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467CB" w14:textId="77777777" w:rsidR="008A48EA" w:rsidRDefault="00D82125" w:rsidP="00E40096">
      <w:pPr>
        <w:pStyle w:val="HeaderBold"/>
        <w:sectPr w:rsidR="008A48EA" w:rsidSect="002B24A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74" w:right="1304" w:bottom="1474" w:left="1247" w:header="652" w:footer="794" w:gutter="0"/>
          <w:cols w:space="709"/>
          <w:titlePg/>
          <w:docGrid w:linePitch="360"/>
        </w:sect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38E2CF65" wp14:editId="703B256A">
            <wp:simplePos x="0" y="0"/>
            <wp:positionH relativeFrom="column">
              <wp:posOffset>-443230</wp:posOffset>
            </wp:positionH>
            <wp:positionV relativeFrom="page">
              <wp:posOffset>347980</wp:posOffset>
            </wp:positionV>
            <wp:extent cx="936000" cy="936000"/>
            <wp:effectExtent l="0" t="0" r="3810" b="3810"/>
            <wp:wrapNone/>
            <wp:docPr id="5" name="Bildobjekt 5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>
                      <a:extLst>
                        <a:ext uri="{C183D7F6-B498-43B3-948B-1728B52AA6E4}">
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EBA8E" w14:textId="77777777" w:rsidR="00E40096" w:rsidRDefault="00E40096" w:rsidP="00E40096">
      <w:pPr>
        <w:pStyle w:val="HeaderBold"/>
      </w:pPr>
      <w:r>
        <w:t>BESLUT</w:t>
      </w:r>
    </w:p>
    <w:p w14:paraId="3B078AF7" w14:textId="77777777" w:rsidR="00E40096" w:rsidRPr="00E40096" w:rsidRDefault="00E40096" w:rsidP="00E40096">
      <w:pPr>
        <w:pStyle w:val="HeaderBold"/>
        <w:rPr>
          <w:b w:val="0"/>
          <w:bCs/>
        </w:rPr>
      </w:pPr>
    </w:p>
    <w:p w14:paraId="2B6AF41B" w14:textId="77777777" w:rsidR="00E40096" w:rsidRPr="004A6AC2" w:rsidRDefault="00E40096" w:rsidP="00E40096">
      <w:pPr>
        <w:pStyle w:val="HeaderBold"/>
        <w:rPr>
          <w:b w:val="0"/>
        </w:rPr>
      </w:pPr>
      <w:r>
        <w:br w:type="column"/>
      </w:r>
      <w:r>
        <w:t>Datum för beslut:</w:t>
      </w:r>
    </w:p>
    <w:p w14:paraId="4123897F" w14:textId="77777777" w:rsidR="00E40096" w:rsidRPr="004A6AC2" w:rsidRDefault="008F7568" w:rsidP="00943F38">
      <w:pPr>
        <w:pStyle w:val="beslutsdatum"/>
        <w:rPr>
          <w:b w:val="0"/>
          <w:lang w:val="sv-SE"/>
        </w:rPr>
      </w:pPr>
      <w:sdt>
        <w:sdtPr>
          <w:rPr>
            <w:b w:val="0"/>
          </w:rPr>
          <w:id w:val="1663038883"/>
          <w:placeholder>
            <w:docPart w:val="78A62CCA20EF4A499EB49FF84921243A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E40096" w:rsidRPr="004A6AC2">
            <w:rPr>
              <w:rStyle w:val="Platshllartext"/>
              <w:b w:val="0"/>
              <w:bCs/>
              <w:color w:val="000000" w:themeColor="text1"/>
              <w:lang w:val="sv-SE"/>
            </w:rPr>
            <w:t>Klicka eller tryck här för att ange datum.</w:t>
          </w:r>
        </w:sdtContent>
      </w:sdt>
    </w:p>
    <w:p w14:paraId="0B5EB73D" w14:textId="77777777" w:rsidR="00E40096" w:rsidRPr="00F615A5" w:rsidRDefault="00E40096" w:rsidP="00E40096">
      <w:pPr>
        <w:pStyle w:val="HeaderBold"/>
        <w:rPr>
          <w:b w:val="0"/>
        </w:rPr>
      </w:pPr>
      <w:r>
        <w:br w:type="column"/>
      </w:r>
      <w:r>
        <w:t>Diarienummer:</w:t>
      </w:r>
    </w:p>
    <w:sdt>
      <w:sdtPr>
        <w:id w:val="352851504"/>
        <w:placeholder>
          <w:docPart w:val="54EF0121EC984979801352062DBD5BBD"/>
        </w:placeholder>
        <w:showingPlcHdr/>
      </w:sdtPr>
      <w:sdtEndPr/>
      <w:sdtContent>
        <w:p w14:paraId="4BA85A6E" w14:textId="77777777" w:rsidR="008F50AC" w:rsidRDefault="00F615A5" w:rsidP="008F50AC">
          <w:pPr>
            <w:pStyle w:val="diarienummer"/>
            <w:rPr>
              <w:b/>
            </w:rPr>
            <w:sectPr w:rsidR="008F50AC" w:rsidSect="002B24A9">
              <w:type w:val="continuous"/>
              <w:pgSz w:w="11906" w:h="16838" w:code="9"/>
              <w:pgMar w:top="1474" w:right="1304" w:bottom="1474" w:left="1247" w:header="652" w:footer="794" w:gutter="0"/>
              <w:cols w:num="3" w:space="709" w:equalWidth="0">
                <w:col w:w="4196" w:space="709"/>
                <w:col w:w="1870" w:space="709"/>
                <w:col w:w="1871"/>
              </w:cols>
              <w:titlePg/>
              <w:docGrid w:linePitch="360"/>
            </w:sectPr>
          </w:pPr>
          <w:r w:rsidRPr="00F615A5">
            <w:rPr>
              <w:rStyle w:val="Platshllartext"/>
            </w:rPr>
            <w:t>Skriv diarienummer och ks.kod. Skriv så här: X-ÅÅÅÅ-NNNN Y.Z, t.ex. V-2020-1234 1.2.</w:t>
          </w:r>
        </w:p>
      </w:sdtContent>
    </w:sdt>
    <w:p w14:paraId="14A1FB71" w14:textId="77777777" w:rsidR="00E40096" w:rsidRPr="00943F38" w:rsidRDefault="00E40096" w:rsidP="00943F38">
      <w:pPr>
        <w:pStyle w:val="ks-kod"/>
        <w:sectPr w:rsidR="00E40096" w:rsidRPr="00943F38" w:rsidSect="002B24A9">
          <w:type w:val="continuous"/>
          <w:pgSz w:w="11906" w:h="16838" w:code="9"/>
          <w:pgMar w:top="1474" w:right="1304" w:bottom="1474" w:left="1247" w:header="652" w:footer="794" w:gutter="0"/>
          <w:cols w:num="4" w:space="709"/>
          <w:titlePg/>
          <w:docGrid w:linePitch="360"/>
        </w:sectPr>
      </w:pPr>
    </w:p>
    <w:p w14:paraId="2537CA7C" w14:textId="425DBE57" w:rsidR="009D045E" w:rsidRDefault="00D97117" w:rsidP="009D045E">
      <w:pPr>
        <w:pStyle w:val="KTHTitel"/>
      </w:pPr>
      <w:r>
        <w:t>Beslut</w:t>
      </w:r>
      <w:r w:rsidR="009D045E">
        <w:t xml:space="preserve"> </w:t>
      </w:r>
      <w:sdt>
        <w:sdtPr>
          <w:id w:val="1188717106"/>
          <w:placeholder>
            <w:docPart w:val="E26336A2871C4538BA3D9251E870CD63"/>
          </w:placeholder>
        </w:sdtPr>
        <w:sdtEndPr/>
        <w:sdtContent>
          <w:r w:rsidR="000679D8">
            <w:t>om studieuppehåll</w:t>
          </w:r>
        </w:sdtContent>
      </w:sdt>
    </w:p>
    <w:p w14:paraId="685FC5DF" w14:textId="2ADFB7BD" w:rsidR="00AB25C4" w:rsidRDefault="00935A6B" w:rsidP="00AB25C4">
      <w:pPr>
        <w:pStyle w:val="Brdtext"/>
      </w:pPr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Läs och ta bort. Information om hur beslut skrivs/utformas finns på intranätet. Sökväg: &quot;KTH Intranät / Administrativt stöd / Handläggning av ärenden&quot;]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[Läs och ta bort. Information om hur beslut skrivs/utformas finns på intranätet. Sökväg: "KTH Intranät / Administrativt stöd / Handläggning av ärenden"]</w:t>
      </w:r>
      <w:r>
        <w:rPr>
          <w:highlight w:val="yellow"/>
        </w:rPr>
        <w:fldChar w:fldCharType="end"/>
      </w:r>
    </w:p>
    <w:p w14:paraId="3D36D926" w14:textId="77777777" w:rsidR="00E96477" w:rsidRPr="00950FAC" w:rsidRDefault="00E96477" w:rsidP="00E96477">
      <w:pPr>
        <w:pStyle w:val="Rubrik1"/>
      </w:pPr>
      <w:r w:rsidRPr="00950FAC">
        <w:t>Beslut</w:t>
      </w:r>
      <w:r w:rsidR="00576116">
        <w:t>et</w:t>
      </w:r>
    </w:p>
    <w:p w14:paraId="7C35582C" w14:textId="37690846" w:rsidR="00C41991" w:rsidRPr="00C41991" w:rsidRDefault="00C41991" w:rsidP="00C41991">
      <w:pPr>
        <w:pStyle w:val="Brdtext"/>
      </w:pPr>
      <w:r w:rsidRPr="00C41991">
        <w:t xml:space="preserve">Kungl. Tekniska högskolan medger, med stöd av 7 kap. 33 § högskoleförordningen (1993:100), studieuppehåll för </w:t>
      </w:r>
      <w:r w:rsidR="009A4351" w:rsidRPr="009A4351">
        <w:rPr>
          <w:highlight w:val="darkGray"/>
        </w:rPr>
        <w:fldChar w:fldCharType="begin">
          <w:ffData>
            <w:name w:val=""/>
            <w:enabled/>
            <w:calcOnExit w:val="0"/>
            <w:textInput>
              <w:default w:val="[Förnamn]"/>
            </w:textInput>
          </w:ffData>
        </w:fldChar>
      </w:r>
      <w:r w:rsidR="009A4351" w:rsidRPr="009A4351">
        <w:rPr>
          <w:highlight w:val="darkGray"/>
        </w:rPr>
        <w:instrText xml:space="preserve"> FORMTEXT </w:instrText>
      </w:r>
      <w:r w:rsidR="009A4351" w:rsidRPr="009A4351">
        <w:rPr>
          <w:highlight w:val="darkGray"/>
        </w:rPr>
      </w:r>
      <w:r w:rsidR="009A4351" w:rsidRPr="009A4351">
        <w:rPr>
          <w:highlight w:val="darkGray"/>
        </w:rPr>
        <w:fldChar w:fldCharType="separate"/>
      </w:r>
      <w:r w:rsidR="009A4351" w:rsidRPr="009A4351">
        <w:rPr>
          <w:noProof/>
          <w:highlight w:val="darkGray"/>
        </w:rPr>
        <w:t>[Förnamn]</w:t>
      </w:r>
      <w:r w:rsidR="009A4351" w:rsidRPr="009A4351">
        <w:rPr>
          <w:highlight w:val="darkGray"/>
        </w:rPr>
        <w:fldChar w:fldCharType="end"/>
      </w:r>
      <w:r w:rsidR="009A4351">
        <w:t xml:space="preserve"> </w:t>
      </w:r>
      <w:r w:rsidR="009A4351">
        <w:rPr>
          <w:highlight w:val="darkGray"/>
        </w:rPr>
        <w:fldChar w:fldCharType="begin">
          <w:ffData>
            <w:name w:val=""/>
            <w:enabled/>
            <w:calcOnExit w:val="0"/>
            <w:textInput>
              <w:default w:val="[Efternamn]"/>
            </w:textInput>
          </w:ffData>
        </w:fldChar>
      </w:r>
      <w:r w:rsidR="009A4351">
        <w:rPr>
          <w:highlight w:val="darkGray"/>
        </w:rPr>
        <w:instrText xml:space="preserve"> FORMTEXT </w:instrText>
      </w:r>
      <w:r w:rsidR="009A4351">
        <w:rPr>
          <w:highlight w:val="darkGray"/>
        </w:rPr>
      </w:r>
      <w:r w:rsidR="009A4351">
        <w:rPr>
          <w:highlight w:val="darkGray"/>
        </w:rPr>
        <w:fldChar w:fldCharType="separate"/>
      </w:r>
      <w:r w:rsidR="009A4351">
        <w:rPr>
          <w:noProof/>
          <w:highlight w:val="darkGray"/>
        </w:rPr>
        <w:t>[Efternamn]</w:t>
      </w:r>
      <w:r w:rsidR="009A4351">
        <w:rPr>
          <w:highlight w:val="darkGray"/>
        </w:rPr>
        <w:fldChar w:fldCharType="end"/>
      </w:r>
      <w:r w:rsidRPr="00C41991">
        <w:t xml:space="preserve"> (</w:t>
      </w:r>
      <w:r w:rsidR="009A4351">
        <w:rPr>
          <w:highlight w:val="darkGray"/>
        </w:rPr>
        <w:fldChar w:fldCharType="begin">
          <w:ffData>
            <w:name w:val=""/>
            <w:enabled/>
            <w:calcOnExit w:val="0"/>
            <w:textInput>
              <w:default w:val="[personnummer]"/>
            </w:textInput>
          </w:ffData>
        </w:fldChar>
      </w:r>
      <w:r w:rsidR="009A4351">
        <w:rPr>
          <w:highlight w:val="darkGray"/>
        </w:rPr>
        <w:instrText xml:space="preserve"> FORMTEXT </w:instrText>
      </w:r>
      <w:r w:rsidR="009A4351">
        <w:rPr>
          <w:highlight w:val="darkGray"/>
        </w:rPr>
      </w:r>
      <w:r w:rsidR="009A4351">
        <w:rPr>
          <w:highlight w:val="darkGray"/>
        </w:rPr>
        <w:fldChar w:fldCharType="separate"/>
      </w:r>
      <w:r w:rsidR="009A4351">
        <w:rPr>
          <w:noProof/>
          <w:highlight w:val="darkGray"/>
        </w:rPr>
        <w:t>[personnummer]</w:t>
      </w:r>
      <w:r w:rsidR="009A4351">
        <w:rPr>
          <w:highlight w:val="darkGray"/>
        </w:rPr>
        <w:fldChar w:fldCharType="end"/>
      </w:r>
      <w:r w:rsidRPr="00C41991">
        <w:t xml:space="preserve">) på </w:t>
      </w:r>
      <w:r w:rsidR="009A4351">
        <w:rPr>
          <w:highlight w:val="darkGray"/>
        </w:rPr>
        <w:fldChar w:fldCharType="begin">
          <w:ffData>
            <w:name w:val=""/>
            <w:enabled/>
            <w:calcOnExit w:val="0"/>
            <w:textInput>
              <w:default w:val="[utbildningen]"/>
            </w:textInput>
          </w:ffData>
        </w:fldChar>
      </w:r>
      <w:r w:rsidR="009A4351">
        <w:rPr>
          <w:highlight w:val="darkGray"/>
        </w:rPr>
        <w:instrText xml:space="preserve"> FORMTEXT </w:instrText>
      </w:r>
      <w:r w:rsidR="009A4351">
        <w:rPr>
          <w:highlight w:val="darkGray"/>
        </w:rPr>
      </w:r>
      <w:r w:rsidR="009A4351">
        <w:rPr>
          <w:highlight w:val="darkGray"/>
        </w:rPr>
        <w:fldChar w:fldCharType="separate"/>
      </w:r>
      <w:r w:rsidR="009A4351">
        <w:rPr>
          <w:noProof/>
          <w:highlight w:val="darkGray"/>
        </w:rPr>
        <w:t>[utbildningen]</w:t>
      </w:r>
      <w:r w:rsidR="009A4351">
        <w:rPr>
          <w:highlight w:val="darkGray"/>
        </w:rPr>
        <w:fldChar w:fldCharType="end"/>
      </w:r>
      <w:r w:rsidR="009A4351">
        <w:t xml:space="preserve"> </w:t>
      </w:r>
      <w:r w:rsidRPr="00C41991">
        <w:t>vid</w:t>
      </w:r>
      <w:r w:rsidR="009A4351">
        <w:t xml:space="preserve"> KTH under perioden </w:t>
      </w:r>
      <w:r w:rsidR="009A4351">
        <w:rPr>
          <w:highlight w:val="darkGray"/>
        </w:rPr>
        <w:fldChar w:fldCharType="begin">
          <w:ffData>
            <w:name w:val=""/>
            <w:enabled/>
            <w:calcOnExit w:val="0"/>
            <w:textInput>
              <w:default w:val="[ange under vilken tidsperiod studieuppehållet gäller]"/>
            </w:textInput>
          </w:ffData>
        </w:fldChar>
      </w:r>
      <w:r w:rsidR="009A4351">
        <w:rPr>
          <w:highlight w:val="darkGray"/>
        </w:rPr>
        <w:instrText xml:space="preserve"> FORMTEXT </w:instrText>
      </w:r>
      <w:r w:rsidR="009A4351">
        <w:rPr>
          <w:highlight w:val="darkGray"/>
        </w:rPr>
      </w:r>
      <w:r w:rsidR="009A4351">
        <w:rPr>
          <w:highlight w:val="darkGray"/>
        </w:rPr>
        <w:fldChar w:fldCharType="separate"/>
      </w:r>
      <w:r w:rsidR="009A4351">
        <w:rPr>
          <w:noProof/>
          <w:highlight w:val="darkGray"/>
        </w:rPr>
        <w:t>[ange under vilken tidsperiod studieuppehållet gäller]</w:t>
      </w:r>
      <w:r w:rsidR="009A4351">
        <w:rPr>
          <w:highlight w:val="darkGray"/>
        </w:rPr>
        <w:fldChar w:fldCharType="end"/>
      </w:r>
      <w:r w:rsidR="009A4351">
        <w:t>.</w:t>
      </w:r>
    </w:p>
    <w:p w14:paraId="25849A3B" w14:textId="5117F8EB" w:rsidR="00C41991" w:rsidRPr="00C41991" w:rsidRDefault="00C41991" w:rsidP="00C41991">
      <w:pPr>
        <w:pStyle w:val="Brdtext"/>
      </w:pPr>
      <w:r w:rsidRPr="00C41991">
        <w:t xml:space="preserve">För att återuppta dina studier måste du </w:t>
      </w:r>
      <w:r w:rsidRPr="00C41991">
        <w:rPr>
          <w:b/>
        </w:rPr>
        <w:t xml:space="preserve">senast den 15 april </w:t>
      </w:r>
      <w:r w:rsidRPr="00935A6B">
        <w:rPr>
          <w:b/>
          <w:color w:val="FF0000"/>
          <w:highlight w:val="yellow"/>
        </w:rPr>
        <w:t>alt.</w:t>
      </w:r>
      <w:r w:rsidRPr="00C41991">
        <w:rPr>
          <w:b/>
          <w:color w:val="FF0000"/>
        </w:rPr>
        <w:t xml:space="preserve"> </w:t>
      </w:r>
      <w:r w:rsidRPr="00C41991">
        <w:rPr>
          <w:b/>
        </w:rPr>
        <w:t>15 oktober 20</w:t>
      </w:r>
      <w:r w:rsidR="009A4351" w:rsidRPr="009A4351">
        <w:rPr>
          <w:b/>
          <w:highlight w:val="darkGray"/>
        </w:rPr>
        <w:fldChar w:fldCharType="begin">
          <w:ffData>
            <w:name w:val=""/>
            <w:enabled/>
            <w:calcOnExit w:val="0"/>
            <w:textInput>
              <w:default w:val="[XX]"/>
            </w:textInput>
          </w:ffData>
        </w:fldChar>
      </w:r>
      <w:r w:rsidR="009A4351" w:rsidRPr="009A4351">
        <w:rPr>
          <w:b/>
          <w:highlight w:val="darkGray"/>
        </w:rPr>
        <w:instrText xml:space="preserve"> FORMTEXT </w:instrText>
      </w:r>
      <w:r w:rsidR="009A4351" w:rsidRPr="009A4351">
        <w:rPr>
          <w:b/>
          <w:highlight w:val="darkGray"/>
        </w:rPr>
      </w:r>
      <w:r w:rsidR="009A4351" w:rsidRPr="009A4351">
        <w:rPr>
          <w:b/>
          <w:highlight w:val="darkGray"/>
        </w:rPr>
        <w:fldChar w:fldCharType="separate"/>
      </w:r>
      <w:r w:rsidR="009A4351" w:rsidRPr="009A4351">
        <w:rPr>
          <w:b/>
          <w:noProof/>
          <w:highlight w:val="darkGray"/>
        </w:rPr>
        <w:t>[XX]</w:t>
      </w:r>
      <w:r w:rsidR="009A4351" w:rsidRPr="009A4351">
        <w:rPr>
          <w:b/>
          <w:highlight w:val="darkGray"/>
        </w:rPr>
        <w:fldChar w:fldCharType="end"/>
      </w:r>
      <w:r w:rsidR="009A4351">
        <w:t xml:space="preserve"> </w:t>
      </w:r>
      <w:r w:rsidRPr="00935A6B">
        <w:rPr>
          <w:b/>
          <w:color w:val="FF0000"/>
          <w:highlight w:val="yellow"/>
        </w:rPr>
        <w:t>(OBS! ändra datum så att det passar det aktuella studieuppehållet)</w:t>
      </w:r>
      <w:r w:rsidRPr="00C41991">
        <w:rPr>
          <w:b/>
          <w:color w:val="FF0000"/>
        </w:rPr>
        <w:t xml:space="preserve"> </w:t>
      </w:r>
      <w:r w:rsidRPr="00C41991">
        <w:t xml:space="preserve">göra en anmälan till utbildningen. </w:t>
      </w:r>
    </w:p>
    <w:p w14:paraId="6B1D81DA" w14:textId="3106A2E1" w:rsidR="00C41991" w:rsidRPr="00C41991" w:rsidRDefault="00C41991" w:rsidP="00C41991">
      <w:pPr>
        <w:pStyle w:val="Brdtext"/>
      </w:pPr>
      <w:r w:rsidRPr="00C41991">
        <w:t>Information om studieuppehåll och hur du gör för att återuppta dina studier</w:t>
      </w:r>
      <w:r w:rsidR="00CF49DF" w:rsidRPr="00C41991">
        <w:t xml:space="preserve"> </w:t>
      </w:r>
      <w:r w:rsidR="00CF49DF">
        <w:t xml:space="preserve">finns i </w:t>
      </w:r>
      <w:r w:rsidRPr="00C41991">
        <w:t>bilaga</w:t>
      </w:r>
      <w:r w:rsidR="00CF49DF">
        <w:t xml:space="preserve"> till beslutet</w:t>
      </w:r>
      <w:r w:rsidRPr="00C41991">
        <w:t xml:space="preserve">. </w:t>
      </w:r>
    </w:p>
    <w:p w14:paraId="660B7FC7" w14:textId="77777777" w:rsidR="00E96477" w:rsidRPr="00530C50" w:rsidRDefault="006A1F70" w:rsidP="00E96477">
      <w:pPr>
        <w:pStyle w:val="Rubrik1"/>
      </w:pPr>
      <w:r>
        <w:t>Ärendet</w:t>
      </w:r>
    </w:p>
    <w:p w14:paraId="1EB6C0AE" w14:textId="74B2AE46" w:rsidR="009A4351" w:rsidRDefault="009A4351" w:rsidP="009A4351">
      <w:pPr>
        <w:pStyle w:val="Brdtext"/>
      </w:pPr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Beskriv inledningsvis vad ärendet handlar om (bakgrund till ärendet). Exempelvis ”Du har ansökt om studieuppehåll på [utbildning X] vid KTH]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[Beskriv inledningsvis vad ärendet handlar om (bakgrund till ärendet). Exempelvis ”Du har ansökt om studieuppehåll på [utbildning X] vid KTH]</w:t>
      </w:r>
      <w:r>
        <w:rPr>
          <w:highlight w:val="yellow"/>
        </w:rPr>
        <w:fldChar w:fldCharType="end"/>
      </w:r>
      <w:r w:rsidRPr="009A4351">
        <w:rPr>
          <w:highlight w:val="yellow"/>
        </w:rPr>
        <w:t xml:space="preserve"> </w:t>
      </w:r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för perioden (ange perioden för det sökta studieuppehållet)”. Redogör därefter för bedömningen av ärendet - motivera beslutet.]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[för perioden (ange perioden för det sökta studieuppehållet)”. Redogör därefter för bedömningen av ärendet - motivera beslutet.]</w:t>
      </w:r>
      <w:r>
        <w:rPr>
          <w:highlight w:val="yellow"/>
        </w:rPr>
        <w:fldChar w:fldCharType="end"/>
      </w:r>
    </w:p>
    <w:p w14:paraId="0DC0569D" w14:textId="77777777" w:rsidR="009A4351" w:rsidRDefault="009A4351" w:rsidP="006A1F70">
      <w:pPr>
        <w:pStyle w:val="Brdtext"/>
      </w:pPr>
    </w:p>
    <w:p w14:paraId="310E6189" w14:textId="2FD15BED" w:rsidR="00200A46" w:rsidRDefault="00200A46" w:rsidP="006A1F70">
      <w:pPr>
        <w:pStyle w:val="Brdtext"/>
      </w:pPr>
      <w:r w:rsidRPr="00F95E32">
        <w:rPr>
          <w:b/>
        </w:rPr>
        <w:t>Detta beslut</w:t>
      </w:r>
      <w:r>
        <w:t xml:space="preserve"> har fattats av </w:t>
      </w:r>
      <w:sdt>
        <w:sdtPr>
          <w:id w:val="-1574888297"/>
          <w:placeholder>
            <w:docPart w:val="20DEF823708441D185278EB55798D9A5"/>
          </w:placeholder>
          <w:showingPlcHdr/>
        </w:sdtPr>
        <w:sdtEndPr/>
        <w:sdtContent>
          <w:r w:rsidR="00FD091F">
            <w:rPr>
              <w:rStyle w:val="Platshllartext"/>
            </w:rPr>
            <w:t>[befattning/funktionsbenämning Förnamn Efternamn]</w:t>
          </w:r>
        </w:sdtContent>
      </w:sdt>
      <w:r>
        <w:t xml:space="preserve"> efter föredragning av</w:t>
      </w:r>
      <w:r w:rsidR="00FD091F">
        <w:t xml:space="preserve"> </w:t>
      </w:r>
      <w:sdt>
        <w:sdtPr>
          <w:id w:val="-52245466"/>
          <w:placeholder>
            <w:docPart w:val="C736F138AD654F5D87683CB2BA3460CE"/>
          </w:placeholder>
          <w:showingPlcHdr/>
        </w:sdtPr>
        <w:sdtEndPr/>
        <w:sdtContent>
          <w:r w:rsidR="00FD091F">
            <w:rPr>
              <w:rStyle w:val="Platshllartext"/>
            </w:rPr>
            <w:t>[</w:t>
          </w:r>
          <w:r w:rsidR="00276E72" w:rsidRPr="00276E72">
            <w:rPr>
              <w:rStyle w:val="Platshllartext"/>
            </w:rPr>
            <w:t>befattning/funktionsbenämning Förnamn Efternamn</w:t>
          </w:r>
          <w:r w:rsidR="00FD091F">
            <w:rPr>
              <w:rStyle w:val="Platshllartext"/>
            </w:rPr>
            <w:t>]</w:t>
          </w:r>
        </w:sdtContent>
      </w:sdt>
      <w:r>
        <w:t xml:space="preserve">. Närvarande vid beslutet var </w:t>
      </w:r>
      <w:sdt>
        <w:sdtPr>
          <w:id w:val="1415210691"/>
          <w:placeholder>
            <w:docPart w:val="CA85D82A8DA84B648D3A42ABAD6A1B6B"/>
          </w:placeholder>
          <w:showingPlcHdr/>
        </w:sdtPr>
        <w:sdtEndPr/>
        <w:sdtContent>
          <w:r w:rsidR="00276E72">
            <w:rPr>
              <w:rStyle w:val="Platshllartext"/>
            </w:rPr>
            <w:t>[</w:t>
          </w:r>
          <w:r w:rsidR="00276E72" w:rsidRPr="00276E72">
            <w:rPr>
              <w:rStyle w:val="Platshllartext"/>
            </w:rPr>
            <w:t>befattning/funktionsbenämning Förnamn Efternamn</w:t>
          </w:r>
          <w:r w:rsidR="00276E72">
            <w:rPr>
              <w:rStyle w:val="Platshllartext"/>
            </w:rPr>
            <w:t>]</w:t>
          </w:r>
        </w:sdtContent>
      </w:sdt>
      <w:r>
        <w:t xml:space="preserve">. </w:t>
      </w:r>
    </w:p>
    <w:p w14:paraId="0FC08E47" w14:textId="77777777" w:rsidR="00F66665" w:rsidRDefault="00BE5F64" w:rsidP="00FD3433">
      <w:pPr>
        <w:pStyle w:val="Brdtext"/>
        <w:sectPr w:rsidR="00F66665" w:rsidSect="002B24A9">
          <w:type w:val="continuous"/>
          <w:pgSz w:w="11906" w:h="16838" w:code="9"/>
          <w:pgMar w:top="1474" w:right="1304" w:bottom="1474" w:left="1247" w:header="652" w:footer="794" w:gutter="0"/>
          <w:cols w:space="708"/>
          <w:titlePg/>
          <w:docGrid w:linePitch="360"/>
        </w:sectPr>
      </w:pPr>
      <w:r>
        <w:t>Kungl. Tekniska högskolan</w:t>
      </w:r>
    </w:p>
    <w:p w14:paraId="691EF489" w14:textId="77777777" w:rsidR="00280CB1" w:rsidRDefault="00F66665" w:rsidP="00280CB1">
      <w:pPr>
        <w:pStyle w:val="Brdtext"/>
        <w:spacing w:before="60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7378A" wp14:editId="1DBA6F7E">
                <wp:simplePos x="0" y="0"/>
                <wp:positionH relativeFrom="column">
                  <wp:posOffset>-4640</wp:posOffset>
                </wp:positionH>
                <wp:positionV relativeFrom="paragraph">
                  <wp:posOffset>447040</wp:posOffset>
                </wp:positionV>
                <wp:extent cx="2585258" cy="0"/>
                <wp:effectExtent l="0" t="0" r="18415" b="12700"/>
                <wp:wrapNone/>
                <wp:docPr id="1" name="Ra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BD7A77" id="Rak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5.2pt" to="203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" strokecolor="black [3213]"/>
            </w:pict>
          </mc:Fallback>
        </mc:AlternateContent>
      </w:r>
    </w:p>
    <w:p w14:paraId="63981531" w14:textId="66C24D43" w:rsidR="00FD091F" w:rsidRDefault="00FD091F" w:rsidP="006A1F70">
      <w:pPr>
        <w:pStyle w:val="Brdtext"/>
      </w:pPr>
      <w:r w:rsidRPr="00FD091F">
        <w:rPr>
          <w:rStyle w:val="Platshllartext"/>
        </w:rPr>
        <w:t xml:space="preserve">[Namn på beslutsfattaren, titel och organisatorisk tillhörighet, t.ex. NN </w:t>
      </w:r>
      <w:r w:rsidR="00866B61">
        <w:rPr>
          <w:rStyle w:val="Platshllartext"/>
        </w:rPr>
        <w:t>grundutbildningsansvarig</w:t>
      </w:r>
      <w:r w:rsidRPr="00FD091F">
        <w:rPr>
          <w:rStyle w:val="Platshllartext"/>
        </w:rPr>
        <w:t xml:space="preserve"> vid skolan X</w:t>
      </w:r>
      <w:r w:rsidR="00866B61">
        <w:rPr>
          <w:rStyle w:val="Platshllartext"/>
        </w:rPr>
        <w:t xml:space="preserve"> eller </w:t>
      </w:r>
      <w:r w:rsidR="008D3621">
        <w:rPr>
          <w:rStyle w:val="Platshllartext"/>
        </w:rPr>
        <w:t>NN programansvarig för X</w:t>
      </w:r>
      <w:r w:rsidRPr="00FD091F">
        <w:rPr>
          <w:rStyle w:val="Platshllartext"/>
        </w:rPr>
        <w:t xml:space="preserve"> Inga förkortningar.]</w:t>
      </w:r>
    </w:p>
    <w:p w14:paraId="5C71E871" w14:textId="77777777" w:rsidR="00280CB1" w:rsidRDefault="00280CB1" w:rsidP="00280CB1">
      <w:pPr>
        <w:pStyle w:val="Brdtext"/>
        <w:spacing w:before="60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3FDC2" wp14:editId="753AABCD">
                <wp:simplePos x="0" y="0"/>
                <wp:positionH relativeFrom="column">
                  <wp:posOffset>-4640</wp:posOffset>
                </wp:positionH>
                <wp:positionV relativeFrom="paragraph">
                  <wp:posOffset>447040</wp:posOffset>
                </wp:positionV>
                <wp:extent cx="2585258" cy="0"/>
                <wp:effectExtent l="0" t="0" r="18415" b="12700"/>
                <wp:wrapNone/>
                <wp:docPr id="2" name="Rak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49123C" id="Rak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5.2pt" to="203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" strokecolor="black [3213]"/>
            </w:pict>
          </mc:Fallback>
        </mc:AlternateContent>
      </w:r>
    </w:p>
    <w:sdt>
      <w:sdtPr>
        <w:id w:val="1231652897"/>
        <w:placeholder>
          <w:docPart w:val="E53DF5D349BF4B2893406F32546B5AC4"/>
        </w:placeholder>
        <w:showingPlcHdr/>
      </w:sdtPr>
      <w:sdtEndPr/>
      <w:sdtContent>
        <w:p w14:paraId="18EF299E" w14:textId="77777777" w:rsidR="00FD091F" w:rsidRDefault="00FD091F" w:rsidP="00040474">
          <w:pPr>
            <w:pStyle w:val="Brdtext"/>
          </w:pPr>
          <w:r w:rsidRPr="00FD091F">
            <w:rPr>
              <w:rStyle w:val="Platshllartext"/>
            </w:rPr>
            <w:t>[Namn på föredragande</w:t>
          </w:r>
          <w:r w:rsidR="00F615A5">
            <w:rPr>
              <w:rStyle w:val="Platshllartext"/>
            </w:rPr>
            <w:t>, titel</w:t>
          </w:r>
          <w:r w:rsidRPr="00FD091F">
            <w:rPr>
              <w:rStyle w:val="Platshllartext"/>
            </w:rPr>
            <w:t xml:space="preserve"> och organisatorisk tillhörighet, t.ex. NN vid insti</w:t>
          </w:r>
          <w:r>
            <w:rPr>
              <w:rStyle w:val="Platshllartext"/>
            </w:rPr>
            <w:t>tutionen X. Inga förkortningar.]</w:t>
          </w:r>
        </w:p>
      </w:sdtContent>
    </w:sdt>
    <w:p w14:paraId="2A1C61D3" w14:textId="6964162A" w:rsidR="006D362D" w:rsidRDefault="007E57D5" w:rsidP="00040474">
      <w:pPr>
        <w:pStyle w:val="Brdtext"/>
      </w:pPr>
      <w:r>
        <w:t>Bilaga</w:t>
      </w:r>
      <w:r w:rsidR="00040474">
        <w:t xml:space="preserve"> 1</w:t>
      </w:r>
      <w:r>
        <w:t xml:space="preserve">: </w:t>
      </w:r>
      <w:r w:rsidR="00866B61">
        <w:t>Information vid beviljat studieuppehåll</w:t>
      </w:r>
    </w:p>
    <w:p w14:paraId="1DE1A3D0" w14:textId="77777777" w:rsidR="008F50AC" w:rsidRDefault="008F50AC"/>
    <w:p w14:paraId="745612F7" w14:textId="77777777" w:rsidR="00D00BAA" w:rsidRDefault="00D00BAA"/>
    <w:p w14:paraId="2522749C" w14:textId="77777777" w:rsidR="00D00BAA" w:rsidRDefault="00D00BAA" w:rsidP="00D00BAA">
      <w:pPr>
        <w:pStyle w:val="Brdtext"/>
        <w:pBdr>
          <w:bottom w:val="single" w:sz="12" w:space="1" w:color="auto"/>
        </w:pBdr>
      </w:pPr>
    </w:p>
    <w:p w14:paraId="35E04749" w14:textId="77777777" w:rsidR="006D362D" w:rsidRDefault="006D362D" w:rsidP="008F50AC">
      <w:pPr>
        <w:rPr>
          <w:b/>
        </w:rPr>
      </w:pPr>
      <w:r w:rsidRPr="00977D16">
        <w:rPr>
          <w:b/>
        </w:rPr>
        <w:t>Sändlista</w:t>
      </w:r>
    </w:p>
    <w:p w14:paraId="781B8159" w14:textId="77777777" w:rsidR="004A6AC2" w:rsidRDefault="004A6AC2" w:rsidP="008F50AC">
      <w:pPr>
        <w:pStyle w:val="Brdtext"/>
        <w:rPr>
          <w:u w:val="single"/>
        </w:rPr>
      </w:pPr>
    </w:p>
    <w:p w14:paraId="523E3E9F" w14:textId="77777777" w:rsidR="008F50AC" w:rsidRPr="00636C06" w:rsidRDefault="008F50AC" w:rsidP="008F50AC">
      <w:pPr>
        <w:pStyle w:val="Brdtext"/>
        <w:rPr>
          <w:u w:val="single"/>
        </w:rPr>
      </w:pPr>
      <w:r w:rsidRPr="00636C06">
        <w:rPr>
          <w:u w:val="single"/>
        </w:rPr>
        <w:t xml:space="preserve">För åtgärd: </w:t>
      </w:r>
    </w:p>
    <w:p w14:paraId="38F54D60" w14:textId="77777777" w:rsidR="008F50AC" w:rsidRPr="0025709A" w:rsidRDefault="004925DC" w:rsidP="008F50AC">
      <w:pPr>
        <w:pStyle w:val="Brdtext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Ange mottagare, en på varje rad eller efter varandra.]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[Ange mottagare, en på varje rad eller efter varandra.]</w:t>
      </w:r>
      <w:r>
        <w:rPr>
          <w:highlight w:val="lightGray"/>
        </w:rPr>
        <w:fldChar w:fldCharType="end"/>
      </w:r>
    </w:p>
    <w:p w14:paraId="35A64021" w14:textId="77777777" w:rsidR="008F50AC" w:rsidRPr="00636C06" w:rsidRDefault="008F50AC" w:rsidP="008F50AC">
      <w:pPr>
        <w:pStyle w:val="Brdtext"/>
        <w:rPr>
          <w:u w:val="single"/>
        </w:rPr>
      </w:pPr>
      <w:r w:rsidRPr="00636C06">
        <w:rPr>
          <w:u w:val="single"/>
        </w:rPr>
        <w:t xml:space="preserve">Kopia till: </w:t>
      </w:r>
    </w:p>
    <w:p w14:paraId="45F70D2D" w14:textId="77777777" w:rsidR="008F50AC" w:rsidRDefault="004925DC" w:rsidP="008F50AC">
      <w:pPr>
        <w:pStyle w:val="Brdtext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Ange mottagare, en på varje rad eller efter varandra.]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[Ange mottagare, en på varje rad eller efter varandra.]</w:t>
      </w:r>
      <w:r>
        <w:rPr>
          <w:highlight w:val="lightGray"/>
        </w:rPr>
        <w:fldChar w:fldCharType="end"/>
      </w:r>
    </w:p>
    <w:p w14:paraId="31C1535C" w14:textId="77777777" w:rsidR="008F50AC" w:rsidRPr="008F50AC" w:rsidRDefault="008F50AC" w:rsidP="008F50AC">
      <w:pPr>
        <w:pStyle w:val="Brdtext"/>
      </w:pPr>
      <w:r w:rsidRPr="00636C06">
        <w:rPr>
          <w:u w:val="single"/>
        </w:rPr>
        <w:t>Expeditionsdatum:</w:t>
      </w:r>
      <w:r>
        <w:t xml:space="preserve"> </w:t>
      </w:r>
    </w:p>
    <w:p w14:paraId="60A7CC5B" w14:textId="77777777" w:rsidR="008F50AC" w:rsidRPr="008F50AC" w:rsidRDefault="008F7568" w:rsidP="008F50AC">
      <w:pPr>
        <w:pStyle w:val="Brdtext"/>
      </w:pPr>
      <w:sdt>
        <w:sdtPr>
          <w:rPr>
            <w:lang w:val="en-US"/>
          </w:rPr>
          <w:id w:val="2001693166"/>
          <w:placeholder>
            <w:docPart w:val="468262C9BA914305866D5F3756B1D86D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8F50AC" w:rsidRPr="008A48EA">
            <w:rPr>
              <w:rStyle w:val="Platshllartext"/>
              <w:bCs/>
              <w:color w:val="000000" w:themeColor="text1"/>
            </w:rPr>
            <w:t>Klicka eller tryck här för att ange datum.</w:t>
          </w:r>
        </w:sdtContent>
      </w:sdt>
    </w:p>
    <w:p w14:paraId="0C4B1EA1" w14:textId="77777777" w:rsidR="00943F38" w:rsidRPr="00CB5E99" w:rsidRDefault="00943F38" w:rsidP="008C42C0">
      <w:pPr>
        <w:pStyle w:val="Rubrik2"/>
        <w:rPr>
          <w:highlight w:val="yellow"/>
        </w:rPr>
      </w:pPr>
    </w:p>
    <w:sectPr w:rsidR="00943F38" w:rsidRPr="00CB5E99" w:rsidSect="002B24A9">
      <w:type w:val="continuous"/>
      <w:pgSz w:w="11906" w:h="16838" w:code="9"/>
      <w:pgMar w:top="1474" w:right="1304" w:bottom="1474" w:left="1247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DDB82" w14:textId="77777777" w:rsidR="008F7568" w:rsidRDefault="008F7568" w:rsidP="00AB37AC">
      <w:r>
        <w:separator/>
      </w:r>
    </w:p>
  </w:endnote>
  <w:endnote w:type="continuationSeparator" w:id="0">
    <w:p w14:paraId="7BD2A513" w14:textId="77777777" w:rsidR="008F7568" w:rsidRDefault="008F7568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6D909593" w14:textId="77777777" w:rsidTr="007A0DF9">
      <w:tc>
        <w:tcPr>
          <w:tcW w:w="7994" w:type="dxa"/>
        </w:tcPr>
        <w:p w14:paraId="1682D4FC" w14:textId="77777777"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14:paraId="34319792" w14:textId="2C23EB8D"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D97117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D97117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5EC72AED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0926B479" w14:textId="77777777" w:rsidTr="007A0DF9">
      <w:tc>
        <w:tcPr>
          <w:tcW w:w="7994" w:type="dxa"/>
        </w:tcPr>
        <w:p w14:paraId="51C44DFA" w14:textId="77777777" w:rsidR="006A7494" w:rsidRDefault="006A7494" w:rsidP="00233073">
          <w:pPr>
            <w:pStyle w:val="Sidfot"/>
          </w:pPr>
        </w:p>
      </w:tc>
      <w:tc>
        <w:tcPr>
          <w:tcW w:w="1134" w:type="dxa"/>
          <w:vAlign w:val="bottom"/>
        </w:tcPr>
        <w:p w14:paraId="72F0562B" w14:textId="218AB81F"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D97117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D97117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2CE63B62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7CAE4" w14:textId="77777777" w:rsidR="008F7568" w:rsidRDefault="008F7568" w:rsidP="00AB37AC">
      <w:r>
        <w:separator/>
      </w:r>
    </w:p>
  </w:footnote>
  <w:footnote w:type="continuationSeparator" w:id="0">
    <w:p w14:paraId="02EAD2CB" w14:textId="77777777" w:rsidR="008F7568" w:rsidRDefault="008F7568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2279"/>
      <w:gridCol w:w="2280"/>
    </w:tblGrid>
    <w:tr w:rsidR="008F50AC" w14:paraId="7CCBE354" w14:textId="77777777" w:rsidTr="008F50AC">
      <w:tc>
        <w:tcPr>
          <w:tcW w:w="4677" w:type="dxa"/>
        </w:tcPr>
        <w:p w14:paraId="71920E2B" w14:textId="77777777" w:rsidR="008F50AC" w:rsidRDefault="008F50AC" w:rsidP="00943F38">
          <w:pPr>
            <w:pStyle w:val="HeaderBold"/>
          </w:pPr>
          <w:r>
            <w:t>BESLUT</w:t>
          </w:r>
        </w:p>
      </w:tc>
      <w:tc>
        <w:tcPr>
          <w:tcW w:w="2279" w:type="dxa"/>
        </w:tcPr>
        <w:p w14:paraId="0B3689DA" w14:textId="77777777" w:rsidR="008F50AC" w:rsidRDefault="008F50AC" w:rsidP="00943F38">
          <w:pPr>
            <w:pStyle w:val="HeaderBold"/>
          </w:pPr>
          <w:r>
            <w:t>Datum för beslut:</w:t>
          </w:r>
        </w:p>
      </w:tc>
      <w:tc>
        <w:tcPr>
          <w:tcW w:w="2280" w:type="dxa"/>
        </w:tcPr>
        <w:p w14:paraId="465317FB" w14:textId="77777777" w:rsidR="008F50AC" w:rsidRDefault="008F50AC" w:rsidP="00943F38">
          <w:pPr>
            <w:pStyle w:val="HeaderBold"/>
          </w:pPr>
          <w:r>
            <w:t>Diarienummer:</w:t>
          </w:r>
        </w:p>
      </w:tc>
    </w:tr>
    <w:tr w:rsidR="008F50AC" w:rsidRPr="00943F38" w14:paraId="4163EFBA" w14:textId="77777777" w:rsidTr="008F50AC">
      <w:tc>
        <w:tcPr>
          <w:tcW w:w="4677" w:type="dxa"/>
        </w:tcPr>
        <w:p w14:paraId="34DD03FA" w14:textId="77777777" w:rsidR="008F50AC" w:rsidRPr="00943F38" w:rsidRDefault="008F50AC" w:rsidP="00943F38">
          <w:pPr>
            <w:pStyle w:val="Sidhuvud"/>
          </w:pPr>
        </w:p>
      </w:tc>
      <w:tc>
        <w:tcPr>
          <w:tcW w:w="2279" w:type="dxa"/>
        </w:tcPr>
        <w:p w14:paraId="1DEE6E68" w14:textId="56F4204E" w:rsidR="008F50AC" w:rsidRPr="00943F38" w:rsidRDefault="008F7568" w:rsidP="00943F38">
          <w:pPr>
            <w:pStyle w:val="Sidhuvud"/>
          </w:pPr>
          <w:r>
            <w:fldChar w:fldCharType="begin"/>
          </w:r>
          <w:r>
            <w:instrText xml:space="preserve"> STYLEREF beslutsdatum \* MERGEFORMAT </w:instrText>
          </w:r>
          <w:r>
            <w:fldChar w:fldCharType="separate"/>
          </w:r>
          <w:r w:rsidR="00D97117">
            <w:rPr>
              <w:noProof/>
            </w:rPr>
            <w:t>Klicka eller tryck här för att ange datum.</w:t>
          </w:r>
          <w:r>
            <w:rPr>
              <w:noProof/>
            </w:rPr>
            <w:fldChar w:fldCharType="end"/>
          </w:r>
        </w:p>
      </w:tc>
      <w:tc>
        <w:tcPr>
          <w:tcW w:w="2280" w:type="dxa"/>
        </w:tcPr>
        <w:p w14:paraId="5F0E446D" w14:textId="7D1F3FF8" w:rsidR="008F50AC" w:rsidRPr="008F50AC" w:rsidRDefault="008F7568" w:rsidP="008F50AC">
          <w:pPr>
            <w:pStyle w:val="Sidhuvud"/>
          </w:pPr>
          <w:r>
            <w:fldChar w:fldCharType="begin"/>
          </w:r>
          <w:r>
            <w:instrText xml:space="preserve"> STYLEREF diarienummer \* MERGEFORMAT </w:instrText>
          </w:r>
          <w:r>
            <w:fldChar w:fldCharType="separate"/>
          </w:r>
          <w:r w:rsidR="00D97117">
            <w:rPr>
              <w:noProof/>
            </w:rPr>
            <w:t>Skriv diarienummer och ks.kod. Skriv så här: X-ÅÅÅÅ-NNNN Y.Z, t.ex. V-2020-1234 1.2.</w:t>
          </w:r>
          <w:r>
            <w:rPr>
              <w:noProof/>
            </w:rPr>
            <w:fldChar w:fldCharType="end"/>
          </w:r>
        </w:p>
      </w:tc>
    </w:tr>
    <w:tr w:rsidR="008F50AC" w:rsidRPr="00943F38" w14:paraId="297EA06D" w14:textId="77777777" w:rsidTr="008F50AC">
      <w:tc>
        <w:tcPr>
          <w:tcW w:w="4677" w:type="dxa"/>
        </w:tcPr>
        <w:p w14:paraId="31F07C27" w14:textId="77777777" w:rsidR="008F50AC" w:rsidRDefault="008F50AC" w:rsidP="00943F38">
          <w:pPr>
            <w:pStyle w:val="Sidhuvud"/>
          </w:pPr>
        </w:p>
        <w:p w14:paraId="71D7A5E1" w14:textId="77777777" w:rsidR="008F50AC" w:rsidRPr="00943F38" w:rsidRDefault="008F50AC" w:rsidP="00943F38">
          <w:pPr>
            <w:pStyle w:val="Sidhuvud"/>
          </w:pPr>
        </w:p>
      </w:tc>
      <w:tc>
        <w:tcPr>
          <w:tcW w:w="2279" w:type="dxa"/>
        </w:tcPr>
        <w:p w14:paraId="79038E0A" w14:textId="77777777" w:rsidR="008F50AC" w:rsidRPr="00943F38" w:rsidRDefault="008F50AC" w:rsidP="00943F38">
          <w:pPr>
            <w:pStyle w:val="Sidhuvud"/>
          </w:pPr>
        </w:p>
      </w:tc>
      <w:tc>
        <w:tcPr>
          <w:tcW w:w="2280" w:type="dxa"/>
        </w:tcPr>
        <w:p w14:paraId="186D05A7" w14:textId="77777777" w:rsidR="008F50AC" w:rsidRPr="00943F38" w:rsidRDefault="008F50AC" w:rsidP="00943F38">
          <w:pPr>
            <w:pStyle w:val="Sidhuvud"/>
          </w:pPr>
        </w:p>
      </w:tc>
    </w:tr>
  </w:tbl>
  <w:p w14:paraId="79DD3762" w14:textId="77777777" w:rsidR="006A7494" w:rsidRPr="00943F38" w:rsidRDefault="006A7494" w:rsidP="00943F3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F6FEC" w14:textId="77777777" w:rsidR="000459C6" w:rsidRDefault="000459C6" w:rsidP="00A011CC">
    <w:pPr>
      <w:pStyle w:val="Sidhuvud"/>
    </w:pPr>
  </w:p>
  <w:p w14:paraId="4655A8B2" w14:textId="77777777" w:rsidR="00D82125" w:rsidRDefault="00D82125" w:rsidP="00A011CC">
    <w:pPr>
      <w:pStyle w:val="Sidhuvud"/>
    </w:pPr>
  </w:p>
  <w:p w14:paraId="5F358729" w14:textId="77777777" w:rsidR="000459C6" w:rsidRDefault="000459C6" w:rsidP="00A011CC">
    <w:pPr>
      <w:pStyle w:val="Sidhuvud"/>
    </w:pPr>
  </w:p>
  <w:p w14:paraId="238F0936" w14:textId="77777777" w:rsidR="000459C6" w:rsidRDefault="000459C6" w:rsidP="00A011CC">
    <w:pPr>
      <w:pStyle w:val="Sidhuvud"/>
    </w:pPr>
  </w:p>
  <w:p w14:paraId="416123E0" w14:textId="77777777" w:rsidR="000459C6" w:rsidRDefault="000459C6" w:rsidP="00A011CC">
    <w:pPr>
      <w:pStyle w:val="Sidhuvud"/>
    </w:pPr>
  </w:p>
  <w:p w14:paraId="46AA1840" w14:textId="77777777" w:rsidR="000459C6" w:rsidRDefault="000459C6" w:rsidP="00A011CC">
    <w:pPr>
      <w:pStyle w:val="Sidhuvud"/>
    </w:pPr>
  </w:p>
  <w:p w14:paraId="06711ADB" w14:textId="77777777" w:rsidR="000459C6" w:rsidRDefault="000459C6" w:rsidP="00A011CC">
    <w:pPr>
      <w:pStyle w:val="Sidhuvud"/>
    </w:pPr>
  </w:p>
  <w:p w14:paraId="3C20019A" w14:textId="77777777" w:rsidR="00A011CC" w:rsidRDefault="00A011CC" w:rsidP="00A011CC">
    <w:pPr>
      <w:pStyle w:val="Sidhuvud"/>
    </w:pPr>
  </w:p>
  <w:p w14:paraId="32EA33B5" w14:textId="77777777" w:rsidR="00E40096" w:rsidRDefault="00E40096" w:rsidP="00A011CC">
    <w:pPr>
      <w:pStyle w:val="Sidhuvud"/>
    </w:pPr>
  </w:p>
  <w:p w14:paraId="5DCE7A86" w14:textId="77777777" w:rsidR="00E40096" w:rsidRDefault="00E40096" w:rsidP="00A011CC">
    <w:pPr>
      <w:pStyle w:val="Sidhuvud"/>
    </w:pPr>
  </w:p>
  <w:p w14:paraId="553F435D" w14:textId="77777777" w:rsidR="00A011CC" w:rsidRDefault="00A011CC" w:rsidP="00A011CC">
    <w:pPr>
      <w:pStyle w:val="Sidhuvud"/>
    </w:pPr>
  </w:p>
  <w:p w14:paraId="77083B12" w14:textId="77777777"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76B50"/>
    <w:multiLevelType w:val="hybridMultilevel"/>
    <w:tmpl w:val="793212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0791F"/>
    <w:multiLevelType w:val="hybridMultilevel"/>
    <w:tmpl w:val="DF5434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1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D2"/>
    <w:rsid w:val="00003121"/>
    <w:rsid w:val="00006F0A"/>
    <w:rsid w:val="00021E65"/>
    <w:rsid w:val="0002620D"/>
    <w:rsid w:val="00037A26"/>
    <w:rsid w:val="00040474"/>
    <w:rsid w:val="00044A7D"/>
    <w:rsid w:val="00044E9C"/>
    <w:rsid w:val="000459C6"/>
    <w:rsid w:val="00056BD2"/>
    <w:rsid w:val="00061780"/>
    <w:rsid w:val="000635F6"/>
    <w:rsid w:val="000679D8"/>
    <w:rsid w:val="000A1D79"/>
    <w:rsid w:val="000B1056"/>
    <w:rsid w:val="000B49C3"/>
    <w:rsid w:val="000B4D37"/>
    <w:rsid w:val="000C4BF2"/>
    <w:rsid w:val="000D6CCC"/>
    <w:rsid w:val="000E51D1"/>
    <w:rsid w:val="000F0D78"/>
    <w:rsid w:val="0011683D"/>
    <w:rsid w:val="001169E9"/>
    <w:rsid w:val="001274BE"/>
    <w:rsid w:val="00136586"/>
    <w:rsid w:val="00136BF8"/>
    <w:rsid w:val="00150856"/>
    <w:rsid w:val="00151FA0"/>
    <w:rsid w:val="0015583F"/>
    <w:rsid w:val="001621F9"/>
    <w:rsid w:val="001675E7"/>
    <w:rsid w:val="0018642A"/>
    <w:rsid w:val="001A5FCD"/>
    <w:rsid w:val="001C25BE"/>
    <w:rsid w:val="001E3C0A"/>
    <w:rsid w:val="001E42B3"/>
    <w:rsid w:val="001F3547"/>
    <w:rsid w:val="00200A46"/>
    <w:rsid w:val="002179BC"/>
    <w:rsid w:val="00220E28"/>
    <w:rsid w:val="00222AA6"/>
    <w:rsid w:val="00227F31"/>
    <w:rsid w:val="00233073"/>
    <w:rsid w:val="00237E68"/>
    <w:rsid w:val="00240D56"/>
    <w:rsid w:val="002531D8"/>
    <w:rsid w:val="0025566B"/>
    <w:rsid w:val="00256440"/>
    <w:rsid w:val="0025709A"/>
    <w:rsid w:val="002749BA"/>
    <w:rsid w:val="00276E72"/>
    <w:rsid w:val="00280CB1"/>
    <w:rsid w:val="002A115A"/>
    <w:rsid w:val="002A65A0"/>
    <w:rsid w:val="002B24A9"/>
    <w:rsid w:val="002C1D86"/>
    <w:rsid w:val="002C4134"/>
    <w:rsid w:val="002D6543"/>
    <w:rsid w:val="002E1AA8"/>
    <w:rsid w:val="002E47D4"/>
    <w:rsid w:val="00310604"/>
    <w:rsid w:val="00326A21"/>
    <w:rsid w:val="003435DF"/>
    <w:rsid w:val="00354E81"/>
    <w:rsid w:val="00367432"/>
    <w:rsid w:val="00377AF8"/>
    <w:rsid w:val="00383258"/>
    <w:rsid w:val="0038528D"/>
    <w:rsid w:val="0039332A"/>
    <w:rsid w:val="003A221F"/>
    <w:rsid w:val="003B31BF"/>
    <w:rsid w:val="003B55F6"/>
    <w:rsid w:val="003B7F17"/>
    <w:rsid w:val="003C5C7A"/>
    <w:rsid w:val="003D3A33"/>
    <w:rsid w:val="003D5E50"/>
    <w:rsid w:val="003F0FAA"/>
    <w:rsid w:val="003F35E7"/>
    <w:rsid w:val="00405C21"/>
    <w:rsid w:val="004078F9"/>
    <w:rsid w:val="00417790"/>
    <w:rsid w:val="004351F9"/>
    <w:rsid w:val="00451B2E"/>
    <w:rsid w:val="00466D90"/>
    <w:rsid w:val="00483459"/>
    <w:rsid w:val="00483919"/>
    <w:rsid w:val="00484AB4"/>
    <w:rsid w:val="004877C9"/>
    <w:rsid w:val="00490C63"/>
    <w:rsid w:val="004925DC"/>
    <w:rsid w:val="00494DDC"/>
    <w:rsid w:val="004A3440"/>
    <w:rsid w:val="004A6AC2"/>
    <w:rsid w:val="004B171B"/>
    <w:rsid w:val="004B358C"/>
    <w:rsid w:val="0050176A"/>
    <w:rsid w:val="00516DE4"/>
    <w:rsid w:val="00523FF5"/>
    <w:rsid w:val="00547786"/>
    <w:rsid w:val="00547E65"/>
    <w:rsid w:val="0055565A"/>
    <w:rsid w:val="00561ED0"/>
    <w:rsid w:val="00564C6E"/>
    <w:rsid w:val="005667FC"/>
    <w:rsid w:val="0057553D"/>
    <w:rsid w:val="00575AF3"/>
    <w:rsid w:val="00576116"/>
    <w:rsid w:val="005934D4"/>
    <w:rsid w:val="005C10CF"/>
    <w:rsid w:val="005C6548"/>
    <w:rsid w:val="005F0228"/>
    <w:rsid w:val="005F297E"/>
    <w:rsid w:val="005F2D2D"/>
    <w:rsid w:val="005F61CD"/>
    <w:rsid w:val="00611DEC"/>
    <w:rsid w:val="00647B81"/>
    <w:rsid w:val="006574CC"/>
    <w:rsid w:val="00657F46"/>
    <w:rsid w:val="006773D0"/>
    <w:rsid w:val="0068584B"/>
    <w:rsid w:val="00692949"/>
    <w:rsid w:val="006A1F70"/>
    <w:rsid w:val="006A7494"/>
    <w:rsid w:val="006C3154"/>
    <w:rsid w:val="006D2CD9"/>
    <w:rsid w:val="006D362D"/>
    <w:rsid w:val="006D507E"/>
    <w:rsid w:val="006E01C3"/>
    <w:rsid w:val="00700A93"/>
    <w:rsid w:val="00730430"/>
    <w:rsid w:val="0073265D"/>
    <w:rsid w:val="007835A7"/>
    <w:rsid w:val="007917CF"/>
    <w:rsid w:val="00792464"/>
    <w:rsid w:val="007A3607"/>
    <w:rsid w:val="007A3C1C"/>
    <w:rsid w:val="007B03F4"/>
    <w:rsid w:val="007C5F40"/>
    <w:rsid w:val="007E32B0"/>
    <w:rsid w:val="007E57D5"/>
    <w:rsid w:val="007E65A5"/>
    <w:rsid w:val="007F01B8"/>
    <w:rsid w:val="007F3C19"/>
    <w:rsid w:val="007F67AA"/>
    <w:rsid w:val="00811B56"/>
    <w:rsid w:val="00811B67"/>
    <w:rsid w:val="00812286"/>
    <w:rsid w:val="00825507"/>
    <w:rsid w:val="00832693"/>
    <w:rsid w:val="008408F1"/>
    <w:rsid w:val="00863257"/>
    <w:rsid w:val="00866B61"/>
    <w:rsid w:val="0086777F"/>
    <w:rsid w:val="00873053"/>
    <w:rsid w:val="00873303"/>
    <w:rsid w:val="008775D2"/>
    <w:rsid w:val="008815CA"/>
    <w:rsid w:val="008822FA"/>
    <w:rsid w:val="008938F7"/>
    <w:rsid w:val="008A48EA"/>
    <w:rsid w:val="008C42C0"/>
    <w:rsid w:val="008C5F1D"/>
    <w:rsid w:val="008D3621"/>
    <w:rsid w:val="008D3F96"/>
    <w:rsid w:val="008E4593"/>
    <w:rsid w:val="008F50AC"/>
    <w:rsid w:val="008F7568"/>
    <w:rsid w:val="00916344"/>
    <w:rsid w:val="00916D77"/>
    <w:rsid w:val="00922FFA"/>
    <w:rsid w:val="00935A6B"/>
    <w:rsid w:val="009361E7"/>
    <w:rsid w:val="00943F38"/>
    <w:rsid w:val="00981197"/>
    <w:rsid w:val="009861B7"/>
    <w:rsid w:val="00991AF2"/>
    <w:rsid w:val="009A3428"/>
    <w:rsid w:val="009A4351"/>
    <w:rsid w:val="009A59C3"/>
    <w:rsid w:val="009B08B1"/>
    <w:rsid w:val="009B4AA6"/>
    <w:rsid w:val="009C1658"/>
    <w:rsid w:val="009D045E"/>
    <w:rsid w:val="00A011CC"/>
    <w:rsid w:val="00A04830"/>
    <w:rsid w:val="00A15213"/>
    <w:rsid w:val="00A366E7"/>
    <w:rsid w:val="00A37248"/>
    <w:rsid w:val="00A506FD"/>
    <w:rsid w:val="00A630EF"/>
    <w:rsid w:val="00A70D02"/>
    <w:rsid w:val="00A77340"/>
    <w:rsid w:val="00A800D8"/>
    <w:rsid w:val="00A833EA"/>
    <w:rsid w:val="00A91E3F"/>
    <w:rsid w:val="00AA2D1D"/>
    <w:rsid w:val="00AA3946"/>
    <w:rsid w:val="00AB12B7"/>
    <w:rsid w:val="00AB1E02"/>
    <w:rsid w:val="00AB25C4"/>
    <w:rsid w:val="00AB37AC"/>
    <w:rsid w:val="00AB5D2D"/>
    <w:rsid w:val="00AB637D"/>
    <w:rsid w:val="00AB7EA9"/>
    <w:rsid w:val="00AE06FA"/>
    <w:rsid w:val="00AE299D"/>
    <w:rsid w:val="00AF0371"/>
    <w:rsid w:val="00B02309"/>
    <w:rsid w:val="00B05B8E"/>
    <w:rsid w:val="00B411DA"/>
    <w:rsid w:val="00B500F2"/>
    <w:rsid w:val="00B5121A"/>
    <w:rsid w:val="00B90528"/>
    <w:rsid w:val="00B94EC3"/>
    <w:rsid w:val="00BB3B3D"/>
    <w:rsid w:val="00BC64D7"/>
    <w:rsid w:val="00BD10EE"/>
    <w:rsid w:val="00BD5215"/>
    <w:rsid w:val="00BD7DE1"/>
    <w:rsid w:val="00BE5F64"/>
    <w:rsid w:val="00C0051B"/>
    <w:rsid w:val="00C007A3"/>
    <w:rsid w:val="00C038BF"/>
    <w:rsid w:val="00C03DA4"/>
    <w:rsid w:val="00C06690"/>
    <w:rsid w:val="00C2735F"/>
    <w:rsid w:val="00C417C2"/>
    <w:rsid w:val="00C41991"/>
    <w:rsid w:val="00C46B7C"/>
    <w:rsid w:val="00C5108A"/>
    <w:rsid w:val="00C61946"/>
    <w:rsid w:val="00C65034"/>
    <w:rsid w:val="00C84804"/>
    <w:rsid w:val="00C8661E"/>
    <w:rsid w:val="00C87FA2"/>
    <w:rsid w:val="00C9690D"/>
    <w:rsid w:val="00CB5E99"/>
    <w:rsid w:val="00CE3F5B"/>
    <w:rsid w:val="00CF49DF"/>
    <w:rsid w:val="00D00BAA"/>
    <w:rsid w:val="00D210C3"/>
    <w:rsid w:val="00D2245B"/>
    <w:rsid w:val="00D24146"/>
    <w:rsid w:val="00D30C90"/>
    <w:rsid w:val="00D30EB1"/>
    <w:rsid w:val="00D348B9"/>
    <w:rsid w:val="00D35759"/>
    <w:rsid w:val="00D45C4C"/>
    <w:rsid w:val="00D510D7"/>
    <w:rsid w:val="00D82125"/>
    <w:rsid w:val="00D8526C"/>
    <w:rsid w:val="00D97117"/>
    <w:rsid w:val="00DC46C7"/>
    <w:rsid w:val="00DF00E1"/>
    <w:rsid w:val="00DF0117"/>
    <w:rsid w:val="00DF2B45"/>
    <w:rsid w:val="00E179F1"/>
    <w:rsid w:val="00E206E9"/>
    <w:rsid w:val="00E218F3"/>
    <w:rsid w:val="00E341E6"/>
    <w:rsid w:val="00E40096"/>
    <w:rsid w:val="00E5590B"/>
    <w:rsid w:val="00E6138C"/>
    <w:rsid w:val="00E61ED9"/>
    <w:rsid w:val="00E910BA"/>
    <w:rsid w:val="00E96477"/>
    <w:rsid w:val="00EB07F4"/>
    <w:rsid w:val="00EB1D22"/>
    <w:rsid w:val="00ED7F1C"/>
    <w:rsid w:val="00EE4034"/>
    <w:rsid w:val="00EF1D64"/>
    <w:rsid w:val="00F0297E"/>
    <w:rsid w:val="00F356B3"/>
    <w:rsid w:val="00F53213"/>
    <w:rsid w:val="00F57388"/>
    <w:rsid w:val="00F615A5"/>
    <w:rsid w:val="00F66665"/>
    <w:rsid w:val="00F91257"/>
    <w:rsid w:val="00F94616"/>
    <w:rsid w:val="00F94B64"/>
    <w:rsid w:val="00F94E56"/>
    <w:rsid w:val="00F95E32"/>
    <w:rsid w:val="00FA2711"/>
    <w:rsid w:val="00FA2FD2"/>
    <w:rsid w:val="00FB748B"/>
    <w:rsid w:val="00FC5FBC"/>
    <w:rsid w:val="00FD091F"/>
    <w:rsid w:val="00FD3433"/>
    <w:rsid w:val="00FD5CE0"/>
    <w:rsid w:val="00FD5F85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17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1946"/>
    <w:rPr>
      <w:sz w:val="22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280CB1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280CB1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280CB1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280CB1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280CB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280CB1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280CB1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280CB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280CB1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280CB1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E40096"/>
    <w:pPr>
      <w:spacing w:before="360" w:after="360" w:line="320" w:lineRule="atLeast"/>
      <w:outlineLvl w:val="0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280CB1"/>
    <w:pPr>
      <w:numPr>
        <w:numId w:val="11"/>
      </w:numPr>
      <w:ind w:left="431" w:hanging="431"/>
      <w:outlineLvl w:val="1"/>
    </w:pPr>
  </w:style>
  <w:style w:type="paragraph" w:customStyle="1" w:styleId="KTHnRubrik2">
    <w:name w:val="KTH nRubrik 2"/>
    <w:basedOn w:val="Rubrik2"/>
    <w:next w:val="Brdtext"/>
    <w:uiPriority w:val="6"/>
    <w:qFormat/>
    <w:rsid w:val="00280CB1"/>
    <w:pPr>
      <w:numPr>
        <w:ilvl w:val="1"/>
        <w:numId w:val="11"/>
      </w:numPr>
      <w:ind w:left="578" w:hanging="578"/>
      <w:outlineLvl w:val="2"/>
    </w:pPr>
  </w:style>
  <w:style w:type="paragraph" w:customStyle="1" w:styleId="KTHnRubrik3">
    <w:name w:val="KTH nRubrik 3"/>
    <w:basedOn w:val="Rubrik3"/>
    <w:next w:val="Brdtext"/>
    <w:uiPriority w:val="6"/>
    <w:qFormat/>
    <w:rsid w:val="00280CB1"/>
    <w:pPr>
      <w:numPr>
        <w:ilvl w:val="2"/>
        <w:numId w:val="11"/>
      </w:numPr>
      <w:outlineLvl w:val="3"/>
    </w:pPr>
  </w:style>
  <w:style w:type="paragraph" w:customStyle="1" w:styleId="KTHnRubrik4">
    <w:name w:val="KTH nRubrik 4"/>
    <w:basedOn w:val="Rubrik4"/>
    <w:next w:val="Brdtext"/>
    <w:uiPriority w:val="6"/>
    <w:qFormat/>
    <w:rsid w:val="00280CB1"/>
    <w:pPr>
      <w:numPr>
        <w:ilvl w:val="3"/>
        <w:numId w:val="11"/>
      </w:numPr>
      <w:ind w:left="862" w:hanging="862"/>
      <w:outlineLvl w:val="4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C0051B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5F297E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A2D1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2D1D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2D1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2D1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2D1D"/>
    <w:rPr>
      <w:b/>
      <w:bCs/>
    </w:rPr>
  </w:style>
  <w:style w:type="table" w:styleId="Oformateradtabell3">
    <w:name w:val="Plain Table 3"/>
    <w:basedOn w:val="Normaltabell"/>
    <w:uiPriority w:val="43"/>
    <w:rsid w:val="000B10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beslutsdatum">
    <w:name w:val="beslutsdatum"/>
    <w:basedOn w:val="HeaderBold"/>
    <w:rsid w:val="00943F38"/>
    <w:rPr>
      <w:lang w:val="en-US"/>
    </w:rPr>
  </w:style>
  <w:style w:type="paragraph" w:customStyle="1" w:styleId="diarienummer">
    <w:name w:val="diarienummer"/>
    <w:basedOn w:val="HeaderBold"/>
    <w:rsid w:val="00943F38"/>
    <w:rPr>
      <w:b w:val="0"/>
      <w:bCs/>
    </w:rPr>
  </w:style>
  <w:style w:type="paragraph" w:customStyle="1" w:styleId="ks-kod">
    <w:name w:val="ks-kod"/>
    <w:basedOn w:val="HeaderBold"/>
    <w:rsid w:val="00943F38"/>
    <w:rPr>
      <w:b w:val="0"/>
      <w:bCs/>
    </w:rPr>
  </w:style>
  <w:style w:type="paragraph" w:styleId="Normalwebb">
    <w:name w:val="Normal (Web)"/>
    <w:basedOn w:val="Normal"/>
    <w:uiPriority w:val="99"/>
    <w:semiHidden/>
    <w:unhideWhenUsed/>
    <w:rsid w:val="0073265D"/>
    <w:rPr>
      <w:rFonts w:ascii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73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olmste\Downloads\KTH_Beslut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A62CCA20EF4A499EB49FF849212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DE3413-D9A9-42C4-93BE-5356504F43FB}"/>
      </w:docPartPr>
      <w:docPartBody>
        <w:p w:rsidR="00417C3F" w:rsidRDefault="005F6604" w:rsidP="005F6604">
          <w:pPr>
            <w:pStyle w:val="78A62CCA20EF4A499EB49FF84921243A6"/>
          </w:pPr>
          <w:r w:rsidRPr="004A6AC2">
            <w:rPr>
              <w:rStyle w:val="Platshllartext"/>
              <w:b w:val="0"/>
              <w:bCs/>
              <w:color w:val="000000" w:themeColor="text1"/>
              <w:lang w:val="sv-SE"/>
            </w:rPr>
            <w:t>Klicka eller tryck här för att ange datum.</w:t>
          </w:r>
        </w:p>
      </w:docPartBody>
    </w:docPart>
    <w:docPart>
      <w:docPartPr>
        <w:name w:val="54EF0121EC984979801352062DBD5B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E2AC9D-2048-47FD-A0CC-E96B0175CBFF}"/>
      </w:docPartPr>
      <w:docPartBody>
        <w:p w:rsidR="00417C3F" w:rsidRDefault="005F6604" w:rsidP="005F6604">
          <w:pPr>
            <w:pStyle w:val="54EF0121EC984979801352062DBD5BBD6"/>
          </w:pPr>
          <w:r w:rsidRPr="00F615A5">
            <w:rPr>
              <w:rStyle w:val="Platshllartext"/>
            </w:rPr>
            <w:t>Skriv diarienummer och ks.kod. Skriv så här: X-ÅÅÅÅ-NNNN Y.Z, t.ex. V-2020-1234 1.2.</w:t>
          </w:r>
        </w:p>
      </w:docPartBody>
    </w:docPart>
    <w:docPart>
      <w:docPartPr>
        <w:name w:val="E26336A2871C4538BA3D9251E870CD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5EF800-AFF3-46AB-9276-6D56DF6E3F85}"/>
      </w:docPartPr>
      <w:docPartBody>
        <w:p w:rsidR="00417C3F" w:rsidRDefault="007043E7">
          <w:pPr>
            <w:pStyle w:val="E26336A2871C4538BA3D9251E870CD63"/>
          </w:pPr>
          <w:r>
            <w:rPr>
              <w:rStyle w:val="Platshllartext"/>
            </w:rPr>
            <w:t>[ärendemening]</w:t>
          </w:r>
        </w:p>
      </w:docPartBody>
    </w:docPart>
    <w:docPart>
      <w:docPartPr>
        <w:name w:val="20DEF823708441D185278EB55798D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E1711F-8228-400A-BBA7-3BC59D61A63F}"/>
      </w:docPartPr>
      <w:docPartBody>
        <w:p w:rsidR="00417C3F" w:rsidRDefault="005F6604" w:rsidP="005F6604">
          <w:pPr>
            <w:pStyle w:val="20DEF823708441D185278EB55798D9A56"/>
          </w:pPr>
          <w:r>
            <w:rPr>
              <w:rStyle w:val="Platshllartext"/>
            </w:rPr>
            <w:t>[befattning/funktionsbenämning Förnamn Efternamn]</w:t>
          </w:r>
        </w:p>
      </w:docPartBody>
    </w:docPart>
    <w:docPart>
      <w:docPartPr>
        <w:name w:val="C736F138AD654F5D87683CB2BA3460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7C759C-DF00-4A5D-86CC-93787CFA9523}"/>
      </w:docPartPr>
      <w:docPartBody>
        <w:p w:rsidR="00417C3F" w:rsidRDefault="005F6604" w:rsidP="005F6604">
          <w:pPr>
            <w:pStyle w:val="C736F138AD654F5D87683CB2BA3460CE6"/>
          </w:pPr>
          <w:r>
            <w:rPr>
              <w:rStyle w:val="Platshllartext"/>
            </w:rPr>
            <w:t>[</w:t>
          </w:r>
          <w:r w:rsidRPr="00276E72">
            <w:rPr>
              <w:rStyle w:val="Platshllartext"/>
            </w:rPr>
            <w:t>befattning/funktionsbenämning Förnamn Efternamn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CA85D82A8DA84B648D3A42ABAD6A1B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F62777-1B1A-4505-A877-953841B7A184}"/>
      </w:docPartPr>
      <w:docPartBody>
        <w:p w:rsidR="00417C3F" w:rsidRDefault="005F6604" w:rsidP="005F6604">
          <w:pPr>
            <w:pStyle w:val="CA85D82A8DA84B648D3A42ABAD6A1B6B6"/>
          </w:pPr>
          <w:r>
            <w:rPr>
              <w:rStyle w:val="Platshllartext"/>
            </w:rPr>
            <w:t>[</w:t>
          </w:r>
          <w:r w:rsidRPr="00276E72">
            <w:rPr>
              <w:rStyle w:val="Platshllartext"/>
            </w:rPr>
            <w:t>befattning/funktionsbenämning Förnamn Efternamn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E53DF5D349BF4B2893406F32546B5A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EBC6B8-4260-483D-AE61-15AACF72459E}"/>
      </w:docPartPr>
      <w:docPartBody>
        <w:p w:rsidR="00417C3F" w:rsidRDefault="005F6604" w:rsidP="005F6604">
          <w:pPr>
            <w:pStyle w:val="E53DF5D349BF4B2893406F32546B5AC46"/>
          </w:pPr>
          <w:r w:rsidRPr="00FD091F">
            <w:rPr>
              <w:rStyle w:val="Platshllartext"/>
            </w:rPr>
            <w:t>[Namn på föredragande</w:t>
          </w:r>
          <w:r>
            <w:rPr>
              <w:rStyle w:val="Platshllartext"/>
            </w:rPr>
            <w:t>, titel</w:t>
          </w:r>
          <w:r w:rsidRPr="00FD091F">
            <w:rPr>
              <w:rStyle w:val="Platshllartext"/>
            </w:rPr>
            <w:t xml:space="preserve"> och organisatorisk tillhörighet, t.ex. NN vid insti</w:t>
          </w:r>
          <w:r>
            <w:rPr>
              <w:rStyle w:val="Platshllartext"/>
            </w:rPr>
            <w:t>tutionen X. Inga förkortningar.]</w:t>
          </w:r>
        </w:p>
      </w:docPartBody>
    </w:docPart>
    <w:docPart>
      <w:docPartPr>
        <w:name w:val="468262C9BA914305866D5F3756B1D8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B07AFF-DDA2-426C-98A4-A98CBA441B80}"/>
      </w:docPartPr>
      <w:docPartBody>
        <w:p w:rsidR="00417C3F" w:rsidRDefault="005F6604" w:rsidP="005F6604">
          <w:pPr>
            <w:pStyle w:val="468262C9BA914305866D5F3756B1D86D6"/>
          </w:pPr>
          <w:r w:rsidRPr="008A48EA">
            <w:rPr>
              <w:rStyle w:val="Platshllartext"/>
              <w:bCs/>
              <w:color w:val="000000" w:themeColor="text1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E7"/>
    <w:rsid w:val="000152F4"/>
    <w:rsid w:val="00131FB6"/>
    <w:rsid w:val="00280FDC"/>
    <w:rsid w:val="00417C3F"/>
    <w:rsid w:val="005F6604"/>
    <w:rsid w:val="006117DF"/>
    <w:rsid w:val="006420FD"/>
    <w:rsid w:val="007043E7"/>
    <w:rsid w:val="007127F2"/>
    <w:rsid w:val="007C16E0"/>
    <w:rsid w:val="00896B7D"/>
    <w:rsid w:val="00B014EB"/>
    <w:rsid w:val="00CE26BD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F6604"/>
    <w:rPr>
      <w:color w:val="808080"/>
    </w:rPr>
  </w:style>
  <w:style w:type="paragraph" w:customStyle="1" w:styleId="78A62CCA20EF4A499EB49FF84921243A">
    <w:name w:val="78A62CCA20EF4A499EB49FF84921243A"/>
  </w:style>
  <w:style w:type="paragraph" w:customStyle="1" w:styleId="54EF0121EC984979801352062DBD5BBD">
    <w:name w:val="54EF0121EC984979801352062DBD5BBD"/>
  </w:style>
  <w:style w:type="paragraph" w:customStyle="1" w:styleId="E26336A2871C4538BA3D9251E870CD63">
    <w:name w:val="E26336A2871C4538BA3D9251E870CD63"/>
  </w:style>
  <w:style w:type="paragraph" w:customStyle="1" w:styleId="20DEF823708441D185278EB55798D9A5">
    <w:name w:val="20DEF823708441D185278EB55798D9A5"/>
  </w:style>
  <w:style w:type="paragraph" w:customStyle="1" w:styleId="C736F138AD654F5D87683CB2BA3460CE">
    <w:name w:val="C736F138AD654F5D87683CB2BA3460CE"/>
  </w:style>
  <w:style w:type="paragraph" w:customStyle="1" w:styleId="CA85D82A8DA84B648D3A42ABAD6A1B6B">
    <w:name w:val="CA85D82A8DA84B648D3A42ABAD6A1B6B"/>
  </w:style>
  <w:style w:type="paragraph" w:customStyle="1" w:styleId="9BA7E701A0404497A2EC94BC473EFC96">
    <w:name w:val="9BA7E701A0404497A2EC94BC473EFC96"/>
  </w:style>
  <w:style w:type="paragraph" w:customStyle="1" w:styleId="E53DF5D349BF4B2893406F32546B5AC4">
    <w:name w:val="E53DF5D349BF4B2893406F32546B5AC4"/>
  </w:style>
  <w:style w:type="paragraph" w:customStyle="1" w:styleId="8E97CF3F053F404E858051A5D2FA49F1">
    <w:name w:val="8E97CF3F053F404E858051A5D2FA49F1"/>
  </w:style>
  <w:style w:type="paragraph" w:customStyle="1" w:styleId="468262C9BA914305866D5F3756B1D86D">
    <w:name w:val="468262C9BA914305866D5F3756B1D86D"/>
  </w:style>
  <w:style w:type="paragraph" w:customStyle="1" w:styleId="78A62CCA20EF4A499EB49FF84921243A1">
    <w:name w:val="78A62CCA20EF4A499EB49FF84921243A1"/>
    <w:rsid w:val="006420FD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54EF0121EC984979801352062DBD5BBD1">
    <w:name w:val="54EF0121EC984979801352062DBD5BBD1"/>
    <w:rsid w:val="006420FD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20DEF823708441D185278EB55798D9A51">
    <w:name w:val="20DEF823708441D185278EB55798D9A51"/>
    <w:rsid w:val="006420F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736F138AD654F5D87683CB2BA3460CE1">
    <w:name w:val="C736F138AD654F5D87683CB2BA3460CE1"/>
    <w:rsid w:val="006420F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A85D82A8DA84B648D3A42ABAD6A1B6B1">
    <w:name w:val="CA85D82A8DA84B648D3A42ABAD6A1B6B1"/>
    <w:rsid w:val="006420F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BA7E701A0404497A2EC94BC473EFC961">
    <w:name w:val="9BA7E701A0404497A2EC94BC473EFC961"/>
    <w:rsid w:val="006420F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53DF5D349BF4B2893406F32546B5AC41">
    <w:name w:val="E53DF5D349BF4B2893406F32546B5AC41"/>
    <w:rsid w:val="006420F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8262C9BA914305866D5F3756B1D86D1">
    <w:name w:val="468262C9BA914305866D5F3756B1D86D1"/>
    <w:rsid w:val="006420F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8A62CCA20EF4A499EB49FF84921243A2">
    <w:name w:val="78A62CCA20EF4A499EB49FF84921243A2"/>
    <w:rsid w:val="00896B7D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54EF0121EC984979801352062DBD5BBD2">
    <w:name w:val="54EF0121EC984979801352062DBD5BBD2"/>
    <w:rsid w:val="00896B7D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20DEF823708441D185278EB55798D9A52">
    <w:name w:val="20DEF823708441D185278EB55798D9A52"/>
    <w:rsid w:val="00896B7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736F138AD654F5D87683CB2BA3460CE2">
    <w:name w:val="C736F138AD654F5D87683CB2BA3460CE2"/>
    <w:rsid w:val="00896B7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A85D82A8DA84B648D3A42ABAD6A1B6B2">
    <w:name w:val="CA85D82A8DA84B648D3A42ABAD6A1B6B2"/>
    <w:rsid w:val="00896B7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53DF5D349BF4B2893406F32546B5AC42">
    <w:name w:val="E53DF5D349BF4B2893406F32546B5AC42"/>
    <w:rsid w:val="00896B7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8262C9BA914305866D5F3756B1D86D2">
    <w:name w:val="468262C9BA914305866D5F3756B1D86D2"/>
    <w:rsid w:val="00896B7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8A62CCA20EF4A499EB49FF84921243A3">
    <w:name w:val="78A62CCA20EF4A499EB49FF84921243A3"/>
    <w:rsid w:val="00896B7D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54EF0121EC984979801352062DBD5BBD3">
    <w:name w:val="54EF0121EC984979801352062DBD5BBD3"/>
    <w:rsid w:val="00896B7D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20DEF823708441D185278EB55798D9A53">
    <w:name w:val="20DEF823708441D185278EB55798D9A53"/>
    <w:rsid w:val="00896B7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736F138AD654F5D87683CB2BA3460CE3">
    <w:name w:val="C736F138AD654F5D87683CB2BA3460CE3"/>
    <w:rsid w:val="00896B7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A85D82A8DA84B648D3A42ABAD6A1B6B3">
    <w:name w:val="CA85D82A8DA84B648D3A42ABAD6A1B6B3"/>
    <w:rsid w:val="00896B7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53DF5D349BF4B2893406F32546B5AC43">
    <w:name w:val="E53DF5D349BF4B2893406F32546B5AC43"/>
    <w:rsid w:val="00896B7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8262C9BA914305866D5F3756B1D86D3">
    <w:name w:val="468262C9BA914305866D5F3756B1D86D3"/>
    <w:rsid w:val="00896B7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8A62CCA20EF4A499EB49FF84921243A4">
    <w:name w:val="78A62CCA20EF4A499EB49FF84921243A4"/>
    <w:rsid w:val="00896B7D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54EF0121EC984979801352062DBD5BBD4">
    <w:name w:val="54EF0121EC984979801352062DBD5BBD4"/>
    <w:rsid w:val="00896B7D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20DEF823708441D185278EB55798D9A54">
    <w:name w:val="20DEF823708441D185278EB55798D9A54"/>
    <w:rsid w:val="00896B7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736F138AD654F5D87683CB2BA3460CE4">
    <w:name w:val="C736F138AD654F5D87683CB2BA3460CE4"/>
    <w:rsid w:val="00896B7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A85D82A8DA84B648D3A42ABAD6A1B6B4">
    <w:name w:val="CA85D82A8DA84B648D3A42ABAD6A1B6B4"/>
    <w:rsid w:val="00896B7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53DF5D349BF4B2893406F32546B5AC44">
    <w:name w:val="E53DF5D349BF4B2893406F32546B5AC44"/>
    <w:rsid w:val="00896B7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8262C9BA914305866D5F3756B1D86D4">
    <w:name w:val="468262C9BA914305866D5F3756B1D86D4"/>
    <w:rsid w:val="00896B7D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8A62CCA20EF4A499EB49FF84921243A5">
    <w:name w:val="78A62CCA20EF4A499EB49FF84921243A5"/>
    <w:rsid w:val="005F6604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54EF0121EC984979801352062DBD5BBD5">
    <w:name w:val="54EF0121EC984979801352062DBD5BBD5"/>
    <w:rsid w:val="005F6604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20DEF823708441D185278EB55798D9A55">
    <w:name w:val="20DEF823708441D185278EB55798D9A55"/>
    <w:rsid w:val="005F660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736F138AD654F5D87683CB2BA3460CE5">
    <w:name w:val="C736F138AD654F5D87683CB2BA3460CE5"/>
    <w:rsid w:val="005F660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A85D82A8DA84B648D3A42ABAD6A1B6B5">
    <w:name w:val="CA85D82A8DA84B648D3A42ABAD6A1B6B5"/>
    <w:rsid w:val="005F660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53DF5D349BF4B2893406F32546B5AC45">
    <w:name w:val="E53DF5D349BF4B2893406F32546B5AC45"/>
    <w:rsid w:val="005F660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8262C9BA914305866D5F3756B1D86D5">
    <w:name w:val="468262C9BA914305866D5F3756B1D86D5"/>
    <w:rsid w:val="005F660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8A62CCA20EF4A499EB49FF84921243A6">
    <w:name w:val="78A62CCA20EF4A499EB49FF84921243A6"/>
    <w:rsid w:val="005F6604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54EF0121EC984979801352062DBD5BBD6">
    <w:name w:val="54EF0121EC984979801352062DBD5BBD6"/>
    <w:rsid w:val="005F6604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20DEF823708441D185278EB55798D9A56">
    <w:name w:val="20DEF823708441D185278EB55798D9A56"/>
    <w:rsid w:val="005F660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736F138AD654F5D87683CB2BA3460CE6">
    <w:name w:val="C736F138AD654F5D87683CB2BA3460CE6"/>
    <w:rsid w:val="005F660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A85D82A8DA84B648D3A42ABAD6A1B6B6">
    <w:name w:val="CA85D82A8DA84B648D3A42ABAD6A1B6B6"/>
    <w:rsid w:val="005F660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53DF5D349BF4B2893406F32546B5AC46">
    <w:name w:val="E53DF5D349BF4B2893406F32546B5AC46"/>
    <w:rsid w:val="005F6604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8262C9BA914305866D5F3756B1D86D6">
    <w:name w:val="468262C9BA914305866D5F3756B1D86D6"/>
    <w:rsid w:val="005F6604"/>
    <w:pPr>
      <w:spacing w:after="240" w:line="260" w:lineRule="atLeast"/>
    </w:pPr>
    <w:rPr>
      <w:rFonts w:eastAsiaTheme="minorHAnsi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90566-BDBA-4CC8-9F8E-FA158F11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KTH_Beslutsmall.dotx</Template>
  <TotalTime>0</TotalTime>
  <Pages>2</Pages>
  <Words>341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2022-04-13T10:23:00Z</dcterms:created>
  <dcterms:modified xsi:type="dcterms:W3CDTF">2022-04-13T10:24:00Z</dcterms:modified>
</cp:coreProperties>
</file>