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49EDE" w14:textId="77777777" w:rsidR="008A48EA" w:rsidRDefault="00D82125" w:rsidP="00E40096">
      <w:pPr>
        <w:pStyle w:val="HeaderBold"/>
        <w:sectPr w:rsidR="008A48EA" w:rsidSect="002B24A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74" w:right="1304" w:bottom="1474" w:left="1247" w:header="652" w:footer="794" w:gutter="0"/>
          <w:cols w:space="709"/>
          <w:titlePg/>
          <w:docGrid w:linePitch="360"/>
        </w:sectPr>
      </w:pP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6787E01C" wp14:editId="62AD8808">
            <wp:simplePos x="0" y="0"/>
            <wp:positionH relativeFrom="column">
              <wp:posOffset>-443230</wp:posOffset>
            </wp:positionH>
            <wp:positionV relativeFrom="page">
              <wp:posOffset>347980</wp:posOffset>
            </wp:positionV>
            <wp:extent cx="936000" cy="936000"/>
            <wp:effectExtent l="0" t="0" r="3810" b="3810"/>
            <wp:wrapNone/>
            <wp:docPr id="5" name="Bildobjekt 5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>
                      <a:extLst>
                        <a:ext uri="{C183D7F6-B498-43B3-948B-1728B52AA6E4}">
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F6D30" w14:textId="77777777" w:rsidR="00E40096" w:rsidRDefault="00E40096" w:rsidP="00E40096">
      <w:pPr>
        <w:pStyle w:val="HeaderBold"/>
      </w:pPr>
      <w:r>
        <w:t>BESLUT</w:t>
      </w:r>
    </w:p>
    <w:p w14:paraId="25FC894E" w14:textId="77777777" w:rsidR="00E40096" w:rsidRPr="00E40096" w:rsidRDefault="00E40096" w:rsidP="00E40096">
      <w:pPr>
        <w:pStyle w:val="HeaderBold"/>
        <w:rPr>
          <w:b w:val="0"/>
          <w:bCs/>
        </w:rPr>
      </w:pPr>
    </w:p>
    <w:p w14:paraId="642C3805" w14:textId="77777777" w:rsidR="00E40096" w:rsidRPr="004A6AC2" w:rsidRDefault="00E40096" w:rsidP="00E40096">
      <w:pPr>
        <w:pStyle w:val="HeaderBold"/>
        <w:rPr>
          <w:b w:val="0"/>
        </w:rPr>
      </w:pPr>
      <w:r>
        <w:br w:type="column"/>
      </w:r>
      <w:r>
        <w:t>Datum för beslut:</w:t>
      </w:r>
    </w:p>
    <w:p w14:paraId="0F6E0AFC" w14:textId="77777777" w:rsidR="00E40096" w:rsidRPr="004A6AC2" w:rsidRDefault="00224BD6" w:rsidP="00943F38">
      <w:pPr>
        <w:pStyle w:val="beslutsdatum"/>
        <w:rPr>
          <w:b w:val="0"/>
          <w:lang w:val="sv-SE"/>
        </w:rPr>
      </w:pPr>
      <w:sdt>
        <w:sdtPr>
          <w:rPr>
            <w:b w:val="0"/>
          </w:rPr>
          <w:id w:val="1663038883"/>
          <w:placeholder>
            <w:docPart w:val="78A62CCA20EF4A499EB49FF84921243A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E40096" w:rsidRPr="004A6AC2">
            <w:rPr>
              <w:rStyle w:val="Platshllartext"/>
              <w:b w:val="0"/>
              <w:bCs/>
              <w:color w:val="000000" w:themeColor="text1"/>
              <w:lang w:val="sv-SE"/>
            </w:rPr>
            <w:t>Klicka eller tryck här för att ange datum.</w:t>
          </w:r>
        </w:sdtContent>
      </w:sdt>
    </w:p>
    <w:p w14:paraId="0BA81FFF" w14:textId="77777777" w:rsidR="00E40096" w:rsidRPr="00F615A5" w:rsidRDefault="00E40096" w:rsidP="00E40096">
      <w:pPr>
        <w:pStyle w:val="HeaderBold"/>
        <w:rPr>
          <w:b w:val="0"/>
        </w:rPr>
      </w:pPr>
      <w:r>
        <w:br w:type="column"/>
      </w:r>
      <w:r>
        <w:t>Diarienummer:</w:t>
      </w:r>
    </w:p>
    <w:sdt>
      <w:sdtPr>
        <w:id w:val="352851504"/>
        <w:placeholder>
          <w:docPart w:val="54EF0121EC984979801352062DBD5BBD"/>
        </w:placeholder>
        <w:showingPlcHdr/>
      </w:sdtPr>
      <w:sdtEndPr/>
      <w:sdtContent>
        <w:p w14:paraId="4BE020D3" w14:textId="77777777" w:rsidR="008F50AC" w:rsidRDefault="00F615A5" w:rsidP="008F50AC">
          <w:pPr>
            <w:pStyle w:val="diarienummer"/>
            <w:rPr>
              <w:b/>
            </w:rPr>
            <w:sectPr w:rsidR="008F50AC" w:rsidSect="002B24A9">
              <w:type w:val="continuous"/>
              <w:pgSz w:w="11906" w:h="16838" w:code="9"/>
              <w:pgMar w:top="1474" w:right="1304" w:bottom="1474" w:left="1247" w:header="652" w:footer="794" w:gutter="0"/>
              <w:cols w:num="3" w:space="709" w:equalWidth="0">
                <w:col w:w="4196" w:space="709"/>
                <w:col w:w="1870" w:space="709"/>
                <w:col w:w="1871"/>
              </w:cols>
              <w:titlePg/>
              <w:docGrid w:linePitch="360"/>
            </w:sectPr>
          </w:pPr>
          <w:r w:rsidRPr="00F615A5">
            <w:rPr>
              <w:rStyle w:val="Platshllartext"/>
            </w:rPr>
            <w:t>Skriv diarienummer och ks.kod. Skriv så här: X-ÅÅÅÅ-NNNN Y.Z, t.ex. V-2020-1234 1.2.</w:t>
          </w:r>
        </w:p>
      </w:sdtContent>
    </w:sdt>
    <w:p w14:paraId="7058186A" w14:textId="77777777" w:rsidR="00E40096" w:rsidRPr="00943F38" w:rsidRDefault="00E40096" w:rsidP="00943F38">
      <w:pPr>
        <w:pStyle w:val="ks-kod"/>
        <w:sectPr w:rsidR="00E40096" w:rsidRPr="00943F38" w:rsidSect="002B24A9">
          <w:type w:val="continuous"/>
          <w:pgSz w:w="11906" w:h="16838" w:code="9"/>
          <w:pgMar w:top="1474" w:right="1304" w:bottom="1474" w:left="1247" w:header="652" w:footer="794" w:gutter="0"/>
          <w:cols w:num="4" w:space="709"/>
          <w:titlePg/>
          <w:docGrid w:linePitch="360"/>
        </w:sectPr>
      </w:pPr>
    </w:p>
    <w:p w14:paraId="7EAD8B92" w14:textId="77777777" w:rsidR="009D045E" w:rsidRDefault="009D045E" w:rsidP="009D045E">
      <w:pPr>
        <w:pStyle w:val="KTHTitel"/>
      </w:pPr>
      <w:r>
        <w:t xml:space="preserve">Beslut om </w:t>
      </w:r>
      <w:sdt>
        <w:sdtPr>
          <w:id w:val="1188717106"/>
          <w:placeholder>
            <w:docPart w:val="E26336A2871C4538BA3D9251E870CD63"/>
          </w:placeholder>
        </w:sdtPr>
        <w:sdtEndPr/>
        <w:sdtContent>
          <w:r w:rsidR="008A19C0">
            <w:t>studieuppehåll</w:t>
          </w:r>
        </w:sdtContent>
      </w:sdt>
    </w:p>
    <w:p w14:paraId="62D063FC" w14:textId="54639151" w:rsidR="00AB25C4" w:rsidRPr="00AB25C4" w:rsidRDefault="0098039F" w:rsidP="00AB25C4">
      <w:pPr>
        <w:pStyle w:val="Brdtext"/>
      </w:pPr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Läs och ta bort. Information om hur beslut skrivs/utformas finns på intranätet. Sökväg: &quot;KTH Intranät / Administrativt stöd / Handläggning av ärenden&quot;]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[Läs och ta bort. Information om hur beslut skrivs/utformas finns på intranätet. Sökväg: "KTH Intranät / Administrativt stöd / Handläggning av ärenden"]</w:t>
      </w:r>
      <w:r>
        <w:rPr>
          <w:highlight w:val="yellow"/>
        </w:rPr>
        <w:fldChar w:fldCharType="end"/>
      </w:r>
    </w:p>
    <w:p w14:paraId="6F98B5CD" w14:textId="77777777" w:rsidR="00E96477" w:rsidRPr="00950FAC" w:rsidRDefault="00E96477" w:rsidP="00E96477">
      <w:pPr>
        <w:pStyle w:val="Rubrik1"/>
      </w:pPr>
      <w:r w:rsidRPr="00950FAC">
        <w:t>Beslut</w:t>
      </w:r>
      <w:r w:rsidR="00576116">
        <w:t>et</w:t>
      </w:r>
    </w:p>
    <w:p w14:paraId="15238080" w14:textId="5D6E84FD" w:rsidR="000C553C" w:rsidRPr="0025709A" w:rsidRDefault="008A19C0" w:rsidP="000C553C">
      <w:pPr>
        <w:pStyle w:val="Brdtext"/>
      </w:pPr>
      <w:r w:rsidRPr="008A19C0">
        <w:t>Kungl. Tekn</w:t>
      </w:r>
      <w:r w:rsidR="000D7256">
        <w:t>iska högskolan (KTH) avslår ansökan om studieuppehåll för</w:t>
      </w:r>
      <w:r w:rsidR="000C553C">
        <w:t xml:space="preserve"> </w:t>
      </w:r>
      <w:r w:rsidR="000C553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Förnamn]"/>
            </w:textInput>
          </w:ffData>
        </w:fldChar>
      </w:r>
      <w:r w:rsidR="000C553C">
        <w:rPr>
          <w:highlight w:val="lightGray"/>
        </w:rPr>
        <w:instrText xml:space="preserve"> FORMTEXT </w:instrText>
      </w:r>
      <w:r w:rsidR="000C553C">
        <w:rPr>
          <w:highlight w:val="lightGray"/>
        </w:rPr>
      </w:r>
      <w:r w:rsidR="000C553C">
        <w:rPr>
          <w:highlight w:val="lightGray"/>
        </w:rPr>
        <w:fldChar w:fldCharType="separate"/>
      </w:r>
      <w:r w:rsidR="000C553C">
        <w:rPr>
          <w:noProof/>
          <w:highlight w:val="lightGray"/>
        </w:rPr>
        <w:t>[Förnamn]</w:t>
      </w:r>
      <w:r w:rsidR="000C553C">
        <w:rPr>
          <w:highlight w:val="lightGray"/>
        </w:rPr>
        <w:fldChar w:fldCharType="end"/>
      </w:r>
      <w:r w:rsidR="000C553C">
        <w:t xml:space="preserve"> </w:t>
      </w:r>
      <w:r w:rsidR="000C553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Efternamn]"/>
            </w:textInput>
          </w:ffData>
        </w:fldChar>
      </w:r>
      <w:r w:rsidR="000C553C">
        <w:rPr>
          <w:highlight w:val="lightGray"/>
        </w:rPr>
        <w:instrText xml:space="preserve"> FORMTEXT </w:instrText>
      </w:r>
      <w:r w:rsidR="000C553C">
        <w:rPr>
          <w:highlight w:val="lightGray"/>
        </w:rPr>
      </w:r>
      <w:r w:rsidR="000C553C">
        <w:rPr>
          <w:highlight w:val="lightGray"/>
        </w:rPr>
        <w:fldChar w:fldCharType="separate"/>
      </w:r>
      <w:r w:rsidR="000C553C">
        <w:rPr>
          <w:noProof/>
          <w:highlight w:val="lightGray"/>
        </w:rPr>
        <w:t>[Efternamn]</w:t>
      </w:r>
      <w:r w:rsidR="000C553C">
        <w:rPr>
          <w:highlight w:val="lightGray"/>
        </w:rPr>
        <w:fldChar w:fldCharType="end"/>
      </w:r>
      <w:r w:rsidR="000C553C">
        <w:t xml:space="preserve">, </w:t>
      </w:r>
      <w:r w:rsidR="000C553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personnummer]"/>
            </w:textInput>
          </w:ffData>
        </w:fldChar>
      </w:r>
      <w:r w:rsidR="000C553C">
        <w:rPr>
          <w:highlight w:val="lightGray"/>
        </w:rPr>
        <w:instrText xml:space="preserve"> FORMTEXT </w:instrText>
      </w:r>
      <w:r w:rsidR="000C553C">
        <w:rPr>
          <w:highlight w:val="lightGray"/>
        </w:rPr>
      </w:r>
      <w:r w:rsidR="000C553C">
        <w:rPr>
          <w:highlight w:val="lightGray"/>
        </w:rPr>
        <w:fldChar w:fldCharType="separate"/>
      </w:r>
      <w:r w:rsidR="000C553C">
        <w:rPr>
          <w:noProof/>
          <w:highlight w:val="lightGray"/>
        </w:rPr>
        <w:t>[personnummer]</w:t>
      </w:r>
      <w:r w:rsidR="000C553C">
        <w:rPr>
          <w:highlight w:val="lightGray"/>
        </w:rPr>
        <w:fldChar w:fldCharType="end"/>
      </w:r>
    </w:p>
    <w:p w14:paraId="68A233F7" w14:textId="77777777" w:rsidR="00E96477" w:rsidRPr="00254A42" w:rsidRDefault="006A1F70" w:rsidP="00E96477">
      <w:pPr>
        <w:pStyle w:val="Rubrik1"/>
        <w:rPr>
          <w:sz w:val="22"/>
          <w:szCs w:val="22"/>
        </w:rPr>
      </w:pPr>
      <w:r>
        <w:t>Ärendet</w:t>
      </w:r>
    </w:p>
    <w:p w14:paraId="31B07F18" w14:textId="77777777" w:rsidR="00254A42" w:rsidRPr="000D7256" w:rsidRDefault="00254A42" w:rsidP="000D7256">
      <w:pPr>
        <w:pStyle w:val="Rubrik2"/>
        <w:rPr>
          <w:szCs w:val="22"/>
        </w:rPr>
      </w:pPr>
      <w:r w:rsidRPr="00254A42">
        <w:rPr>
          <w:szCs w:val="22"/>
        </w:rPr>
        <w:t>A</w:t>
      </w:r>
      <w:r w:rsidR="000D7256">
        <w:rPr>
          <w:szCs w:val="22"/>
        </w:rPr>
        <w:t>nsökan om studieuppehåll</w:t>
      </w:r>
    </w:p>
    <w:p w14:paraId="31AA0C88" w14:textId="01D07A70" w:rsidR="000C553C" w:rsidRDefault="000C553C" w:rsidP="00E65222">
      <w:pPr>
        <w:pStyle w:val="Brdtext"/>
        <w:rPr>
          <w:highlight w:val="yellow"/>
        </w:rPr>
      </w:pPr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Beskriv inledningsvis vad ärendet handlar om (bakgrund till ärendet). Exempelvis ”Du har ansökt om studieuppehåll på [utbildning X] vid KTH]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[Beskriv inledningsvis vad ärendet handlar om (bakgrund till ärendet). Exempelvis ”Du har ansökt om studieuppehåll på [utbildning X] vid KTH]</w:t>
      </w:r>
      <w:r>
        <w:rPr>
          <w:highlight w:val="yellow"/>
        </w:rPr>
        <w:fldChar w:fldCharType="end"/>
      </w:r>
      <w:r w:rsidRPr="009A4351">
        <w:rPr>
          <w:highlight w:val="yellow"/>
        </w:rPr>
        <w:t xml:space="preserve"> </w:t>
      </w:r>
      <w:r w:rsidR="00D643B4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för perioden (ange perioden för det sökta studieuppehållet)”. Redogör därefter för bedömningen av ärendet - motivera beslutet,]"/>
            </w:textInput>
          </w:ffData>
        </w:fldChar>
      </w:r>
      <w:r w:rsidR="00D643B4">
        <w:rPr>
          <w:highlight w:val="yellow"/>
        </w:rPr>
        <w:instrText xml:space="preserve"> FORMTEXT </w:instrText>
      </w:r>
      <w:r w:rsidR="00D643B4">
        <w:rPr>
          <w:highlight w:val="yellow"/>
        </w:rPr>
      </w:r>
      <w:r w:rsidR="00D643B4">
        <w:rPr>
          <w:highlight w:val="yellow"/>
        </w:rPr>
        <w:fldChar w:fldCharType="separate"/>
      </w:r>
      <w:r w:rsidR="00D643B4">
        <w:rPr>
          <w:noProof/>
          <w:highlight w:val="yellow"/>
        </w:rPr>
        <w:t>[för perioden (ange perioden för det sökta studieuppehållet)”. Redogör därefter för bedömningen av ärendet - motivera beslutet,]</w:t>
      </w:r>
      <w:r w:rsidR="00D643B4">
        <w:rPr>
          <w:highlight w:val="yellow"/>
        </w:rPr>
        <w:fldChar w:fldCharType="end"/>
      </w:r>
      <w:r w:rsidR="00402AFC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tex att motiv för ansökan inte uppfyller särskilda skäl enligt HF kap 7 §33. Det ska även framgå vilka bestämmelser som har tillämpas vid bedömningen.]"/>
            </w:textInput>
          </w:ffData>
        </w:fldChar>
      </w:r>
      <w:r w:rsidR="00402AFC">
        <w:rPr>
          <w:highlight w:val="yellow"/>
        </w:rPr>
        <w:instrText xml:space="preserve"> FORMTEXT </w:instrText>
      </w:r>
      <w:r w:rsidR="00402AFC">
        <w:rPr>
          <w:highlight w:val="yellow"/>
        </w:rPr>
      </w:r>
      <w:r w:rsidR="00402AFC">
        <w:rPr>
          <w:highlight w:val="yellow"/>
        </w:rPr>
        <w:fldChar w:fldCharType="separate"/>
      </w:r>
      <w:r w:rsidR="00402AFC">
        <w:rPr>
          <w:noProof/>
          <w:highlight w:val="yellow"/>
        </w:rPr>
        <w:t>[tex att motiv för ansökan inte uppfyller särskilda skäl enligt HF kap 7 §33. Det ska även framgå vilka bestämmelser som har tillämpas vid bedömningen.]</w:t>
      </w:r>
      <w:r w:rsidR="00402AFC">
        <w:rPr>
          <w:highlight w:val="yellow"/>
        </w:rPr>
        <w:fldChar w:fldCharType="end"/>
      </w:r>
    </w:p>
    <w:p w14:paraId="56519058" w14:textId="77777777" w:rsidR="000C553C" w:rsidRPr="00161F4A" w:rsidRDefault="000C553C" w:rsidP="00E65222">
      <w:pPr>
        <w:pStyle w:val="Brdtext"/>
      </w:pPr>
    </w:p>
    <w:p w14:paraId="73DFBACC" w14:textId="77777777" w:rsidR="00200A46" w:rsidRDefault="00200A46" w:rsidP="006A1F70">
      <w:pPr>
        <w:pStyle w:val="Brdtext"/>
      </w:pPr>
      <w:r w:rsidRPr="00F95E32">
        <w:rPr>
          <w:b/>
        </w:rPr>
        <w:t>Detta beslut</w:t>
      </w:r>
      <w:r>
        <w:t xml:space="preserve"> har fattats av </w:t>
      </w:r>
      <w:sdt>
        <w:sdtPr>
          <w:id w:val="-1574888297"/>
          <w:placeholder>
            <w:docPart w:val="20DEF823708441D185278EB55798D9A5"/>
          </w:placeholder>
          <w:showingPlcHdr/>
        </w:sdtPr>
        <w:sdtEndPr/>
        <w:sdtContent>
          <w:r w:rsidR="00FD091F">
            <w:rPr>
              <w:rStyle w:val="Platshllartext"/>
            </w:rPr>
            <w:t>[befattning/funktionsbenämning Förnamn Efternamn]</w:t>
          </w:r>
        </w:sdtContent>
      </w:sdt>
      <w:r>
        <w:t xml:space="preserve"> efter föredragning av</w:t>
      </w:r>
      <w:r w:rsidR="00FD091F">
        <w:t xml:space="preserve"> </w:t>
      </w:r>
      <w:sdt>
        <w:sdtPr>
          <w:id w:val="-52245466"/>
          <w:placeholder>
            <w:docPart w:val="C736F138AD654F5D87683CB2BA3460CE"/>
          </w:placeholder>
          <w:showingPlcHdr/>
        </w:sdtPr>
        <w:sdtEndPr/>
        <w:sdtContent>
          <w:r w:rsidR="00FD091F">
            <w:rPr>
              <w:rStyle w:val="Platshllartext"/>
            </w:rPr>
            <w:t>[</w:t>
          </w:r>
          <w:r w:rsidR="00276E72" w:rsidRPr="00276E72">
            <w:rPr>
              <w:rStyle w:val="Platshllartext"/>
            </w:rPr>
            <w:t>befattning/funktionsbenämning Förnamn Efternamn</w:t>
          </w:r>
          <w:r w:rsidR="00FD091F">
            <w:rPr>
              <w:rStyle w:val="Platshllartext"/>
            </w:rPr>
            <w:t>]</w:t>
          </w:r>
        </w:sdtContent>
      </w:sdt>
      <w:r>
        <w:t xml:space="preserve">. Närvarande vid beslutet var </w:t>
      </w:r>
      <w:sdt>
        <w:sdtPr>
          <w:id w:val="1415210691"/>
          <w:placeholder>
            <w:docPart w:val="CA85D82A8DA84B648D3A42ABAD6A1B6B"/>
          </w:placeholder>
          <w:showingPlcHdr/>
        </w:sdtPr>
        <w:sdtEndPr/>
        <w:sdtContent>
          <w:r w:rsidR="00276E72">
            <w:rPr>
              <w:rStyle w:val="Platshllartext"/>
            </w:rPr>
            <w:t>[</w:t>
          </w:r>
          <w:r w:rsidR="00276E72" w:rsidRPr="00276E72">
            <w:rPr>
              <w:rStyle w:val="Platshllartext"/>
            </w:rPr>
            <w:t>befattning/funktionsbenämning Förnamn Efternamn</w:t>
          </w:r>
          <w:r w:rsidR="00276E72">
            <w:rPr>
              <w:rStyle w:val="Platshllartext"/>
            </w:rPr>
            <w:t>]</w:t>
          </w:r>
        </w:sdtContent>
      </w:sdt>
      <w:r>
        <w:t xml:space="preserve">. </w:t>
      </w:r>
    </w:p>
    <w:p w14:paraId="690E2A3B" w14:textId="77777777" w:rsidR="00F66665" w:rsidRDefault="00BE5F64" w:rsidP="00FD3433">
      <w:pPr>
        <w:pStyle w:val="Brdtext"/>
        <w:sectPr w:rsidR="00F66665" w:rsidSect="002B24A9">
          <w:type w:val="continuous"/>
          <w:pgSz w:w="11906" w:h="16838" w:code="9"/>
          <w:pgMar w:top="1474" w:right="1304" w:bottom="1474" w:left="1247" w:header="652" w:footer="794" w:gutter="0"/>
          <w:cols w:space="708"/>
          <w:titlePg/>
          <w:docGrid w:linePitch="360"/>
        </w:sectPr>
      </w:pPr>
      <w:r>
        <w:t>Kungl. Tekniska högskolan</w:t>
      </w:r>
    </w:p>
    <w:p w14:paraId="5F76F8AA" w14:textId="77777777" w:rsidR="00280CB1" w:rsidRDefault="00F66665" w:rsidP="00280CB1">
      <w:pPr>
        <w:pStyle w:val="Brdtext"/>
        <w:spacing w:before="60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89065" wp14:editId="18D84557">
                <wp:simplePos x="0" y="0"/>
                <wp:positionH relativeFrom="column">
                  <wp:posOffset>-4640</wp:posOffset>
                </wp:positionH>
                <wp:positionV relativeFrom="paragraph">
                  <wp:posOffset>447040</wp:posOffset>
                </wp:positionV>
                <wp:extent cx="2585258" cy="0"/>
                <wp:effectExtent l="0" t="0" r="18415" b="12700"/>
                <wp:wrapNone/>
                <wp:docPr id="1" name="Ra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BD7A77" id="Rak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5.2pt" to="203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" strokecolor="black [3213]"/>
            </w:pict>
          </mc:Fallback>
        </mc:AlternateContent>
      </w:r>
    </w:p>
    <w:sdt>
      <w:sdtPr>
        <w:id w:val="-2088837219"/>
        <w:placeholder>
          <w:docPart w:val="9BA7E701A0404497A2EC94BC473EFC96"/>
        </w:placeholder>
      </w:sdtPr>
      <w:sdtEndPr/>
      <w:sdtContent>
        <w:p w14:paraId="722E8CCA" w14:textId="79340A88" w:rsidR="00FD091F" w:rsidRDefault="00541FF6" w:rsidP="006A1F70">
          <w:pPr>
            <w:pStyle w:val="Brdtext"/>
          </w:pPr>
          <w:r>
            <w:rPr>
              <w:rStyle w:val="Platshllartext"/>
            </w:rPr>
            <w:t>[Namn på beslutsfattaren, titel och organisatorisk tillhörighet, t.ex. NN grundutbildningsansvarig vid skolan X eller NN programansvarig för X Inga förkortningar.]</w:t>
          </w:r>
        </w:p>
      </w:sdtContent>
    </w:sdt>
    <w:p w14:paraId="7EDC04F6" w14:textId="77777777" w:rsidR="00280CB1" w:rsidRDefault="00280CB1" w:rsidP="00280CB1">
      <w:pPr>
        <w:pStyle w:val="Brdtext"/>
        <w:spacing w:before="60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8DB7E" wp14:editId="6F395626">
                <wp:simplePos x="0" y="0"/>
                <wp:positionH relativeFrom="column">
                  <wp:posOffset>-4640</wp:posOffset>
                </wp:positionH>
                <wp:positionV relativeFrom="paragraph">
                  <wp:posOffset>447040</wp:posOffset>
                </wp:positionV>
                <wp:extent cx="2585258" cy="0"/>
                <wp:effectExtent l="0" t="0" r="18415" b="12700"/>
                <wp:wrapNone/>
                <wp:docPr id="2" name="Rak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49123C" id="Rak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5.2pt" to="203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" strokecolor="black [3213]"/>
            </w:pict>
          </mc:Fallback>
        </mc:AlternateContent>
      </w:r>
    </w:p>
    <w:sdt>
      <w:sdtPr>
        <w:id w:val="1231652897"/>
        <w:placeholder>
          <w:docPart w:val="E53DF5D349BF4B2893406F32546B5AC4"/>
        </w:placeholder>
        <w:showingPlcHdr/>
      </w:sdtPr>
      <w:sdtEndPr/>
      <w:sdtContent>
        <w:p w14:paraId="59B73AA4" w14:textId="77777777" w:rsidR="008F50AC" w:rsidRDefault="00FD091F" w:rsidP="00EC5997">
          <w:pPr>
            <w:pStyle w:val="Brdtext"/>
          </w:pPr>
          <w:r w:rsidRPr="00FD091F">
            <w:rPr>
              <w:rStyle w:val="Platshllartext"/>
            </w:rPr>
            <w:t>[Namn på föredragande</w:t>
          </w:r>
          <w:r w:rsidR="00F615A5">
            <w:rPr>
              <w:rStyle w:val="Platshllartext"/>
            </w:rPr>
            <w:t>, titel</w:t>
          </w:r>
          <w:r w:rsidRPr="00FD091F">
            <w:rPr>
              <w:rStyle w:val="Platshllartext"/>
            </w:rPr>
            <w:t xml:space="preserve"> och organisatorisk tillhörighet, t.ex. NN vid insti</w:t>
          </w:r>
          <w:r>
            <w:rPr>
              <w:rStyle w:val="Platshllartext"/>
            </w:rPr>
            <w:t>tutionen X. Inga förkortningar.]</w:t>
          </w:r>
        </w:p>
      </w:sdtContent>
    </w:sdt>
    <w:p w14:paraId="6551875C" w14:textId="77777777" w:rsidR="00D00BAA" w:rsidRDefault="00D00BAA"/>
    <w:p w14:paraId="03C2AFD7" w14:textId="77777777" w:rsidR="00D00BAA" w:rsidRDefault="00D00BAA" w:rsidP="00D00BAA">
      <w:pPr>
        <w:pStyle w:val="Brdtext"/>
        <w:pBdr>
          <w:bottom w:val="single" w:sz="12" w:space="1" w:color="auto"/>
        </w:pBdr>
      </w:pPr>
    </w:p>
    <w:p w14:paraId="5EE06F4B" w14:textId="77777777" w:rsidR="006D362D" w:rsidRDefault="006D362D" w:rsidP="008F50AC">
      <w:pPr>
        <w:rPr>
          <w:b/>
        </w:rPr>
      </w:pPr>
      <w:r w:rsidRPr="00977D16">
        <w:rPr>
          <w:b/>
        </w:rPr>
        <w:t>Sändlista</w:t>
      </w:r>
    </w:p>
    <w:p w14:paraId="631A862E" w14:textId="77777777" w:rsidR="004A6AC2" w:rsidRDefault="004A6AC2" w:rsidP="008F50AC">
      <w:pPr>
        <w:pStyle w:val="Brdtext"/>
        <w:rPr>
          <w:u w:val="single"/>
        </w:rPr>
      </w:pPr>
    </w:p>
    <w:p w14:paraId="0B9A8F2C" w14:textId="77777777" w:rsidR="008F50AC" w:rsidRPr="00636C06" w:rsidRDefault="008F50AC" w:rsidP="008F50AC">
      <w:pPr>
        <w:pStyle w:val="Brdtext"/>
        <w:rPr>
          <w:u w:val="single"/>
        </w:rPr>
      </w:pPr>
      <w:r w:rsidRPr="00636C06">
        <w:rPr>
          <w:u w:val="single"/>
        </w:rPr>
        <w:t xml:space="preserve">För åtgärd: </w:t>
      </w:r>
    </w:p>
    <w:p w14:paraId="43733325" w14:textId="77777777" w:rsidR="008F50AC" w:rsidRPr="0025709A" w:rsidRDefault="004925DC" w:rsidP="008F50AC">
      <w:pPr>
        <w:pStyle w:val="Brdtext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Ange mottagare, en på varje rad eller efter varandra.]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[Ange mottagare, en på varje rad eller efter varandra.]</w:t>
      </w:r>
      <w:r>
        <w:rPr>
          <w:highlight w:val="lightGray"/>
        </w:rPr>
        <w:fldChar w:fldCharType="end"/>
      </w:r>
    </w:p>
    <w:p w14:paraId="357DFA11" w14:textId="77777777" w:rsidR="008F50AC" w:rsidRPr="00636C06" w:rsidRDefault="008F50AC" w:rsidP="008F50AC">
      <w:pPr>
        <w:pStyle w:val="Brdtext"/>
        <w:rPr>
          <w:u w:val="single"/>
        </w:rPr>
      </w:pPr>
      <w:r w:rsidRPr="00636C06">
        <w:rPr>
          <w:u w:val="single"/>
        </w:rPr>
        <w:t xml:space="preserve">Kopia till: </w:t>
      </w:r>
    </w:p>
    <w:p w14:paraId="3CEF4008" w14:textId="77777777" w:rsidR="008F50AC" w:rsidRDefault="004925DC" w:rsidP="008F50AC">
      <w:pPr>
        <w:pStyle w:val="Brdtext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Ange mottagare, en på varje rad eller efter varandra.]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[Ange mottagare, en på varje rad eller efter varandra.]</w:t>
      </w:r>
      <w:r>
        <w:rPr>
          <w:highlight w:val="lightGray"/>
        </w:rPr>
        <w:fldChar w:fldCharType="end"/>
      </w:r>
    </w:p>
    <w:p w14:paraId="4178554A" w14:textId="77777777" w:rsidR="008F50AC" w:rsidRPr="008F50AC" w:rsidRDefault="008F50AC" w:rsidP="008F50AC">
      <w:pPr>
        <w:pStyle w:val="Brdtext"/>
      </w:pPr>
      <w:r w:rsidRPr="00636C06">
        <w:rPr>
          <w:u w:val="single"/>
        </w:rPr>
        <w:t>Expeditionsdatum:</w:t>
      </w:r>
      <w:r>
        <w:t xml:space="preserve"> </w:t>
      </w:r>
    </w:p>
    <w:p w14:paraId="406CBE51" w14:textId="77777777" w:rsidR="008F50AC" w:rsidRPr="008F50AC" w:rsidRDefault="00224BD6" w:rsidP="008F50AC">
      <w:pPr>
        <w:pStyle w:val="Brdtext"/>
      </w:pPr>
      <w:sdt>
        <w:sdtPr>
          <w:rPr>
            <w:lang w:val="en-US"/>
          </w:rPr>
          <w:id w:val="2001693166"/>
          <w:placeholder>
            <w:docPart w:val="468262C9BA914305866D5F3756B1D86D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8F50AC" w:rsidRPr="008A48EA">
            <w:rPr>
              <w:rStyle w:val="Platshllartext"/>
              <w:bCs/>
              <w:color w:val="000000" w:themeColor="text1"/>
            </w:rPr>
            <w:t>Klicka eller tryck här för att ange datum.</w:t>
          </w:r>
        </w:sdtContent>
      </w:sdt>
    </w:p>
    <w:p w14:paraId="26CDF960" w14:textId="77777777" w:rsidR="00CB5E99" w:rsidRDefault="00CB5E99" w:rsidP="00541FF6">
      <w:pPr>
        <w:pStyle w:val="Brdtext"/>
        <w:rPr>
          <w:highlight w:val="yellow"/>
        </w:rPr>
      </w:pPr>
    </w:p>
    <w:p w14:paraId="46E4AA72" w14:textId="77777777" w:rsidR="00EC5997" w:rsidRDefault="00EC5997" w:rsidP="00EC5997">
      <w:pPr>
        <w:pStyle w:val="Rubrik1"/>
      </w:pPr>
      <w:r w:rsidRPr="002E3BF9">
        <w:t>Hur man överklagar beslutet</w:t>
      </w:r>
    </w:p>
    <w:p w14:paraId="4D6BB7B2" w14:textId="11AB2755" w:rsidR="00EC5997" w:rsidRPr="00EC5997" w:rsidRDefault="00EC5997" w:rsidP="00EC5997">
      <w:pPr>
        <w:pStyle w:val="Brdtext"/>
      </w:pPr>
      <w:r w:rsidRPr="00EC5997">
        <w:t>KTH:s beslut får överklagas till Överklagandenämnden för högskolan. Överklagandet ställs till Överklagandenämnden för högskolan, men skickas eller lämnas till KTH (Skolan för</w:t>
      </w:r>
      <w:r w:rsidR="000C553C">
        <w:t xml:space="preserve"> </w:t>
      </w:r>
      <w:r w:rsidR="000C553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skolans namn]"/>
            </w:textInput>
          </w:ffData>
        </w:fldChar>
      </w:r>
      <w:r w:rsidR="000C553C">
        <w:rPr>
          <w:highlight w:val="lightGray"/>
        </w:rPr>
        <w:instrText xml:space="preserve"> FORMTEXT </w:instrText>
      </w:r>
      <w:r w:rsidR="000C553C">
        <w:rPr>
          <w:highlight w:val="lightGray"/>
        </w:rPr>
      </w:r>
      <w:r w:rsidR="000C553C">
        <w:rPr>
          <w:highlight w:val="lightGray"/>
        </w:rPr>
        <w:fldChar w:fldCharType="separate"/>
      </w:r>
      <w:r w:rsidR="000C553C">
        <w:rPr>
          <w:noProof/>
          <w:highlight w:val="lightGray"/>
        </w:rPr>
        <w:t>[skolans namn]</w:t>
      </w:r>
      <w:r w:rsidR="000C553C">
        <w:rPr>
          <w:highlight w:val="lightGray"/>
        </w:rPr>
        <w:fldChar w:fldCharType="end"/>
      </w:r>
      <w:r w:rsidR="000C553C">
        <w:t>,</w:t>
      </w:r>
      <w:r w:rsidRPr="00EC5997">
        <w:t xml:space="preserve"> </w:t>
      </w:r>
      <w:r w:rsidR="000C553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ange postadress]"/>
            </w:textInput>
          </w:ffData>
        </w:fldChar>
      </w:r>
      <w:r w:rsidR="000C553C">
        <w:rPr>
          <w:highlight w:val="lightGray"/>
        </w:rPr>
        <w:instrText xml:space="preserve"> FORMTEXT </w:instrText>
      </w:r>
      <w:r w:rsidR="000C553C">
        <w:rPr>
          <w:highlight w:val="lightGray"/>
        </w:rPr>
      </w:r>
      <w:r w:rsidR="000C553C">
        <w:rPr>
          <w:highlight w:val="lightGray"/>
        </w:rPr>
        <w:fldChar w:fldCharType="separate"/>
      </w:r>
      <w:r w:rsidR="000C553C">
        <w:rPr>
          <w:noProof/>
          <w:highlight w:val="lightGray"/>
        </w:rPr>
        <w:t>[ange postadress]</w:t>
      </w:r>
      <w:r w:rsidR="000C553C">
        <w:rPr>
          <w:highlight w:val="lightGray"/>
        </w:rPr>
        <w:fldChar w:fldCharType="end"/>
      </w:r>
      <w:r w:rsidR="000C553C" w:rsidRPr="000C553C">
        <w:t xml:space="preserve">, </w:t>
      </w:r>
      <w:r w:rsidR="000C553C">
        <w:t>b</w:t>
      </w:r>
      <w:r w:rsidRPr="00EC5997">
        <w:t xml:space="preserve">esöksadress: </w:t>
      </w:r>
      <w:r w:rsidR="000C553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ange besöksadress]"/>
            </w:textInput>
          </w:ffData>
        </w:fldChar>
      </w:r>
      <w:r w:rsidR="000C553C">
        <w:rPr>
          <w:highlight w:val="lightGray"/>
        </w:rPr>
        <w:instrText xml:space="preserve"> FORMTEXT </w:instrText>
      </w:r>
      <w:r w:rsidR="000C553C">
        <w:rPr>
          <w:highlight w:val="lightGray"/>
        </w:rPr>
      </w:r>
      <w:r w:rsidR="000C553C">
        <w:rPr>
          <w:highlight w:val="lightGray"/>
        </w:rPr>
        <w:fldChar w:fldCharType="separate"/>
      </w:r>
      <w:r w:rsidR="000C553C">
        <w:rPr>
          <w:noProof/>
          <w:highlight w:val="lightGray"/>
        </w:rPr>
        <w:t>[ange besöksadress]</w:t>
      </w:r>
      <w:r w:rsidR="000C553C">
        <w:rPr>
          <w:highlight w:val="lightGray"/>
        </w:rPr>
        <w:fldChar w:fldCharType="end"/>
      </w:r>
      <w:r w:rsidRPr="00EC5997">
        <w:t>)</w:t>
      </w:r>
      <w:r w:rsidR="00477F57">
        <w:t xml:space="preserve"> alternativt skicka till </w:t>
      </w:r>
      <w:r w:rsidR="00402AFC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ange e-postadress]"/>
            </w:textInput>
          </w:ffData>
        </w:fldChar>
      </w:r>
      <w:r w:rsidR="00402AFC">
        <w:rPr>
          <w:highlight w:val="lightGray"/>
        </w:rPr>
        <w:instrText xml:space="preserve"> FORMTEXT </w:instrText>
      </w:r>
      <w:r w:rsidR="00402AFC">
        <w:rPr>
          <w:highlight w:val="lightGray"/>
        </w:rPr>
      </w:r>
      <w:r w:rsidR="00402AFC">
        <w:rPr>
          <w:highlight w:val="lightGray"/>
        </w:rPr>
        <w:fldChar w:fldCharType="separate"/>
      </w:r>
      <w:r w:rsidR="00402AFC">
        <w:rPr>
          <w:noProof/>
          <w:highlight w:val="lightGray"/>
        </w:rPr>
        <w:t>[ange e-postadress]</w:t>
      </w:r>
      <w:r w:rsidR="00402AFC">
        <w:rPr>
          <w:highlight w:val="lightGray"/>
        </w:rPr>
        <w:fldChar w:fldCharType="end"/>
      </w:r>
      <w:r w:rsidRPr="00402AFC">
        <w:t>.</w:t>
      </w:r>
      <w:r w:rsidRPr="00EC5997">
        <w:t xml:space="preserve"> </w:t>
      </w:r>
      <w:bookmarkStart w:id="0" w:name="_GoBack"/>
      <w:bookmarkEnd w:id="0"/>
    </w:p>
    <w:p w14:paraId="3873112A" w14:textId="11A521EB" w:rsidR="00EC5997" w:rsidRPr="002E3BF9" w:rsidRDefault="00EC5997" w:rsidP="00EC5997">
      <w:pPr>
        <w:pStyle w:val="Brdtext"/>
      </w:pPr>
      <w:r w:rsidRPr="002E3BF9">
        <w:t>Överklagandet ska vara skriftligt. I skrivelsen ska du ange vilket beslut som överklagas (ange gärna diarienummer) och den ändring i beslutet som du begär. Du bör ange varför beslutet ska ändras</w:t>
      </w:r>
      <w:r w:rsidR="00477F57">
        <w:t>.</w:t>
      </w:r>
    </w:p>
    <w:p w14:paraId="31664882" w14:textId="77777777" w:rsidR="00EC5997" w:rsidRPr="002E3BF9" w:rsidRDefault="00EC5997" w:rsidP="00EC5997">
      <w:pPr>
        <w:pStyle w:val="Brdtext"/>
      </w:pPr>
      <w:r w:rsidRPr="002E3BF9">
        <w:t xml:space="preserve">Överklagandet ska ha kommit in till KTH inom tre veckor från den dag då du fick del av beslutet. </w:t>
      </w:r>
    </w:p>
    <w:sectPr w:rsidR="00EC5997" w:rsidRPr="002E3BF9" w:rsidSect="002B24A9">
      <w:type w:val="continuous"/>
      <w:pgSz w:w="11906" w:h="16838" w:code="9"/>
      <w:pgMar w:top="1474" w:right="1304" w:bottom="1474" w:left="1247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B5F59" w14:textId="77777777" w:rsidR="00224BD6" w:rsidRDefault="00224BD6" w:rsidP="00AB37AC">
      <w:r>
        <w:separator/>
      </w:r>
    </w:p>
  </w:endnote>
  <w:endnote w:type="continuationSeparator" w:id="0">
    <w:p w14:paraId="6BFBBB42" w14:textId="77777777" w:rsidR="00224BD6" w:rsidRDefault="00224BD6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7A9B7BDD" w14:textId="77777777" w:rsidTr="007A0DF9">
      <w:tc>
        <w:tcPr>
          <w:tcW w:w="7994" w:type="dxa"/>
        </w:tcPr>
        <w:p w14:paraId="64C1F065" w14:textId="77777777"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14:paraId="7F304A33" w14:textId="01BFEAFC"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052414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052414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39EBB882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02A94557" w14:textId="77777777" w:rsidTr="007A0DF9">
      <w:tc>
        <w:tcPr>
          <w:tcW w:w="7994" w:type="dxa"/>
        </w:tcPr>
        <w:p w14:paraId="12CBBD6F" w14:textId="77777777" w:rsidR="006A7494" w:rsidRDefault="006A7494" w:rsidP="00233073">
          <w:pPr>
            <w:pStyle w:val="Sidfot"/>
          </w:pPr>
        </w:p>
      </w:tc>
      <w:tc>
        <w:tcPr>
          <w:tcW w:w="1134" w:type="dxa"/>
          <w:vAlign w:val="bottom"/>
        </w:tcPr>
        <w:p w14:paraId="2D2F179A" w14:textId="7427A3F3"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052414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052414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32D5DEA4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15326" w14:textId="77777777" w:rsidR="00224BD6" w:rsidRDefault="00224BD6" w:rsidP="00AB37AC">
      <w:r>
        <w:separator/>
      </w:r>
    </w:p>
  </w:footnote>
  <w:footnote w:type="continuationSeparator" w:id="0">
    <w:p w14:paraId="1EBE5DE9" w14:textId="77777777" w:rsidR="00224BD6" w:rsidRDefault="00224BD6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2279"/>
      <w:gridCol w:w="2280"/>
    </w:tblGrid>
    <w:tr w:rsidR="008F50AC" w14:paraId="60ADB770" w14:textId="77777777" w:rsidTr="008F50AC">
      <w:tc>
        <w:tcPr>
          <w:tcW w:w="4677" w:type="dxa"/>
        </w:tcPr>
        <w:p w14:paraId="51D379BD" w14:textId="77777777" w:rsidR="008F50AC" w:rsidRDefault="008F50AC" w:rsidP="00943F38">
          <w:pPr>
            <w:pStyle w:val="HeaderBold"/>
          </w:pPr>
          <w:r>
            <w:t>BESLUT</w:t>
          </w:r>
        </w:p>
      </w:tc>
      <w:tc>
        <w:tcPr>
          <w:tcW w:w="2279" w:type="dxa"/>
        </w:tcPr>
        <w:p w14:paraId="38F228FE" w14:textId="77777777" w:rsidR="008F50AC" w:rsidRDefault="008F50AC" w:rsidP="00943F38">
          <w:pPr>
            <w:pStyle w:val="HeaderBold"/>
          </w:pPr>
          <w:r>
            <w:t>Datum för beslut:</w:t>
          </w:r>
        </w:p>
      </w:tc>
      <w:tc>
        <w:tcPr>
          <w:tcW w:w="2280" w:type="dxa"/>
        </w:tcPr>
        <w:p w14:paraId="3D1B703D" w14:textId="77777777" w:rsidR="008F50AC" w:rsidRDefault="008F50AC" w:rsidP="00943F38">
          <w:pPr>
            <w:pStyle w:val="HeaderBold"/>
          </w:pPr>
          <w:r>
            <w:t>Diarienummer:</w:t>
          </w:r>
        </w:p>
      </w:tc>
    </w:tr>
    <w:tr w:rsidR="008F50AC" w:rsidRPr="00943F38" w14:paraId="724B5D30" w14:textId="77777777" w:rsidTr="008F50AC">
      <w:tc>
        <w:tcPr>
          <w:tcW w:w="4677" w:type="dxa"/>
        </w:tcPr>
        <w:p w14:paraId="03633761" w14:textId="77777777" w:rsidR="008F50AC" w:rsidRPr="00943F38" w:rsidRDefault="008F50AC" w:rsidP="00943F38">
          <w:pPr>
            <w:pStyle w:val="Sidhuvud"/>
          </w:pPr>
        </w:p>
      </w:tc>
      <w:tc>
        <w:tcPr>
          <w:tcW w:w="2279" w:type="dxa"/>
        </w:tcPr>
        <w:p w14:paraId="1050491A" w14:textId="1B671C7C" w:rsidR="008F50AC" w:rsidRPr="00943F38" w:rsidRDefault="00224BD6" w:rsidP="00943F38">
          <w:pPr>
            <w:pStyle w:val="Sidhuvud"/>
          </w:pPr>
          <w:r>
            <w:fldChar w:fldCharType="begin"/>
          </w:r>
          <w:r>
            <w:instrText xml:space="preserve"> STYLEREF beslutsdatum \* MERGEFORMAT </w:instrText>
          </w:r>
          <w:r>
            <w:fldChar w:fldCharType="separate"/>
          </w:r>
          <w:r w:rsidR="00052414">
            <w:rPr>
              <w:noProof/>
            </w:rPr>
            <w:t>Klicka eller tryck här för att ange datum.</w:t>
          </w:r>
          <w:r>
            <w:rPr>
              <w:noProof/>
            </w:rPr>
            <w:fldChar w:fldCharType="end"/>
          </w:r>
        </w:p>
      </w:tc>
      <w:tc>
        <w:tcPr>
          <w:tcW w:w="2280" w:type="dxa"/>
        </w:tcPr>
        <w:p w14:paraId="73111B25" w14:textId="24756BD5" w:rsidR="008F50AC" w:rsidRPr="008F50AC" w:rsidRDefault="00224BD6" w:rsidP="008F50AC">
          <w:pPr>
            <w:pStyle w:val="Sidhuvud"/>
          </w:pPr>
          <w:r>
            <w:fldChar w:fldCharType="begin"/>
          </w:r>
          <w:r>
            <w:instrText xml:space="preserve"> STYLEREF diarienummer \* MERGEFORMAT </w:instrText>
          </w:r>
          <w:r>
            <w:fldChar w:fldCharType="separate"/>
          </w:r>
          <w:r w:rsidR="00052414">
            <w:rPr>
              <w:noProof/>
            </w:rPr>
            <w:t>Skriv diarienummer och ks.kod. Skriv så här: X-ÅÅÅÅ-NNNN Y.Z, t.ex. V-2020-1234 1.2.</w:t>
          </w:r>
          <w:r>
            <w:rPr>
              <w:noProof/>
            </w:rPr>
            <w:fldChar w:fldCharType="end"/>
          </w:r>
        </w:p>
      </w:tc>
    </w:tr>
    <w:tr w:rsidR="008F50AC" w:rsidRPr="00943F38" w14:paraId="2C581627" w14:textId="77777777" w:rsidTr="008F50AC">
      <w:tc>
        <w:tcPr>
          <w:tcW w:w="4677" w:type="dxa"/>
        </w:tcPr>
        <w:p w14:paraId="5042F94A" w14:textId="77777777" w:rsidR="008F50AC" w:rsidRDefault="008F50AC" w:rsidP="00943F38">
          <w:pPr>
            <w:pStyle w:val="Sidhuvud"/>
          </w:pPr>
        </w:p>
        <w:p w14:paraId="346279A7" w14:textId="77777777" w:rsidR="008F50AC" w:rsidRPr="00943F38" w:rsidRDefault="008F50AC" w:rsidP="00943F38">
          <w:pPr>
            <w:pStyle w:val="Sidhuvud"/>
          </w:pPr>
        </w:p>
      </w:tc>
      <w:tc>
        <w:tcPr>
          <w:tcW w:w="2279" w:type="dxa"/>
        </w:tcPr>
        <w:p w14:paraId="40E1D97A" w14:textId="77777777" w:rsidR="008F50AC" w:rsidRPr="00943F38" w:rsidRDefault="008F50AC" w:rsidP="00943F38">
          <w:pPr>
            <w:pStyle w:val="Sidhuvud"/>
          </w:pPr>
        </w:p>
      </w:tc>
      <w:tc>
        <w:tcPr>
          <w:tcW w:w="2280" w:type="dxa"/>
        </w:tcPr>
        <w:p w14:paraId="3361070C" w14:textId="77777777" w:rsidR="008F50AC" w:rsidRPr="00943F38" w:rsidRDefault="008F50AC" w:rsidP="00943F38">
          <w:pPr>
            <w:pStyle w:val="Sidhuvud"/>
          </w:pPr>
        </w:p>
      </w:tc>
    </w:tr>
  </w:tbl>
  <w:p w14:paraId="4A5691E3" w14:textId="77777777" w:rsidR="006A7494" w:rsidRPr="00943F38" w:rsidRDefault="006A7494" w:rsidP="00943F3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03B82" w14:textId="77777777" w:rsidR="000459C6" w:rsidRDefault="000459C6" w:rsidP="00A011CC">
    <w:pPr>
      <w:pStyle w:val="Sidhuvud"/>
    </w:pPr>
  </w:p>
  <w:p w14:paraId="3D279828" w14:textId="77777777" w:rsidR="00D82125" w:rsidRDefault="00D82125" w:rsidP="00A011CC">
    <w:pPr>
      <w:pStyle w:val="Sidhuvud"/>
    </w:pPr>
  </w:p>
  <w:p w14:paraId="33051DA2" w14:textId="77777777" w:rsidR="000459C6" w:rsidRDefault="000459C6" w:rsidP="00A011CC">
    <w:pPr>
      <w:pStyle w:val="Sidhuvud"/>
    </w:pPr>
  </w:p>
  <w:p w14:paraId="664EA74A" w14:textId="77777777" w:rsidR="000459C6" w:rsidRDefault="000459C6" w:rsidP="00A011CC">
    <w:pPr>
      <w:pStyle w:val="Sidhuvud"/>
    </w:pPr>
  </w:p>
  <w:p w14:paraId="7274C11C" w14:textId="77777777" w:rsidR="000459C6" w:rsidRDefault="000459C6" w:rsidP="00A011CC">
    <w:pPr>
      <w:pStyle w:val="Sidhuvud"/>
    </w:pPr>
  </w:p>
  <w:p w14:paraId="04213959" w14:textId="77777777" w:rsidR="000459C6" w:rsidRDefault="000459C6" w:rsidP="00A011CC">
    <w:pPr>
      <w:pStyle w:val="Sidhuvud"/>
    </w:pPr>
  </w:p>
  <w:p w14:paraId="09A1CDA6" w14:textId="77777777" w:rsidR="000459C6" w:rsidRDefault="000459C6" w:rsidP="00A011CC">
    <w:pPr>
      <w:pStyle w:val="Sidhuvud"/>
    </w:pPr>
  </w:p>
  <w:p w14:paraId="1F5B0344" w14:textId="77777777" w:rsidR="00A011CC" w:rsidRDefault="00A011CC" w:rsidP="00A011CC">
    <w:pPr>
      <w:pStyle w:val="Sidhuvud"/>
    </w:pPr>
  </w:p>
  <w:p w14:paraId="019916C2" w14:textId="77777777" w:rsidR="00E40096" w:rsidRDefault="00E40096" w:rsidP="00A011CC">
    <w:pPr>
      <w:pStyle w:val="Sidhuvud"/>
    </w:pPr>
  </w:p>
  <w:p w14:paraId="690AB5CA" w14:textId="77777777" w:rsidR="00E40096" w:rsidRDefault="00E40096" w:rsidP="00A011CC">
    <w:pPr>
      <w:pStyle w:val="Sidhuvud"/>
    </w:pPr>
  </w:p>
  <w:p w14:paraId="5AECF1C1" w14:textId="77777777" w:rsidR="00A011CC" w:rsidRDefault="00A011CC" w:rsidP="00A011CC">
    <w:pPr>
      <w:pStyle w:val="Sidhuvud"/>
    </w:pPr>
  </w:p>
  <w:p w14:paraId="4F036994" w14:textId="77777777"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76B50"/>
    <w:multiLevelType w:val="hybridMultilevel"/>
    <w:tmpl w:val="793212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0791F"/>
    <w:multiLevelType w:val="hybridMultilevel"/>
    <w:tmpl w:val="DF5434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1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D2"/>
    <w:rsid w:val="00003121"/>
    <w:rsid w:val="00006F0A"/>
    <w:rsid w:val="00021E65"/>
    <w:rsid w:val="0002620D"/>
    <w:rsid w:val="00037A26"/>
    <w:rsid w:val="00040474"/>
    <w:rsid w:val="00044A7D"/>
    <w:rsid w:val="00044E9C"/>
    <w:rsid w:val="000459C6"/>
    <w:rsid w:val="00052414"/>
    <w:rsid w:val="00056BD2"/>
    <w:rsid w:val="00061780"/>
    <w:rsid w:val="000635F6"/>
    <w:rsid w:val="000A1D79"/>
    <w:rsid w:val="000B1056"/>
    <w:rsid w:val="000B49C3"/>
    <w:rsid w:val="000B4D37"/>
    <w:rsid w:val="000C4BF2"/>
    <w:rsid w:val="000C553C"/>
    <w:rsid w:val="000D6CCC"/>
    <w:rsid w:val="000D7256"/>
    <w:rsid w:val="000E51D1"/>
    <w:rsid w:val="000F0D78"/>
    <w:rsid w:val="0011683D"/>
    <w:rsid w:val="001169E9"/>
    <w:rsid w:val="001274BE"/>
    <w:rsid w:val="00136586"/>
    <w:rsid w:val="00136BF8"/>
    <w:rsid w:val="00150856"/>
    <w:rsid w:val="00151FA0"/>
    <w:rsid w:val="0015583F"/>
    <w:rsid w:val="00161F4A"/>
    <w:rsid w:val="001621F9"/>
    <w:rsid w:val="001675E7"/>
    <w:rsid w:val="0018642A"/>
    <w:rsid w:val="001A5FCD"/>
    <w:rsid w:val="001B62EE"/>
    <w:rsid w:val="001C25BE"/>
    <w:rsid w:val="001E3C0A"/>
    <w:rsid w:val="001E42B3"/>
    <w:rsid w:val="001F3547"/>
    <w:rsid w:val="00200A46"/>
    <w:rsid w:val="002179BC"/>
    <w:rsid w:val="00222AA6"/>
    <w:rsid w:val="00224BD6"/>
    <w:rsid w:val="00227F31"/>
    <w:rsid w:val="00233073"/>
    <w:rsid w:val="00237E68"/>
    <w:rsid w:val="00240D56"/>
    <w:rsid w:val="002531D8"/>
    <w:rsid w:val="00254A42"/>
    <w:rsid w:val="0025566B"/>
    <w:rsid w:val="00256440"/>
    <w:rsid w:val="0025709A"/>
    <w:rsid w:val="002749BA"/>
    <w:rsid w:val="00276E72"/>
    <w:rsid w:val="00280CB1"/>
    <w:rsid w:val="002A115A"/>
    <w:rsid w:val="002B24A9"/>
    <w:rsid w:val="002C1D86"/>
    <w:rsid w:val="002C2246"/>
    <w:rsid w:val="002C4134"/>
    <w:rsid w:val="002D6543"/>
    <w:rsid w:val="002E1AA8"/>
    <w:rsid w:val="002E3BF9"/>
    <w:rsid w:val="002E47D4"/>
    <w:rsid w:val="002E7011"/>
    <w:rsid w:val="00310604"/>
    <w:rsid w:val="00326A21"/>
    <w:rsid w:val="003435DF"/>
    <w:rsid w:val="00354E81"/>
    <w:rsid w:val="00363BA8"/>
    <w:rsid w:val="00367432"/>
    <w:rsid w:val="00377AF8"/>
    <w:rsid w:val="00383258"/>
    <w:rsid w:val="0038528D"/>
    <w:rsid w:val="0039332A"/>
    <w:rsid w:val="003A221F"/>
    <w:rsid w:val="003B55F6"/>
    <w:rsid w:val="003B7F17"/>
    <w:rsid w:val="003C5C7A"/>
    <w:rsid w:val="003D3A33"/>
    <w:rsid w:val="003D5E50"/>
    <w:rsid w:val="003F0FAA"/>
    <w:rsid w:val="003F35E7"/>
    <w:rsid w:val="00402AFC"/>
    <w:rsid w:val="00405C21"/>
    <w:rsid w:val="004078F9"/>
    <w:rsid w:val="00417790"/>
    <w:rsid w:val="004351F9"/>
    <w:rsid w:val="00451B2E"/>
    <w:rsid w:val="00466D90"/>
    <w:rsid w:val="00477F57"/>
    <w:rsid w:val="00483459"/>
    <w:rsid w:val="00483919"/>
    <w:rsid w:val="00484AB4"/>
    <w:rsid w:val="004877C9"/>
    <w:rsid w:val="00490C63"/>
    <w:rsid w:val="004925DC"/>
    <w:rsid w:val="004A3440"/>
    <w:rsid w:val="004A6AC2"/>
    <w:rsid w:val="004B171B"/>
    <w:rsid w:val="004B358C"/>
    <w:rsid w:val="0050176A"/>
    <w:rsid w:val="00516DE4"/>
    <w:rsid w:val="00523FF5"/>
    <w:rsid w:val="00541FF6"/>
    <w:rsid w:val="00547786"/>
    <w:rsid w:val="00547E65"/>
    <w:rsid w:val="0055565A"/>
    <w:rsid w:val="00561B72"/>
    <w:rsid w:val="00561ED0"/>
    <w:rsid w:val="00564C6E"/>
    <w:rsid w:val="005667FC"/>
    <w:rsid w:val="0057553D"/>
    <w:rsid w:val="00576116"/>
    <w:rsid w:val="005937A1"/>
    <w:rsid w:val="005C6548"/>
    <w:rsid w:val="005F0228"/>
    <w:rsid w:val="005F297E"/>
    <w:rsid w:val="005F2D2D"/>
    <w:rsid w:val="005F61CD"/>
    <w:rsid w:val="00611DEC"/>
    <w:rsid w:val="00647B81"/>
    <w:rsid w:val="006574CC"/>
    <w:rsid w:val="00657F46"/>
    <w:rsid w:val="006773D0"/>
    <w:rsid w:val="0068584B"/>
    <w:rsid w:val="00692949"/>
    <w:rsid w:val="006A1F70"/>
    <w:rsid w:val="006A7494"/>
    <w:rsid w:val="006C3154"/>
    <w:rsid w:val="006D2CD9"/>
    <w:rsid w:val="006D362D"/>
    <w:rsid w:val="006D507E"/>
    <w:rsid w:val="006E01C3"/>
    <w:rsid w:val="00700A93"/>
    <w:rsid w:val="00730430"/>
    <w:rsid w:val="0073265D"/>
    <w:rsid w:val="0075505A"/>
    <w:rsid w:val="007835A7"/>
    <w:rsid w:val="007917CF"/>
    <w:rsid w:val="00792464"/>
    <w:rsid w:val="007A3607"/>
    <w:rsid w:val="007A3C1C"/>
    <w:rsid w:val="007B03F4"/>
    <w:rsid w:val="007C5F40"/>
    <w:rsid w:val="007E32B0"/>
    <w:rsid w:val="007E57D5"/>
    <w:rsid w:val="007E65A5"/>
    <w:rsid w:val="007F01B8"/>
    <w:rsid w:val="007F3C19"/>
    <w:rsid w:val="007F67AA"/>
    <w:rsid w:val="00811B56"/>
    <w:rsid w:val="00811B67"/>
    <w:rsid w:val="00812286"/>
    <w:rsid w:val="00825507"/>
    <w:rsid w:val="00832693"/>
    <w:rsid w:val="008408F1"/>
    <w:rsid w:val="00863257"/>
    <w:rsid w:val="0086777F"/>
    <w:rsid w:val="00873053"/>
    <w:rsid w:val="00873303"/>
    <w:rsid w:val="008775D2"/>
    <w:rsid w:val="008815CA"/>
    <w:rsid w:val="008822FA"/>
    <w:rsid w:val="008A19C0"/>
    <w:rsid w:val="008A48EA"/>
    <w:rsid w:val="008C42C0"/>
    <w:rsid w:val="008C5F1D"/>
    <w:rsid w:val="008D3F96"/>
    <w:rsid w:val="008E4593"/>
    <w:rsid w:val="008F50AC"/>
    <w:rsid w:val="009004CF"/>
    <w:rsid w:val="00916344"/>
    <w:rsid w:val="00922FFA"/>
    <w:rsid w:val="009361E7"/>
    <w:rsid w:val="00943F38"/>
    <w:rsid w:val="0098039F"/>
    <w:rsid w:val="00981197"/>
    <w:rsid w:val="009861B7"/>
    <w:rsid w:val="00991AF2"/>
    <w:rsid w:val="009A3428"/>
    <w:rsid w:val="009A59C3"/>
    <w:rsid w:val="009B08B1"/>
    <w:rsid w:val="009B4AA6"/>
    <w:rsid w:val="009C1658"/>
    <w:rsid w:val="009D045E"/>
    <w:rsid w:val="00A011CC"/>
    <w:rsid w:val="00A04830"/>
    <w:rsid w:val="00A15213"/>
    <w:rsid w:val="00A366E7"/>
    <w:rsid w:val="00A37248"/>
    <w:rsid w:val="00A506FD"/>
    <w:rsid w:val="00A630EF"/>
    <w:rsid w:val="00A70D02"/>
    <w:rsid w:val="00A72CF3"/>
    <w:rsid w:val="00A77340"/>
    <w:rsid w:val="00A800D8"/>
    <w:rsid w:val="00A833EA"/>
    <w:rsid w:val="00A91E3F"/>
    <w:rsid w:val="00A94E47"/>
    <w:rsid w:val="00AA2D1D"/>
    <w:rsid w:val="00AA3946"/>
    <w:rsid w:val="00AB12B7"/>
    <w:rsid w:val="00AB1E02"/>
    <w:rsid w:val="00AB25C4"/>
    <w:rsid w:val="00AB37AC"/>
    <w:rsid w:val="00AB5D2D"/>
    <w:rsid w:val="00AB637D"/>
    <w:rsid w:val="00AB7EA9"/>
    <w:rsid w:val="00AD3A10"/>
    <w:rsid w:val="00AE299D"/>
    <w:rsid w:val="00AF0371"/>
    <w:rsid w:val="00B02309"/>
    <w:rsid w:val="00B05B8E"/>
    <w:rsid w:val="00B06579"/>
    <w:rsid w:val="00B40C50"/>
    <w:rsid w:val="00B411DA"/>
    <w:rsid w:val="00B500F2"/>
    <w:rsid w:val="00B5121A"/>
    <w:rsid w:val="00B90528"/>
    <w:rsid w:val="00B94EC3"/>
    <w:rsid w:val="00BB3B3D"/>
    <w:rsid w:val="00BC64D7"/>
    <w:rsid w:val="00BD10EE"/>
    <w:rsid w:val="00BD5215"/>
    <w:rsid w:val="00BD7DE1"/>
    <w:rsid w:val="00BE075F"/>
    <w:rsid w:val="00BE5D36"/>
    <w:rsid w:val="00BE5F64"/>
    <w:rsid w:val="00C0051B"/>
    <w:rsid w:val="00C007A3"/>
    <w:rsid w:val="00C01FC8"/>
    <w:rsid w:val="00C038BF"/>
    <w:rsid w:val="00C03DA4"/>
    <w:rsid w:val="00C06690"/>
    <w:rsid w:val="00C2735F"/>
    <w:rsid w:val="00C417C2"/>
    <w:rsid w:val="00C46B7C"/>
    <w:rsid w:val="00C5108A"/>
    <w:rsid w:val="00C61946"/>
    <w:rsid w:val="00C65034"/>
    <w:rsid w:val="00C8661E"/>
    <w:rsid w:val="00C87FA2"/>
    <w:rsid w:val="00C9690D"/>
    <w:rsid w:val="00CB5E99"/>
    <w:rsid w:val="00CE3F5B"/>
    <w:rsid w:val="00D00BAA"/>
    <w:rsid w:val="00D210C3"/>
    <w:rsid w:val="00D2245B"/>
    <w:rsid w:val="00D24146"/>
    <w:rsid w:val="00D30C90"/>
    <w:rsid w:val="00D30EB1"/>
    <w:rsid w:val="00D348B9"/>
    <w:rsid w:val="00D35759"/>
    <w:rsid w:val="00D643B4"/>
    <w:rsid w:val="00D82125"/>
    <w:rsid w:val="00D8526C"/>
    <w:rsid w:val="00DC46C7"/>
    <w:rsid w:val="00DF00E1"/>
    <w:rsid w:val="00DF0117"/>
    <w:rsid w:val="00DF2B45"/>
    <w:rsid w:val="00E14EC9"/>
    <w:rsid w:val="00E179F1"/>
    <w:rsid w:val="00E218F3"/>
    <w:rsid w:val="00E341E6"/>
    <w:rsid w:val="00E40096"/>
    <w:rsid w:val="00E5590B"/>
    <w:rsid w:val="00E6138C"/>
    <w:rsid w:val="00E61ED9"/>
    <w:rsid w:val="00E65222"/>
    <w:rsid w:val="00E910BA"/>
    <w:rsid w:val="00E96477"/>
    <w:rsid w:val="00EB07F4"/>
    <w:rsid w:val="00EB1D22"/>
    <w:rsid w:val="00EC5997"/>
    <w:rsid w:val="00ED7F1C"/>
    <w:rsid w:val="00EE4034"/>
    <w:rsid w:val="00EF1D64"/>
    <w:rsid w:val="00F0297E"/>
    <w:rsid w:val="00F356B3"/>
    <w:rsid w:val="00F53213"/>
    <w:rsid w:val="00F57388"/>
    <w:rsid w:val="00F615A5"/>
    <w:rsid w:val="00F66665"/>
    <w:rsid w:val="00F91257"/>
    <w:rsid w:val="00F94616"/>
    <w:rsid w:val="00F94E56"/>
    <w:rsid w:val="00F95E32"/>
    <w:rsid w:val="00FA2711"/>
    <w:rsid w:val="00FA2FD2"/>
    <w:rsid w:val="00FB748B"/>
    <w:rsid w:val="00FC5FBC"/>
    <w:rsid w:val="00FD091F"/>
    <w:rsid w:val="00FD3433"/>
    <w:rsid w:val="00FD5CE0"/>
    <w:rsid w:val="00FD5F85"/>
    <w:rsid w:val="00FE2804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6E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1946"/>
    <w:rPr>
      <w:sz w:val="22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280CB1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280CB1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280CB1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280CB1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280CB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280CB1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280CB1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280CB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280CB1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280CB1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E40096"/>
    <w:pPr>
      <w:spacing w:before="360" w:after="360" w:line="320" w:lineRule="atLeast"/>
      <w:outlineLvl w:val="0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280CB1"/>
    <w:pPr>
      <w:numPr>
        <w:numId w:val="11"/>
      </w:numPr>
      <w:ind w:left="431" w:hanging="431"/>
      <w:outlineLvl w:val="1"/>
    </w:pPr>
  </w:style>
  <w:style w:type="paragraph" w:customStyle="1" w:styleId="KTHnRubrik2">
    <w:name w:val="KTH nRubrik 2"/>
    <w:basedOn w:val="Rubrik2"/>
    <w:next w:val="Brdtext"/>
    <w:uiPriority w:val="6"/>
    <w:qFormat/>
    <w:rsid w:val="00280CB1"/>
    <w:pPr>
      <w:numPr>
        <w:ilvl w:val="1"/>
        <w:numId w:val="11"/>
      </w:numPr>
      <w:ind w:left="578" w:hanging="578"/>
      <w:outlineLvl w:val="2"/>
    </w:pPr>
  </w:style>
  <w:style w:type="paragraph" w:customStyle="1" w:styleId="KTHnRubrik3">
    <w:name w:val="KTH nRubrik 3"/>
    <w:basedOn w:val="Rubrik3"/>
    <w:next w:val="Brdtext"/>
    <w:uiPriority w:val="6"/>
    <w:qFormat/>
    <w:rsid w:val="00280CB1"/>
    <w:pPr>
      <w:numPr>
        <w:ilvl w:val="2"/>
        <w:numId w:val="11"/>
      </w:numPr>
      <w:outlineLvl w:val="3"/>
    </w:pPr>
  </w:style>
  <w:style w:type="paragraph" w:customStyle="1" w:styleId="KTHnRubrik4">
    <w:name w:val="KTH nRubrik 4"/>
    <w:basedOn w:val="Rubrik4"/>
    <w:next w:val="Brdtext"/>
    <w:uiPriority w:val="6"/>
    <w:qFormat/>
    <w:rsid w:val="00280CB1"/>
    <w:pPr>
      <w:numPr>
        <w:ilvl w:val="3"/>
        <w:numId w:val="11"/>
      </w:numPr>
      <w:ind w:left="862" w:hanging="862"/>
      <w:outlineLvl w:val="4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C0051B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5F297E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A2D1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A2D1D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2D1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2D1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2D1D"/>
    <w:rPr>
      <w:b/>
      <w:bCs/>
    </w:rPr>
  </w:style>
  <w:style w:type="table" w:styleId="Oformateradtabell3">
    <w:name w:val="Plain Table 3"/>
    <w:basedOn w:val="Normaltabell"/>
    <w:uiPriority w:val="43"/>
    <w:rsid w:val="000B10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beslutsdatum">
    <w:name w:val="beslutsdatum"/>
    <w:basedOn w:val="HeaderBold"/>
    <w:rsid w:val="00943F38"/>
    <w:rPr>
      <w:lang w:val="en-US"/>
    </w:rPr>
  </w:style>
  <w:style w:type="paragraph" w:customStyle="1" w:styleId="diarienummer">
    <w:name w:val="diarienummer"/>
    <w:basedOn w:val="HeaderBold"/>
    <w:rsid w:val="00943F38"/>
    <w:rPr>
      <w:b w:val="0"/>
      <w:bCs/>
    </w:rPr>
  </w:style>
  <w:style w:type="paragraph" w:customStyle="1" w:styleId="ks-kod">
    <w:name w:val="ks-kod"/>
    <w:basedOn w:val="HeaderBold"/>
    <w:rsid w:val="00943F38"/>
    <w:rPr>
      <w:b w:val="0"/>
      <w:bCs/>
    </w:rPr>
  </w:style>
  <w:style w:type="paragraph" w:styleId="Normalwebb">
    <w:name w:val="Normal (Web)"/>
    <w:basedOn w:val="Normal"/>
    <w:uiPriority w:val="99"/>
    <w:semiHidden/>
    <w:unhideWhenUsed/>
    <w:rsid w:val="0073265D"/>
    <w:rPr>
      <w:rFonts w:ascii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73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olmste\Downloads\KTH_Beslut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A62CCA20EF4A499EB49FF849212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DE3413-D9A9-42C4-93BE-5356504F43FB}"/>
      </w:docPartPr>
      <w:docPartBody>
        <w:p w:rsidR="00E131BB" w:rsidRDefault="004F5E1C" w:rsidP="004F5E1C">
          <w:pPr>
            <w:pStyle w:val="78A62CCA20EF4A499EB49FF84921243A2"/>
          </w:pPr>
          <w:r w:rsidRPr="004A6AC2">
            <w:rPr>
              <w:rStyle w:val="Platshllartext"/>
              <w:b w:val="0"/>
              <w:bCs/>
              <w:color w:val="000000" w:themeColor="text1"/>
              <w:lang w:val="sv-SE"/>
            </w:rPr>
            <w:t>Klicka eller tryck här för att ange datum.</w:t>
          </w:r>
        </w:p>
      </w:docPartBody>
    </w:docPart>
    <w:docPart>
      <w:docPartPr>
        <w:name w:val="54EF0121EC984979801352062DBD5B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E2AC9D-2048-47FD-A0CC-E96B0175CBFF}"/>
      </w:docPartPr>
      <w:docPartBody>
        <w:p w:rsidR="00E131BB" w:rsidRDefault="004F5E1C" w:rsidP="004F5E1C">
          <w:pPr>
            <w:pStyle w:val="54EF0121EC984979801352062DBD5BBD2"/>
          </w:pPr>
          <w:r w:rsidRPr="00F615A5">
            <w:rPr>
              <w:rStyle w:val="Platshllartext"/>
            </w:rPr>
            <w:t>Skriv diarienummer och ks.kod. Skriv så här: X-ÅÅÅÅ-NNNN Y.Z, t.ex. V-2020-1234 1.2.</w:t>
          </w:r>
        </w:p>
      </w:docPartBody>
    </w:docPart>
    <w:docPart>
      <w:docPartPr>
        <w:name w:val="E26336A2871C4538BA3D9251E870CD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5EF800-AFF3-46AB-9276-6D56DF6E3F85}"/>
      </w:docPartPr>
      <w:docPartBody>
        <w:p w:rsidR="00E131BB" w:rsidRDefault="007043E7">
          <w:pPr>
            <w:pStyle w:val="E26336A2871C4538BA3D9251E870CD63"/>
          </w:pPr>
          <w:r>
            <w:rPr>
              <w:rStyle w:val="Platshllartext"/>
            </w:rPr>
            <w:t>[ärendemening]</w:t>
          </w:r>
        </w:p>
      </w:docPartBody>
    </w:docPart>
    <w:docPart>
      <w:docPartPr>
        <w:name w:val="20DEF823708441D185278EB55798D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E1711F-8228-400A-BBA7-3BC59D61A63F}"/>
      </w:docPartPr>
      <w:docPartBody>
        <w:p w:rsidR="00E131BB" w:rsidRDefault="004F5E1C" w:rsidP="004F5E1C">
          <w:pPr>
            <w:pStyle w:val="20DEF823708441D185278EB55798D9A52"/>
          </w:pPr>
          <w:r>
            <w:rPr>
              <w:rStyle w:val="Platshllartext"/>
            </w:rPr>
            <w:t>[befattning/funktionsbenämning Förnamn Efternamn]</w:t>
          </w:r>
        </w:p>
      </w:docPartBody>
    </w:docPart>
    <w:docPart>
      <w:docPartPr>
        <w:name w:val="C736F138AD654F5D87683CB2BA3460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7C759C-DF00-4A5D-86CC-93787CFA9523}"/>
      </w:docPartPr>
      <w:docPartBody>
        <w:p w:rsidR="00E131BB" w:rsidRDefault="004F5E1C" w:rsidP="004F5E1C">
          <w:pPr>
            <w:pStyle w:val="C736F138AD654F5D87683CB2BA3460CE2"/>
          </w:pPr>
          <w:r>
            <w:rPr>
              <w:rStyle w:val="Platshllartext"/>
            </w:rPr>
            <w:t>[</w:t>
          </w:r>
          <w:r w:rsidRPr="00276E72">
            <w:rPr>
              <w:rStyle w:val="Platshllartext"/>
            </w:rPr>
            <w:t>befattning/funktionsbenämning Förnamn Efternamn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CA85D82A8DA84B648D3A42ABAD6A1B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F62777-1B1A-4505-A877-953841B7A184}"/>
      </w:docPartPr>
      <w:docPartBody>
        <w:p w:rsidR="00E131BB" w:rsidRDefault="004F5E1C" w:rsidP="004F5E1C">
          <w:pPr>
            <w:pStyle w:val="CA85D82A8DA84B648D3A42ABAD6A1B6B2"/>
          </w:pPr>
          <w:r>
            <w:rPr>
              <w:rStyle w:val="Platshllartext"/>
            </w:rPr>
            <w:t>[</w:t>
          </w:r>
          <w:r w:rsidRPr="00276E72">
            <w:rPr>
              <w:rStyle w:val="Platshllartext"/>
            </w:rPr>
            <w:t>befattning/funktionsbenämning Förnamn Efternamn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9BA7E701A0404497A2EC94BC473EFC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E1F71B-5272-46EB-B878-4287A2869AD5}"/>
      </w:docPartPr>
      <w:docPartBody>
        <w:p w:rsidR="00E131BB" w:rsidRDefault="007043E7">
          <w:pPr>
            <w:pStyle w:val="9BA7E701A0404497A2EC94BC473EFC96"/>
          </w:pPr>
          <w:r w:rsidRPr="00FD091F">
            <w:rPr>
              <w:rStyle w:val="Platshllartext"/>
            </w:rPr>
            <w:t>[Namn på beslutsfattaren, titel och organisatorisk tillhörighet (ej för rektor), t.ex. NN skolchef vid skolan X eller NN chef för Y-avdelningen inom det gemensamma verksamhetsstödet. Inga förkortningar.]</w:t>
          </w:r>
        </w:p>
      </w:docPartBody>
    </w:docPart>
    <w:docPart>
      <w:docPartPr>
        <w:name w:val="E53DF5D349BF4B2893406F32546B5A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EBC6B8-4260-483D-AE61-15AACF72459E}"/>
      </w:docPartPr>
      <w:docPartBody>
        <w:p w:rsidR="00E131BB" w:rsidRDefault="004F5E1C" w:rsidP="004F5E1C">
          <w:pPr>
            <w:pStyle w:val="E53DF5D349BF4B2893406F32546B5AC42"/>
          </w:pPr>
          <w:r w:rsidRPr="00FD091F">
            <w:rPr>
              <w:rStyle w:val="Platshllartext"/>
            </w:rPr>
            <w:t>[Namn på föredragande</w:t>
          </w:r>
          <w:r>
            <w:rPr>
              <w:rStyle w:val="Platshllartext"/>
            </w:rPr>
            <w:t>, titel</w:t>
          </w:r>
          <w:r w:rsidRPr="00FD091F">
            <w:rPr>
              <w:rStyle w:val="Platshllartext"/>
            </w:rPr>
            <w:t xml:space="preserve"> och organisatorisk tillhörighet, t.ex. NN vid insti</w:t>
          </w:r>
          <w:r>
            <w:rPr>
              <w:rStyle w:val="Platshllartext"/>
            </w:rPr>
            <w:t>tutionen X. Inga förkortningar.]</w:t>
          </w:r>
        </w:p>
      </w:docPartBody>
    </w:docPart>
    <w:docPart>
      <w:docPartPr>
        <w:name w:val="468262C9BA914305866D5F3756B1D8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B07AFF-DDA2-426C-98A4-A98CBA441B80}"/>
      </w:docPartPr>
      <w:docPartBody>
        <w:p w:rsidR="00E131BB" w:rsidRDefault="004F5E1C" w:rsidP="004F5E1C">
          <w:pPr>
            <w:pStyle w:val="468262C9BA914305866D5F3756B1D86D2"/>
          </w:pPr>
          <w:r w:rsidRPr="008A48EA">
            <w:rPr>
              <w:rStyle w:val="Platshllartext"/>
              <w:bCs/>
              <w:color w:val="000000" w:themeColor="text1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E7"/>
    <w:rsid w:val="00091FD1"/>
    <w:rsid w:val="001D38D3"/>
    <w:rsid w:val="00207178"/>
    <w:rsid w:val="0047675C"/>
    <w:rsid w:val="004B7DC5"/>
    <w:rsid w:val="004F5E1C"/>
    <w:rsid w:val="005A32D7"/>
    <w:rsid w:val="007043E7"/>
    <w:rsid w:val="0087140D"/>
    <w:rsid w:val="00953379"/>
    <w:rsid w:val="00A07F58"/>
    <w:rsid w:val="00C40536"/>
    <w:rsid w:val="00DC2321"/>
    <w:rsid w:val="00E131BB"/>
    <w:rsid w:val="00E31CE8"/>
    <w:rsid w:val="00F8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F5E1C"/>
    <w:rPr>
      <w:color w:val="808080"/>
    </w:rPr>
  </w:style>
  <w:style w:type="paragraph" w:customStyle="1" w:styleId="78A62CCA20EF4A499EB49FF84921243A">
    <w:name w:val="78A62CCA20EF4A499EB49FF84921243A"/>
  </w:style>
  <w:style w:type="paragraph" w:customStyle="1" w:styleId="54EF0121EC984979801352062DBD5BBD">
    <w:name w:val="54EF0121EC984979801352062DBD5BBD"/>
  </w:style>
  <w:style w:type="paragraph" w:customStyle="1" w:styleId="E26336A2871C4538BA3D9251E870CD63">
    <w:name w:val="E26336A2871C4538BA3D9251E870CD63"/>
  </w:style>
  <w:style w:type="paragraph" w:customStyle="1" w:styleId="20DEF823708441D185278EB55798D9A5">
    <w:name w:val="20DEF823708441D185278EB55798D9A5"/>
  </w:style>
  <w:style w:type="paragraph" w:customStyle="1" w:styleId="C736F138AD654F5D87683CB2BA3460CE">
    <w:name w:val="C736F138AD654F5D87683CB2BA3460CE"/>
  </w:style>
  <w:style w:type="paragraph" w:customStyle="1" w:styleId="CA85D82A8DA84B648D3A42ABAD6A1B6B">
    <w:name w:val="CA85D82A8DA84B648D3A42ABAD6A1B6B"/>
  </w:style>
  <w:style w:type="paragraph" w:customStyle="1" w:styleId="9BA7E701A0404497A2EC94BC473EFC96">
    <w:name w:val="9BA7E701A0404497A2EC94BC473EFC96"/>
  </w:style>
  <w:style w:type="paragraph" w:customStyle="1" w:styleId="E53DF5D349BF4B2893406F32546B5AC4">
    <w:name w:val="E53DF5D349BF4B2893406F32546B5AC4"/>
  </w:style>
  <w:style w:type="paragraph" w:customStyle="1" w:styleId="8E97CF3F053F404E858051A5D2FA49F1">
    <w:name w:val="8E97CF3F053F404E858051A5D2FA49F1"/>
  </w:style>
  <w:style w:type="paragraph" w:customStyle="1" w:styleId="468262C9BA914305866D5F3756B1D86D">
    <w:name w:val="468262C9BA914305866D5F3756B1D86D"/>
  </w:style>
  <w:style w:type="paragraph" w:customStyle="1" w:styleId="859ACFA90831472497ADBB4EB8993934">
    <w:name w:val="859ACFA90831472497ADBB4EB8993934"/>
    <w:rsid w:val="00A07F58"/>
  </w:style>
  <w:style w:type="paragraph" w:customStyle="1" w:styleId="78A62CCA20EF4A499EB49FF84921243A1">
    <w:name w:val="78A62CCA20EF4A499EB49FF84921243A1"/>
    <w:rsid w:val="005A32D7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54EF0121EC984979801352062DBD5BBD1">
    <w:name w:val="54EF0121EC984979801352062DBD5BBD1"/>
    <w:rsid w:val="005A32D7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20DEF823708441D185278EB55798D9A51">
    <w:name w:val="20DEF823708441D185278EB55798D9A51"/>
    <w:rsid w:val="005A32D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736F138AD654F5D87683CB2BA3460CE1">
    <w:name w:val="C736F138AD654F5D87683CB2BA3460CE1"/>
    <w:rsid w:val="005A32D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A85D82A8DA84B648D3A42ABAD6A1B6B1">
    <w:name w:val="CA85D82A8DA84B648D3A42ABAD6A1B6B1"/>
    <w:rsid w:val="005A32D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53DF5D349BF4B2893406F32546B5AC41">
    <w:name w:val="E53DF5D349BF4B2893406F32546B5AC41"/>
    <w:rsid w:val="005A32D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8262C9BA914305866D5F3756B1D86D1">
    <w:name w:val="468262C9BA914305866D5F3756B1D86D1"/>
    <w:rsid w:val="005A32D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8A62CCA20EF4A499EB49FF84921243A2">
    <w:name w:val="78A62CCA20EF4A499EB49FF84921243A2"/>
    <w:rsid w:val="004F5E1C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/>
      <w:sz w:val="15"/>
      <w:szCs w:val="20"/>
      <w:lang w:val="en-US" w:eastAsia="en-US"/>
    </w:rPr>
  </w:style>
  <w:style w:type="paragraph" w:customStyle="1" w:styleId="54EF0121EC984979801352062DBD5BBD2">
    <w:name w:val="54EF0121EC984979801352062DBD5BBD2"/>
    <w:rsid w:val="004F5E1C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20DEF823708441D185278EB55798D9A52">
    <w:name w:val="20DEF823708441D185278EB55798D9A52"/>
    <w:rsid w:val="004F5E1C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736F138AD654F5D87683CB2BA3460CE2">
    <w:name w:val="C736F138AD654F5D87683CB2BA3460CE2"/>
    <w:rsid w:val="004F5E1C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A85D82A8DA84B648D3A42ABAD6A1B6B2">
    <w:name w:val="CA85D82A8DA84B648D3A42ABAD6A1B6B2"/>
    <w:rsid w:val="004F5E1C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53DF5D349BF4B2893406F32546B5AC42">
    <w:name w:val="E53DF5D349BF4B2893406F32546B5AC42"/>
    <w:rsid w:val="004F5E1C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8262C9BA914305866D5F3756B1D86D2">
    <w:name w:val="468262C9BA914305866D5F3756B1D86D2"/>
    <w:rsid w:val="004F5E1C"/>
    <w:pPr>
      <w:spacing w:after="240" w:line="260" w:lineRule="atLeast"/>
    </w:pPr>
    <w:rPr>
      <w:rFonts w:eastAsiaTheme="minorHAnsi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DAFB1-C24E-45D7-A59F-F031F1A7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KTH_Beslutsmall.dotx</Template>
  <TotalTime>0</TotalTime>
  <Pages>2</Pages>
  <Words>395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2022-05-04T10:36:00Z</dcterms:created>
  <dcterms:modified xsi:type="dcterms:W3CDTF">2022-05-04T11:04:00Z</dcterms:modified>
</cp:coreProperties>
</file>