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F2" w:rsidRPr="00526EF2" w:rsidRDefault="008D7B04" w:rsidP="00526EF2">
      <w:pPr>
        <w:spacing w:line="276" w:lineRule="auto"/>
        <w:rPr>
          <w:rFonts w:ascii="Arial" w:eastAsia="Calibri" w:hAnsi="Arial" w:cs="Arial"/>
          <w:b/>
          <w:noProof/>
          <w:sz w:val="14"/>
          <w:szCs w:val="14"/>
          <w:lang w:val="en-US"/>
        </w:rPr>
      </w:pPr>
      <w:r w:rsidRPr="008D7B04">
        <w:rPr>
          <w:rFonts w:ascii="Calibri" w:eastAsia="Calibri" w:hAnsi="Calibri" w:cs="Times New Roman"/>
          <w:b/>
          <w:sz w:val="32"/>
          <w:szCs w:val="22"/>
          <w:lang w:val="en-US"/>
        </w:rPr>
        <w:t>CALL-OFF</w:t>
      </w:r>
      <w:r w:rsidR="00526EF2" w:rsidRPr="00526EF2">
        <w:rPr>
          <w:rFonts w:ascii="Calibri" w:eastAsia="Calibri" w:hAnsi="Calibri" w:cs="Times New Roman"/>
          <w:b/>
          <w:sz w:val="32"/>
          <w:szCs w:val="22"/>
          <w:lang w:val="en-US"/>
        </w:rPr>
        <w:t xml:space="preserve"> </w:t>
      </w:r>
      <w:r w:rsidR="00DE530E">
        <w:rPr>
          <w:rFonts w:ascii="Calibri" w:eastAsia="Calibri" w:hAnsi="Calibri" w:cs="Times New Roman"/>
          <w:b/>
          <w:sz w:val="32"/>
          <w:szCs w:val="22"/>
          <w:lang w:val="en-US"/>
        </w:rPr>
        <w:t>CONTENT</w:t>
      </w:r>
      <w:r w:rsidR="002D515B">
        <w:rPr>
          <w:rFonts w:ascii="Calibri" w:eastAsia="Calibri" w:hAnsi="Calibri" w:cs="Times New Roman"/>
          <w:b/>
          <w:sz w:val="32"/>
          <w:szCs w:val="22"/>
          <w:lang w:val="en-US"/>
        </w:rPr>
        <w:t xml:space="preserve"> PRODUCTION</w:t>
      </w:r>
      <w:r w:rsidR="00DE530E">
        <w:rPr>
          <w:rFonts w:ascii="Calibri" w:eastAsia="Calibri" w:hAnsi="Calibri" w:cs="Times New Roman"/>
          <w:b/>
          <w:sz w:val="32"/>
          <w:szCs w:val="22"/>
          <w:lang w:val="en-US"/>
        </w:rPr>
        <w:t xml:space="preserve"> - FILM</w:t>
      </w:r>
    </w:p>
    <w:p w:rsidR="00526EF2" w:rsidRPr="00526EF2" w:rsidRDefault="00526EF2" w:rsidP="00526EF2">
      <w:pPr>
        <w:spacing w:line="276" w:lineRule="auto"/>
        <w:rPr>
          <w:rFonts w:ascii="Arial" w:eastAsia="Calibri" w:hAnsi="Arial" w:cs="Arial"/>
          <w:b/>
          <w:noProof/>
          <w:sz w:val="14"/>
          <w:szCs w:val="14"/>
          <w:lang w:val="en-US"/>
        </w:rPr>
      </w:pP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 xml:space="preserve">Collaboration: </w:t>
      </w:r>
      <w:r w:rsidRPr="008D7B04">
        <w:rPr>
          <w:rFonts w:ascii="Arial" w:eastAsia="Calibri" w:hAnsi="Arial" w:cs="Arial"/>
          <w:noProof/>
          <w:sz w:val="18"/>
          <w:szCs w:val="18"/>
          <w:lang w:val="en-US"/>
        </w:rPr>
        <w:t xml:space="preserve">KTH and </w:t>
      </w:r>
      <w:r w:rsidR="004771C1">
        <w:rPr>
          <w:rFonts w:ascii="Arial" w:eastAsia="Calibri" w:hAnsi="Arial" w:cs="Arial"/>
          <w:noProof/>
          <w:sz w:val="18"/>
          <w:szCs w:val="18"/>
          <w:lang w:val="en-US"/>
        </w:rPr>
        <w:t>OTW</w:t>
      </w:r>
      <w:r w:rsidRPr="008D7B04">
        <w:rPr>
          <w:rFonts w:ascii="Arial" w:eastAsia="Calibri" w:hAnsi="Arial" w:cs="Arial"/>
          <w:noProof/>
          <w:sz w:val="18"/>
          <w:szCs w:val="18"/>
          <w:lang w:val="en-US"/>
        </w:rPr>
        <w:t xml:space="preserve"> within framework agreement V-2021-0650</w:t>
      </w: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Date:</w:t>
      </w:r>
      <w:bookmarkStart w:id="0" w:name="_GoBack"/>
      <w:bookmarkEnd w:id="0"/>
    </w:p>
    <w:p w:rsidR="008D7B04" w:rsidRPr="008F62F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Contact person KTH:</w:t>
      </w: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Phone:</w:t>
      </w:r>
      <w:r w:rsidR="008F62F4" w:rsidRPr="008F62F4">
        <w:rPr>
          <w:rFonts w:ascii="Arial" w:eastAsia="Calibri" w:hAnsi="Arial" w:cs="Arial"/>
          <w:noProof/>
          <w:sz w:val="18"/>
          <w:szCs w:val="18"/>
          <w:lang w:val="en-US"/>
        </w:rPr>
        <w:t xml:space="preserve"> </w:t>
      </w:r>
    </w:p>
    <w:p w:rsidR="008D7B04" w:rsidRPr="008D7B04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Mail:</w:t>
      </w:r>
    </w:p>
    <w:p w:rsidR="00526EF2" w:rsidRDefault="008D7B04" w:rsidP="008D7B04">
      <w:pPr>
        <w:keepNext/>
        <w:keepLines/>
        <w:spacing w:line="240" w:lineRule="atLeast"/>
        <w:outlineLvl w:val="0"/>
        <w:rPr>
          <w:rFonts w:ascii="Arial" w:eastAsia="Calibri" w:hAnsi="Arial" w:cs="Arial"/>
          <w:b/>
          <w:noProof/>
          <w:sz w:val="18"/>
          <w:szCs w:val="18"/>
          <w:lang w:val="en-US"/>
        </w:rPr>
      </w:pPr>
      <w:r w:rsidRPr="008D7B04">
        <w:rPr>
          <w:rFonts w:ascii="Arial" w:eastAsia="Calibri" w:hAnsi="Arial" w:cs="Arial"/>
          <w:b/>
          <w:noProof/>
          <w:sz w:val="18"/>
          <w:szCs w:val="18"/>
          <w:lang w:val="en-US"/>
        </w:rPr>
        <w:t>Cost center / Invoice reference:</w:t>
      </w:r>
    </w:p>
    <w:p w:rsidR="008F62F4" w:rsidRDefault="008F62F4" w:rsidP="008D7B04">
      <w:pPr>
        <w:keepNext/>
        <w:keepLines/>
        <w:spacing w:line="240" w:lineRule="atLeast"/>
        <w:outlineLvl w:val="0"/>
        <w:rPr>
          <w:rFonts w:ascii="Segoe UI" w:hAnsi="Segoe UI" w:cs="Segoe UI"/>
          <w:color w:val="0D0D0D"/>
          <w:shd w:val="clear" w:color="auto" w:fill="FFFFFF"/>
          <w:lang w:val="en-US"/>
        </w:rPr>
      </w:pPr>
    </w:p>
    <w:p w:rsidR="008F62F4" w:rsidRPr="00526EF2" w:rsidRDefault="008F62F4" w:rsidP="008D7B04">
      <w:pPr>
        <w:keepNext/>
        <w:keepLines/>
        <w:spacing w:line="240" w:lineRule="atLeast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 w:rsidRPr="008F62F4">
        <w:rPr>
          <w:rFonts w:ascii="Segoe UI" w:hAnsi="Segoe UI" w:cs="Segoe UI"/>
          <w:color w:val="0D0D0D"/>
          <w:shd w:val="clear" w:color="auto" w:fill="FFFFFF"/>
          <w:lang w:val="en-US"/>
        </w:rPr>
        <w:t xml:space="preserve">When you order from OTW, follow these guidelines: Stick to the agreed times to ensure timely delivery. Be clear and responsive in your communication, and reply to emails without needing reminders.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Proactively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inform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any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changes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conditions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 xml:space="preserve"> or </w:t>
      </w:r>
      <w:proofErr w:type="spellStart"/>
      <w:r>
        <w:rPr>
          <w:rFonts w:ascii="Segoe UI" w:hAnsi="Segoe UI" w:cs="Segoe UI"/>
          <w:color w:val="0D0D0D"/>
          <w:shd w:val="clear" w:color="auto" w:fill="FFFFFF"/>
        </w:rPr>
        <w:t>timelines</w:t>
      </w:r>
      <w:proofErr w:type="spellEnd"/>
      <w:r>
        <w:rPr>
          <w:rFonts w:ascii="Segoe UI" w:hAnsi="Segoe UI" w:cs="Segoe UI"/>
          <w:color w:val="0D0D0D"/>
          <w:shd w:val="clear" w:color="auto" w:fill="FFFFFF"/>
        </w:rPr>
        <w:t>.</w:t>
      </w:r>
    </w:p>
    <w:p w:rsidR="00526EF2" w:rsidRPr="00526EF2" w:rsidRDefault="00526EF2" w:rsidP="00526EF2">
      <w:pPr>
        <w:keepNext/>
        <w:keepLines/>
        <w:spacing w:line="240" w:lineRule="atLeast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</w:p>
    <w:p w:rsidR="00526EF2" w:rsidRPr="00526EF2" w:rsidRDefault="00526EF2" w:rsidP="00526EF2">
      <w:pPr>
        <w:keepNext/>
        <w:keepLines/>
        <w:spacing w:line="240" w:lineRule="atLeast"/>
        <w:outlineLvl w:val="0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  <w:r w:rsidRPr="00526EF2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Brief – [</w:t>
      </w:r>
      <w:r w:rsidR="008D7B04"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Name of project</w:t>
      </w:r>
      <w:r w:rsidRPr="00526EF2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]</w:t>
      </w:r>
    </w:p>
    <w:p w:rsidR="00526EF2" w:rsidRPr="00526EF2" w:rsidRDefault="00526EF2" w:rsidP="00526EF2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526EF2" w:rsidRPr="00526EF2" w:rsidRDefault="002D515B" w:rsidP="00526EF2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CD7A0B">
        <w:rPr>
          <w:rFonts w:asciiTheme="majorHAnsi" w:hAnsiTheme="majorHAnsi" w:cstheme="majorHAnsi"/>
          <w:b/>
          <w:sz w:val="22"/>
          <w:szCs w:val="22"/>
          <w:lang w:val="en-US"/>
        </w:rPr>
        <w:t>Description of assignment</w:t>
      </w:r>
    </w:p>
    <w:p w:rsidR="00526EF2" w:rsidRDefault="008D7A74" w:rsidP="00526EF2">
      <w:pPr>
        <w:spacing w:line="320" w:lineRule="atLeast"/>
        <w:rPr>
          <w:sz w:val="22"/>
          <w:szCs w:val="22"/>
          <w:lang w:val="en-US"/>
        </w:rPr>
      </w:pPr>
      <w:r w:rsidRPr="008D7A74">
        <w:rPr>
          <w:sz w:val="22"/>
          <w:szCs w:val="22"/>
          <w:lang w:val="en-US"/>
        </w:rPr>
        <w:t xml:space="preserve">[Short description of </w:t>
      </w:r>
      <w:r>
        <w:rPr>
          <w:sz w:val="22"/>
          <w:szCs w:val="22"/>
          <w:lang w:val="en-US"/>
        </w:rPr>
        <w:t>the</w:t>
      </w:r>
      <w:r w:rsidRPr="008D7A74">
        <w:rPr>
          <w:sz w:val="22"/>
          <w:szCs w:val="22"/>
          <w:lang w:val="en-US"/>
        </w:rPr>
        <w:t xml:space="preserve"> film</w:t>
      </w:r>
      <w:r>
        <w:rPr>
          <w:sz w:val="22"/>
          <w:szCs w:val="22"/>
          <w:lang w:val="en-US"/>
        </w:rPr>
        <w:t xml:space="preserve"> you wish to make</w:t>
      </w:r>
      <w:r w:rsidRPr="008D7A74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What channels will be used for publishing the film</w:t>
      </w:r>
      <w:r w:rsidRPr="008D7A74">
        <w:rPr>
          <w:sz w:val="22"/>
          <w:szCs w:val="22"/>
          <w:lang w:val="en-US"/>
        </w:rPr>
        <w:t>? Language?]</w:t>
      </w:r>
    </w:p>
    <w:p w:rsidR="008D7A74" w:rsidRPr="00526EF2" w:rsidRDefault="008D7A74" w:rsidP="00526EF2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526EF2" w:rsidRPr="00526EF2" w:rsidRDefault="00EC6227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  <w:r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Purpose</w:t>
      </w:r>
      <w:r w:rsidR="008D7B04"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 xml:space="preserve"> and aim</w:t>
      </w:r>
    </w:p>
    <w:p w:rsidR="00526EF2" w:rsidRDefault="008D7A74" w:rsidP="00526EF2">
      <w:pPr>
        <w:spacing w:line="320" w:lineRule="atLeast"/>
        <w:ind w:right="239"/>
        <w:rPr>
          <w:sz w:val="22"/>
          <w:szCs w:val="22"/>
          <w:lang w:val="en-US" w:eastAsia="sv-SE"/>
        </w:rPr>
      </w:pPr>
      <w:r w:rsidRPr="008D7A74">
        <w:rPr>
          <w:sz w:val="22"/>
          <w:szCs w:val="22"/>
          <w:lang w:val="en-US" w:eastAsia="sv-SE"/>
        </w:rPr>
        <w:t>[Short description of what you want to achieve with the film.]</w:t>
      </w:r>
    </w:p>
    <w:p w:rsidR="008D7A74" w:rsidRPr="00526EF2" w:rsidRDefault="008D7A74" w:rsidP="00526EF2">
      <w:pPr>
        <w:spacing w:line="320" w:lineRule="atLeast"/>
        <w:ind w:right="239"/>
        <w:rPr>
          <w:sz w:val="22"/>
          <w:szCs w:val="22"/>
          <w:lang w:val="en-US"/>
        </w:rPr>
      </w:pPr>
    </w:p>
    <w:p w:rsidR="00526EF2" w:rsidRPr="00526EF2" w:rsidRDefault="002D515B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  <w:r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Target group</w:t>
      </w:r>
    </w:p>
    <w:p w:rsidR="00526EF2" w:rsidRDefault="00526EF2" w:rsidP="00526EF2">
      <w:pPr>
        <w:spacing w:line="320" w:lineRule="atLeast"/>
        <w:ind w:right="239"/>
        <w:rPr>
          <w:sz w:val="22"/>
          <w:szCs w:val="22"/>
          <w:lang w:val="en-US"/>
        </w:rPr>
      </w:pPr>
      <w:r w:rsidRPr="00526EF2">
        <w:rPr>
          <w:sz w:val="22"/>
          <w:szCs w:val="22"/>
          <w:lang w:val="en-US"/>
        </w:rPr>
        <w:t>[</w:t>
      </w:r>
      <w:r w:rsidR="008D7B04" w:rsidRPr="00CD7A0B">
        <w:rPr>
          <w:sz w:val="22"/>
          <w:szCs w:val="22"/>
          <w:lang w:val="en-US"/>
        </w:rPr>
        <w:t xml:space="preserve">Which target group/groups </w:t>
      </w:r>
      <w:r w:rsidR="008D7A74">
        <w:rPr>
          <w:sz w:val="22"/>
          <w:szCs w:val="22"/>
          <w:lang w:val="en-US"/>
        </w:rPr>
        <w:t>do</w:t>
      </w:r>
      <w:r w:rsidR="008D7B04" w:rsidRPr="00CD7A0B">
        <w:rPr>
          <w:sz w:val="22"/>
          <w:szCs w:val="22"/>
          <w:lang w:val="en-US"/>
        </w:rPr>
        <w:t xml:space="preserve"> you </w:t>
      </w:r>
      <w:r w:rsidR="008D7A74">
        <w:rPr>
          <w:sz w:val="22"/>
          <w:szCs w:val="22"/>
          <w:lang w:val="en-US"/>
        </w:rPr>
        <w:t xml:space="preserve">wish to </w:t>
      </w:r>
      <w:r w:rsidR="008D7B04" w:rsidRPr="00CD7A0B">
        <w:rPr>
          <w:sz w:val="22"/>
          <w:szCs w:val="22"/>
          <w:lang w:val="en-US"/>
        </w:rPr>
        <w:t>communicate with?</w:t>
      </w:r>
      <w:r w:rsidRPr="00526EF2">
        <w:rPr>
          <w:sz w:val="22"/>
          <w:szCs w:val="22"/>
          <w:lang w:val="en-US"/>
        </w:rPr>
        <w:t>]</w:t>
      </w:r>
    </w:p>
    <w:p w:rsidR="008D7A74" w:rsidRDefault="008D7A74" w:rsidP="00526EF2">
      <w:pPr>
        <w:spacing w:line="320" w:lineRule="atLeast"/>
        <w:ind w:right="239"/>
        <w:rPr>
          <w:sz w:val="22"/>
          <w:szCs w:val="22"/>
          <w:lang w:val="en-US"/>
        </w:rPr>
      </w:pPr>
    </w:p>
    <w:p w:rsidR="008D7A74" w:rsidRPr="008D7A74" w:rsidRDefault="008D7A74" w:rsidP="008D7A74">
      <w:pPr>
        <w:spacing w:line="320" w:lineRule="atLeast"/>
        <w:ind w:right="239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D7A74">
        <w:rPr>
          <w:rFonts w:asciiTheme="majorHAnsi" w:hAnsiTheme="majorHAnsi" w:cstheme="majorHAnsi"/>
          <w:b/>
          <w:sz w:val="22"/>
          <w:szCs w:val="22"/>
          <w:lang w:val="en-US"/>
        </w:rPr>
        <w:t>Message</w:t>
      </w:r>
    </w:p>
    <w:p w:rsidR="008D7A74" w:rsidRPr="008D7A74" w:rsidRDefault="008D7A74" w:rsidP="008D7A74">
      <w:pPr>
        <w:spacing w:line="320" w:lineRule="atLeast"/>
        <w:ind w:right="239"/>
        <w:rPr>
          <w:sz w:val="22"/>
          <w:szCs w:val="22"/>
          <w:lang w:val="en-US"/>
        </w:rPr>
      </w:pPr>
      <w:r w:rsidRPr="008D7A74">
        <w:rPr>
          <w:sz w:val="22"/>
          <w:szCs w:val="22"/>
          <w:lang w:val="en-US"/>
        </w:rPr>
        <w:t>[What is the main message of the film / what main message should the viewer get?]</w:t>
      </w:r>
    </w:p>
    <w:p w:rsidR="008D7A74" w:rsidRPr="008D7A74" w:rsidRDefault="008D7A74" w:rsidP="008D7A74">
      <w:pPr>
        <w:spacing w:line="320" w:lineRule="atLeast"/>
        <w:ind w:right="239"/>
        <w:rPr>
          <w:sz w:val="22"/>
          <w:szCs w:val="22"/>
          <w:lang w:val="en-US"/>
        </w:rPr>
      </w:pPr>
    </w:p>
    <w:p w:rsidR="008D7A74" w:rsidRPr="008D7A74" w:rsidRDefault="008D7A74" w:rsidP="008D7A74">
      <w:pPr>
        <w:spacing w:line="320" w:lineRule="atLeast"/>
        <w:ind w:right="239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D7A74">
        <w:rPr>
          <w:rFonts w:asciiTheme="majorHAnsi" w:hAnsiTheme="majorHAnsi" w:cstheme="majorHAnsi"/>
          <w:b/>
          <w:sz w:val="22"/>
          <w:szCs w:val="22"/>
          <w:lang w:val="en-US"/>
        </w:rPr>
        <w:t>Content</w:t>
      </w:r>
    </w:p>
    <w:p w:rsidR="008D7A74" w:rsidRPr="00526EF2" w:rsidRDefault="008D7A74" w:rsidP="008D7A74">
      <w:pPr>
        <w:spacing w:line="320" w:lineRule="atLeast"/>
        <w:ind w:right="239"/>
        <w:rPr>
          <w:sz w:val="22"/>
          <w:szCs w:val="22"/>
          <w:lang w:val="en-US"/>
        </w:rPr>
      </w:pPr>
      <w:r w:rsidRPr="008D7A74">
        <w:rPr>
          <w:sz w:val="22"/>
          <w:szCs w:val="22"/>
          <w:lang w:val="en-US"/>
        </w:rPr>
        <w:t>[Thoughts about content, imagery, participants, interview questions, etc. Should the film be animated? Thoughts about storyboard / synopsis? Should voiceover or text plates be used?]</w:t>
      </w:r>
    </w:p>
    <w:p w:rsidR="00526EF2" w:rsidRDefault="00526EF2" w:rsidP="00526EF2">
      <w:pPr>
        <w:spacing w:line="320" w:lineRule="atLeast"/>
        <w:rPr>
          <w:sz w:val="22"/>
          <w:szCs w:val="22"/>
          <w:lang w:val="en-US" w:eastAsia="sv-SE"/>
        </w:rPr>
      </w:pPr>
    </w:p>
    <w:p w:rsidR="004374CD" w:rsidRPr="00CD7A0B" w:rsidRDefault="004374CD" w:rsidP="004374CD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CD7A0B">
        <w:rPr>
          <w:rFonts w:asciiTheme="majorHAnsi" w:hAnsiTheme="majorHAnsi" w:cstheme="majorHAnsi"/>
          <w:b/>
          <w:sz w:val="22"/>
          <w:szCs w:val="22"/>
          <w:lang w:val="en-US"/>
        </w:rPr>
        <w:t>Musts</w:t>
      </w:r>
    </w:p>
    <w:p w:rsidR="004374CD" w:rsidRDefault="004374CD" w:rsidP="004374CD">
      <w:pPr>
        <w:spacing w:line="320" w:lineRule="atLeast"/>
        <w:rPr>
          <w:sz w:val="22"/>
          <w:szCs w:val="22"/>
          <w:lang w:val="en-US"/>
        </w:rPr>
      </w:pPr>
      <w:r w:rsidRPr="00CD7A0B">
        <w:rPr>
          <w:sz w:val="22"/>
          <w:szCs w:val="22"/>
          <w:lang w:val="en-US"/>
        </w:rPr>
        <w:t>[Things OTW must relate to. What has to be included and what should not be included?]</w:t>
      </w:r>
    </w:p>
    <w:p w:rsidR="004374CD" w:rsidRPr="00526EF2" w:rsidRDefault="004374CD" w:rsidP="004374CD">
      <w:pPr>
        <w:spacing w:line="320" w:lineRule="atLeast"/>
        <w:rPr>
          <w:sz w:val="22"/>
          <w:szCs w:val="22"/>
          <w:lang w:val="en-US" w:eastAsia="sv-SE"/>
        </w:rPr>
      </w:pPr>
    </w:p>
    <w:p w:rsidR="00526EF2" w:rsidRDefault="00904EF9" w:rsidP="00526EF2">
      <w:pPr>
        <w:spacing w:line="320" w:lineRule="atLeast"/>
        <w:rPr>
          <w:sz w:val="22"/>
          <w:szCs w:val="22"/>
          <w:lang w:val="en-US"/>
        </w:rPr>
      </w:pPr>
      <w:r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 xml:space="preserve">Challenges </w:t>
      </w:r>
      <w:r w:rsidR="00EC6227"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br/>
      </w:r>
      <w:r w:rsidR="002D515B" w:rsidRPr="00CD7A0B">
        <w:rPr>
          <w:sz w:val="22"/>
          <w:szCs w:val="22"/>
          <w:lang w:val="en-US"/>
        </w:rPr>
        <w:t>[Are there any challenges in the project that OTW should be aware of?]</w:t>
      </w:r>
    </w:p>
    <w:p w:rsidR="004374CD" w:rsidRDefault="004374CD" w:rsidP="00526EF2">
      <w:pPr>
        <w:spacing w:line="320" w:lineRule="atLeast"/>
        <w:rPr>
          <w:sz w:val="22"/>
          <w:szCs w:val="22"/>
          <w:lang w:val="en-US"/>
        </w:rPr>
      </w:pPr>
    </w:p>
    <w:p w:rsidR="004374CD" w:rsidRPr="004374CD" w:rsidRDefault="004374CD" w:rsidP="004374CD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4374CD">
        <w:rPr>
          <w:rFonts w:asciiTheme="majorHAnsi" w:hAnsiTheme="majorHAnsi" w:cstheme="majorHAnsi"/>
          <w:b/>
          <w:sz w:val="22"/>
          <w:szCs w:val="22"/>
          <w:lang w:val="en-US"/>
        </w:rPr>
        <w:t>Practical and technical details</w:t>
      </w:r>
    </w:p>
    <w:p w:rsidR="004374CD" w:rsidRDefault="004374CD" w:rsidP="004374CD">
      <w:pPr>
        <w:spacing w:line="320" w:lineRule="atLeast"/>
        <w:rPr>
          <w:sz w:val="22"/>
          <w:szCs w:val="22"/>
          <w:lang w:val="en-US"/>
        </w:rPr>
      </w:pPr>
      <w:r w:rsidRPr="004374CD">
        <w:rPr>
          <w:sz w:val="22"/>
          <w:szCs w:val="22"/>
          <w:lang w:val="en-US"/>
        </w:rPr>
        <w:t>[Possible recording locations? The length of the film? Format: (16:</w:t>
      </w:r>
      <w:r>
        <w:rPr>
          <w:sz w:val="22"/>
          <w:szCs w:val="22"/>
          <w:lang w:val="en-US"/>
        </w:rPr>
        <w:t xml:space="preserve"> 9, 9:16, 1: 1, 4: 5). Does </w:t>
      </w:r>
      <w:r w:rsidRPr="004374CD">
        <w:rPr>
          <w:sz w:val="22"/>
          <w:szCs w:val="22"/>
          <w:lang w:val="en-US"/>
        </w:rPr>
        <w:t>GDPR need to be handled within the assignment? Does accessibility adaptation need to be handled in the assignment? Subtitles, which languages?]</w:t>
      </w:r>
    </w:p>
    <w:p w:rsidR="004374CD" w:rsidRPr="00CD7A0B" w:rsidRDefault="004374CD" w:rsidP="004374CD">
      <w:pPr>
        <w:keepNext/>
        <w:keepLines/>
        <w:spacing w:line="320" w:lineRule="atLeast"/>
        <w:outlineLvl w:val="1"/>
        <w:rPr>
          <w:sz w:val="22"/>
          <w:szCs w:val="22"/>
          <w:lang w:val="en-US"/>
        </w:rPr>
      </w:pPr>
    </w:p>
    <w:p w:rsidR="004374CD" w:rsidRPr="00526EF2" w:rsidRDefault="004374CD" w:rsidP="004374CD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  <w:r w:rsidRPr="00526EF2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T</w:t>
      </w:r>
      <w:r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ime period</w:t>
      </w:r>
    </w:p>
    <w:p w:rsidR="004374CD" w:rsidRDefault="004374CD" w:rsidP="004374CD">
      <w:pPr>
        <w:keepNext/>
        <w:keepLines/>
        <w:spacing w:line="320" w:lineRule="atLeast"/>
        <w:outlineLvl w:val="1"/>
        <w:rPr>
          <w:sz w:val="22"/>
          <w:szCs w:val="22"/>
          <w:lang w:val="en-US"/>
        </w:rPr>
      </w:pPr>
      <w:r w:rsidRPr="00CD7A0B">
        <w:rPr>
          <w:sz w:val="22"/>
          <w:szCs w:val="22"/>
          <w:lang w:val="en-US"/>
        </w:rPr>
        <w:t>[When should the material be used? And how?]</w:t>
      </w:r>
    </w:p>
    <w:p w:rsidR="004374CD" w:rsidRDefault="004374CD" w:rsidP="004374CD">
      <w:pPr>
        <w:keepNext/>
        <w:keepLines/>
        <w:spacing w:line="320" w:lineRule="atLeast"/>
        <w:outlineLvl w:val="1"/>
        <w:rPr>
          <w:sz w:val="22"/>
          <w:szCs w:val="22"/>
          <w:lang w:val="en-US"/>
        </w:rPr>
      </w:pPr>
    </w:p>
    <w:p w:rsidR="004374CD" w:rsidRPr="00526EF2" w:rsidRDefault="004374CD" w:rsidP="004374CD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  <w:r w:rsidRPr="00526EF2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T</w:t>
      </w:r>
      <w:r w:rsidRPr="00CD7A0B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imeframe</w:t>
      </w:r>
    </w:p>
    <w:p w:rsidR="004374CD" w:rsidRPr="00CD7A0B" w:rsidRDefault="004374CD" w:rsidP="004374CD">
      <w:pPr>
        <w:keepNext/>
        <w:keepLines/>
        <w:spacing w:line="320" w:lineRule="atLeast"/>
        <w:outlineLvl w:val="1"/>
        <w:rPr>
          <w:sz w:val="22"/>
          <w:szCs w:val="22"/>
          <w:lang w:val="en-US"/>
        </w:rPr>
      </w:pPr>
      <w:r w:rsidRPr="00CD7A0B">
        <w:rPr>
          <w:sz w:val="22"/>
          <w:szCs w:val="22"/>
          <w:lang w:val="en-US"/>
        </w:rPr>
        <w:t>[What day do you want the delivery? Are there other time markers that are relevant?]</w:t>
      </w:r>
    </w:p>
    <w:p w:rsidR="002D515B" w:rsidRPr="00CD7A0B" w:rsidRDefault="002D515B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</w:p>
    <w:p w:rsidR="00526EF2" w:rsidRPr="00526EF2" w:rsidRDefault="00526EF2" w:rsidP="00526EF2">
      <w:pPr>
        <w:keepNext/>
        <w:keepLines/>
        <w:spacing w:line="320" w:lineRule="atLeast"/>
        <w:outlineLvl w:val="1"/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</w:pPr>
      <w:r w:rsidRPr="00526EF2">
        <w:rPr>
          <w:rFonts w:asciiTheme="majorHAnsi" w:eastAsiaTheme="majorEastAsia" w:hAnsiTheme="majorHAnsi" w:cstheme="majorBidi"/>
          <w:b/>
          <w:bCs/>
          <w:sz w:val="22"/>
          <w:szCs w:val="22"/>
          <w:lang w:val="en-US"/>
        </w:rPr>
        <w:t>Budget</w:t>
      </w:r>
    </w:p>
    <w:p w:rsidR="00526EF2" w:rsidRPr="00CD7A0B" w:rsidRDefault="00EC6227" w:rsidP="00526EF2">
      <w:pPr>
        <w:spacing w:line="320" w:lineRule="atLeast"/>
        <w:rPr>
          <w:sz w:val="22"/>
          <w:szCs w:val="22"/>
          <w:lang w:val="en-US"/>
        </w:rPr>
      </w:pPr>
      <w:r w:rsidRPr="00CD7A0B">
        <w:rPr>
          <w:sz w:val="22"/>
          <w:szCs w:val="22"/>
          <w:lang w:val="en-US"/>
        </w:rPr>
        <w:t xml:space="preserve">[Please state a budget so that </w:t>
      </w:r>
      <w:r w:rsidR="002D515B" w:rsidRPr="00CD7A0B">
        <w:rPr>
          <w:sz w:val="22"/>
          <w:szCs w:val="22"/>
          <w:lang w:val="en-US"/>
        </w:rPr>
        <w:t>OTW</w:t>
      </w:r>
      <w:r w:rsidRPr="00CD7A0B">
        <w:rPr>
          <w:sz w:val="22"/>
          <w:szCs w:val="22"/>
          <w:lang w:val="en-US"/>
        </w:rPr>
        <w:t xml:space="preserve"> more easily </w:t>
      </w:r>
      <w:r w:rsidR="002D515B" w:rsidRPr="00CD7A0B">
        <w:rPr>
          <w:sz w:val="22"/>
          <w:szCs w:val="22"/>
          <w:lang w:val="en-US"/>
        </w:rPr>
        <w:t xml:space="preserve">can </w:t>
      </w:r>
      <w:r w:rsidR="004374CD">
        <w:rPr>
          <w:sz w:val="22"/>
          <w:szCs w:val="22"/>
          <w:lang w:val="en-US"/>
        </w:rPr>
        <w:t>understand the</w:t>
      </w:r>
      <w:r w:rsidRPr="00CD7A0B">
        <w:rPr>
          <w:sz w:val="22"/>
          <w:szCs w:val="22"/>
          <w:lang w:val="en-US"/>
        </w:rPr>
        <w:t xml:space="preserve"> level of ambition and expectations]</w:t>
      </w:r>
    </w:p>
    <w:p w:rsidR="00EC6227" w:rsidRPr="00526EF2" w:rsidRDefault="00EC6227" w:rsidP="00526EF2">
      <w:pPr>
        <w:spacing w:line="320" w:lineRule="atLeast"/>
        <w:rPr>
          <w:sz w:val="22"/>
          <w:szCs w:val="22"/>
          <w:lang w:val="en-US"/>
        </w:rPr>
      </w:pPr>
    </w:p>
    <w:p w:rsidR="00981197" w:rsidRPr="00CD7A0B" w:rsidRDefault="00EC6227" w:rsidP="002D515B">
      <w:pPr>
        <w:spacing w:line="320" w:lineRule="atLeast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CD7A0B">
        <w:rPr>
          <w:rFonts w:asciiTheme="majorHAnsi" w:hAnsiTheme="majorHAnsi" w:cstheme="majorHAnsi"/>
          <w:b/>
          <w:sz w:val="22"/>
          <w:szCs w:val="22"/>
          <w:lang w:val="en-US"/>
        </w:rPr>
        <w:t>Other</w:t>
      </w:r>
      <w:r w:rsidR="002D515B" w:rsidRPr="00CD7A0B">
        <w:rPr>
          <w:rFonts w:asciiTheme="majorHAnsi" w:hAnsiTheme="majorHAnsi" w:cstheme="majorHAnsi"/>
          <w:b/>
          <w:sz w:val="22"/>
          <w:szCs w:val="22"/>
          <w:lang w:val="en-US"/>
        </w:rPr>
        <w:br/>
      </w:r>
      <w:r w:rsidR="004374CD" w:rsidRPr="004374CD">
        <w:rPr>
          <w:rFonts w:eastAsiaTheme="majorEastAsia" w:cstheme="majorHAnsi"/>
          <w:bCs/>
          <w:sz w:val="22"/>
          <w:szCs w:val="22"/>
          <w:lang w:val="en-US" w:eastAsia="sv-SE"/>
        </w:rPr>
        <w:t>[Any other information. Is there film, image, text to be inspired by? Are</w:t>
      </w:r>
      <w:r w:rsidR="0043356C">
        <w:rPr>
          <w:rFonts w:eastAsiaTheme="majorEastAsia" w:cstheme="majorHAnsi"/>
          <w:bCs/>
          <w:sz w:val="22"/>
          <w:szCs w:val="22"/>
          <w:lang w:val="en-US" w:eastAsia="sv-SE"/>
        </w:rPr>
        <w:t xml:space="preserve"> there attachments / templates?</w:t>
      </w:r>
      <w:r w:rsidR="004374CD" w:rsidRPr="004374CD">
        <w:rPr>
          <w:rFonts w:eastAsiaTheme="majorEastAsia" w:cstheme="majorHAnsi"/>
          <w:bCs/>
          <w:sz w:val="22"/>
          <w:szCs w:val="22"/>
          <w:lang w:val="en-US" w:eastAsia="sv-SE"/>
        </w:rPr>
        <w:t>]</w:t>
      </w:r>
    </w:p>
    <w:sectPr w:rsidR="00981197" w:rsidRPr="00CD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BE" w:rsidRDefault="00BE5CBE" w:rsidP="00AB37AC">
      <w:r>
        <w:separator/>
      </w:r>
    </w:p>
  </w:endnote>
  <w:endnote w:type="continuationSeparator" w:id="0">
    <w:p w:rsidR="00BE5CBE" w:rsidRDefault="00BE5CB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BE" w:rsidRDefault="00BE5CBE" w:rsidP="00AB37AC">
      <w:r>
        <w:separator/>
      </w:r>
    </w:p>
  </w:footnote>
  <w:footnote w:type="continuationSeparator" w:id="0">
    <w:p w:rsidR="00BE5CBE" w:rsidRDefault="00BE5CB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F2"/>
    <w:rsid w:val="00037A26"/>
    <w:rsid w:val="000450BF"/>
    <w:rsid w:val="000A27A2"/>
    <w:rsid w:val="000B4D37"/>
    <w:rsid w:val="000E0B56"/>
    <w:rsid w:val="000F0D78"/>
    <w:rsid w:val="001621F9"/>
    <w:rsid w:val="001741B3"/>
    <w:rsid w:val="0018642A"/>
    <w:rsid w:val="001F3547"/>
    <w:rsid w:val="002A115A"/>
    <w:rsid w:val="002D515B"/>
    <w:rsid w:val="002E47D4"/>
    <w:rsid w:val="00310604"/>
    <w:rsid w:val="00383258"/>
    <w:rsid w:val="003A221F"/>
    <w:rsid w:val="003B55F6"/>
    <w:rsid w:val="003D5E50"/>
    <w:rsid w:val="004065B0"/>
    <w:rsid w:val="0043356C"/>
    <w:rsid w:val="004374CD"/>
    <w:rsid w:val="004771C1"/>
    <w:rsid w:val="00484AB4"/>
    <w:rsid w:val="004A3440"/>
    <w:rsid w:val="004B3394"/>
    <w:rsid w:val="004F684C"/>
    <w:rsid w:val="00516DE4"/>
    <w:rsid w:val="00523FF5"/>
    <w:rsid w:val="00526EF2"/>
    <w:rsid w:val="00547786"/>
    <w:rsid w:val="00547E65"/>
    <w:rsid w:val="0057553D"/>
    <w:rsid w:val="005976B4"/>
    <w:rsid w:val="005D665A"/>
    <w:rsid w:val="00611DEC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D7A74"/>
    <w:rsid w:val="008D7B04"/>
    <w:rsid w:val="008E4593"/>
    <w:rsid w:val="008F62F4"/>
    <w:rsid w:val="00904EF9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BE5CBE"/>
    <w:rsid w:val="00C06690"/>
    <w:rsid w:val="00C33F81"/>
    <w:rsid w:val="00C46B7C"/>
    <w:rsid w:val="00C65034"/>
    <w:rsid w:val="00C87FA2"/>
    <w:rsid w:val="00CD7A0B"/>
    <w:rsid w:val="00CF046C"/>
    <w:rsid w:val="00D2245B"/>
    <w:rsid w:val="00D75249"/>
    <w:rsid w:val="00DE530E"/>
    <w:rsid w:val="00EB07F4"/>
    <w:rsid w:val="00EC6227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A4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2022-05-18T11:47:00Z</dcterms:created>
  <dcterms:modified xsi:type="dcterms:W3CDTF">2024-04-24T11:22:00Z</dcterms:modified>
</cp:coreProperties>
</file>