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F2" w:rsidRPr="00526EF2" w:rsidRDefault="008D7B04" w:rsidP="00526EF2">
      <w:pPr>
        <w:spacing w:line="276" w:lineRule="auto"/>
        <w:rPr>
          <w:rFonts w:ascii="Arial" w:eastAsia="Calibri" w:hAnsi="Arial" w:cs="Arial"/>
          <w:b/>
          <w:noProof/>
          <w:sz w:val="14"/>
          <w:szCs w:val="14"/>
          <w:lang w:val="en-US"/>
        </w:rPr>
      </w:pPr>
      <w:r w:rsidRPr="008D7B04">
        <w:rPr>
          <w:rFonts w:ascii="Calibri" w:eastAsia="Calibri" w:hAnsi="Calibri" w:cs="Times New Roman"/>
          <w:b/>
          <w:sz w:val="32"/>
          <w:szCs w:val="22"/>
          <w:lang w:val="en-US"/>
        </w:rPr>
        <w:t>CALL-OFF</w:t>
      </w:r>
      <w:r w:rsidR="00526EF2" w:rsidRPr="00526EF2">
        <w:rPr>
          <w:rFonts w:ascii="Calibri" w:eastAsia="Calibri" w:hAnsi="Calibri" w:cs="Times New Roman"/>
          <w:b/>
          <w:sz w:val="32"/>
          <w:szCs w:val="22"/>
          <w:lang w:val="en-US"/>
        </w:rPr>
        <w:t xml:space="preserve"> </w:t>
      </w:r>
      <w:r w:rsidRPr="008D7B04">
        <w:rPr>
          <w:rFonts w:ascii="Calibri" w:eastAsia="Calibri" w:hAnsi="Calibri" w:cs="Times New Roman"/>
          <w:b/>
          <w:sz w:val="32"/>
          <w:szCs w:val="22"/>
          <w:lang w:val="en-US"/>
        </w:rPr>
        <w:t>STRATEGIC AND CONCEPTUAL COMMUNICATION</w:t>
      </w:r>
    </w:p>
    <w:p w:rsidR="00526EF2" w:rsidRPr="00526EF2" w:rsidRDefault="00526EF2" w:rsidP="00526EF2">
      <w:pPr>
        <w:spacing w:line="276" w:lineRule="auto"/>
        <w:rPr>
          <w:rFonts w:ascii="Arial" w:eastAsia="Calibri" w:hAnsi="Arial" w:cs="Arial"/>
          <w:b/>
          <w:noProof/>
          <w:sz w:val="14"/>
          <w:szCs w:val="14"/>
          <w:lang w:val="en-US"/>
        </w:rPr>
      </w:pPr>
    </w:p>
    <w:p w:rsidR="008D7B04" w:rsidRPr="008D7B04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 xml:space="preserve">Collaboration: </w:t>
      </w:r>
      <w:r w:rsidRPr="008D7B04">
        <w:rPr>
          <w:rFonts w:ascii="Arial" w:eastAsia="Calibri" w:hAnsi="Arial" w:cs="Arial"/>
          <w:noProof/>
          <w:sz w:val="18"/>
          <w:szCs w:val="18"/>
          <w:lang w:val="en-US"/>
        </w:rPr>
        <w:t>KTH and Gullers within framework agreement V-2021-0650</w:t>
      </w:r>
    </w:p>
    <w:p w:rsidR="008D7B04" w:rsidRPr="008D7B04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>Date:</w:t>
      </w:r>
    </w:p>
    <w:p w:rsidR="008D7B04" w:rsidRPr="008D7B04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>Contact person KTH:</w:t>
      </w:r>
    </w:p>
    <w:p w:rsidR="008D7B04" w:rsidRPr="008D7B04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>Phone:</w:t>
      </w:r>
    </w:p>
    <w:p w:rsidR="008D7B04" w:rsidRPr="008D7B04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>Mail:</w:t>
      </w:r>
    </w:p>
    <w:p w:rsidR="00526EF2" w:rsidRPr="00526EF2" w:rsidRDefault="008D7B04" w:rsidP="008D7B04">
      <w:pPr>
        <w:keepNext/>
        <w:keepLines/>
        <w:spacing w:line="240" w:lineRule="atLeast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>Cost center / Invoice reference:</w:t>
      </w:r>
    </w:p>
    <w:p w:rsidR="00526EF2" w:rsidRPr="00526EF2" w:rsidRDefault="00526EF2" w:rsidP="00526EF2">
      <w:pPr>
        <w:keepNext/>
        <w:keepLines/>
        <w:spacing w:line="240" w:lineRule="atLeast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</w:p>
    <w:p w:rsidR="00526EF2" w:rsidRPr="00526EF2" w:rsidRDefault="00526EF2" w:rsidP="00526EF2">
      <w:pPr>
        <w:keepNext/>
        <w:keepLines/>
        <w:spacing w:line="240" w:lineRule="atLeast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 w:rsidRPr="00526EF2"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  <w:t>Brief – [</w:t>
      </w:r>
      <w:r w:rsidR="008D7B04" w:rsidRPr="008D7B04"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  <w:t>Name of project</w:t>
      </w:r>
      <w:r w:rsidRPr="00526EF2"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  <w:t>]</w:t>
      </w:r>
    </w:p>
    <w:p w:rsidR="00526EF2" w:rsidRPr="00526EF2" w:rsidRDefault="00526EF2" w:rsidP="00526EF2">
      <w:pPr>
        <w:keepNext/>
        <w:keepLines/>
        <w:spacing w:line="24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</w:pPr>
    </w:p>
    <w:p w:rsidR="008D7B04" w:rsidRPr="00B04EAF" w:rsidRDefault="008D7B04" w:rsidP="00526EF2">
      <w:pPr>
        <w:spacing w:line="320" w:lineRule="atLeast"/>
        <w:ind w:right="239"/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</w:pPr>
      <w:r w:rsidRPr="00B04EAF"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  <w:t xml:space="preserve">Background and current situation </w:t>
      </w:r>
    </w:p>
    <w:p w:rsidR="00526EF2" w:rsidRPr="00526EF2" w:rsidRDefault="00526EF2" w:rsidP="00526EF2">
      <w:pPr>
        <w:spacing w:line="320" w:lineRule="atLeast"/>
        <w:ind w:right="239"/>
        <w:rPr>
          <w:lang w:val="en-US"/>
        </w:rPr>
      </w:pPr>
      <w:r w:rsidRPr="00526EF2">
        <w:rPr>
          <w:sz w:val="22"/>
          <w:lang w:val="en-US"/>
        </w:rPr>
        <w:t>[</w:t>
      </w:r>
      <w:r w:rsidR="008D7B04" w:rsidRPr="008D7B04">
        <w:rPr>
          <w:lang w:val="en-US"/>
        </w:rPr>
        <w:t>What is the background to the project? Describe the current situation, problem</w:t>
      </w:r>
      <w:r w:rsidR="008D7B04">
        <w:rPr>
          <w:lang w:val="en-US"/>
        </w:rPr>
        <w:t>s and needs</w:t>
      </w:r>
      <w:r w:rsidRPr="00526EF2">
        <w:rPr>
          <w:lang w:val="en-US"/>
        </w:rPr>
        <w:t>]</w:t>
      </w:r>
    </w:p>
    <w:p w:rsidR="00526EF2" w:rsidRPr="00526EF2" w:rsidRDefault="00526EF2" w:rsidP="00526EF2">
      <w:pPr>
        <w:spacing w:line="320" w:lineRule="atLeast"/>
        <w:rPr>
          <w:rFonts w:asciiTheme="majorHAnsi" w:hAnsiTheme="majorHAnsi" w:cstheme="majorHAnsi"/>
          <w:b/>
          <w:sz w:val="22"/>
          <w:lang w:val="en-US"/>
        </w:rPr>
      </w:pPr>
    </w:p>
    <w:p w:rsidR="00526EF2" w:rsidRPr="00B04EAF" w:rsidRDefault="008D7B04" w:rsidP="00526EF2">
      <w:pPr>
        <w:spacing w:line="320" w:lineRule="atLeast"/>
        <w:rPr>
          <w:rFonts w:asciiTheme="majorHAnsi" w:hAnsiTheme="majorHAnsi" w:cstheme="majorHAnsi"/>
          <w:b/>
          <w:sz w:val="22"/>
          <w:lang w:val="en-US"/>
        </w:rPr>
      </w:pPr>
      <w:r w:rsidRPr="00B04EAF">
        <w:rPr>
          <w:rFonts w:asciiTheme="majorHAnsi" w:hAnsiTheme="majorHAnsi" w:cstheme="majorHAnsi"/>
          <w:b/>
          <w:sz w:val="22"/>
          <w:lang w:val="en-US"/>
        </w:rPr>
        <w:t>Assignment</w:t>
      </w:r>
    </w:p>
    <w:p w:rsidR="00526EF2" w:rsidRPr="00526EF2" w:rsidRDefault="00526EF2" w:rsidP="00526EF2">
      <w:pPr>
        <w:spacing w:line="320" w:lineRule="atLeast"/>
        <w:ind w:right="239"/>
        <w:rPr>
          <w:lang w:val="en-US"/>
        </w:rPr>
      </w:pPr>
      <w:r w:rsidRPr="00526EF2">
        <w:rPr>
          <w:sz w:val="22"/>
          <w:lang w:val="en-US"/>
        </w:rPr>
        <w:t>[</w:t>
      </w:r>
      <w:r w:rsidR="008D7B04">
        <w:rPr>
          <w:lang w:val="en-US"/>
        </w:rPr>
        <w:t>What is Guller</w:t>
      </w:r>
      <w:r w:rsidR="007D06DA">
        <w:rPr>
          <w:lang w:val="en-US"/>
        </w:rPr>
        <w:t>s'</w:t>
      </w:r>
      <w:r w:rsidR="008D7B04">
        <w:rPr>
          <w:lang w:val="en-US"/>
        </w:rPr>
        <w:t xml:space="preserve"> assignment? </w:t>
      </w:r>
      <w:r w:rsidR="008D7B04" w:rsidRPr="008D7B04">
        <w:rPr>
          <w:lang w:val="en-US"/>
        </w:rPr>
        <w:t xml:space="preserve">Describe </w:t>
      </w:r>
      <w:r w:rsidR="008D7B04">
        <w:rPr>
          <w:lang w:val="en-US"/>
        </w:rPr>
        <w:t xml:space="preserve">your </w:t>
      </w:r>
      <w:r w:rsidR="008D7B04" w:rsidRPr="008D7B04">
        <w:rPr>
          <w:lang w:val="en-US"/>
        </w:rPr>
        <w:t>request</w:t>
      </w:r>
      <w:r w:rsidR="008D7B04">
        <w:rPr>
          <w:lang w:val="en-US"/>
        </w:rPr>
        <w:t xml:space="preserve"> of delivery, w</w:t>
      </w:r>
      <w:r w:rsidR="008D7B04" w:rsidRPr="008D7B04">
        <w:rPr>
          <w:lang w:val="en-US"/>
        </w:rPr>
        <w:t>hat</w:t>
      </w:r>
      <w:r w:rsidR="008D7B04">
        <w:rPr>
          <w:lang w:val="en-US"/>
        </w:rPr>
        <w:t xml:space="preserve"> do</w:t>
      </w:r>
      <w:r w:rsidR="008D7B04" w:rsidRPr="008D7B04">
        <w:rPr>
          <w:lang w:val="en-US"/>
        </w:rPr>
        <w:t xml:space="preserve"> you want to achieve?</w:t>
      </w:r>
      <w:r w:rsidRPr="00526EF2">
        <w:rPr>
          <w:lang w:val="en-US"/>
        </w:rPr>
        <w:t>]</w:t>
      </w:r>
    </w:p>
    <w:p w:rsidR="00526EF2" w:rsidRPr="00526EF2" w:rsidRDefault="00526EF2" w:rsidP="00526EF2">
      <w:pPr>
        <w:spacing w:line="320" w:lineRule="atLeast"/>
        <w:rPr>
          <w:rFonts w:asciiTheme="majorHAnsi" w:hAnsiTheme="majorHAnsi" w:cstheme="majorHAnsi"/>
          <w:b/>
          <w:sz w:val="22"/>
          <w:lang w:val="en-US"/>
        </w:rPr>
      </w:pPr>
      <w:bookmarkStart w:id="0" w:name="_GoBack"/>
      <w:bookmarkEnd w:id="0"/>
    </w:p>
    <w:p w:rsidR="00526EF2" w:rsidRPr="00526EF2" w:rsidRDefault="00EC6227" w:rsidP="00526EF2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</w:pPr>
      <w:r w:rsidRPr="008D7B04"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  <w:t>Purpose</w:t>
      </w:r>
      <w:r w:rsidR="008D7B04" w:rsidRPr="008D7B04"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  <w:t xml:space="preserve"> and aim</w:t>
      </w:r>
    </w:p>
    <w:p w:rsidR="00526EF2" w:rsidRPr="00526EF2" w:rsidRDefault="00526EF2" w:rsidP="00526EF2">
      <w:pPr>
        <w:spacing w:line="320" w:lineRule="atLeast"/>
        <w:ind w:right="239"/>
        <w:rPr>
          <w:lang w:val="en-US"/>
        </w:rPr>
      </w:pPr>
      <w:r w:rsidRPr="00526EF2">
        <w:rPr>
          <w:sz w:val="22"/>
          <w:lang w:val="en-US" w:eastAsia="sv-SE"/>
        </w:rPr>
        <w:t>[</w:t>
      </w:r>
      <w:r w:rsidR="008D7B04" w:rsidRPr="008D7B04">
        <w:rPr>
          <w:lang w:val="en-US"/>
        </w:rPr>
        <w:t xml:space="preserve">What is the purpose and </w:t>
      </w:r>
      <w:r w:rsidR="008D7B04">
        <w:rPr>
          <w:lang w:val="en-US"/>
        </w:rPr>
        <w:t>aim of the project?</w:t>
      </w:r>
      <w:r w:rsidRPr="00526EF2">
        <w:rPr>
          <w:lang w:val="en-US"/>
        </w:rPr>
        <w:t>]</w:t>
      </w:r>
    </w:p>
    <w:p w:rsidR="00526EF2" w:rsidRPr="00526EF2" w:rsidRDefault="00526EF2" w:rsidP="00526EF2">
      <w:pPr>
        <w:spacing w:line="320" w:lineRule="atLeast"/>
        <w:ind w:right="239"/>
        <w:rPr>
          <w:lang w:val="en-US"/>
        </w:rPr>
      </w:pPr>
    </w:p>
    <w:p w:rsidR="00526EF2" w:rsidRPr="00B04EAF" w:rsidRDefault="008D7B04" w:rsidP="00526EF2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</w:pPr>
      <w:r w:rsidRPr="00B04EAF"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  <w:t xml:space="preserve">Target </w:t>
      </w:r>
      <w:r w:rsidR="00B04EAF" w:rsidRPr="00B04EAF"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  <w:t>group</w:t>
      </w:r>
    </w:p>
    <w:p w:rsidR="00526EF2" w:rsidRPr="00526EF2" w:rsidRDefault="00526EF2" w:rsidP="00526EF2">
      <w:pPr>
        <w:spacing w:line="320" w:lineRule="atLeast"/>
        <w:ind w:right="239"/>
        <w:rPr>
          <w:lang w:val="en-US"/>
        </w:rPr>
      </w:pPr>
      <w:r w:rsidRPr="00526EF2">
        <w:rPr>
          <w:lang w:val="en-US"/>
        </w:rPr>
        <w:t>[</w:t>
      </w:r>
      <w:r w:rsidR="008D7B04" w:rsidRPr="008D7B04">
        <w:rPr>
          <w:lang w:val="en-US"/>
        </w:rPr>
        <w:t>Which target group/groups should you communicate with?</w:t>
      </w:r>
      <w:r w:rsidRPr="00526EF2">
        <w:rPr>
          <w:lang w:val="en-US"/>
        </w:rPr>
        <w:t>]</w:t>
      </w:r>
    </w:p>
    <w:p w:rsidR="00526EF2" w:rsidRPr="00526EF2" w:rsidRDefault="00526EF2" w:rsidP="00526EF2">
      <w:pPr>
        <w:spacing w:line="320" w:lineRule="atLeast"/>
        <w:rPr>
          <w:sz w:val="22"/>
          <w:lang w:val="en-US" w:eastAsia="sv-SE"/>
        </w:rPr>
      </w:pPr>
    </w:p>
    <w:p w:rsidR="00526EF2" w:rsidRDefault="00EC6227" w:rsidP="00526EF2">
      <w:pPr>
        <w:spacing w:line="320" w:lineRule="atLeast"/>
        <w:rPr>
          <w:lang w:val="en-US"/>
        </w:rPr>
      </w:pPr>
      <w:r w:rsidRPr="00EC6227"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  <w:t xml:space="preserve">Challenges and risks </w:t>
      </w:r>
      <w:r w:rsidRPr="00EC6227"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  <w:br/>
      </w:r>
      <w:r w:rsidR="00526EF2" w:rsidRPr="00526EF2">
        <w:rPr>
          <w:lang w:val="en-US"/>
        </w:rPr>
        <w:t>[</w:t>
      </w:r>
      <w:r w:rsidRPr="00EC6227">
        <w:rPr>
          <w:lang w:val="en-US"/>
        </w:rPr>
        <w:t>Are there any challenges, risks?</w:t>
      </w:r>
      <w:r w:rsidR="00526EF2" w:rsidRPr="00526EF2">
        <w:rPr>
          <w:lang w:val="en-US"/>
        </w:rPr>
        <w:t xml:space="preserve">] </w:t>
      </w:r>
    </w:p>
    <w:p w:rsidR="00C330D3" w:rsidRDefault="00C330D3" w:rsidP="00526EF2">
      <w:pPr>
        <w:spacing w:line="320" w:lineRule="atLeast"/>
        <w:rPr>
          <w:lang w:val="en-US"/>
        </w:rPr>
      </w:pPr>
    </w:p>
    <w:p w:rsidR="00C330D3" w:rsidRPr="00EC6227" w:rsidRDefault="00C330D3" w:rsidP="00C330D3">
      <w:pPr>
        <w:spacing w:line="320" w:lineRule="atLeast"/>
        <w:rPr>
          <w:rFonts w:asciiTheme="majorHAnsi" w:hAnsiTheme="majorHAnsi" w:cstheme="majorHAnsi"/>
          <w:b/>
          <w:sz w:val="22"/>
          <w:lang w:val="en-US"/>
        </w:rPr>
      </w:pPr>
      <w:r>
        <w:rPr>
          <w:rFonts w:asciiTheme="majorHAnsi" w:hAnsiTheme="majorHAnsi" w:cstheme="majorHAnsi"/>
          <w:b/>
          <w:sz w:val="22"/>
          <w:lang w:val="en-US"/>
        </w:rPr>
        <w:t>GDPR</w:t>
      </w:r>
    </w:p>
    <w:p w:rsidR="00C330D3" w:rsidRPr="00526EF2" w:rsidRDefault="00C330D3" w:rsidP="00526EF2">
      <w:pPr>
        <w:spacing w:line="320" w:lineRule="atLeast"/>
        <w:rPr>
          <w:lang w:val="en-US"/>
        </w:rPr>
      </w:pPr>
      <w:r w:rsidRPr="00526EF2">
        <w:rPr>
          <w:lang w:val="en-US"/>
        </w:rPr>
        <w:t>[</w:t>
      </w:r>
      <w:r w:rsidRPr="00EC6227">
        <w:rPr>
          <w:lang w:val="en-US"/>
        </w:rPr>
        <w:t>Des</w:t>
      </w:r>
      <w:r>
        <w:rPr>
          <w:lang w:val="en-US"/>
        </w:rPr>
        <w:t xml:space="preserve">cribe requests </w:t>
      </w:r>
      <w:r>
        <w:rPr>
          <w:lang w:val="en-US"/>
        </w:rPr>
        <w:t xml:space="preserve">regarding </w:t>
      </w:r>
      <w:r w:rsidRPr="00EC6227">
        <w:rPr>
          <w:lang w:val="en-US"/>
        </w:rPr>
        <w:t>handling of GDPR</w:t>
      </w:r>
      <w:r w:rsidRPr="00526EF2">
        <w:rPr>
          <w:lang w:val="en-US"/>
        </w:rPr>
        <w:t>]</w:t>
      </w:r>
    </w:p>
    <w:p w:rsidR="00526EF2" w:rsidRPr="00526EF2" w:rsidRDefault="00526EF2" w:rsidP="00526EF2">
      <w:pPr>
        <w:spacing w:line="320" w:lineRule="atLeast"/>
        <w:rPr>
          <w:rFonts w:asciiTheme="majorHAnsi" w:hAnsiTheme="majorHAnsi" w:cstheme="majorHAnsi"/>
          <w:b/>
          <w:sz w:val="22"/>
          <w:lang w:val="en-US"/>
        </w:rPr>
      </w:pPr>
    </w:p>
    <w:p w:rsidR="00EC6227" w:rsidRPr="00EC6227" w:rsidRDefault="00C330D3" w:rsidP="00526EF2">
      <w:pPr>
        <w:spacing w:line="320" w:lineRule="atLeast"/>
        <w:rPr>
          <w:rFonts w:asciiTheme="majorHAnsi" w:hAnsiTheme="majorHAnsi" w:cstheme="majorHAnsi"/>
          <w:b/>
          <w:sz w:val="22"/>
          <w:lang w:val="en-US"/>
        </w:rPr>
      </w:pPr>
      <w:r>
        <w:rPr>
          <w:rFonts w:asciiTheme="majorHAnsi" w:hAnsiTheme="majorHAnsi" w:cstheme="majorHAnsi"/>
          <w:b/>
          <w:sz w:val="22"/>
          <w:lang w:val="en-US"/>
        </w:rPr>
        <w:t xml:space="preserve">Language and </w:t>
      </w:r>
      <w:r w:rsidR="00EC6227" w:rsidRPr="00EC6227">
        <w:rPr>
          <w:rFonts w:asciiTheme="majorHAnsi" w:hAnsiTheme="majorHAnsi" w:cstheme="majorHAnsi"/>
          <w:b/>
          <w:sz w:val="22"/>
          <w:lang w:val="en-US"/>
        </w:rPr>
        <w:t xml:space="preserve">accessibility </w:t>
      </w:r>
    </w:p>
    <w:p w:rsidR="00526EF2" w:rsidRPr="00526EF2" w:rsidRDefault="00526EF2" w:rsidP="00526EF2">
      <w:pPr>
        <w:spacing w:line="320" w:lineRule="atLeast"/>
        <w:rPr>
          <w:lang w:val="en-US"/>
        </w:rPr>
      </w:pPr>
      <w:r w:rsidRPr="00526EF2">
        <w:rPr>
          <w:lang w:val="en-US"/>
        </w:rPr>
        <w:t>[</w:t>
      </w:r>
      <w:r w:rsidR="00EC6227" w:rsidRPr="00EC6227">
        <w:rPr>
          <w:lang w:val="en-US"/>
        </w:rPr>
        <w:t>Des</w:t>
      </w:r>
      <w:r w:rsidR="00C330D3">
        <w:rPr>
          <w:lang w:val="en-US"/>
        </w:rPr>
        <w:t xml:space="preserve">cribe requests for language and </w:t>
      </w:r>
      <w:r w:rsidR="00EC6227" w:rsidRPr="00EC6227">
        <w:rPr>
          <w:lang w:val="en-US"/>
        </w:rPr>
        <w:t>possible accessibility adaptation</w:t>
      </w:r>
      <w:r w:rsidR="00EC6227">
        <w:rPr>
          <w:lang w:val="en-US"/>
        </w:rPr>
        <w:t>s</w:t>
      </w:r>
      <w:r w:rsidRPr="00526EF2">
        <w:rPr>
          <w:lang w:val="en-US"/>
        </w:rPr>
        <w:t>]</w:t>
      </w:r>
    </w:p>
    <w:p w:rsidR="00526EF2" w:rsidRPr="00526EF2" w:rsidRDefault="00526EF2" w:rsidP="00526EF2">
      <w:pPr>
        <w:spacing w:line="320" w:lineRule="atLeast"/>
        <w:rPr>
          <w:sz w:val="22"/>
          <w:lang w:val="en-US"/>
        </w:rPr>
      </w:pPr>
    </w:p>
    <w:p w:rsidR="00526EF2" w:rsidRPr="00526EF2" w:rsidRDefault="00526EF2" w:rsidP="00526EF2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</w:pPr>
      <w:r w:rsidRPr="00526EF2"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  <w:t>T</w:t>
      </w:r>
      <w:r w:rsidR="00EC6227" w:rsidRPr="00EC6227"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  <w:t>imeframe</w:t>
      </w:r>
    </w:p>
    <w:p w:rsidR="00526EF2" w:rsidRPr="00526EF2" w:rsidRDefault="00526EF2" w:rsidP="00526EF2">
      <w:pPr>
        <w:spacing w:line="320" w:lineRule="atLeast"/>
        <w:rPr>
          <w:sz w:val="22"/>
          <w:lang w:val="en-US"/>
        </w:rPr>
      </w:pPr>
      <w:r w:rsidRPr="00526EF2">
        <w:rPr>
          <w:sz w:val="22"/>
          <w:lang w:val="en-US"/>
        </w:rPr>
        <w:t>[</w:t>
      </w:r>
      <w:r w:rsidR="00EC6227" w:rsidRPr="00EC6227">
        <w:rPr>
          <w:sz w:val="22"/>
          <w:lang w:val="en-US"/>
        </w:rPr>
        <w:t>Are there any requests for a schedule?</w:t>
      </w:r>
      <w:r w:rsidR="00EC6227" w:rsidRPr="00526EF2">
        <w:rPr>
          <w:sz w:val="22"/>
          <w:lang w:val="en-US"/>
        </w:rPr>
        <w:t>]</w:t>
      </w:r>
    </w:p>
    <w:p w:rsidR="00EC6227" w:rsidRPr="00B04EAF" w:rsidRDefault="00EC6227" w:rsidP="00526EF2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</w:pPr>
    </w:p>
    <w:p w:rsidR="00526EF2" w:rsidRPr="00526EF2" w:rsidRDefault="00526EF2" w:rsidP="00526EF2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</w:pPr>
      <w:r w:rsidRPr="00526EF2">
        <w:rPr>
          <w:rFonts w:asciiTheme="majorHAnsi" w:eastAsiaTheme="majorEastAsia" w:hAnsiTheme="majorHAnsi" w:cstheme="majorBidi"/>
          <w:b/>
          <w:bCs/>
          <w:sz w:val="22"/>
          <w:szCs w:val="26"/>
          <w:lang w:val="en-US"/>
        </w:rPr>
        <w:t>Budget</w:t>
      </w:r>
    </w:p>
    <w:p w:rsidR="00526EF2" w:rsidRDefault="00EC6227" w:rsidP="00526EF2">
      <w:pPr>
        <w:spacing w:line="320" w:lineRule="atLeast"/>
        <w:rPr>
          <w:sz w:val="22"/>
          <w:lang w:val="en-US"/>
        </w:rPr>
      </w:pPr>
      <w:r w:rsidRPr="00EC6227">
        <w:rPr>
          <w:sz w:val="22"/>
          <w:lang w:val="en-US"/>
        </w:rPr>
        <w:t>[Please sta</w:t>
      </w:r>
      <w:r>
        <w:rPr>
          <w:sz w:val="22"/>
          <w:lang w:val="en-US"/>
        </w:rPr>
        <w:t xml:space="preserve">te a budget so that Gullers </w:t>
      </w:r>
      <w:r w:rsidRPr="00EC6227">
        <w:rPr>
          <w:sz w:val="22"/>
          <w:lang w:val="en-US"/>
        </w:rPr>
        <w:t xml:space="preserve">more easily </w:t>
      </w:r>
      <w:r>
        <w:rPr>
          <w:sz w:val="22"/>
          <w:lang w:val="en-US"/>
        </w:rPr>
        <w:t>can adjust to</w:t>
      </w:r>
      <w:r w:rsidRPr="00EC6227">
        <w:rPr>
          <w:sz w:val="22"/>
          <w:lang w:val="en-US"/>
        </w:rPr>
        <w:t xml:space="preserve"> the level of ambition and expectations]</w:t>
      </w:r>
    </w:p>
    <w:p w:rsidR="00EC6227" w:rsidRPr="00526EF2" w:rsidRDefault="00EC6227" w:rsidP="00526EF2">
      <w:pPr>
        <w:spacing w:line="320" w:lineRule="atLeast"/>
        <w:rPr>
          <w:sz w:val="22"/>
          <w:lang w:val="en-US"/>
        </w:rPr>
      </w:pPr>
    </w:p>
    <w:p w:rsidR="00526EF2" w:rsidRPr="00526EF2" w:rsidRDefault="00EC6227" w:rsidP="00526EF2">
      <w:pPr>
        <w:spacing w:line="320" w:lineRule="atLeast"/>
        <w:rPr>
          <w:rFonts w:asciiTheme="majorHAnsi" w:hAnsiTheme="majorHAnsi" w:cstheme="majorHAnsi"/>
          <w:b/>
          <w:sz w:val="22"/>
          <w:lang w:val="en-US"/>
        </w:rPr>
      </w:pPr>
      <w:r w:rsidRPr="00EC6227">
        <w:rPr>
          <w:rFonts w:asciiTheme="majorHAnsi" w:hAnsiTheme="majorHAnsi" w:cstheme="majorHAnsi"/>
          <w:b/>
          <w:sz w:val="22"/>
          <w:lang w:val="en-US"/>
        </w:rPr>
        <w:t>Other</w:t>
      </w:r>
    </w:p>
    <w:p w:rsidR="00981197" w:rsidRPr="00EC6227" w:rsidRDefault="00EC6227" w:rsidP="001741B3">
      <w:pPr>
        <w:rPr>
          <w:lang w:val="en-US"/>
        </w:rPr>
      </w:pPr>
      <w:r w:rsidRPr="00EC6227">
        <w:rPr>
          <w:rFonts w:eastAsiaTheme="majorEastAsia" w:cstheme="majorHAnsi"/>
          <w:bCs/>
          <w:sz w:val="22"/>
          <w:lang w:val="en-US" w:eastAsia="sv-SE"/>
        </w:rPr>
        <w:t>[Describe other information that may be relevant to the assignment, such as previous communication assignments, insights, guidelines</w:t>
      </w:r>
      <w:r>
        <w:rPr>
          <w:rFonts w:eastAsiaTheme="majorEastAsia" w:cstheme="majorHAnsi"/>
          <w:bCs/>
          <w:sz w:val="22"/>
          <w:lang w:val="en-US" w:eastAsia="sv-SE"/>
        </w:rPr>
        <w:t xml:space="preserve">, appendices, etc. Describe </w:t>
      </w:r>
      <w:r w:rsidRPr="00EC6227">
        <w:rPr>
          <w:rFonts w:eastAsiaTheme="majorEastAsia" w:cstheme="majorHAnsi"/>
          <w:bCs/>
          <w:sz w:val="22"/>
          <w:lang w:val="en-US" w:eastAsia="sv-SE"/>
        </w:rPr>
        <w:t xml:space="preserve">mandate </w:t>
      </w:r>
      <w:r>
        <w:rPr>
          <w:rFonts w:eastAsiaTheme="majorEastAsia" w:cstheme="majorHAnsi"/>
          <w:bCs/>
          <w:sz w:val="22"/>
          <w:lang w:val="en-US" w:eastAsia="sv-SE"/>
        </w:rPr>
        <w:t xml:space="preserve">for </w:t>
      </w:r>
      <w:r w:rsidR="00B04EAF">
        <w:rPr>
          <w:rFonts w:eastAsiaTheme="majorEastAsia" w:cstheme="majorHAnsi"/>
          <w:bCs/>
          <w:sz w:val="22"/>
          <w:lang w:val="en-US" w:eastAsia="sv-SE"/>
        </w:rPr>
        <w:t>decision-making</w:t>
      </w:r>
      <w:r>
        <w:rPr>
          <w:rFonts w:eastAsiaTheme="majorEastAsia" w:cstheme="majorHAnsi"/>
          <w:bCs/>
          <w:sz w:val="22"/>
          <w:lang w:val="en-US" w:eastAsia="sv-SE"/>
        </w:rPr>
        <w:t xml:space="preserve"> </w:t>
      </w:r>
      <w:r w:rsidRPr="00EC6227">
        <w:rPr>
          <w:rFonts w:eastAsiaTheme="majorEastAsia" w:cstheme="majorHAnsi"/>
          <w:bCs/>
          <w:sz w:val="22"/>
          <w:lang w:val="en-US" w:eastAsia="sv-SE"/>
        </w:rPr>
        <w:t>and any need for anchoring]</w:t>
      </w:r>
    </w:p>
    <w:sectPr w:rsidR="00981197" w:rsidRPr="00EC6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FB" w:rsidRDefault="008E71FB" w:rsidP="00AB37AC">
      <w:r>
        <w:separator/>
      </w:r>
    </w:p>
  </w:endnote>
  <w:endnote w:type="continuationSeparator" w:id="0">
    <w:p w:rsidR="008E71FB" w:rsidRDefault="008E71FB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FB" w:rsidRDefault="008E71FB" w:rsidP="00AB37AC">
      <w:r>
        <w:separator/>
      </w:r>
    </w:p>
  </w:footnote>
  <w:footnote w:type="continuationSeparator" w:id="0">
    <w:p w:rsidR="008E71FB" w:rsidRDefault="008E71FB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F2"/>
    <w:rsid w:val="00037A26"/>
    <w:rsid w:val="000B4D37"/>
    <w:rsid w:val="000E0B56"/>
    <w:rsid w:val="000F0D78"/>
    <w:rsid w:val="001621F9"/>
    <w:rsid w:val="001741B3"/>
    <w:rsid w:val="0018642A"/>
    <w:rsid w:val="001F3547"/>
    <w:rsid w:val="002A115A"/>
    <w:rsid w:val="002E47D4"/>
    <w:rsid w:val="00310604"/>
    <w:rsid w:val="00383258"/>
    <w:rsid w:val="00393510"/>
    <w:rsid w:val="003A221F"/>
    <w:rsid w:val="003B55F6"/>
    <w:rsid w:val="003D5E50"/>
    <w:rsid w:val="00484AB4"/>
    <w:rsid w:val="004A3440"/>
    <w:rsid w:val="004B3394"/>
    <w:rsid w:val="004F684C"/>
    <w:rsid w:val="00516DE4"/>
    <w:rsid w:val="00523FF5"/>
    <w:rsid w:val="00526EF2"/>
    <w:rsid w:val="00547786"/>
    <w:rsid w:val="00547E65"/>
    <w:rsid w:val="0057553D"/>
    <w:rsid w:val="00611DEC"/>
    <w:rsid w:val="006574CC"/>
    <w:rsid w:val="006C3154"/>
    <w:rsid w:val="007835A7"/>
    <w:rsid w:val="00792464"/>
    <w:rsid w:val="007D06DA"/>
    <w:rsid w:val="007D0976"/>
    <w:rsid w:val="007F3C19"/>
    <w:rsid w:val="00825507"/>
    <w:rsid w:val="00863257"/>
    <w:rsid w:val="00873303"/>
    <w:rsid w:val="008815CA"/>
    <w:rsid w:val="008822FA"/>
    <w:rsid w:val="008D7B04"/>
    <w:rsid w:val="008E4593"/>
    <w:rsid w:val="008E71FB"/>
    <w:rsid w:val="009206D3"/>
    <w:rsid w:val="00922FFA"/>
    <w:rsid w:val="00923193"/>
    <w:rsid w:val="009361E7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D5B1E"/>
    <w:rsid w:val="00AF0371"/>
    <w:rsid w:val="00B02309"/>
    <w:rsid w:val="00B04EAF"/>
    <w:rsid w:val="00B411DA"/>
    <w:rsid w:val="00B5121A"/>
    <w:rsid w:val="00B90528"/>
    <w:rsid w:val="00BC64D7"/>
    <w:rsid w:val="00BC7DF3"/>
    <w:rsid w:val="00BD10EE"/>
    <w:rsid w:val="00C06690"/>
    <w:rsid w:val="00C330D3"/>
    <w:rsid w:val="00C33F81"/>
    <w:rsid w:val="00C46B7C"/>
    <w:rsid w:val="00C65034"/>
    <w:rsid w:val="00C87FA2"/>
    <w:rsid w:val="00D2245B"/>
    <w:rsid w:val="00EB07F4"/>
    <w:rsid w:val="00EC6227"/>
    <w:rsid w:val="00EF1D64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798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2022-05-18T11:13:00Z</dcterms:created>
  <dcterms:modified xsi:type="dcterms:W3CDTF">2022-07-06T11:44:00Z</dcterms:modified>
</cp:coreProperties>
</file>