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2A3D" w14:textId="12CC96DC" w:rsidR="003D1BD7" w:rsidRPr="00F17914" w:rsidRDefault="003D1BD7" w:rsidP="001625F3">
      <w:pPr>
        <w:pStyle w:val="Huvudrubrik"/>
        <w:spacing w:before="0" w:after="0" w:line="320" w:lineRule="atLeast"/>
        <w:rPr>
          <w:rFonts w:ascii="Arial" w:hAnsi="Arial" w:cs="Arial"/>
          <w:b/>
          <w:noProof/>
          <w:sz w:val="14"/>
          <w:szCs w:val="14"/>
        </w:rPr>
      </w:pPr>
      <w:r>
        <w:rPr>
          <w:rFonts w:ascii="Calibri" w:hAnsi="Calibri"/>
          <w:b/>
        </w:rPr>
        <w:t>AVRO</w:t>
      </w:r>
      <w:r w:rsidRPr="00F17914">
        <w:rPr>
          <w:rFonts w:ascii="Calibri" w:hAnsi="Calibri"/>
          <w:b/>
        </w:rPr>
        <w:t>P INNEHÅLLSPRODUKTION</w:t>
      </w:r>
      <w:r w:rsidR="00050171">
        <w:rPr>
          <w:rFonts w:ascii="Calibri" w:hAnsi="Calibri"/>
          <w:b/>
        </w:rPr>
        <w:t xml:space="preserve"> - FILM</w:t>
      </w:r>
    </w:p>
    <w:p w14:paraId="6FE82180" w14:textId="77777777" w:rsidR="003D1BD7" w:rsidRPr="00F17914" w:rsidRDefault="003D1BD7" w:rsidP="001625F3">
      <w:pPr>
        <w:pStyle w:val="Huvudrubrik"/>
        <w:spacing w:before="0" w:after="0" w:line="320" w:lineRule="atLeast"/>
        <w:rPr>
          <w:rFonts w:ascii="Arial" w:hAnsi="Arial" w:cs="Arial"/>
          <w:b/>
          <w:noProof/>
          <w:sz w:val="14"/>
          <w:szCs w:val="14"/>
        </w:rPr>
      </w:pPr>
    </w:p>
    <w:p w14:paraId="375A264F" w14:textId="7B335DF5" w:rsidR="003D1BD7" w:rsidRPr="00F17914" w:rsidRDefault="003D1BD7" w:rsidP="001625F3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  <w:r w:rsidRPr="00F17914">
        <w:rPr>
          <w:rFonts w:ascii="Arial" w:hAnsi="Arial" w:cs="Arial"/>
          <w:b/>
          <w:noProof/>
          <w:sz w:val="18"/>
          <w:szCs w:val="18"/>
        </w:rPr>
        <w:t>Samarbete:</w:t>
      </w:r>
      <w:r w:rsidRPr="00F17914">
        <w:rPr>
          <w:rFonts w:ascii="Arial" w:hAnsi="Arial" w:cs="Arial"/>
          <w:noProof/>
          <w:sz w:val="18"/>
          <w:szCs w:val="18"/>
        </w:rPr>
        <w:t xml:space="preserve"> KTH och OTW inom ramavtal </w:t>
      </w:r>
      <w:r w:rsidR="00480185" w:rsidRPr="00480185">
        <w:rPr>
          <w:rFonts w:ascii="Arial" w:hAnsi="Arial" w:cs="Arial"/>
          <w:noProof/>
          <w:sz w:val="18"/>
          <w:szCs w:val="18"/>
        </w:rPr>
        <w:t>V-2021-0650</w:t>
      </w:r>
    </w:p>
    <w:p w14:paraId="187C7374" w14:textId="68A4CF4E" w:rsidR="003D1BD7" w:rsidRPr="00407DF8" w:rsidRDefault="003D1BD7" w:rsidP="001625F3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  <w:r w:rsidRPr="00F17914">
        <w:rPr>
          <w:rFonts w:ascii="Arial" w:hAnsi="Arial" w:cs="Arial"/>
          <w:b/>
          <w:noProof/>
          <w:sz w:val="18"/>
          <w:szCs w:val="18"/>
        </w:rPr>
        <w:t xml:space="preserve">Datum: </w:t>
      </w:r>
    </w:p>
    <w:p w14:paraId="7965D8F1" w14:textId="77777777" w:rsidR="003D1BD7" w:rsidRPr="00F17914" w:rsidRDefault="003D1BD7" w:rsidP="001625F3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  <w:r w:rsidRPr="00F17914">
        <w:rPr>
          <w:rFonts w:ascii="Arial" w:hAnsi="Arial" w:cs="Arial"/>
          <w:b/>
          <w:noProof/>
          <w:sz w:val="18"/>
          <w:szCs w:val="18"/>
        </w:rPr>
        <w:t>Kontaktperson KTH</w:t>
      </w:r>
      <w:r w:rsidRPr="00F17914">
        <w:rPr>
          <w:rFonts w:ascii="Arial" w:hAnsi="Arial" w:cs="Arial"/>
          <w:noProof/>
          <w:sz w:val="18"/>
          <w:szCs w:val="18"/>
        </w:rPr>
        <w:t xml:space="preserve">: </w:t>
      </w:r>
    </w:p>
    <w:p w14:paraId="53409168" w14:textId="77777777" w:rsidR="003D1BD7" w:rsidRPr="00F17914" w:rsidRDefault="003D1BD7" w:rsidP="001625F3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  <w:r w:rsidRPr="00F17914">
        <w:rPr>
          <w:rFonts w:ascii="Arial" w:hAnsi="Arial" w:cs="Arial"/>
          <w:b/>
          <w:noProof/>
          <w:sz w:val="18"/>
          <w:szCs w:val="18"/>
        </w:rPr>
        <w:t>Telefon:</w:t>
      </w:r>
      <w:r w:rsidRPr="00F17914">
        <w:rPr>
          <w:rFonts w:ascii="Arial" w:hAnsi="Arial" w:cs="Arial"/>
          <w:noProof/>
          <w:sz w:val="18"/>
          <w:szCs w:val="18"/>
        </w:rPr>
        <w:t xml:space="preserve"> </w:t>
      </w:r>
    </w:p>
    <w:p w14:paraId="6F17265C" w14:textId="0B75C281" w:rsidR="003D1BD7" w:rsidRPr="00F17914" w:rsidRDefault="003D1BD7" w:rsidP="001625F3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  <w:r w:rsidRPr="00F17914">
        <w:rPr>
          <w:rFonts w:ascii="Arial" w:hAnsi="Arial" w:cs="Arial"/>
          <w:b/>
          <w:noProof/>
          <w:sz w:val="18"/>
          <w:szCs w:val="18"/>
        </w:rPr>
        <w:t xml:space="preserve">Mail: </w:t>
      </w:r>
    </w:p>
    <w:p w14:paraId="6627809F" w14:textId="54959070" w:rsidR="003D1BD7" w:rsidRDefault="003D1BD7" w:rsidP="001625F3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  <w:r w:rsidRPr="00F17914">
        <w:rPr>
          <w:rFonts w:ascii="Arial" w:hAnsi="Arial" w:cs="Arial"/>
          <w:b/>
          <w:noProof/>
          <w:sz w:val="18"/>
          <w:szCs w:val="18"/>
        </w:rPr>
        <w:t>Kostnadsställe/Fakturareferens:</w:t>
      </w:r>
      <w:r w:rsidRPr="00F17914">
        <w:rPr>
          <w:rFonts w:ascii="Arial" w:hAnsi="Arial" w:cs="Arial"/>
          <w:noProof/>
          <w:sz w:val="18"/>
          <w:szCs w:val="18"/>
        </w:rPr>
        <w:t xml:space="preserve"> </w:t>
      </w:r>
    </w:p>
    <w:p w14:paraId="04C401A4" w14:textId="77777777" w:rsidR="001F14F8" w:rsidRDefault="001F14F8" w:rsidP="001F14F8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</w:p>
    <w:p w14:paraId="50912B51" w14:textId="057F6EA2" w:rsidR="001F14F8" w:rsidRPr="00CC7AA3" w:rsidRDefault="001F14F8" w:rsidP="001F14F8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  <w:r w:rsidRPr="00CC7AA3">
        <w:rPr>
          <w:rFonts w:ascii="Arial" w:hAnsi="Arial" w:cs="Arial"/>
          <w:noProof/>
          <w:sz w:val="18"/>
          <w:szCs w:val="18"/>
        </w:rPr>
        <w:t>När du best</w:t>
      </w:r>
      <w:r>
        <w:rPr>
          <w:rFonts w:ascii="Arial" w:hAnsi="Arial" w:cs="Arial"/>
          <w:noProof/>
          <w:sz w:val="18"/>
          <w:szCs w:val="18"/>
        </w:rPr>
        <w:t>äller från OTW, följ dessa riktlinjer:</w:t>
      </w:r>
      <w:r>
        <w:rPr>
          <w:rFonts w:ascii="Arial" w:hAnsi="Arial" w:cs="Arial"/>
          <w:noProof/>
          <w:sz w:val="18"/>
          <w:szCs w:val="18"/>
        </w:rPr>
        <w:br/>
        <w:t>Håll</w:t>
      </w:r>
      <w:r w:rsidRPr="00CC7AA3">
        <w:rPr>
          <w:rFonts w:ascii="Arial" w:hAnsi="Arial" w:cs="Arial"/>
          <w:noProof/>
          <w:sz w:val="18"/>
          <w:szCs w:val="18"/>
        </w:rPr>
        <w:t xml:space="preserve"> överenskomna tider för att säkerställa punktlig leverans. Var tydlig och responsiv i din kommunikation, och svara på e-post utan att </w:t>
      </w:r>
      <w:r>
        <w:rPr>
          <w:rFonts w:ascii="Arial" w:hAnsi="Arial" w:cs="Arial"/>
          <w:noProof/>
          <w:sz w:val="18"/>
          <w:szCs w:val="18"/>
        </w:rPr>
        <w:t>behöva påminnas. Informera</w:t>
      </w:r>
      <w:r w:rsidRPr="00CC7AA3">
        <w:rPr>
          <w:rFonts w:ascii="Arial" w:hAnsi="Arial" w:cs="Arial"/>
          <w:noProof/>
          <w:sz w:val="18"/>
          <w:szCs w:val="18"/>
        </w:rPr>
        <w:t xml:space="preserve"> proaktivt om eventuella förändringar i förutsättningar eller tidsramar. </w:t>
      </w:r>
    </w:p>
    <w:p w14:paraId="08D30197" w14:textId="77777777" w:rsidR="001F14F8" w:rsidRPr="00F17914" w:rsidRDefault="001F14F8" w:rsidP="001625F3">
      <w:pPr>
        <w:pStyle w:val="Huvudrubrik"/>
        <w:spacing w:before="0" w:after="0" w:line="360" w:lineRule="auto"/>
        <w:rPr>
          <w:rFonts w:ascii="Arial" w:hAnsi="Arial" w:cs="Arial"/>
          <w:noProof/>
          <w:sz w:val="18"/>
          <w:szCs w:val="18"/>
        </w:rPr>
      </w:pPr>
    </w:p>
    <w:p w14:paraId="147E2E81" w14:textId="77777777" w:rsidR="003D1BD7" w:rsidRPr="00F17914" w:rsidRDefault="003D1BD7" w:rsidP="001625F3">
      <w:pPr>
        <w:pStyle w:val="Heading1"/>
        <w:spacing w:before="0" w:after="0" w:line="320" w:lineRule="atLeast"/>
      </w:pPr>
    </w:p>
    <w:p w14:paraId="47CABD11" w14:textId="77777777" w:rsidR="003D1BD7" w:rsidRPr="00F17914" w:rsidRDefault="003D1BD7" w:rsidP="001625F3">
      <w:pPr>
        <w:pStyle w:val="Heading1"/>
        <w:spacing w:before="0" w:after="0" w:line="320" w:lineRule="atLeast"/>
      </w:pPr>
      <w:r w:rsidRPr="00F17914">
        <w:t>Brief – [Projektnamn]</w:t>
      </w:r>
    </w:p>
    <w:p w14:paraId="47C4037A" w14:textId="77777777" w:rsidR="003D1BD7" w:rsidRPr="00F17914" w:rsidRDefault="003D1BD7" w:rsidP="001625F3">
      <w:pPr>
        <w:pStyle w:val="Heading2"/>
        <w:spacing w:before="0" w:after="0" w:line="320" w:lineRule="atLeast"/>
      </w:pPr>
    </w:p>
    <w:p w14:paraId="45C6320B" w14:textId="77777777" w:rsidR="003D1BD7" w:rsidRPr="00F17914" w:rsidRDefault="003D1BD7" w:rsidP="001625F3">
      <w:pPr>
        <w:pStyle w:val="Heading2"/>
        <w:spacing w:before="0" w:after="0" w:line="320" w:lineRule="atLeast"/>
      </w:pPr>
      <w:r w:rsidRPr="00F17914">
        <w:t>Beskrivning av uppdrag</w:t>
      </w:r>
    </w:p>
    <w:p w14:paraId="5F7A97DA" w14:textId="77777777" w:rsidR="003D1BD7" w:rsidRPr="00F17914" w:rsidRDefault="003D1BD7" w:rsidP="001625F3">
      <w:pPr>
        <w:spacing w:line="320" w:lineRule="atLeast"/>
        <w:ind w:right="239"/>
        <w:rPr>
          <w:sz w:val="20"/>
        </w:rPr>
      </w:pPr>
      <w:r w:rsidRPr="00F17914">
        <w:t>[</w:t>
      </w:r>
      <w:r w:rsidR="00EB416A" w:rsidRPr="00F17914">
        <w:rPr>
          <w:sz w:val="20"/>
        </w:rPr>
        <w:t>Kort b</w:t>
      </w:r>
      <w:r w:rsidR="00967F1F" w:rsidRPr="00F17914">
        <w:rPr>
          <w:sz w:val="20"/>
        </w:rPr>
        <w:t xml:space="preserve">eskrivning av </w:t>
      </w:r>
      <w:r w:rsidR="00EB416A" w:rsidRPr="00F17914">
        <w:rPr>
          <w:sz w:val="20"/>
        </w:rPr>
        <w:t>önskad film</w:t>
      </w:r>
      <w:r w:rsidR="00967F1F" w:rsidRPr="00F17914">
        <w:rPr>
          <w:sz w:val="20"/>
        </w:rPr>
        <w:t>. Vilka kanaler ska filmen användas i?</w:t>
      </w:r>
      <w:r w:rsidR="00EB416A" w:rsidRPr="00F17914">
        <w:rPr>
          <w:sz w:val="20"/>
        </w:rPr>
        <w:t xml:space="preserve"> Språk?</w:t>
      </w:r>
      <w:r w:rsidRPr="00F17914">
        <w:rPr>
          <w:sz w:val="20"/>
        </w:rPr>
        <w:t>]</w:t>
      </w:r>
    </w:p>
    <w:p w14:paraId="7D206773" w14:textId="77777777" w:rsidR="003D1BD7" w:rsidRPr="00F17914" w:rsidRDefault="003D1BD7" w:rsidP="001625F3">
      <w:pPr>
        <w:pStyle w:val="BodyText"/>
        <w:spacing w:after="0" w:line="320" w:lineRule="atLeast"/>
        <w:rPr>
          <w:rFonts w:asciiTheme="majorHAnsi" w:hAnsiTheme="majorHAnsi" w:cstheme="majorHAnsi"/>
          <w:b/>
        </w:rPr>
      </w:pPr>
    </w:p>
    <w:p w14:paraId="5F2D9E23" w14:textId="77777777" w:rsidR="003D1BD7" w:rsidRPr="00F17914" w:rsidRDefault="003D1BD7" w:rsidP="001625F3">
      <w:pPr>
        <w:pStyle w:val="Heading2"/>
        <w:spacing w:before="0" w:after="0" w:line="320" w:lineRule="atLeast"/>
      </w:pPr>
      <w:r w:rsidRPr="00F17914">
        <w:t>Syfte och målsättning</w:t>
      </w:r>
    </w:p>
    <w:p w14:paraId="74188C30" w14:textId="77777777" w:rsidR="003D1BD7" w:rsidRPr="00F17914" w:rsidRDefault="003D1BD7" w:rsidP="001625F3">
      <w:pPr>
        <w:spacing w:line="320" w:lineRule="atLeast"/>
        <w:ind w:right="239"/>
        <w:rPr>
          <w:sz w:val="20"/>
        </w:rPr>
      </w:pPr>
      <w:r w:rsidRPr="00F17914">
        <w:rPr>
          <w:lang w:eastAsia="sv-SE"/>
        </w:rPr>
        <w:t>[</w:t>
      </w:r>
      <w:r w:rsidR="00967F1F" w:rsidRPr="00F17914">
        <w:rPr>
          <w:sz w:val="20"/>
        </w:rPr>
        <w:t>Kort beskrivning av vad man vill uppnå med filmen.</w:t>
      </w:r>
      <w:r w:rsidRPr="00F17914">
        <w:rPr>
          <w:sz w:val="20"/>
        </w:rPr>
        <w:t>]</w:t>
      </w:r>
    </w:p>
    <w:p w14:paraId="6CC707B8" w14:textId="77777777" w:rsidR="00967F1F" w:rsidRPr="00F17914" w:rsidRDefault="00967F1F" w:rsidP="001625F3">
      <w:pPr>
        <w:spacing w:line="320" w:lineRule="atLeast"/>
        <w:ind w:right="239"/>
        <w:rPr>
          <w:sz w:val="20"/>
        </w:rPr>
      </w:pPr>
    </w:p>
    <w:p w14:paraId="2A800878" w14:textId="77777777" w:rsidR="00967F1F" w:rsidRPr="00F17914" w:rsidRDefault="00967F1F" w:rsidP="00967F1F">
      <w:pPr>
        <w:pStyle w:val="Heading2"/>
        <w:spacing w:before="0" w:after="0" w:line="320" w:lineRule="atLeast"/>
      </w:pPr>
      <w:r w:rsidRPr="00F17914">
        <w:t>Målgrupp</w:t>
      </w:r>
    </w:p>
    <w:p w14:paraId="0CD1A95B" w14:textId="77777777" w:rsidR="00967F1F" w:rsidRPr="00F17914" w:rsidRDefault="00967F1F" w:rsidP="00967F1F">
      <w:pPr>
        <w:spacing w:line="320" w:lineRule="atLeast"/>
        <w:ind w:right="239"/>
        <w:rPr>
          <w:sz w:val="20"/>
        </w:rPr>
      </w:pPr>
      <w:r w:rsidRPr="00F17914">
        <w:rPr>
          <w:sz w:val="20"/>
        </w:rPr>
        <w:t>[Vilken/vilka målgrupp/målgrupper man ska kommunicera med?]</w:t>
      </w:r>
    </w:p>
    <w:p w14:paraId="625ABFA7" w14:textId="77777777" w:rsidR="00967F1F" w:rsidRPr="00F17914" w:rsidRDefault="00967F1F" w:rsidP="00967F1F">
      <w:pPr>
        <w:spacing w:line="320" w:lineRule="atLeast"/>
        <w:ind w:right="239"/>
        <w:rPr>
          <w:sz w:val="20"/>
        </w:rPr>
      </w:pPr>
    </w:p>
    <w:p w14:paraId="4E776154" w14:textId="77777777" w:rsidR="00967F1F" w:rsidRPr="00F17914" w:rsidRDefault="00967F1F" w:rsidP="00967F1F">
      <w:pPr>
        <w:pStyle w:val="Heading2"/>
        <w:spacing w:before="0" w:after="0" w:line="320" w:lineRule="atLeast"/>
      </w:pPr>
      <w:r w:rsidRPr="00F17914">
        <w:t>Budskap</w:t>
      </w:r>
    </w:p>
    <w:p w14:paraId="54DDB06D" w14:textId="77777777" w:rsidR="00967F1F" w:rsidRPr="00F17914" w:rsidRDefault="00967F1F" w:rsidP="00967F1F">
      <w:pPr>
        <w:spacing w:line="320" w:lineRule="atLeast"/>
        <w:ind w:right="239"/>
        <w:rPr>
          <w:sz w:val="20"/>
        </w:rPr>
      </w:pPr>
      <w:r w:rsidRPr="00F17914">
        <w:rPr>
          <w:sz w:val="20"/>
        </w:rPr>
        <w:t xml:space="preserve">[Vilket är filmens huvudbudskap/vilket huvudbudskap ska tittaren få med sig?] </w:t>
      </w:r>
    </w:p>
    <w:p w14:paraId="57C6286D" w14:textId="77777777" w:rsidR="00967F1F" w:rsidRPr="00F17914" w:rsidRDefault="00967F1F" w:rsidP="001625F3">
      <w:pPr>
        <w:spacing w:line="320" w:lineRule="atLeast"/>
        <w:ind w:right="239"/>
        <w:rPr>
          <w:sz w:val="20"/>
        </w:rPr>
      </w:pPr>
    </w:p>
    <w:p w14:paraId="6809CDD7" w14:textId="77777777" w:rsidR="00967F1F" w:rsidRPr="00F17914" w:rsidRDefault="00967F1F" w:rsidP="00967F1F">
      <w:pPr>
        <w:pStyle w:val="Heading2"/>
        <w:spacing w:before="0" w:after="0" w:line="320" w:lineRule="atLeast"/>
      </w:pPr>
      <w:r w:rsidRPr="00F17914">
        <w:t>Innehåll</w:t>
      </w:r>
    </w:p>
    <w:p w14:paraId="5B2A8EB1" w14:textId="61F39275" w:rsidR="00967F1F" w:rsidRPr="00F17914" w:rsidRDefault="00967F1F" w:rsidP="00967F1F">
      <w:pPr>
        <w:spacing w:line="320" w:lineRule="atLeast"/>
        <w:ind w:right="239"/>
        <w:rPr>
          <w:sz w:val="20"/>
        </w:rPr>
      </w:pPr>
      <w:r w:rsidRPr="00F17914">
        <w:rPr>
          <w:sz w:val="20"/>
        </w:rPr>
        <w:t>[</w:t>
      </w:r>
      <w:r w:rsidR="00EB416A" w:rsidRPr="00F17914">
        <w:rPr>
          <w:sz w:val="20"/>
        </w:rPr>
        <w:t>T</w:t>
      </w:r>
      <w:r w:rsidRPr="00F17914">
        <w:rPr>
          <w:sz w:val="20"/>
        </w:rPr>
        <w:t xml:space="preserve">ankar kring </w:t>
      </w:r>
      <w:r w:rsidR="00EB416A" w:rsidRPr="00F17914">
        <w:rPr>
          <w:sz w:val="20"/>
        </w:rPr>
        <w:t>innehåll, bildspråk, medverkande, intervjufrågor osv.</w:t>
      </w:r>
      <w:r w:rsidRPr="00F17914">
        <w:rPr>
          <w:sz w:val="20"/>
        </w:rPr>
        <w:t xml:space="preserve"> Ska filmen animeras? Tankar kring storybord/synopsis? Ska </w:t>
      </w:r>
      <w:proofErr w:type="spellStart"/>
      <w:r w:rsidRPr="00F17914">
        <w:rPr>
          <w:sz w:val="20"/>
        </w:rPr>
        <w:t>voiceover</w:t>
      </w:r>
      <w:proofErr w:type="spellEnd"/>
      <w:r w:rsidRPr="00F17914">
        <w:rPr>
          <w:sz w:val="20"/>
        </w:rPr>
        <w:t xml:space="preserve"> eller textplattor användas?] </w:t>
      </w:r>
    </w:p>
    <w:p w14:paraId="5846879E" w14:textId="24CD8E91" w:rsidR="003C07E6" w:rsidRPr="00F17914" w:rsidRDefault="003C07E6" w:rsidP="00967F1F">
      <w:pPr>
        <w:spacing w:line="320" w:lineRule="atLeast"/>
        <w:ind w:right="239"/>
        <w:rPr>
          <w:sz w:val="20"/>
        </w:rPr>
      </w:pPr>
    </w:p>
    <w:p w14:paraId="7CE3262A" w14:textId="3AAB6E75" w:rsidR="003C07E6" w:rsidRPr="00F17914" w:rsidRDefault="000C03A1" w:rsidP="003C07E6">
      <w:pPr>
        <w:ind w:right="239"/>
        <w:rPr>
          <w:sz w:val="20"/>
        </w:rPr>
      </w:pPr>
      <w:r w:rsidRPr="00DE1FBD">
        <w:rPr>
          <w:rFonts w:asciiTheme="majorHAnsi" w:hAnsiTheme="majorHAnsi" w:cstheme="majorHAnsi"/>
          <w:b/>
          <w:szCs w:val="22"/>
        </w:rPr>
        <w:t>Måsten</w:t>
      </w:r>
      <w:r w:rsidR="003C07E6" w:rsidRPr="00F17914">
        <w:rPr>
          <w:b/>
          <w:sz w:val="20"/>
        </w:rPr>
        <w:br/>
      </w:r>
      <w:r w:rsidR="003C07E6" w:rsidRPr="00407DF8">
        <w:rPr>
          <w:sz w:val="20"/>
        </w:rPr>
        <w:t>[</w:t>
      </w:r>
      <w:r w:rsidRPr="00407DF8">
        <w:rPr>
          <w:sz w:val="20"/>
        </w:rPr>
        <w:t xml:space="preserve">Saker OTW måste förhålla sig till. </w:t>
      </w:r>
      <w:r w:rsidR="003C07E6" w:rsidRPr="00407DF8">
        <w:rPr>
          <w:sz w:val="20"/>
        </w:rPr>
        <w:t>Vad måste ingå, vad får absolut inte ingå?]</w:t>
      </w:r>
    </w:p>
    <w:p w14:paraId="4D6E53AF" w14:textId="1C8D49C7" w:rsidR="003C07E6" w:rsidRPr="00F17914" w:rsidRDefault="003C07E6" w:rsidP="003C07E6">
      <w:pPr>
        <w:ind w:right="239"/>
        <w:rPr>
          <w:sz w:val="20"/>
        </w:rPr>
      </w:pPr>
    </w:p>
    <w:p w14:paraId="7A5077AF" w14:textId="77777777" w:rsidR="003C07E6" w:rsidRPr="00DE1FBD" w:rsidRDefault="003C07E6" w:rsidP="003C07E6">
      <w:pPr>
        <w:spacing w:line="320" w:lineRule="atLeast"/>
        <w:ind w:right="239"/>
        <w:rPr>
          <w:rFonts w:asciiTheme="majorHAnsi" w:hAnsiTheme="majorHAnsi" w:cstheme="majorHAnsi"/>
          <w:szCs w:val="22"/>
        </w:rPr>
      </w:pPr>
      <w:r w:rsidRPr="00DE1FBD">
        <w:rPr>
          <w:rFonts w:asciiTheme="majorHAnsi" w:hAnsiTheme="majorHAnsi" w:cstheme="majorHAnsi"/>
          <w:b/>
          <w:szCs w:val="22"/>
        </w:rPr>
        <w:t>Utmaningar</w:t>
      </w:r>
    </w:p>
    <w:p w14:paraId="73540BAA" w14:textId="7C0C6962" w:rsidR="003C07E6" w:rsidRPr="00F17914" w:rsidRDefault="003C07E6" w:rsidP="003C07E6">
      <w:pPr>
        <w:ind w:right="239"/>
        <w:rPr>
          <w:sz w:val="20"/>
        </w:rPr>
      </w:pPr>
      <w:r w:rsidRPr="00F17914">
        <w:t>[</w:t>
      </w:r>
      <w:r w:rsidRPr="00F17914">
        <w:rPr>
          <w:sz w:val="20"/>
        </w:rPr>
        <w:t>Finns det några utmaningar i projektet som OTW bör vara medvetna om?]</w:t>
      </w:r>
    </w:p>
    <w:p w14:paraId="0AB0F120" w14:textId="77777777" w:rsidR="00967F1F" w:rsidRPr="00F17914" w:rsidRDefault="00967F1F" w:rsidP="00967F1F">
      <w:pPr>
        <w:spacing w:line="320" w:lineRule="atLeast"/>
        <w:ind w:right="239"/>
        <w:rPr>
          <w:sz w:val="20"/>
        </w:rPr>
      </w:pPr>
    </w:p>
    <w:p w14:paraId="411EFD6A" w14:textId="4B6CDF51" w:rsidR="00967F1F" w:rsidRPr="00F17914" w:rsidRDefault="00967F1F" w:rsidP="001625F3">
      <w:pPr>
        <w:spacing w:line="320" w:lineRule="atLeast"/>
        <w:ind w:right="239"/>
        <w:rPr>
          <w:sz w:val="20"/>
        </w:rPr>
      </w:pPr>
      <w:r w:rsidRPr="00F17914">
        <w:rPr>
          <w:rFonts w:asciiTheme="majorHAnsi" w:eastAsiaTheme="majorEastAsia" w:hAnsiTheme="majorHAnsi" w:cstheme="majorBidi"/>
          <w:b/>
          <w:bCs/>
          <w:szCs w:val="26"/>
        </w:rPr>
        <w:lastRenderedPageBreak/>
        <w:t xml:space="preserve">Praktiska och tekniska detaljer </w:t>
      </w:r>
      <w:r w:rsidRPr="00F17914">
        <w:rPr>
          <w:rFonts w:asciiTheme="majorHAnsi" w:eastAsiaTheme="majorEastAsia" w:hAnsiTheme="majorHAnsi" w:cstheme="majorBidi"/>
          <w:b/>
          <w:bCs/>
          <w:szCs w:val="26"/>
        </w:rPr>
        <w:br/>
      </w:r>
      <w:r w:rsidRPr="00F17914">
        <w:rPr>
          <w:sz w:val="20"/>
        </w:rPr>
        <w:t>[Möjliga inspelningsplatser? Filmens längd? Format: (16:9, 9:16, 1:1, 4:5)</w:t>
      </w:r>
      <w:r w:rsidR="00EB416A" w:rsidRPr="00F17914">
        <w:rPr>
          <w:sz w:val="20"/>
        </w:rPr>
        <w:t xml:space="preserve">. </w:t>
      </w:r>
      <w:r w:rsidRPr="00F17914">
        <w:rPr>
          <w:sz w:val="20"/>
        </w:rPr>
        <w:t>Behöver GDPR hantera</w:t>
      </w:r>
      <w:r w:rsidR="00EB416A" w:rsidRPr="00F17914">
        <w:rPr>
          <w:sz w:val="20"/>
        </w:rPr>
        <w:t>s</w:t>
      </w:r>
      <w:r w:rsidRPr="00F17914">
        <w:rPr>
          <w:sz w:val="20"/>
        </w:rPr>
        <w:t xml:space="preserve"> inom uppdraget? Behöver tillgänglighetsanspassning hanteras </w:t>
      </w:r>
      <w:r w:rsidR="00EB416A" w:rsidRPr="00F17914">
        <w:rPr>
          <w:sz w:val="20"/>
        </w:rPr>
        <w:t xml:space="preserve">i </w:t>
      </w:r>
      <w:r w:rsidRPr="00F17914">
        <w:rPr>
          <w:sz w:val="20"/>
        </w:rPr>
        <w:t>uppdraget? Textning, vilka språk?]</w:t>
      </w:r>
    </w:p>
    <w:p w14:paraId="2ABFF195" w14:textId="20A39BBA" w:rsidR="003C07E6" w:rsidRPr="00F17914" w:rsidRDefault="003C07E6" w:rsidP="001625F3">
      <w:pPr>
        <w:spacing w:line="320" w:lineRule="atLeast"/>
        <w:ind w:right="239"/>
        <w:rPr>
          <w:sz w:val="20"/>
        </w:rPr>
      </w:pPr>
    </w:p>
    <w:p w14:paraId="0DC0F530" w14:textId="77777777" w:rsidR="003C07E6" w:rsidRPr="00F17914" w:rsidRDefault="003C07E6" w:rsidP="003C07E6">
      <w:pPr>
        <w:spacing w:line="320" w:lineRule="atLeast"/>
        <w:rPr>
          <w:rFonts w:asciiTheme="majorHAnsi" w:hAnsiTheme="majorHAnsi" w:cstheme="majorHAnsi"/>
          <w:b/>
          <w:bCs/>
        </w:rPr>
      </w:pPr>
      <w:r w:rsidRPr="00F17914">
        <w:rPr>
          <w:rFonts w:asciiTheme="majorHAnsi" w:hAnsiTheme="majorHAnsi" w:cstheme="majorHAnsi"/>
          <w:b/>
          <w:bCs/>
        </w:rPr>
        <w:t>Period</w:t>
      </w:r>
    </w:p>
    <w:p w14:paraId="3F99E3B2" w14:textId="29C4CA22" w:rsidR="003C07E6" w:rsidRPr="00407DF8" w:rsidRDefault="003C07E6" w:rsidP="003C07E6">
      <w:pPr>
        <w:spacing w:line="320" w:lineRule="atLeast"/>
        <w:rPr>
          <w:sz w:val="20"/>
        </w:rPr>
      </w:pPr>
      <w:r w:rsidRPr="00407DF8">
        <w:rPr>
          <w:sz w:val="20"/>
        </w:rPr>
        <w:t>[När ska materialet börja användas? Och hur?]</w:t>
      </w:r>
    </w:p>
    <w:p w14:paraId="5CECAC77" w14:textId="77777777" w:rsidR="00967F1F" w:rsidRPr="00F17914" w:rsidRDefault="00967F1F" w:rsidP="001625F3">
      <w:pPr>
        <w:spacing w:line="320" w:lineRule="atLeast"/>
        <w:ind w:right="239"/>
        <w:rPr>
          <w:sz w:val="20"/>
        </w:rPr>
      </w:pPr>
    </w:p>
    <w:p w14:paraId="7EA12CB7" w14:textId="77777777" w:rsidR="00967F1F" w:rsidRPr="00F17914" w:rsidRDefault="00967F1F" w:rsidP="00967F1F">
      <w:pPr>
        <w:spacing w:line="320" w:lineRule="atLeast"/>
        <w:ind w:right="238"/>
        <w:rPr>
          <w:rFonts w:asciiTheme="majorHAnsi" w:hAnsiTheme="majorHAnsi" w:cstheme="majorHAnsi"/>
          <w:b/>
          <w:szCs w:val="22"/>
        </w:rPr>
      </w:pPr>
      <w:r w:rsidRPr="00F17914">
        <w:rPr>
          <w:rFonts w:asciiTheme="majorHAnsi" w:hAnsiTheme="majorHAnsi" w:cstheme="majorHAnsi"/>
          <w:b/>
          <w:szCs w:val="22"/>
        </w:rPr>
        <w:t>Tidsplan</w:t>
      </w:r>
    </w:p>
    <w:p w14:paraId="083D605F" w14:textId="2251C406" w:rsidR="003D1BD7" w:rsidRPr="00F17914" w:rsidRDefault="00967F1F" w:rsidP="00967F1F">
      <w:pPr>
        <w:spacing w:line="320" w:lineRule="atLeast"/>
        <w:ind w:right="239"/>
        <w:rPr>
          <w:sz w:val="20"/>
        </w:rPr>
      </w:pPr>
      <w:r w:rsidRPr="00F17914">
        <w:rPr>
          <w:sz w:val="20"/>
        </w:rPr>
        <w:t>[Önskat leveransdatum. Övriga önskemål om inspelningsdatum osv.</w:t>
      </w:r>
      <w:r w:rsidR="00407DF8">
        <w:rPr>
          <w:sz w:val="20"/>
        </w:rPr>
        <w:t xml:space="preserve"> OBS! </w:t>
      </w:r>
      <w:r w:rsidR="00407DF8">
        <w:rPr>
          <w:rFonts w:ascii="Georgia" w:hAnsi="Georgia"/>
          <w:color w:val="000000"/>
          <w:sz w:val="20"/>
          <w:shd w:val="clear" w:color="auto" w:fill="FFFFFF"/>
        </w:rPr>
        <w:t xml:space="preserve">Om man uppger en tidplan eller deadline är det viktigt att man håller på leverans- och </w:t>
      </w:r>
      <w:proofErr w:type="spellStart"/>
      <w:r w:rsidR="00407DF8">
        <w:rPr>
          <w:rFonts w:ascii="Georgia" w:hAnsi="Georgia"/>
          <w:color w:val="000000"/>
          <w:sz w:val="20"/>
          <w:shd w:val="clear" w:color="auto" w:fill="FFFFFF"/>
        </w:rPr>
        <w:t>korrtider</w:t>
      </w:r>
      <w:proofErr w:type="spellEnd"/>
      <w:r w:rsidR="00407DF8">
        <w:rPr>
          <w:rFonts w:ascii="Georgia" w:hAnsi="Georgia"/>
          <w:color w:val="000000"/>
          <w:sz w:val="20"/>
          <w:shd w:val="clear" w:color="auto" w:fill="FFFFFF"/>
        </w:rPr>
        <w:t xml:space="preserve"> för </w:t>
      </w:r>
      <w:proofErr w:type="spellStart"/>
      <w:r w:rsidR="00407DF8">
        <w:rPr>
          <w:rFonts w:ascii="Georgia" w:hAnsi="Georgia"/>
          <w:color w:val="000000"/>
          <w:sz w:val="20"/>
          <w:shd w:val="clear" w:color="auto" w:fill="FFFFFF"/>
        </w:rPr>
        <w:t>OTW:s</w:t>
      </w:r>
      <w:proofErr w:type="spellEnd"/>
      <w:r w:rsidR="00407DF8">
        <w:rPr>
          <w:rFonts w:ascii="Georgia" w:hAnsi="Georgia"/>
          <w:color w:val="000000"/>
          <w:sz w:val="20"/>
          <w:shd w:val="clear" w:color="auto" w:fill="FFFFFF"/>
        </w:rPr>
        <w:t xml:space="preserve"> planerings skull</w:t>
      </w:r>
      <w:r w:rsidR="00407DF8">
        <w:rPr>
          <w:sz w:val="20"/>
        </w:rPr>
        <w:t>.</w:t>
      </w:r>
      <w:r w:rsidRPr="00F17914">
        <w:rPr>
          <w:sz w:val="20"/>
        </w:rPr>
        <w:t>]</w:t>
      </w:r>
    </w:p>
    <w:p w14:paraId="35A6C19A" w14:textId="77777777" w:rsidR="00967F1F" w:rsidRPr="00F17914" w:rsidRDefault="00967F1F" w:rsidP="001625F3">
      <w:pPr>
        <w:pStyle w:val="Heading2"/>
        <w:spacing w:before="0" w:after="0" w:line="320" w:lineRule="atLeast"/>
      </w:pPr>
    </w:p>
    <w:p w14:paraId="595E0769" w14:textId="77777777" w:rsidR="003D1BD7" w:rsidRPr="00F17914" w:rsidRDefault="003D1BD7" w:rsidP="001625F3">
      <w:pPr>
        <w:pStyle w:val="Heading2"/>
        <w:spacing w:before="0" w:after="0" w:line="320" w:lineRule="atLeast"/>
      </w:pPr>
      <w:r w:rsidRPr="00F17914">
        <w:t>Budget</w:t>
      </w:r>
    </w:p>
    <w:p w14:paraId="074F3884" w14:textId="77777777" w:rsidR="003D1BD7" w:rsidRPr="00F17914" w:rsidRDefault="003D1BD7" w:rsidP="001625F3">
      <w:pPr>
        <w:spacing w:line="320" w:lineRule="atLeast"/>
        <w:rPr>
          <w:sz w:val="20"/>
        </w:rPr>
      </w:pPr>
      <w:r w:rsidRPr="00F17914">
        <w:rPr>
          <w:sz w:val="20"/>
        </w:rPr>
        <w:t xml:space="preserve">[Uppge gärna en budget för att OTW lättare ska kunna möta ambitionsnivå och förväntningar]   </w:t>
      </w:r>
    </w:p>
    <w:p w14:paraId="0537CC9D" w14:textId="77777777" w:rsidR="003D1BD7" w:rsidRPr="00F17914" w:rsidRDefault="003D1BD7" w:rsidP="001625F3">
      <w:pPr>
        <w:spacing w:line="320" w:lineRule="atLeast"/>
      </w:pPr>
    </w:p>
    <w:p w14:paraId="48B16067" w14:textId="77777777" w:rsidR="00EB416A" w:rsidRPr="00F17914" w:rsidRDefault="00EB416A" w:rsidP="00EB416A">
      <w:pPr>
        <w:pStyle w:val="Heading2"/>
        <w:spacing w:before="0" w:after="0" w:line="320" w:lineRule="atLeast"/>
      </w:pPr>
      <w:r w:rsidRPr="00F17914">
        <w:t>Övrigt</w:t>
      </w:r>
    </w:p>
    <w:p w14:paraId="4B7BFFEE" w14:textId="4004E695" w:rsidR="003C07E6" w:rsidRPr="00F17914" w:rsidRDefault="00EB416A" w:rsidP="00F17914">
      <w:pPr>
        <w:spacing w:line="320" w:lineRule="atLeast"/>
        <w:rPr>
          <w:sz w:val="20"/>
        </w:rPr>
      </w:pPr>
      <w:r w:rsidRPr="00F17914">
        <w:rPr>
          <w:sz w:val="20"/>
        </w:rPr>
        <w:t>[Eventuell övrig information.</w:t>
      </w:r>
      <w:bookmarkStart w:id="0" w:name="_GoBack"/>
      <w:bookmarkEnd w:id="0"/>
      <w:r w:rsidRPr="00F17914">
        <w:rPr>
          <w:sz w:val="20"/>
        </w:rPr>
        <w:t xml:space="preserve"> Finns fil</w:t>
      </w:r>
      <w:r w:rsidR="00F17914" w:rsidRPr="00F17914">
        <w:rPr>
          <w:sz w:val="20"/>
        </w:rPr>
        <w:t>m, bild, text att inspireras av?</w:t>
      </w:r>
      <w:r w:rsidRPr="00F17914">
        <w:rPr>
          <w:sz w:val="20"/>
        </w:rPr>
        <w:t xml:space="preserve"> </w:t>
      </w:r>
      <w:r w:rsidR="003C07E6" w:rsidRPr="00F17914">
        <w:rPr>
          <w:sz w:val="20"/>
        </w:rPr>
        <w:t>Finns det bilagor / förlagor?</w:t>
      </w:r>
      <w:r w:rsidR="00F17914" w:rsidRPr="00F17914">
        <w:rPr>
          <w:sz w:val="20"/>
        </w:rPr>
        <w:t xml:space="preserve"> ]</w:t>
      </w:r>
    </w:p>
    <w:p w14:paraId="0EBB88CE" w14:textId="77777777" w:rsidR="003C07E6" w:rsidRPr="00EB416A" w:rsidRDefault="003C07E6" w:rsidP="001625F3">
      <w:pPr>
        <w:spacing w:line="320" w:lineRule="atLeast"/>
        <w:rPr>
          <w:sz w:val="20"/>
        </w:rPr>
      </w:pPr>
    </w:p>
    <w:sectPr w:rsidR="003C07E6" w:rsidRPr="00EB416A" w:rsidSect="00ED6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F42C" w14:textId="77777777" w:rsidR="001F2556" w:rsidRDefault="001F2556" w:rsidP="00AB37AC">
      <w:r>
        <w:separator/>
      </w:r>
    </w:p>
  </w:endnote>
  <w:endnote w:type="continuationSeparator" w:id="0">
    <w:p w14:paraId="40E2494E" w14:textId="77777777" w:rsidR="001F2556" w:rsidRDefault="001F255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1EDB0" w14:textId="77777777" w:rsidR="00ED60C1" w:rsidRDefault="00ED60C1"/>
  <w:p w14:paraId="703849C8" w14:textId="77777777" w:rsidR="00ED60C1" w:rsidRDefault="00ED60C1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14:paraId="0A3778E6" w14:textId="77777777" w:rsidTr="007A0DF9">
      <w:tc>
        <w:tcPr>
          <w:tcW w:w="7994" w:type="dxa"/>
        </w:tcPr>
        <w:p w14:paraId="3A737D7C" w14:textId="77777777" w:rsidR="006A7494" w:rsidRPr="00ED60C1" w:rsidRDefault="006A7494" w:rsidP="007A0DF9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7BA1D363" w14:textId="129517B8" w:rsidR="006A7494" w:rsidRPr="00ED60C1" w:rsidRDefault="006A7494" w:rsidP="007A0DF9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1F14F8">
            <w:rPr>
              <w:rStyle w:val="PageNumber"/>
              <w:noProof/>
              <w:sz w:val="14"/>
              <w:szCs w:val="14"/>
            </w:rPr>
            <w:t>2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1F14F8">
            <w:rPr>
              <w:rStyle w:val="PageNumber"/>
              <w:noProof/>
              <w:sz w:val="14"/>
              <w:szCs w:val="14"/>
            </w:rPr>
            <w:t>2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0D25D3D1" w14:textId="77777777"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6FF7" w14:textId="77777777"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14:paraId="738C99DB" w14:textId="77777777" w:rsidTr="002F13C1">
      <w:tc>
        <w:tcPr>
          <w:tcW w:w="1134" w:type="dxa"/>
          <w:vAlign w:val="bottom"/>
        </w:tcPr>
        <w:p w14:paraId="16772329" w14:textId="77777777"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73F76F13" w14:textId="77777777"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BAA3" w14:textId="77777777" w:rsidR="001F2556" w:rsidRDefault="001F2556" w:rsidP="00AB37AC">
      <w:r>
        <w:separator/>
      </w:r>
    </w:p>
  </w:footnote>
  <w:footnote w:type="continuationSeparator" w:id="0">
    <w:p w14:paraId="4F7BCC25" w14:textId="77777777" w:rsidR="001F2556" w:rsidRDefault="001F255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474A" w14:textId="77777777" w:rsidR="00ED60C1" w:rsidRDefault="00ED60C1" w:rsidP="006A7494">
    <w:pPr>
      <w:pStyle w:val="Header"/>
    </w:pPr>
  </w:p>
  <w:p w14:paraId="4B898B51" w14:textId="77777777" w:rsidR="00ED60C1" w:rsidRDefault="00ED60C1" w:rsidP="006A7494">
    <w:pPr>
      <w:pStyle w:val="Header"/>
    </w:pPr>
  </w:p>
  <w:p w14:paraId="76B28D6C" w14:textId="77777777" w:rsidR="00ED60C1" w:rsidRDefault="00ED60C1" w:rsidP="006A7494">
    <w:pPr>
      <w:pStyle w:val="Header"/>
    </w:pPr>
  </w:p>
  <w:p w14:paraId="3AE850C3" w14:textId="77777777" w:rsidR="00ED60C1" w:rsidRDefault="00ED60C1" w:rsidP="006A7494">
    <w:pPr>
      <w:pStyle w:val="Header"/>
    </w:pPr>
  </w:p>
  <w:p w14:paraId="7D6F0B4C" w14:textId="77777777" w:rsidR="00ED60C1" w:rsidRDefault="00ED60C1" w:rsidP="006A7494">
    <w:pPr>
      <w:pStyle w:val="Header"/>
    </w:pPr>
  </w:p>
  <w:p w14:paraId="2811673C" w14:textId="77777777" w:rsidR="006A7494" w:rsidRPr="00D6309B" w:rsidRDefault="00ED60C1" w:rsidP="006A749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3AA0FA6" wp14:editId="2E26F506">
          <wp:simplePos x="0" y="0"/>
          <wp:positionH relativeFrom="column">
            <wp:posOffset>-568960</wp:posOffset>
          </wp:positionH>
          <wp:positionV relativeFrom="page">
            <wp:posOffset>360045</wp:posOffset>
          </wp:positionV>
          <wp:extent cx="954000" cy="95400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22FC1" w14:textId="77777777" w:rsidR="000C7491" w:rsidRDefault="000C7491"/>
  <w:p w14:paraId="54DED97A" w14:textId="77777777"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3DAA" w14:textId="77777777" w:rsidR="00B64A9B" w:rsidRDefault="00460588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92B6FB" wp14:editId="42827FD1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67841" w14:textId="77777777" w:rsidR="00B64A9B" w:rsidRDefault="00B64A9B"/>
  <w:p w14:paraId="7F6012C0" w14:textId="77777777" w:rsidR="00B64A9B" w:rsidRDefault="00B64A9B"/>
  <w:p w14:paraId="23BC5859" w14:textId="77777777" w:rsidR="0077255F" w:rsidRDefault="0077255F"/>
  <w:p w14:paraId="0B9606E8" w14:textId="77777777" w:rsidR="00B64A9B" w:rsidRDefault="00B64A9B"/>
  <w:p w14:paraId="1593AB14" w14:textId="77777777" w:rsidR="00B64A9B" w:rsidRDefault="00B64A9B"/>
  <w:p w14:paraId="5D16EBF7" w14:textId="77777777" w:rsidR="00B64A9B" w:rsidRDefault="00B64A9B"/>
  <w:p w14:paraId="53674A6E" w14:textId="77777777" w:rsidR="000C7491" w:rsidRDefault="000C7491"/>
  <w:p w14:paraId="3C9F46C9" w14:textId="77777777"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B9"/>
    <w:rsid w:val="00004AF0"/>
    <w:rsid w:val="00012FD0"/>
    <w:rsid w:val="00031B5C"/>
    <w:rsid w:val="00037A26"/>
    <w:rsid w:val="00050171"/>
    <w:rsid w:val="00065F6A"/>
    <w:rsid w:val="00091269"/>
    <w:rsid w:val="00096C27"/>
    <w:rsid w:val="000B19CA"/>
    <w:rsid w:val="000B4D37"/>
    <w:rsid w:val="000C03A1"/>
    <w:rsid w:val="000C7491"/>
    <w:rsid w:val="000F0D78"/>
    <w:rsid w:val="001055CE"/>
    <w:rsid w:val="0012465C"/>
    <w:rsid w:val="001621F9"/>
    <w:rsid w:val="001625F3"/>
    <w:rsid w:val="00166316"/>
    <w:rsid w:val="0018642A"/>
    <w:rsid w:val="001A2CBD"/>
    <w:rsid w:val="001A521A"/>
    <w:rsid w:val="001C7D03"/>
    <w:rsid w:val="001F14F8"/>
    <w:rsid w:val="001F2556"/>
    <w:rsid w:val="001F3547"/>
    <w:rsid w:val="00207DB9"/>
    <w:rsid w:val="00214024"/>
    <w:rsid w:val="002179BC"/>
    <w:rsid w:val="00265C94"/>
    <w:rsid w:val="002749BA"/>
    <w:rsid w:val="002A115A"/>
    <w:rsid w:val="002E47D4"/>
    <w:rsid w:val="002F10C1"/>
    <w:rsid w:val="00310604"/>
    <w:rsid w:val="00316142"/>
    <w:rsid w:val="00326A21"/>
    <w:rsid w:val="00354E81"/>
    <w:rsid w:val="0036126D"/>
    <w:rsid w:val="00373A25"/>
    <w:rsid w:val="00383258"/>
    <w:rsid w:val="003A221F"/>
    <w:rsid w:val="003B55F6"/>
    <w:rsid w:val="003C07E6"/>
    <w:rsid w:val="003C5C7A"/>
    <w:rsid w:val="003D1BD7"/>
    <w:rsid w:val="003D5E50"/>
    <w:rsid w:val="003F0FAA"/>
    <w:rsid w:val="003F35E7"/>
    <w:rsid w:val="00407DF8"/>
    <w:rsid w:val="00432DB0"/>
    <w:rsid w:val="00460588"/>
    <w:rsid w:val="00480185"/>
    <w:rsid w:val="00484AB4"/>
    <w:rsid w:val="00492F0D"/>
    <w:rsid w:val="004A3440"/>
    <w:rsid w:val="004F7975"/>
    <w:rsid w:val="00516DE4"/>
    <w:rsid w:val="00523FF5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602EBA"/>
    <w:rsid w:val="00611DEC"/>
    <w:rsid w:val="00633E64"/>
    <w:rsid w:val="006574CC"/>
    <w:rsid w:val="006627D5"/>
    <w:rsid w:val="00673AB0"/>
    <w:rsid w:val="006751AD"/>
    <w:rsid w:val="00692949"/>
    <w:rsid w:val="006A7494"/>
    <w:rsid w:val="006C3154"/>
    <w:rsid w:val="006D4652"/>
    <w:rsid w:val="006F6586"/>
    <w:rsid w:val="00730430"/>
    <w:rsid w:val="0077255F"/>
    <w:rsid w:val="007835A7"/>
    <w:rsid w:val="007871F1"/>
    <w:rsid w:val="00792464"/>
    <w:rsid w:val="007B03F4"/>
    <w:rsid w:val="007F3C19"/>
    <w:rsid w:val="007F67AA"/>
    <w:rsid w:val="007F705A"/>
    <w:rsid w:val="00825507"/>
    <w:rsid w:val="0082669A"/>
    <w:rsid w:val="008408F1"/>
    <w:rsid w:val="00863257"/>
    <w:rsid w:val="00873303"/>
    <w:rsid w:val="008815CA"/>
    <w:rsid w:val="008822FA"/>
    <w:rsid w:val="00886DD5"/>
    <w:rsid w:val="008905C1"/>
    <w:rsid w:val="008E4593"/>
    <w:rsid w:val="008F1D0C"/>
    <w:rsid w:val="00904260"/>
    <w:rsid w:val="00916344"/>
    <w:rsid w:val="00922FFA"/>
    <w:rsid w:val="009361E7"/>
    <w:rsid w:val="00967F1F"/>
    <w:rsid w:val="00981197"/>
    <w:rsid w:val="009A3428"/>
    <w:rsid w:val="009A59C3"/>
    <w:rsid w:val="009E5313"/>
    <w:rsid w:val="00A011CC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16707"/>
    <w:rsid w:val="00C4232C"/>
    <w:rsid w:val="00C46B7C"/>
    <w:rsid w:val="00C5209A"/>
    <w:rsid w:val="00C65034"/>
    <w:rsid w:val="00C87FA2"/>
    <w:rsid w:val="00CE279C"/>
    <w:rsid w:val="00CE47D7"/>
    <w:rsid w:val="00CF7A0B"/>
    <w:rsid w:val="00D2245B"/>
    <w:rsid w:val="00D913A5"/>
    <w:rsid w:val="00D9197D"/>
    <w:rsid w:val="00DD7D4D"/>
    <w:rsid w:val="00DE1FBD"/>
    <w:rsid w:val="00E179F1"/>
    <w:rsid w:val="00E61ED9"/>
    <w:rsid w:val="00EA5FB4"/>
    <w:rsid w:val="00EB07F4"/>
    <w:rsid w:val="00EB1D22"/>
    <w:rsid w:val="00EB416A"/>
    <w:rsid w:val="00ED3A35"/>
    <w:rsid w:val="00ED60C1"/>
    <w:rsid w:val="00EF1D64"/>
    <w:rsid w:val="00F13942"/>
    <w:rsid w:val="00F15B3D"/>
    <w:rsid w:val="00F17914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3ED87"/>
  <w15:docId w15:val="{497EF4C8-C739-44B2-9166-5ACE362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paragraph" w:customStyle="1" w:styleId="Huvudrubrik">
    <w:name w:val="Huvudrubrik"/>
    <w:basedOn w:val="Normal"/>
    <w:uiPriority w:val="4"/>
    <w:qFormat/>
    <w:rsid w:val="003D1BD7"/>
    <w:pPr>
      <w:spacing w:before="255" w:after="113" w:line="280" w:lineRule="exact"/>
    </w:pPr>
    <w:rPr>
      <w:rFonts w:ascii="Calibri Light" w:eastAsia="Calibri" w:hAnsi="Calibri Light" w:cs="Times New Roman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EC1B-60E0-4926-9A58-60DDF555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Modig</dc:creator>
  <cp:lastModifiedBy>Tove Guldbrand</cp:lastModifiedBy>
  <cp:revision>7</cp:revision>
  <dcterms:created xsi:type="dcterms:W3CDTF">2022-05-02T11:28:00Z</dcterms:created>
  <dcterms:modified xsi:type="dcterms:W3CDTF">2024-04-24T11:19:00Z</dcterms:modified>
</cp:coreProperties>
</file>