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CA40" w14:textId="77777777" w:rsidR="008A48EA" w:rsidRDefault="00D82125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2C660B0E" wp14:editId="61C2EF3A">
            <wp:simplePos x="0" y="0"/>
            <wp:positionH relativeFrom="column">
              <wp:posOffset>-443230</wp:posOffset>
            </wp:positionH>
            <wp:positionV relativeFrom="page">
              <wp:posOffset>347980</wp:posOffset>
            </wp:positionV>
            <wp:extent cx="936000" cy="936000"/>
            <wp:effectExtent l="0" t="0" r="3810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3E333" w14:textId="77777777" w:rsidR="00E40096" w:rsidRDefault="00E40096" w:rsidP="00E40096">
      <w:pPr>
        <w:pStyle w:val="HeaderBold"/>
      </w:pPr>
      <w:r>
        <w:t>BESLUT</w:t>
      </w:r>
    </w:p>
    <w:p w14:paraId="08DFEF3A" w14:textId="77777777" w:rsidR="00E40096" w:rsidRPr="00E40096" w:rsidRDefault="00E40096" w:rsidP="00E40096">
      <w:pPr>
        <w:pStyle w:val="HeaderBold"/>
        <w:rPr>
          <w:b w:val="0"/>
          <w:bCs/>
        </w:rPr>
      </w:pPr>
    </w:p>
    <w:p w14:paraId="11E9336E" w14:textId="77777777"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p w14:paraId="3A66AEA5" w14:textId="77777777" w:rsidR="00E40096" w:rsidRPr="004A6AC2" w:rsidRDefault="00515CBB" w:rsidP="00943F38">
      <w:pPr>
        <w:pStyle w:val="beslutsdatum"/>
        <w:rPr>
          <w:b w:val="0"/>
          <w:lang w:val="sv-SE"/>
        </w:rPr>
      </w:pPr>
      <w:sdt>
        <w:sdtPr>
          <w:rPr>
            <w:b w:val="0"/>
          </w:rPr>
          <w:id w:val="1663038883"/>
          <w:placeholder>
            <w:docPart w:val="5F153CB00D1B431DB1965F9EB3C90A6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40096" w:rsidRPr="004A6AC2">
            <w:rPr>
              <w:rStyle w:val="PlaceholderText"/>
              <w:b w:val="0"/>
              <w:bCs/>
              <w:color w:val="000000" w:themeColor="text1"/>
              <w:lang w:val="sv-SE"/>
            </w:rPr>
            <w:t>Klicka eller tryck här för att ange datum.</w:t>
          </w:r>
        </w:sdtContent>
      </w:sdt>
    </w:p>
    <w:p w14:paraId="1046C5D0" w14:textId="77777777" w:rsidR="00E40096" w:rsidRPr="00F615A5" w:rsidRDefault="00E40096" w:rsidP="00E40096">
      <w:pPr>
        <w:pStyle w:val="HeaderBold"/>
        <w:rPr>
          <w:b w:val="0"/>
        </w:rPr>
      </w:pPr>
      <w:r>
        <w:br w:type="column"/>
      </w:r>
      <w:r>
        <w:t>Diarienummer:</w:t>
      </w:r>
    </w:p>
    <w:sdt>
      <w:sdtPr>
        <w:id w:val="352851504"/>
        <w:placeholder>
          <w:docPart w:val="BE45D5ED387E4490857DC9C4BE996BEC"/>
        </w:placeholder>
        <w:showingPlcHdr/>
      </w:sdtPr>
      <w:sdtEndPr/>
      <w:sdtContent>
        <w:p w14:paraId="061F7630" w14:textId="77777777"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sdtContent>
    </w:sdt>
    <w:p w14:paraId="0005B6B4" w14:textId="77777777"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14:paraId="763ED1C2" w14:textId="77777777" w:rsidR="009D045E" w:rsidRDefault="009D045E" w:rsidP="009D045E">
      <w:pPr>
        <w:pStyle w:val="KTHTitel"/>
      </w:pPr>
      <w:r>
        <w:t xml:space="preserve">Beslut om </w:t>
      </w:r>
      <w:sdt>
        <w:sdtPr>
          <w:id w:val="1188717106"/>
          <w:placeholder>
            <w:docPart w:val="BADBB6A9A2694A588F89161D68DBF8AF"/>
          </w:placeholder>
        </w:sdtPr>
        <w:sdtEndPr/>
        <w:sdtContent>
          <w:r w:rsidR="00CD0C3A">
            <w:t>Antagning till utbildning på forskarnivå</w:t>
          </w:r>
        </w:sdtContent>
      </w:sdt>
    </w:p>
    <w:p w14:paraId="6301EC6C" w14:textId="77777777" w:rsidR="00AB25C4" w:rsidRPr="00AB25C4" w:rsidRDefault="00F0297E" w:rsidP="00AB25C4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Läs och ta bort. Se även sid 2 i denna mall. Information om hur beslut skrivs/utformas finns på intranätet. Sökväg: &quot;KTH Intranät / Administrativt stöd / Handläggning av ärenden&quot;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[Läs och ta bort. Se även sid 2 i denna mall. Information om hur beslut skrivs/utformas finns på intranätet. Sökväg: "KTH Intranät / Administrativt stöd / Handläggning av ärenden"]</w:t>
      </w:r>
      <w:r>
        <w:rPr>
          <w:highlight w:val="lightGray"/>
        </w:rPr>
        <w:fldChar w:fldCharType="end"/>
      </w:r>
    </w:p>
    <w:p w14:paraId="5BD7D70E" w14:textId="77777777" w:rsidR="00E96477" w:rsidRPr="00950FAC" w:rsidRDefault="00E96477" w:rsidP="00E96477">
      <w:pPr>
        <w:pStyle w:val="Heading1"/>
      </w:pPr>
      <w:r w:rsidRPr="00950FAC">
        <w:t>Beslut</w:t>
      </w:r>
      <w:r w:rsidR="00576116">
        <w:t>et</w:t>
      </w:r>
    </w:p>
    <w:p w14:paraId="02621C8A" w14:textId="77777777" w:rsidR="00CD0C3A" w:rsidRDefault="00CD0C3A" w:rsidP="00CD0C3A">
      <w:pPr>
        <w:pStyle w:val="BodyText"/>
      </w:pPr>
      <w:r>
        <w:t xml:space="preserve">Skolchef vid skolan för </w:t>
      </w:r>
      <w:r w:rsidRPr="00CD0C3A">
        <w:rPr>
          <w:b/>
        </w:rPr>
        <w:t>XX</w:t>
      </w:r>
      <w:r>
        <w:t xml:space="preserve"> beslutar att </w:t>
      </w:r>
      <w:r w:rsidRPr="00CD0C3A">
        <w:rPr>
          <w:b/>
        </w:rPr>
        <w:t>NN</w:t>
      </w:r>
      <w:r>
        <w:t xml:space="preserve">, född </w:t>
      </w:r>
      <w:proofErr w:type="spellStart"/>
      <w:r>
        <w:t>xxxx-yy-zz</w:t>
      </w:r>
      <w:proofErr w:type="spellEnd"/>
      <w:r>
        <w:t xml:space="preserve">, skall antas till utbildning på forskarnivå vid KTH med målexamen </w:t>
      </w:r>
      <w:r w:rsidRPr="00CD0C3A">
        <w:rPr>
          <w:b/>
        </w:rPr>
        <w:t>MM</w:t>
      </w:r>
      <w:r>
        <w:t xml:space="preserve"> i ämnet </w:t>
      </w:r>
      <w:r w:rsidRPr="00CD0C3A">
        <w:rPr>
          <w:b/>
        </w:rPr>
        <w:t>ÄÄ</w:t>
      </w:r>
      <w:r>
        <w:t xml:space="preserve"> (med inriktning mot) inom doktorsprogrammet </w:t>
      </w:r>
      <w:r w:rsidRPr="00CD0C3A">
        <w:rPr>
          <w:b/>
        </w:rPr>
        <w:t>PP</w:t>
      </w:r>
      <w:r>
        <w:t xml:space="preserve">, med antagningsdatum </w:t>
      </w:r>
      <w:sdt>
        <w:sdtPr>
          <w:id w:val="506180048"/>
          <w:placeholder>
            <w:docPart w:val="509A47611A004313863F16E43435089E"/>
          </w:placeholder>
        </w:sdtPr>
        <w:sdtEndPr/>
        <w:sdtContent>
          <w:r w:rsidRPr="00A247AC">
            <w:rPr>
              <w:highlight w:val="yellow"/>
            </w:rPr>
            <w:t>ÅÅÅÅMMDD</w:t>
          </w:r>
          <w:r>
            <w:t>.</w:t>
          </w:r>
        </w:sdtContent>
      </w:sdt>
      <w:r>
        <w:t xml:space="preserve"> Sista dag för att påbörja studierna är</w:t>
      </w:r>
      <w:r w:rsidRPr="00A247AC">
        <w:t xml:space="preserve"> </w:t>
      </w:r>
      <w:sdt>
        <w:sdtPr>
          <w:id w:val="-1884543720"/>
          <w:placeholder>
            <w:docPart w:val="E8A0437D7FEA47AF9B46FB8FB2DDE5FA"/>
          </w:placeholder>
        </w:sdtPr>
        <w:sdtEndPr/>
        <w:sdtContent>
          <w:r w:rsidRPr="00A247AC">
            <w:rPr>
              <w:highlight w:val="yellow"/>
            </w:rPr>
            <w:t>ÅÅÅÅMMDD</w:t>
          </w:r>
          <w:r>
            <w:t>.</w:t>
          </w:r>
        </w:sdtContent>
      </w:sdt>
      <w:r>
        <w:t xml:space="preserve"> </w:t>
      </w:r>
    </w:p>
    <w:p w14:paraId="08ED958E" w14:textId="77777777" w:rsidR="00CD0C3A" w:rsidRDefault="00CD0C3A" w:rsidP="00CD0C3A">
      <w:pPr>
        <w:pStyle w:val="BodyText"/>
      </w:pPr>
      <w:r>
        <w:t>Till huvudhandledare utses: HH</w:t>
      </w:r>
    </w:p>
    <w:p w14:paraId="1D8F1DA4" w14:textId="77777777" w:rsidR="00CD0C3A" w:rsidRDefault="00CD0C3A" w:rsidP="00CD0C3A">
      <w:pPr>
        <w:pStyle w:val="BodyText"/>
      </w:pPr>
      <w:r>
        <w:t>Till handledare utses även: BB</w:t>
      </w:r>
    </w:p>
    <w:p w14:paraId="1670D7C4" w14:textId="77777777" w:rsidR="00E96477" w:rsidRPr="00530C50" w:rsidRDefault="006A1F70" w:rsidP="00E96477">
      <w:pPr>
        <w:pStyle w:val="Heading1"/>
      </w:pPr>
      <w:r>
        <w:t>Ärendet</w:t>
      </w:r>
    </w:p>
    <w:p w14:paraId="02123178" w14:textId="77777777" w:rsidR="00CD0C3A" w:rsidRDefault="00CD0C3A" w:rsidP="00CD0C3A">
      <w:pPr>
        <w:pStyle w:val="BodyText"/>
      </w:pPr>
      <w:r w:rsidRPr="00CD0C3A">
        <w:rPr>
          <w:b/>
        </w:rPr>
        <w:t>NN</w:t>
      </w:r>
      <w:r>
        <w:t xml:space="preserve"> </w:t>
      </w:r>
      <w:r w:rsidRPr="005B1401">
        <w:t xml:space="preserve">har inkommit med ansökan om </w:t>
      </w:r>
      <w:r>
        <w:t>antagning</w:t>
      </w:r>
      <w:r w:rsidRPr="005B1401">
        <w:t xml:space="preserve"> till</w:t>
      </w:r>
      <w:r>
        <w:t xml:space="preserve"> </w:t>
      </w:r>
      <w:r w:rsidRPr="005B1401">
        <w:t>utbildning på</w:t>
      </w:r>
      <w:r>
        <w:t xml:space="preserve"> forskarnivå vid skolan </w:t>
      </w:r>
      <w:r w:rsidRPr="00CD0C3A">
        <w:rPr>
          <w:b/>
        </w:rPr>
        <w:t>XX</w:t>
      </w:r>
      <w:r>
        <w:t xml:space="preserve"> ino</w:t>
      </w:r>
      <w:r w:rsidRPr="004265D4">
        <w:t xml:space="preserve">m ämnet </w:t>
      </w:r>
      <w:r w:rsidRPr="00CD0C3A">
        <w:rPr>
          <w:b/>
        </w:rPr>
        <w:t>ÄÄ</w:t>
      </w:r>
      <w:r>
        <w:t xml:space="preserve"> och programmet </w:t>
      </w:r>
      <w:r w:rsidRPr="00CD0C3A">
        <w:rPr>
          <w:b/>
        </w:rPr>
        <w:t>PP</w:t>
      </w:r>
      <w:r>
        <w:t>.</w:t>
      </w:r>
    </w:p>
    <w:p w14:paraId="0F00675B" w14:textId="77777777" w:rsidR="00CD0C3A" w:rsidRDefault="00CD0C3A" w:rsidP="00CD0C3A">
      <w:pPr>
        <w:pStyle w:val="BodyText"/>
        <w:rPr>
          <w:color w:val="FF0000"/>
        </w:rPr>
      </w:pPr>
      <w:r>
        <w:t>Den sökande har uppnått grundläggande behörighet för utbildning på forskarnivå genom</w:t>
      </w:r>
      <w:r w:rsidRPr="00CB12EA">
        <w:t xml:space="preserve"> </w:t>
      </w:r>
      <w:sdt>
        <w:sdtPr>
          <w:id w:val="42412952"/>
          <w:placeholder>
            <w:docPart w:val="27AEC2C675674EC8B8E2C40FA8A03CF0"/>
          </w:placeholder>
        </w:sdtPr>
        <w:sdtEndPr>
          <w:rPr>
            <w:highlight w:val="yellow"/>
          </w:rPr>
        </w:sdtEndPr>
        <w:sdtContent>
          <w:r w:rsidRPr="00CB12EA">
            <w:rPr>
              <w:highlight w:val="yellow"/>
            </w:rPr>
            <w:t>A</w:t>
          </w:r>
          <w:r>
            <w:rPr>
              <w:highlight w:val="yellow"/>
            </w:rPr>
            <w:t>nge relevant examen och lärosäte, alternativt kur</w:t>
          </w:r>
          <w:r w:rsidRPr="00031F77">
            <w:rPr>
              <w:highlight w:val="yellow"/>
            </w:rPr>
            <w:t>sfordringar, eller på annat sätt.</w:t>
          </w:r>
          <w:r>
            <w:rPr>
              <w:highlight w:val="yellow"/>
            </w:rPr>
            <w:t xml:space="preserve"> Masterexamen från UU utfärdad ÅÅÅÅMMDD, 240hp/ECTS varav åtminstone 60 på avancerad nivå.</w:t>
          </w:r>
        </w:sdtContent>
      </w:sdt>
      <w:r w:rsidRPr="00EF7111">
        <w:rPr>
          <w:color w:val="FF0000"/>
        </w:rPr>
        <w:t xml:space="preserve"> </w:t>
      </w:r>
    </w:p>
    <w:p w14:paraId="1D89C3F9" w14:textId="77777777" w:rsidR="00CD0C3A" w:rsidRDefault="00CD0C3A" w:rsidP="00CD0C3A">
      <w:pPr>
        <w:pStyle w:val="BodyText"/>
        <w:rPr>
          <w:color w:val="FF0000"/>
        </w:rPr>
      </w:pPr>
      <w:r>
        <w:t xml:space="preserve">Den sökande har uppnått särskild behörighet avseende engelska, motsvarande Engelska B/6 genom </w:t>
      </w:r>
      <w:sdt>
        <w:sdtPr>
          <w:id w:val="270749097"/>
          <w:placeholder>
            <w:docPart w:val="0D1DA0303E544B72AFB64866BB540B9E"/>
          </w:placeholder>
        </w:sdtPr>
        <w:sdtEndPr/>
        <w:sdtContent>
          <w:r w:rsidRPr="00CB12EA">
            <w:rPr>
              <w:highlight w:val="yellow"/>
            </w:rPr>
            <w:t>Ange hur behörighet i engelska har uppnåtts, ex. deltagande i engelskspråkig utbildning på avancerad nivå vid KTH</w:t>
          </w:r>
          <w:r>
            <w:t>.</w:t>
          </w:r>
        </w:sdtContent>
      </w:sdt>
    </w:p>
    <w:p w14:paraId="492FF93E" w14:textId="77777777" w:rsidR="00CD0C3A" w:rsidRDefault="00CD0C3A" w:rsidP="00CD0C3A">
      <w:pPr>
        <w:pStyle w:val="BodyText"/>
      </w:pPr>
      <w:r w:rsidRPr="00031F77">
        <w:t>Särskild behörighet för aktuell utbildning</w:t>
      </w:r>
      <w:r>
        <w:t>s</w:t>
      </w:r>
      <w:r w:rsidRPr="00031F77">
        <w:t xml:space="preserve">plats har därutöver uppnåtts genom </w:t>
      </w:r>
      <w:sdt>
        <w:sdtPr>
          <w:id w:val="1530300167"/>
          <w:placeholder>
            <w:docPart w:val="EFBC2B51A58E4B5F891ABE001D0DBB6E"/>
          </w:placeholder>
        </w:sdtPr>
        <w:sdtEndPr/>
        <w:sdtContent>
          <w:r w:rsidRPr="00CB12EA">
            <w:rPr>
              <w:highlight w:val="yellow"/>
            </w:rPr>
            <w:t xml:space="preserve">Ange </w:t>
          </w:r>
          <w:r>
            <w:rPr>
              <w:highlight w:val="yellow"/>
            </w:rPr>
            <w:t xml:space="preserve">i förekommande fall </w:t>
          </w:r>
          <w:r w:rsidRPr="00CB12EA">
            <w:rPr>
              <w:highlight w:val="yellow"/>
            </w:rPr>
            <w:t>relevant</w:t>
          </w:r>
          <w:r>
            <w:rPr>
              <w:highlight w:val="yellow"/>
            </w:rPr>
            <w:t>a meriter, om ej tillämpligt, ta bort detta stycke.</w:t>
          </w:r>
        </w:sdtContent>
      </w:sdt>
      <w:r w:rsidRPr="00EF7111">
        <w:rPr>
          <w:rFonts w:ascii="Georgia" w:hAnsi="Georgia" w:cs="Georgia"/>
          <w:color w:val="FF0000"/>
        </w:rPr>
        <w:t xml:space="preserve"> </w:t>
      </w:r>
      <w:r>
        <w:rPr>
          <w:rFonts w:ascii="Georgia" w:hAnsi="Georgia" w:cs="Georgia"/>
          <w:color w:val="FF0000"/>
        </w:rPr>
        <w:br/>
      </w:r>
    </w:p>
    <w:p w14:paraId="5079902F" w14:textId="77777777" w:rsidR="00CD0C3A" w:rsidRDefault="00CD0C3A" w:rsidP="00CD0C3A">
      <w:pPr>
        <w:pStyle w:val="BodyText"/>
      </w:pPr>
      <w:r>
        <w:t>Forskarutbildningsansvarig finner att sökanden</w:t>
      </w:r>
      <w:r w:rsidRPr="00113D65">
        <w:t xml:space="preserve"> uppfyller</w:t>
      </w:r>
      <w:r>
        <w:t xml:space="preserve"> behörighetskraven för antagning till utbildning på forskarnivå vid Skolan för </w:t>
      </w:r>
      <w:r w:rsidRPr="00CD0C3A">
        <w:rPr>
          <w:b/>
        </w:rPr>
        <w:t>XX</w:t>
      </w:r>
      <w:r>
        <w:t xml:space="preserve"> ino</w:t>
      </w:r>
      <w:r w:rsidRPr="004265D4">
        <w:t xml:space="preserve">m ämnet </w:t>
      </w:r>
      <w:r w:rsidRPr="00CD0C3A">
        <w:rPr>
          <w:b/>
        </w:rPr>
        <w:t>ÄÄ</w:t>
      </w:r>
      <w:r>
        <w:t xml:space="preserve"> och programmet </w:t>
      </w:r>
      <w:r w:rsidRPr="00CD0C3A">
        <w:rPr>
          <w:b/>
        </w:rPr>
        <w:t>PP</w:t>
      </w:r>
      <w:r>
        <w:t>.</w:t>
      </w:r>
    </w:p>
    <w:p w14:paraId="629D3656" w14:textId="77777777" w:rsidR="00CD0C3A" w:rsidRDefault="00CD0C3A" w:rsidP="00CD0C3A">
      <w:pPr>
        <w:pStyle w:val="BodyText"/>
      </w:pPr>
      <w:r>
        <w:t xml:space="preserve">Vid utvärdering av samtliga sökanden har </w:t>
      </w:r>
      <w:r w:rsidRPr="00CD0C3A">
        <w:rPr>
          <w:b/>
        </w:rPr>
        <w:t>NN</w:t>
      </w:r>
      <w:r>
        <w:t xml:space="preserve"> bedömts vara den lämpligaste kandidaten.</w:t>
      </w:r>
    </w:p>
    <w:p w14:paraId="443A6439" w14:textId="77777777" w:rsidR="00200A46" w:rsidRDefault="00200A46" w:rsidP="006A1F70">
      <w:pPr>
        <w:pStyle w:val="BodyText"/>
      </w:pPr>
      <w:r w:rsidRPr="00F95E32">
        <w:rPr>
          <w:b/>
        </w:rPr>
        <w:t>Detta beslut</w:t>
      </w:r>
      <w:r>
        <w:t xml:space="preserve"> har fattats av </w:t>
      </w:r>
      <w:sdt>
        <w:sdtPr>
          <w:id w:val="-1574888297"/>
          <w:placeholder>
            <w:docPart w:val="34AC446177BE4961872F2CE455F78BD6"/>
          </w:placeholder>
          <w:showingPlcHdr/>
        </w:sdtPr>
        <w:sdtEndPr/>
        <w:sdtContent>
          <w:r w:rsidR="00FD091F">
            <w:rPr>
              <w:rStyle w:val="PlaceholderText"/>
            </w:rPr>
            <w:t>[befattning/funktionsbenämning 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AF07568A624548D98673CCFDBA895604"/>
          </w:placeholder>
          <w:showingPlcHdr/>
        </w:sdtPr>
        <w:sdtEndPr/>
        <w:sdtContent>
          <w:r w:rsidR="00FD091F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FD091F">
            <w:rPr>
              <w:rStyle w:val="Placeholde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B50C34C9B0D449238AEC300AB0C7CC52"/>
          </w:placeholder>
          <w:showingPlcHdr/>
        </w:sdtPr>
        <w:sdtEndPr/>
        <w:sdtContent>
          <w:r w:rsidR="00276E72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276E72">
            <w:rPr>
              <w:rStyle w:val="PlaceholderText"/>
            </w:rPr>
            <w:t>]</w:t>
          </w:r>
        </w:sdtContent>
      </w:sdt>
      <w:r>
        <w:t xml:space="preserve">. </w:t>
      </w:r>
    </w:p>
    <w:p w14:paraId="0F23B687" w14:textId="77777777" w:rsidR="00F66665" w:rsidRDefault="00BE5F64" w:rsidP="00FD3433">
      <w:pPr>
        <w:pStyle w:val="BodyText"/>
        <w:sectPr w:rsidR="00F6666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  <w:r>
        <w:lastRenderedPageBreak/>
        <w:t>Kungl. Tekniska högskolan</w:t>
      </w:r>
    </w:p>
    <w:p w14:paraId="681E0805" w14:textId="77777777" w:rsidR="00280CB1" w:rsidRDefault="00F66665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676E" wp14:editId="236C94E5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3AA0F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-2088837219"/>
        <w:placeholder>
          <w:docPart w:val="6F221D78D587472C80F82345749AAB02"/>
        </w:placeholder>
        <w:showingPlcHdr/>
      </w:sdtPr>
      <w:sdtEndPr/>
      <w:sdtContent>
        <w:p w14:paraId="6326A3BF" w14:textId="77777777" w:rsidR="00FD091F" w:rsidRDefault="00FD091F" w:rsidP="006A1F70">
          <w:pPr>
            <w:pStyle w:val="BodyText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sdtContent>
    </w:sdt>
    <w:p w14:paraId="5C64C0DC" w14:textId="77777777" w:rsidR="00280CB1" w:rsidRDefault="00280CB1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8D5EF" wp14:editId="5D53E2E7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EF9B0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862FDBD032D44698893F6C7236303CEE"/>
        </w:placeholder>
        <w:showingPlcHdr/>
      </w:sdtPr>
      <w:sdtEndPr/>
      <w:sdtContent>
        <w:p w14:paraId="20479609" w14:textId="77777777" w:rsidR="00FD091F" w:rsidRDefault="00FD091F" w:rsidP="00040474">
          <w:pPr>
            <w:pStyle w:val="BodyText"/>
          </w:pPr>
          <w:r w:rsidRPr="00FD091F">
            <w:rPr>
              <w:rStyle w:val="PlaceholderText"/>
            </w:rPr>
            <w:t>[Namn på föredragande</w:t>
          </w:r>
          <w:r w:rsidR="00F615A5"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sdtContent>
    </w:sdt>
    <w:p w14:paraId="75539023" w14:textId="77777777" w:rsidR="006D362D" w:rsidRDefault="007E57D5" w:rsidP="00040474">
      <w:pPr>
        <w:pStyle w:val="BodyText"/>
      </w:pPr>
      <w:r>
        <w:t>Bilaga</w:t>
      </w:r>
      <w:r w:rsidR="00040474">
        <w:t xml:space="preserve"> 1</w:t>
      </w:r>
      <w:r>
        <w:t xml:space="preserve">: </w:t>
      </w:r>
      <w:sdt>
        <w:sdtPr>
          <w:id w:val="-297691972"/>
          <w:placeholder>
            <w:docPart w:val="CFFB10E637D3442889608485E2D14FC3"/>
          </w:placeholder>
          <w:showingPlcHdr/>
        </w:sdtPr>
        <w:sdtEndPr/>
        <w:sdtContent>
          <w:r w:rsidR="00FD091F">
            <w:rPr>
              <w:rStyle w:val="PlaceholderText"/>
            </w:rPr>
            <w:t>[B</w:t>
          </w:r>
          <w:r w:rsidR="00FD091F" w:rsidRPr="00FD091F">
            <w:rPr>
              <w:rStyle w:val="PlaceholderText"/>
            </w:rPr>
            <w:t>ilagans namn. Om ingen bilaga finns ska denna rad tas bort</w:t>
          </w:r>
          <w:r w:rsidR="00FD091F" w:rsidRPr="00010167">
            <w:rPr>
              <w:rStyle w:val="PlaceholderText"/>
            </w:rPr>
            <w:t>.</w:t>
          </w:r>
          <w:r w:rsidR="00FD091F">
            <w:rPr>
              <w:rStyle w:val="PlaceholderText"/>
            </w:rPr>
            <w:t>]</w:t>
          </w:r>
        </w:sdtContent>
      </w:sdt>
    </w:p>
    <w:p w14:paraId="21CD89C0" w14:textId="77777777" w:rsidR="008F50AC" w:rsidRDefault="008F50AC"/>
    <w:p w14:paraId="652A481D" w14:textId="77777777" w:rsidR="00D00BAA" w:rsidRDefault="00D00BAA"/>
    <w:p w14:paraId="221D77AC" w14:textId="77777777" w:rsidR="00D00BAA" w:rsidRDefault="00D00BAA" w:rsidP="00D00BAA">
      <w:pPr>
        <w:pStyle w:val="BodyText"/>
        <w:pBdr>
          <w:bottom w:val="single" w:sz="12" w:space="1" w:color="auto"/>
        </w:pBdr>
      </w:pPr>
    </w:p>
    <w:p w14:paraId="5F84D3FB" w14:textId="77777777" w:rsidR="006D362D" w:rsidRDefault="006D362D" w:rsidP="008F50AC">
      <w:pPr>
        <w:rPr>
          <w:b/>
        </w:rPr>
      </w:pPr>
      <w:r w:rsidRPr="00977D16">
        <w:rPr>
          <w:b/>
        </w:rPr>
        <w:t>Sändlista</w:t>
      </w:r>
    </w:p>
    <w:p w14:paraId="05C51D81" w14:textId="77777777" w:rsidR="004A6AC2" w:rsidRDefault="004A6AC2" w:rsidP="008F50AC">
      <w:pPr>
        <w:pStyle w:val="BodyText"/>
        <w:rPr>
          <w:u w:val="single"/>
        </w:rPr>
      </w:pPr>
    </w:p>
    <w:p w14:paraId="76097EC1" w14:textId="77777777"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För åtgärd: </w:t>
      </w:r>
    </w:p>
    <w:p w14:paraId="6550A859" w14:textId="77777777" w:rsidR="008F50AC" w:rsidRPr="0025709A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62575072" w14:textId="77777777"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Kopia till: </w:t>
      </w:r>
    </w:p>
    <w:p w14:paraId="4AB617C1" w14:textId="77777777" w:rsidR="008F50AC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46BA27FF" w14:textId="77777777" w:rsidR="008F50AC" w:rsidRPr="008F50AC" w:rsidRDefault="008F50AC" w:rsidP="008F50AC">
      <w:pPr>
        <w:pStyle w:val="BodyText"/>
      </w:pPr>
      <w:r w:rsidRPr="00636C06">
        <w:rPr>
          <w:u w:val="single"/>
        </w:rPr>
        <w:t>Expeditionsdatum:</w:t>
      </w:r>
      <w:r>
        <w:t xml:space="preserve"> </w:t>
      </w:r>
    </w:p>
    <w:p w14:paraId="6E9D3627" w14:textId="77777777" w:rsidR="008F50AC" w:rsidRPr="008F50AC" w:rsidRDefault="00515CBB" w:rsidP="008F50AC">
      <w:pPr>
        <w:pStyle w:val="BodyText"/>
      </w:pPr>
      <w:sdt>
        <w:sdtPr>
          <w:rPr>
            <w:lang w:val="en-US"/>
          </w:rPr>
          <w:id w:val="2001693166"/>
          <w:placeholder>
            <w:docPart w:val="2CFB9C7C3AD24EEAAAD96A1B241BDAF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F50AC"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sdtContent>
      </w:sdt>
    </w:p>
    <w:p w14:paraId="2033722D" w14:textId="77777777" w:rsidR="00CB5E99" w:rsidRDefault="00CB5E99" w:rsidP="00CB5E99">
      <w:pPr>
        <w:pStyle w:val="Heading2"/>
        <w:rPr>
          <w:highlight w:val="yellow"/>
        </w:rPr>
      </w:pPr>
    </w:p>
    <w:p w14:paraId="70AFF380" w14:textId="77777777" w:rsidR="008C42C0" w:rsidRPr="007127DC" w:rsidRDefault="008C42C0" w:rsidP="008C42C0">
      <w:pPr>
        <w:pStyle w:val="Heading2"/>
        <w:rPr>
          <w:highlight w:val="yellow"/>
        </w:rPr>
      </w:pPr>
      <w:bookmarkStart w:id="0" w:name="_Hlk53339264"/>
      <w:r w:rsidRPr="007127DC">
        <w:rPr>
          <w:highlight w:val="yellow"/>
        </w:rPr>
        <w:t xml:space="preserve">Skapa tillgängliga dokument. </w:t>
      </w:r>
      <w:r w:rsidR="004A6AC2">
        <w:rPr>
          <w:highlight w:val="yellow"/>
        </w:rPr>
        <w:t>Läs och r</w:t>
      </w:r>
      <w:r w:rsidRPr="007127DC">
        <w:rPr>
          <w:highlight w:val="yellow"/>
        </w:rPr>
        <w:t>adera den</w:t>
      </w:r>
      <w:r w:rsidR="004A6AC2">
        <w:rPr>
          <w:highlight w:val="yellow"/>
        </w:rPr>
        <w:t>na</w:t>
      </w:r>
      <w:r w:rsidRPr="007127DC">
        <w:rPr>
          <w:highlight w:val="yellow"/>
        </w:rPr>
        <w:t xml:space="preserve"> text.</w:t>
      </w:r>
    </w:p>
    <w:p w14:paraId="291D5675" w14:textId="77777777" w:rsidR="008C42C0" w:rsidRPr="007127DC" w:rsidRDefault="008C42C0" w:rsidP="004A6AC2">
      <w:pPr>
        <w:pStyle w:val="BodyText"/>
        <w:rPr>
          <w:highlight w:val="yellow"/>
        </w:rPr>
      </w:pPr>
      <w:r w:rsidRPr="007127DC">
        <w:rPr>
          <w:highlight w:val="yellow"/>
        </w:rPr>
        <w:t>Den här mallen är gjord för att kunna skapa tillgänglighetsanpassade dokument. Det du som användare behöver göra är:</w:t>
      </w:r>
    </w:p>
    <w:p w14:paraId="658AA224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Använd mallens styckeformat för att formatera rubriker/brödtext när du infogar nytt innehåll. </w:t>
      </w:r>
    </w:p>
    <w:p w14:paraId="127B1E8A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Eventuella tabeller ska alltid ha en </w:t>
      </w:r>
      <w:proofErr w:type="spellStart"/>
      <w:r w:rsidRPr="007127DC">
        <w:rPr>
          <w:highlight w:val="yellow"/>
        </w:rPr>
        <w:t>rubrikrad</w:t>
      </w:r>
      <w:proofErr w:type="spellEnd"/>
      <w:r w:rsidRPr="007127DC">
        <w:rPr>
          <w:highlight w:val="yellow"/>
        </w:rPr>
        <w:t xml:space="preserve"> (varje kolumn ska ha en rubrik) och får </w:t>
      </w:r>
      <w:r w:rsidRPr="007127DC">
        <w:rPr>
          <w:highlight w:val="yellow"/>
          <w:u w:val="single"/>
        </w:rPr>
        <w:t>inte</w:t>
      </w:r>
      <w:r w:rsidRPr="007127DC">
        <w:rPr>
          <w:highlight w:val="yellow"/>
        </w:rPr>
        <w:t xml:space="preserve"> innehålla sammanfogade</w:t>
      </w:r>
      <w:r w:rsidR="00FD091F">
        <w:rPr>
          <w:highlight w:val="yellow"/>
        </w:rPr>
        <w:t xml:space="preserve"> eller delade</w:t>
      </w:r>
      <w:r w:rsidRPr="007127DC">
        <w:rPr>
          <w:highlight w:val="yellow"/>
        </w:rPr>
        <w:t xml:space="preserve"> celler.</w:t>
      </w:r>
    </w:p>
    <w:p w14:paraId="184F5759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alternativtext på eventuella bilder. Högerklicka på bilden och välj </w:t>
      </w:r>
      <w:r w:rsidRPr="007127DC">
        <w:rPr>
          <w:i/>
          <w:iCs/>
          <w:highlight w:val="yellow"/>
        </w:rPr>
        <w:t>Redigera alternativtext</w:t>
      </w:r>
      <w:r w:rsidRPr="007127DC">
        <w:rPr>
          <w:highlight w:val="yellow"/>
        </w:rPr>
        <w:t>.</w:t>
      </w:r>
    </w:p>
    <w:p w14:paraId="36D6A230" w14:textId="77777777" w:rsidR="008C42C0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lastRenderedPageBreak/>
        <w:t xml:space="preserve">Infoga metadata via Arkiv -&gt; Info. Till höger under rubriken Egenskaper fyller du i metadata. Det som krävs för ett tillgängligt dokument är </w:t>
      </w:r>
      <w:r w:rsidRPr="009170C8">
        <w:rPr>
          <w:i/>
          <w:iCs/>
          <w:highlight w:val="yellow"/>
        </w:rPr>
        <w:t>Titel</w:t>
      </w:r>
      <w:r w:rsidRPr="007127DC">
        <w:rPr>
          <w:highlight w:val="yellow"/>
        </w:rPr>
        <w:t xml:space="preserve"> och </w:t>
      </w:r>
      <w:r w:rsidRPr="009170C8">
        <w:rPr>
          <w:i/>
          <w:iCs/>
          <w:highlight w:val="yellow"/>
        </w:rPr>
        <w:t>Ämne</w:t>
      </w:r>
      <w:r w:rsidRPr="007127DC">
        <w:rPr>
          <w:highlight w:val="yellow"/>
        </w:rPr>
        <w:t xml:space="preserve">. Syns inte alla alternativ, klicka på </w:t>
      </w:r>
      <w:r w:rsidRPr="009170C8">
        <w:rPr>
          <w:i/>
          <w:iCs/>
          <w:highlight w:val="yellow"/>
        </w:rPr>
        <w:t>Visa alla egenskaper</w:t>
      </w:r>
      <w:r w:rsidRPr="007127DC">
        <w:rPr>
          <w:highlight w:val="yellow"/>
        </w:rPr>
        <w:t>.</w:t>
      </w:r>
    </w:p>
    <w:p w14:paraId="6318CF65" w14:textId="77777777" w:rsidR="008C42C0" w:rsidRPr="002E4E6C" w:rsidRDefault="00FD091F" w:rsidP="004A6AC2">
      <w:pPr>
        <w:pStyle w:val="Heading2"/>
        <w:rPr>
          <w:highlight w:val="yellow"/>
        </w:rPr>
      </w:pPr>
      <w:r>
        <w:rPr>
          <w:highlight w:val="yellow"/>
        </w:rPr>
        <w:t>Instruktion för att e</w:t>
      </w:r>
      <w:r w:rsidR="008C42C0" w:rsidRPr="002E4E6C">
        <w:rPr>
          <w:highlight w:val="yellow"/>
        </w:rPr>
        <w:t>xportera till PDF</w:t>
      </w:r>
      <w:r>
        <w:rPr>
          <w:highlight w:val="yellow"/>
        </w:rPr>
        <w:t xml:space="preserve"> (om du ska skapa en </w:t>
      </w:r>
      <w:proofErr w:type="spellStart"/>
      <w:r>
        <w:rPr>
          <w:highlight w:val="yellow"/>
        </w:rPr>
        <w:t>pdf</w:t>
      </w:r>
      <w:proofErr w:type="spellEnd"/>
      <w:r>
        <w:rPr>
          <w:highlight w:val="yellow"/>
        </w:rPr>
        <w:t>)</w:t>
      </w:r>
      <w:r w:rsidR="004A6AC2">
        <w:rPr>
          <w:highlight w:val="yellow"/>
        </w:rPr>
        <w:t>. Läs och radera denna text.</w:t>
      </w:r>
    </w:p>
    <w:p w14:paraId="49D94C3A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Arkiv</w:t>
      </w:r>
      <w:r w:rsidRPr="002E4E6C">
        <w:rPr>
          <w:highlight w:val="yellow"/>
        </w:rPr>
        <w:t xml:space="preserve"> &gt; </w:t>
      </w:r>
      <w:r w:rsidRPr="002E4E6C">
        <w:rPr>
          <w:i/>
          <w:iCs/>
          <w:highlight w:val="yellow"/>
        </w:rPr>
        <w:t>Spara som</w:t>
      </w:r>
      <w:r w:rsidRPr="002E4E6C">
        <w:rPr>
          <w:highlight w:val="yellow"/>
        </w:rPr>
        <w:t xml:space="preserve"> och välj den plats där du vill spara filen.</w:t>
      </w:r>
      <w:r>
        <w:rPr>
          <w:highlight w:val="yellow"/>
        </w:rPr>
        <w:t xml:space="preserve"> Undvik _ (understreck), ÅÄÖ och mellanslag i filnamnet.</w:t>
      </w:r>
    </w:p>
    <w:p w14:paraId="304E348C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>Välj PDF i listan Filformat i dialogrutan Spara som.</w:t>
      </w:r>
    </w:p>
    <w:p w14:paraId="4342B2C7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>
        <w:rPr>
          <w:highlight w:val="yellow"/>
        </w:rPr>
        <w:t xml:space="preserve">Se till att alternativet </w:t>
      </w:r>
      <w:r w:rsidRPr="002E4E6C">
        <w:rPr>
          <w:i/>
          <w:iCs/>
          <w:highlight w:val="yellow"/>
        </w:rPr>
        <w:t>Standard</w:t>
      </w:r>
      <w:r>
        <w:rPr>
          <w:highlight w:val="yellow"/>
        </w:rPr>
        <w:t xml:space="preserve"> är valt. </w:t>
      </w: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Alternativ</w:t>
      </w:r>
      <w:r>
        <w:rPr>
          <w:highlight w:val="yellow"/>
        </w:rPr>
        <w:t xml:space="preserve"> och </w:t>
      </w:r>
      <w:r w:rsidRPr="002E4E6C">
        <w:rPr>
          <w:highlight w:val="yellow"/>
        </w:rPr>
        <w:t xml:space="preserve">kontrollera att kryssrutan </w:t>
      </w:r>
      <w:r w:rsidRPr="002E4E6C">
        <w:rPr>
          <w:i/>
          <w:iCs/>
          <w:highlight w:val="yellow"/>
        </w:rPr>
        <w:t>Visa taggar för dokumentstruktur</w:t>
      </w:r>
      <w:r w:rsidRPr="002E4E6C">
        <w:rPr>
          <w:highlight w:val="yellow"/>
        </w:rPr>
        <w:t xml:space="preserve"> är markerad och klicka på </w:t>
      </w:r>
      <w:r w:rsidRPr="002E4E6C">
        <w:rPr>
          <w:i/>
          <w:iCs/>
          <w:highlight w:val="yellow"/>
        </w:rPr>
        <w:t>OK</w:t>
      </w:r>
      <w:r w:rsidRPr="002E4E6C">
        <w:rPr>
          <w:highlight w:val="yellow"/>
        </w:rPr>
        <w:t>.</w:t>
      </w:r>
    </w:p>
    <w:bookmarkEnd w:id="0"/>
    <w:p w14:paraId="70D166EA" w14:textId="77777777" w:rsidR="00943F38" w:rsidRPr="00CB5E99" w:rsidRDefault="00943F38" w:rsidP="008C42C0">
      <w:pPr>
        <w:pStyle w:val="Heading2"/>
        <w:rPr>
          <w:highlight w:val="yellow"/>
        </w:rPr>
      </w:pPr>
    </w:p>
    <w:sectPr w:rsidR="00943F38" w:rsidRPr="00CB5E9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9075" w14:textId="77777777" w:rsidR="00FD473B" w:rsidRDefault="00FD473B" w:rsidP="00AB37AC">
      <w:r>
        <w:separator/>
      </w:r>
    </w:p>
  </w:endnote>
  <w:endnote w:type="continuationSeparator" w:id="0">
    <w:p w14:paraId="10DD708F" w14:textId="77777777" w:rsidR="00FD473B" w:rsidRDefault="00FD473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F3F6721" w14:textId="77777777" w:rsidTr="007A0DF9">
      <w:tc>
        <w:tcPr>
          <w:tcW w:w="7994" w:type="dxa"/>
        </w:tcPr>
        <w:p w14:paraId="46588498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4CE383AD" w14:textId="01F5F70E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60C2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60C2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4E642A50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6D861EDA" w14:textId="77777777" w:rsidTr="007A0DF9">
      <w:tc>
        <w:tcPr>
          <w:tcW w:w="7994" w:type="dxa"/>
        </w:tcPr>
        <w:p w14:paraId="01145630" w14:textId="77777777"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14:paraId="043B2EFC" w14:textId="572297D5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60C2A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60C2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4D5A8FCE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6D19" w14:textId="77777777" w:rsidR="00FD473B" w:rsidRDefault="00FD473B" w:rsidP="00AB37AC">
      <w:r>
        <w:separator/>
      </w:r>
    </w:p>
  </w:footnote>
  <w:footnote w:type="continuationSeparator" w:id="0">
    <w:p w14:paraId="01B08237" w14:textId="77777777" w:rsidR="00FD473B" w:rsidRDefault="00FD473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14:paraId="75675D9F" w14:textId="77777777" w:rsidTr="008F50AC">
      <w:tc>
        <w:tcPr>
          <w:tcW w:w="4677" w:type="dxa"/>
        </w:tcPr>
        <w:p w14:paraId="637E84CA" w14:textId="77777777"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14:paraId="07B92A87" w14:textId="77777777"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14:paraId="65A13B28" w14:textId="77777777"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14:paraId="299D12BE" w14:textId="77777777" w:rsidTr="008F50AC">
      <w:tc>
        <w:tcPr>
          <w:tcW w:w="4677" w:type="dxa"/>
        </w:tcPr>
        <w:p w14:paraId="197F92C7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14:paraId="4E2E9311" w14:textId="29CC6D33" w:rsidR="008F50AC" w:rsidRPr="00943F38" w:rsidRDefault="00FD473B" w:rsidP="00943F38">
          <w:pPr>
            <w:pStyle w:val="Header"/>
          </w:pPr>
          <w:fldSimple w:instr=" STYLEREF beslutsdatum \* MERGEFORMAT ">
            <w:r w:rsidR="00515CBB">
              <w:rPr>
                <w:noProof/>
              </w:rPr>
              <w:t>Klicka eller tryck här för att ange datum.</w:t>
            </w:r>
          </w:fldSimple>
        </w:p>
      </w:tc>
      <w:tc>
        <w:tcPr>
          <w:tcW w:w="2280" w:type="dxa"/>
        </w:tcPr>
        <w:p w14:paraId="6BCCC48C" w14:textId="0AA060D4" w:rsidR="008F50AC" w:rsidRPr="008F50AC" w:rsidRDefault="00FD473B" w:rsidP="008F50AC">
          <w:pPr>
            <w:pStyle w:val="Header"/>
          </w:pPr>
          <w:fldSimple w:instr=" STYLEREF diarienummer \* MERGEFORMAT ">
            <w:r w:rsidR="00515CBB">
              <w:rPr>
                <w:noProof/>
              </w:rPr>
              <w:t>Skriv diarienummer och ks.kod. Skriv så här: X-ÅÅÅÅ-NNNN Y.Z, t.ex. V-2020-1234 1.2.</w:t>
            </w:r>
          </w:fldSimple>
        </w:p>
      </w:tc>
    </w:tr>
    <w:tr w:rsidR="008F50AC" w:rsidRPr="00943F38" w14:paraId="7EF2538C" w14:textId="77777777" w:rsidTr="008F50AC">
      <w:tc>
        <w:tcPr>
          <w:tcW w:w="4677" w:type="dxa"/>
        </w:tcPr>
        <w:p w14:paraId="09E4BB73" w14:textId="77777777" w:rsidR="008F50AC" w:rsidRDefault="008F50AC" w:rsidP="00943F38">
          <w:pPr>
            <w:pStyle w:val="Header"/>
          </w:pPr>
        </w:p>
        <w:p w14:paraId="26F7D5A3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14:paraId="0CCBA429" w14:textId="77777777" w:rsidR="008F50AC" w:rsidRPr="00943F38" w:rsidRDefault="008F50AC" w:rsidP="00943F38">
          <w:pPr>
            <w:pStyle w:val="Header"/>
          </w:pPr>
        </w:p>
      </w:tc>
      <w:tc>
        <w:tcPr>
          <w:tcW w:w="2280" w:type="dxa"/>
        </w:tcPr>
        <w:p w14:paraId="7B65797B" w14:textId="77777777" w:rsidR="008F50AC" w:rsidRPr="00943F38" w:rsidRDefault="008F50AC" w:rsidP="00943F38">
          <w:pPr>
            <w:pStyle w:val="Header"/>
          </w:pPr>
        </w:p>
      </w:tc>
    </w:tr>
  </w:tbl>
  <w:p w14:paraId="317C2968" w14:textId="77777777" w:rsidR="006A7494" w:rsidRPr="00943F38" w:rsidRDefault="006A7494" w:rsidP="0094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0995" w14:textId="77777777" w:rsidR="000459C6" w:rsidRDefault="000459C6" w:rsidP="00A011CC">
    <w:pPr>
      <w:pStyle w:val="Header"/>
    </w:pPr>
  </w:p>
  <w:p w14:paraId="22EB9C08" w14:textId="77777777" w:rsidR="00D82125" w:rsidRDefault="00D82125" w:rsidP="00A011CC">
    <w:pPr>
      <w:pStyle w:val="Header"/>
    </w:pPr>
  </w:p>
  <w:p w14:paraId="43CD9EF8" w14:textId="77777777" w:rsidR="000459C6" w:rsidRDefault="000459C6" w:rsidP="00A011CC">
    <w:pPr>
      <w:pStyle w:val="Header"/>
    </w:pPr>
  </w:p>
  <w:p w14:paraId="4258758C" w14:textId="77777777" w:rsidR="000459C6" w:rsidRDefault="000459C6" w:rsidP="00A011CC">
    <w:pPr>
      <w:pStyle w:val="Header"/>
    </w:pPr>
  </w:p>
  <w:p w14:paraId="56A25373" w14:textId="77777777" w:rsidR="000459C6" w:rsidRDefault="000459C6" w:rsidP="00A011CC">
    <w:pPr>
      <w:pStyle w:val="Header"/>
    </w:pPr>
  </w:p>
  <w:p w14:paraId="2C684995" w14:textId="77777777" w:rsidR="000459C6" w:rsidRDefault="000459C6" w:rsidP="00A011CC">
    <w:pPr>
      <w:pStyle w:val="Header"/>
    </w:pPr>
  </w:p>
  <w:p w14:paraId="37DB94B3" w14:textId="77777777" w:rsidR="000459C6" w:rsidRDefault="000459C6" w:rsidP="00A011CC">
    <w:pPr>
      <w:pStyle w:val="Header"/>
    </w:pPr>
  </w:p>
  <w:p w14:paraId="7DE45A03" w14:textId="77777777" w:rsidR="00A011CC" w:rsidRDefault="00A011CC" w:rsidP="00A011CC">
    <w:pPr>
      <w:pStyle w:val="Header"/>
    </w:pPr>
  </w:p>
  <w:p w14:paraId="3C5E0DC4" w14:textId="77777777" w:rsidR="00E40096" w:rsidRDefault="00E40096" w:rsidP="00A011CC">
    <w:pPr>
      <w:pStyle w:val="Header"/>
    </w:pPr>
  </w:p>
  <w:p w14:paraId="7F42E899" w14:textId="77777777" w:rsidR="00E40096" w:rsidRDefault="00E40096" w:rsidP="00A011CC">
    <w:pPr>
      <w:pStyle w:val="Header"/>
    </w:pPr>
  </w:p>
  <w:p w14:paraId="44E231F7" w14:textId="77777777" w:rsidR="00A011CC" w:rsidRDefault="00A011CC" w:rsidP="00A011CC">
    <w:pPr>
      <w:pStyle w:val="Header"/>
    </w:pPr>
  </w:p>
  <w:p w14:paraId="34A3984A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88309146">
    <w:abstractNumId w:val="7"/>
  </w:num>
  <w:num w:numId="2" w16cid:durableId="1792016739">
    <w:abstractNumId w:val="1"/>
  </w:num>
  <w:num w:numId="3" w16cid:durableId="322246670">
    <w:abstractNumId w:val="0"/>
  </w:num>
  <w:num w:numId="4" w16cid:durableId="1259215939">
    <w:abstractNumId w:val="8"/>
  </w:num>
  <w:num w:numId="5" w16cid:durableId="926427090">
    <w:abstractNumId w:val="3"/>
  </w:num>
  <w:num w:numId="6" w16cid:durableId="311103476">
    <w:abstractNumId w:val="2"/>
  </w:num>
  <w:num w:numId="7" w16cid:durableId="957027277">
    <w:abstractNumId w:val="4"/>
  </w:num>
  <w:num w:numId="8" w16cid:durableId="1035303550">
    <w:abstractNumId w:val="5"/>
  </w:num>
  <w:num w:numId="9" w16cid:durableId="11969692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2806805">
    <w:abstractNumId w:val="13"/>
  </w:num>
  <w:num w:numId="11" w16cid:durableId="1368532654">
    <w:abstractNumId w:val="10"/>
  </w:num>
  <w:num w:numId="12" w16cid:durableId="92669379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978800455">
    <w:abstractNumId w:val="11"/>
  </w:num>
  <w:num w:numId="14" w16cid:durableId="2059434994">
    <w:abstractNumId w:val="9"/>
  </w:num>
  <w:num w:numId="15" w16cid:durableId="153686198">
    <w:abstractNumId w:val="6"/>
  </w:num>
  <w:num w:numId="16" w16cid:durableId="15830246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3A"/>
    <w:rsid w:val="00003121"/>
    <w:rsid w:val="00006F0A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A1D79"/>
    <w:rsid w:val="000B1056"/>
    <w:rsid w:val="000B49C3"/>
    <w:rsid w:val="000B4D37"/>
    <w:rsid w:val="000C4BF2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A5FCD"/>
    <w:rsid w:val="001C25BE"/>
    <w:rsid w:val="001E3C0A"/>
    <w:rsid w:val="001E42B3"/>
    <w:rsid w:val="001F3547"/>
    <w:rsid w:val="00200A46"/>
    <w:rsid w:val="002179BC"/>
    <w:rsid w:val="00222AA6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A115A"/>
    <w:rsid w:val="002B24A9"/>
    <w:rsid w:val="002C1D86"/>
    <w:rsid w:val="002C4134"/>
    <w:rsid w:val="002D6543"/>
    <w:rsid w:val="002E1AA8"/>
    <w:rsid w:val="002E47D4"/>
    <w:rsid w:val="00310604"/>
    <w:rsid w:val="00326A21"/>
    <w:rsid w:val="003435DF"/>
    <w:rsid w:val="00354E81"/>
    <w:rsid w:val="00367432"/>
    <w:rsid w:val="00377AF8"/>
    <w:rsid w:val="00383258"/>
    <w:rsid w:val="0038528D"/>
    <w:rsid w:val="0039332A"/>
    <w:rsid w:val="003A221F"/>
    <w:rsid w:val="003B55F6"/>
    <w:rsid w:val="003B7F17"/>
    <w:rsid w:val="003C5C7A"/>
    <w:rsid w:val="003D3A33"/>
    <w:rsid w:val="003D5E50"/>
    <w:rsid w:val="003F0FAA"/>
    <w:rsid w:val="003F35E7"/>
    <w:rsid w:val="00405C21"/>
    <w:rsid w:val="004078F9"/>
    <w:rsid w:val="00417790"/>
    <w:rsid w:val="004351F9"/>
    <w:rsid w:val="00451B2E"/>
    <w:rsid w:val="00466D90"/>
    <w:rsid w:val="00475C88"/>
    <w:rsid w:val="00483459"/>
    <w:rsid w:val="00483919"/>
    <w:rsid w:val="00484AB4"/>
    <w:rsid w:val="004877C9"/>
    <w:rsid w:val="00490C63"/>
    <w:rsid w:val="004925DC"/>
    <w:rsid w:val="004A3440"/>
    <w:rsid w:val="004A6AC2"/>
    <w:rsid w:val="004B171B"/>
    <w:rsid w:val="004B358C"/>
    <w:rsid w:val="0050176A"/>
    <w:rsid w:val="00515CBB"/>
    <w:rsid w:val="00516DE4"/>
    <w:rsid w:val="00523FF5"/>
    <w:rsid w:val="00547786"/>
    <w:rsid w:val="00547E65"/>
    <w:rsid w:val="0055565A"/>
    <w:rsid w:val="00561ED0"/>
    <w:rsid w:val="00564C6E"/>
    <w:rsid w:val="005667FC"/>
    <w:rsid w:val="0057553D"/>
    <w:rsid w:val="00576116"/>
    <w:rsid w:val="005C6548"/>
    <w:rsid w:val="005F0228"/>
    <w:rsid w:val="005F297E"/>
    <w:rsid w:val="005F2D2D"/>
    <w:rsid w:val="005F61CD"/>
    <w:rsid w:val="00611DEC"/>
    <w:rsid w:val="00647B81"/>
    <w:rsid w:val="006574CC"/>
    <w:rsid w:val="00657F46"/>
    <w:rsid w:val="006773D0"/>
    <w:rsid w:val="0068584B"/>
    <w:rsid w:val="00692949"/>
    <w:rsid w:val="006A1F70"/>
    <w:rsid w:val="006A7494"/>
    <w:rsid w:val="006C3154"/>
    <w:rsid w:val="006D2CD9"/>
    <w:rsid w:val="006D362D"/>
    <w:rsid w:val="006D507E"/>
    <w:rsid w:val="006E01C3"/>
    <w:rsid w:val="00700A93"/>
    <w:rsid w:val="00730430"/>
    <w:rsid w:val="0073265D"/>
    <w:rsid w:val="007835A7"/>
    <w:rsid w:val="007917CF"/>
    <w:rsid w:val="00792464"/>
    <w:rsid w:val="007A3607"/>
    <w:rsid w:val="007A3C1C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777F"/>
    <w:rsid w:val="00873053"/>
    <w:rsid w:val="00873303"/>
    <w:rsid w:val="008775D2"/>
    <w:rsid w:val="008815CA"/>
    <w:rsid w:val="008822FA"/>
    <w:rsid w:val="008A48EA"/>
    <w:rsid w:val="008C42C0"/>
    <w:rsid w:val="008C5F1D"/>
    <w:rsid w:val="008D3F96"/>
    <w:rsid w:val="008E4593"/>
    <w:rsid w:val="008F50AC"/>
    <w:rsid w:val="00916344"/>
    <w:rsid w:val="00922FFA"/>
    <w:rsid w:val="009361E7"/>
    <w:rsid w:val="00943F38"/>
    <w:rsid w:val="00981197"/>
    <w:rsid w:val="00991AF2"/>
    <w:rsid w:val="009A3428"/>
    <w:rsid w:val="009A59C3"/>
    <w:rsid w:val="009B08B1"/>
    <w:rsid w:val="009B4AA6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411DA"/>
    <w:rsid w:val="00B500F2"/>
    <w:rsid w:val="00B5121A"/>
    <w:rsid w:val="00B60C2A"/>
    <w:rsid w:val="00B90528"/>
    <w:rsid w:val="00B94EC3"/>
    <w:rsid w:val="00BB3B3D"/>
    <w:rsid w:val="00BC64D7"/>
    <w:rsid w:val="00BD10EE"/>
    <w:rsid w:val="00BD5215"/>
    <w:rsid w:val="00BD7DE1"/>
    <w:rsid w:val="00BE5F64"/>
    <w:rsid w:val="00C0051B"/>
    <w:rsid w:val="00C007A3"/>
    <w:rsid w:val="00C038BF"/>
    <w:rsid w:val="00C03DA4"/>
    <w:rsid w:val="00C06690"/>
    <w:rsid w:val="00C2735F"/>
    <w:rsid w:val="00C417C2"/>
    <w:rsid w:val="00C46B7C"/>
    <w:rsid w:val="00C5108A"/>
    <w:rsid w:val="00C61946"/>
    <w:rsid w:val="00C65034"/>
    <w:rsid w:val="00C8661E"/>
    <w:rsid w:val="00C87FA2"/>
    <w:rsid w:val="00C9690D"/>
    <w:rsid w:val="00CB5E99"/>
    <w:rsid w:val="00CD0C3A"/>
    <w:rsid w:val="00CE3F5B"/>
    <w:rsid w:val="00D00BAA"/>
    <w:rsid w:val="00D210C3"/>
    <w:rsid w:val="00D2245B"/>
    <w:rsid w:val="00D24146"/>
    <w:rsid w:val="00D30C90"/>
    <w:rsid w:val="00D30EB1"/>
    <w:rsid w:val="00D348B9"/>
    <w:rsid w:val="00D35759"/>
    <w:rsid w:val="00D82125"/>
    <w:rsid w:val="00D8526C"/>
    <w:rsid w:val="00DC46C7"/>
    <w:rsid w:val="00DF00E1"/>
    <w:rsid w:val="00DF0117"/>
    <w:rsid w:val="00DF2B45"/>
    <w:rsid w:val="00E179F1"/>
    <w:rsid w:val="00E218F3"/>
    <w:rsid w:val="00E341E6"/>
    <w:rsid w:val="00E40096"/>
    <w:rsid w:val="00E5590B"/>
    <w:rsid w:val="00E6138C"/>
    <w:rsid w:val="00E61ED9"/>
    <w:rsid w:val="00E910BA"/>
    <w:rsid w:val="00E96477"/>
    <w:rsid w:val="00EB07F4"/>
    <w:rsid w:val="00EB1D22"/>
    <w:rsid w:val="00ED7F1C"/>
    <w:rsid w:val="00EE394A"/>
    <w:rsid w:val="00EE4034"/>
    <w:rsid w:val="00EF1D64"/>
    <w:rsid w:val="00F0297E"/>
    <w:rsid w:val="00F356B3"/>
    <w:rsid w:val="00F53213"/>
    <w:rsid w:val="00F57388"/>
    <w:rsid w:val="00F615A5"/>
    <w:rsid w:val="00F66665"/>
    <w:rsid w:val="00F91257"/>
    <w:rsid w:val="00F94616"/>
    <w:rsid w:val="00F94E56"/>
    <w:rsid w:val="00F95E32"/>
    <w:rsid w:val="00FA2711"/>
    <w:rsid w:val="00FB748B"/>
    <w:rsid w:val="00FC5FBC"/>
    <w:rsid w:val="00FD091F"/>
    <w:rsid w:val="00FD3433"/>
    <w:rsid w:val="00FD473B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14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1946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280CB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80CB1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Heading2"/>
    <w:next w:val="Body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Heading3"/>
    <w:next w:val="Body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Heading4"/>
    <w:next w:val="Body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C0051B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  <w:style w:type="table" w:styleId="PlainTable3">
    <w:name w:val="Plain Table 3"/>
    <w:basedOn w:val="TableNorma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65D"/>
    <w:pPr>
      <w:ind w:left="720"/>
      <w:contextualSpacing/>
    </w:pPr>
  </w:style>
  <w:style w:type="character" w:customStyle="1" w:styleId="markedcontent">
    <w:name w:val="markedcontent"/>
    <w:basedOn w:val="DefaultParagraphFont"/>
    <w:rsid w:val="00CD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ei\Downloads\KTH_Beslutsmall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53CB00D1B431DB1965F9EB3C90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620A3-5548-4AFF-B448-E94BFFD96994}"/>
      </w:docPartPr>
      <w:docPartBody>
        <w:p w:rsidR="00F9217D" w:rsidRDefault="00E27EA1">
          <w:pPr>
            <w:pStyle w:val="5F153CB00D1B431DB1965F9EB3C90A65"/>
          </w:pPr>
          <w:r w:rsidRPr="004A6AC2">
            <w:rPr>
              <w:rStyle w:val="PlaceholderText"/>
              <w:bCs/>
              <w:color w:val="000000" w:themeColor="text1"/>
            </w:rPr>
            <w:t>Klicka eller tryck här för att ange datum.</w:t>
          </w:r>
        </w:p>
      </w:docPartBody>
    </w:docPart>
    <w:docPart>
      <w:docPartPr>
        <w:name w:val="BE45D5ED387E4490857DC9C4BE996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F05E5-1478-4DBF-8681-FE72E03900C4}"/>
      </w:docPartPr>
      <w:docPartBody>
        <w:p w:rsidR="00F9217D" w:rsidRDefault="00E27EA1">
          <w:pPr>
            <w:pStyle w:val="BE45D5ED387E4490857DC9C4BE996BEC"/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docPartBody>
    </w:docPart>
    <w:docPart>
      <w:docPartPr>
        <w:name w:val="BADBB6A9A2694A588F89161D68DBF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8D52A-2853-4A77-8311-5A7AFFED5976}"/>
      </w:docPartPr>
      <w:docPartBody>
        <w:p w:rsidR="00F9217D" w:rsidRDefault="00E27EA1">
          <w:pPr>
            <w:pStyle w:val="BADBB6A9A2694A588F89161D68DBF8AF"/>
          </w:pPr>
          <w:r>
            <w:rPr>
              <w:rStyle w:val="PlaceholderText"/>
            </w:rPr>
            <w:t>[ärendemening]</w:t>
          </w:r>
        </w:p>
      </w:docPartBody>
    </w:docPart>
    <w:docPart>
      <w:docPartPr>
        <w:name w:val="34AC446177BE4961872F2CE455F78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D744F-3D75-4D07-9219-9E7A082E8C3C}"/>
      </w:docPartPr>
      <w:docPartBody>
        <w:p w:rsidR="00F9217D" w:rsidRDefault="00E27EA1">
          <w:pPr>
            <w:pStyle w:val="34AC446177BE4961872F2CE455F78BD6"/>
          </w:pPr>
          <w:r>
            <w:rPr>
              <w:rStyle w:val="PlaceholderText"/>
            </w:rPr>
            <w:t>[befattning/funktionsbenämning Förnamn Efternamn]</w:t>
          </w:r>
        </w:p>
      </w:docPartBody>
    </w:docPart>
    <w:docPart>
      <w:docPartPr>
        <w:name w:val="AF07568A624548D98673CCFDBA895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0A94B-982F-4345-9F66-CD2B519BFDA4}"/>
      </w:docPartPr>
      <w:docPartBody>
        <w:p w:rsidR="00F9217D" w:rsidRDefault="00E27EA1">
          <w:pPr>
            <w:pStyle w:val="AF07568A624548D98673CCFDBA895604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50C34C9B0D449238AEC300AB0C7C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6418A-F409-4ED3-A0EA-AD2EAFBC8B44}"/>
      </w:docPartPr>
      <w:docPartBody>
        <w:p w:rsidR="00F9217D" w:rsidRDefault="00E27EA1">
          <w:pPr>
            <w:pStyle w:val="B50C34C9B0D449238AEC300AB0C7CC52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F221D78D587472C80F82345749AA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423D0-5EF6-4567-A746-67494646B478}"/>
      </w:docPartPr>
      <w:docPartBody>
        <w:p w:rsidR="00F9217D" w:rsidRDefault="00E27EA1">
          <w:pPr>
            <w:pStyle w:val="6F221D78D587472C80F82345749AAB02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docPartBody>
    </w:docPart>
    <w:docPart>
      <w:docPartPr>
        <w:name w:val="862FDBD032D44698893F6C7236303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70A3A-B9F5-40D6-80DC-E3F8C60CBA61}"/>
      </w:docPartPr>
      <w:docPartBody>
        <w:p w:rsidR="00F9217D" w:rsidRDefault="00E27EA1">
          <w:pPr>
            <w:pStyle w:val="862FDBD032D44698893F6C7236303CEE"/>
          </w:pPr>
          <w:r w:rsidRPr="00FD091F">
            <w:rPr>
              <w:rStyle w:val="PlaceholderText"/>
            </w:rPr>
            <w:t>[Namn på föredragande</w:t>
          </w:r>
          <w:r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docPartBody>
    </w:docPart>
    <w:docPart>
      <w:docPartPr>
        <w:name w:val="CFFB10E637D3442889608485E2D14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E486E-57CA-4D1A-B452-5341B8CD55DE}"/>
      </w:docPartPr>
      <w:docPartBody>
        <w:p w:rsidR="00F9217D" w:rsidRDefault="00E27EA1">
          <w:pPr>
            <w:pStyle w:val="CFFB10E637D3442889608485E2D14FC3"/>
          </w:pPr>
          <w:r>
            <w:rPr>
              <w:rStyle w:val="PlaceholderText"/>
            </w:rPr>
            <w:t>[B</w:t>
          </w:r>
          <w:r w:rsidRPr="00FD091F">
            <w:rPr>
              <w:rStyle w:val="PlaceholderText"/>
            </w:rPr>
            <w:t>ilagans namn. Om ingen bilaga finns ska denna rad tas bort</w:t>
          </w:r>
          <w:r w:rsidRPr="00010167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CFB9C7C3AD24EEAAAD96A1B241BD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41121-1596-4602-87F1-14E8ECD31A67}"/>
      </w:docPartPr>
      <w:docPartBody>
        <w:p w:rsidR="00F9217D" w:rsidRDefault="00E27EA1">
          <w:pPr>
            <w:pStyle w:val="2CFB9C7C3AD24EEAAAD96A1B241BDAFC"/>
          </w:pPr>
          <w:r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p>
      </w:docPartBody>
    </w:docPart>
    <w:docPart>
      <w:docPartPr>
        <w:name w:val="509A47611A004313863F16E434350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B2746-854F-4751-AA0E-6C7250E58784}"/>
      </w:docPartPr>
      <w:docPartBody>
        <w:p w:rsidR="00F9217D" w:rsidRDefault="007D03BD" w:rsidP="007D03BD">
          <w:pPr>
            <w:pStyle w:val="509A47611A004313863F16E43435089E"/>
          </w:pPr>
          <w:r w:rsidRPr="00FC32AA">
            <w:rPr>
              <w:rStyle w:val="PlaceholderText"/>
              <w:highlight w:val="cyan"/>
            </w:rPr>
            <w:t>[ange anmälningskod]</w:t>
          </w:r>
        </w:p>
      </w:docPartBody>
    </w:docPart>
    <w:docPart>
      <w:docPartPr>
        <w:name w:val="E8A0437D7FEA47AF9B46FB8FB2DDE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982C7-E4BF-4A78-A758-2CD810DE13B8}"/>
      </w:docPartPr>
      <w:docPartBody>
        <w:p w:rsidR="00F9217D" w:rsidRDefault="007D03BD" w:rsidP="007D03BD">
          <w:pPr>
            <w:pStyle w:val="E8A0437D7FEA47AF9B46FB8FB2DDE5FA"/>
          </w:pPr>
          <w:r w:rsidRPr="00FC32AA">
            <w:rPr>
              <w:rStyle w:val="PlaceholderText"/>
              <w:highlight w:val="cyan"/>
            </w:rPr>
            <w:t>[ange anmälningskod]</w:t>
          </w:r>
        </w:p>
      </w:docPartBody>
    </w:docPart>
    <w:docPart>
      <w:docPartPr>
        <w:name w:val="27AEC2C675674EC8B8E2C40FA8A03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64737-565A-4E32-B8B8-CC810747103B}"/>
      </w:docPartPr>
      <w:docPartBody>
        <w:p w:rsidR="00F9217D" w:rsidRDefault="007D03BD" w:rsidP="007D03BD">
          <w:pPr>
            <w:pStyle w:val="27AEC2C675674EC8B8E2C40FA8A03CF0"/>
          </w:pPr>
          <w:r w:rsidRPr="00FC32AA">
            <w:rPr>
              <w:rStyle w:val="PlaceholderText"/>
              <w:highlight w:val="cyan"/>
            </w:rPr>
            <w:t>[ange anmälningskod]</w:t>
          </w:r>
        </w:p>
      </w:docPartBody>
    </w:docPart>
    <w:docPart>
      <w:docPartPr>
        <w:name w:val="0D1DA0303E544B72AFB64866BB540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DFDAC-D6E2-4DBD-92E9-21591DD55FA3}"/>
      </w:docPartPr>
      <w:docPartBody>
        <w:p w:rsidR="00F9217D" w:rsidRDefault="007D03BD" w:rsidP="007D03BD">
          <w:pPr>
            <w:pStyle w:val="0D1DA0303E544B72AFB64866BB540B9E"/>
          </w:pPr>
          <w:r w:rsidRPr="00FC32AA">
            <w:rPr>
              <w:rStyle w:val="PlaceholderText"/>
              <w:highlight w:val="cyan"/>
            </w:rPr>
            <w:t>[ange anmälningskod]</w:t>
          </w:r>
        </w:p>
      </w:docPartBody>
    </w:docPart>
    <w:docPart>
      <w:docPartPr>
        <w:name w:val="EFBC2B51A58E4B5F891ABE001D0DB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F6A83-23D9-4683-A807-CF8886BA4427}"/>
      </w:docPartPr>
      <w:docPartBody>
        <w:p w:rsidR="00F9217D" w:rsidRDefault="007D03BD" w:rsidP="007D03BD">
          <w:pPr>
            <w:pStyle w:val="EFBC2B51A58E4B5F891ABE001D0DBB6E"/>
          </w:pPr>
          <w:r w:rsidRPr="00FC32AA">
            <w:rPr>
              <w:rStyle w:val="PlaceholderText"/>
              <w:highlight w:val="cyan"/>
            </w:rPr>
            <w:t>[ange anmälningskod]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BD"/>
    <w:rsid w:val="0033515C"/>
    <w:rsid w:val="007D03BD"/>
    <w:rsid w:val="00E27EA1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3BD"/>
    <w:rPr>
      <w:color w:val="808080"/>
    </w:rPr>
  </w:style>
  <w:style w:type="paragraph" w:customStyle="1" w:styleId="5F153CB00D1B431DB1965F9EB3C90A65">
    <w:name w:val="5F153CB00D1B431DB1965F9EB3C90A65"/>
  </w:style>
  <w:style w:type="paragraph" w:customStyle="1" w:styleId="BE45D5ED387E4490857DC9C4BE996BEC">
    <w:name w:val="BE45D5ED387E4490857DC9C4BE996BEC"/>
  </w:style>
  <w:style w:type="paragraph" w:customStyle="1" w:styleId="BADBB6A9A2694A588F89161D68DBF8AF">
    <w:name w:val="BADBB6A9A2694A588F89161D68DBF8AF"/>
  </w:style>
  <w:style w:type="paragraph" w:customStyle="1" w:styleId="34AC446177BE4961872F2CE455F78BD6">
    <w:name w:val="34AC446177BE4961872F2CE455F78BD6"/>
  </w:style>
  <w:style w:type="paragraph" w:customStyle="1" w:styleId="AF07568A624548D98673CCFDBA895604">
    <w:name w:val="AF07568A624548D98673CCFDBA895604"/>
  </w:style>
  <w:style w:type="paragraph" w:customStyle="1" w:styleId="B50C34C9B0D449238AEC300AB0C7CC52">
    <w:name w:val="B50C34C9B0D449238AEC300AB0C7CC52"/>
  </w:style>
  <w:style w:type="paragraph" w:customStyle="1" w:styleId="6F221D78D587472C80F82345749AAB02">
    <w:name w:val="6F221D78D587472C80F82345749AAB02"/>
  </w:style>
  <w:style w:type="paragraph" w:customStyle="1" w:styleId="862FDBD032D44698893F6C7236303CEE">
    <w:name w:val="862FDBD032D44698893F6C7236303CEE"/>
  </w:style>
  <w:style w:type="paragraph" w:customStyle="1" w:styleId="CFFB10E637D3442889608485E2D14FC3">
    <w:name w:val="CFFB10E637D3442889608485E2D14FC3"/>
  </w:style>
  <w:style w:type="paragraph" w:customStyle="1" w:styleId="2CFB9C7C3AD24EEAAAD96A1B241BDAFC">
    <w:name w:val="2CFB9C7C3AD24EEAAAD96A1B241BDAFC"/>
  </w:style>
  <w:style w:type="paragraph" w:customStyle="1" w:styleId="509A47611A004313863F16E43435089E">
    <w:name w:val="509A47611A004313863F16E43435089E"/>
    <w:rsid w:val="007D03BD"/>
  </w:style>
  <w:style w:type="paragraph" w:customStyle="1" w:styleId="E8A0437D7FEA47AF9B46FB8FB2DDE5FA">
    <w:name w:val="E8A0437D7FEA47AF9B46FB8FB2DDE5FA"/>
    <w:rsid w:val="007D03BD"/>
  </w:style>
  <w:style w:type="paragraph" w:customStyle="1" w:styleId="27AEC2C675674EC8B8E2C40FA8A03CF0">
    <w:name w:val="27AEC2C675674EC8B8E2C40FA8A03CF0"/>
    <w:rsid w:val="007D03BD"/>
  </w:style>
  <w:style w:type="paragraph" w:customStyle="1" w:styleId="0D1DA0303E544B72AFB64866BB540B9E">
    <w:name w:val="0D1DA0303E544B72AFB64866BB540B9E"/>
    <w:rsid w:val="007D03BD"/>
  </w:style>
  <w:style w:type="paragraph" w:customStyle="1" w:styleId="EFBC2B51A58E4B5F891ABE001D0DBB6E">
    <w:name w:val="EFBC2B51A58E4B5F891ABE001D0DBB6E"/>
    <w:rsid w:val="007D0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71D5-33E9-458B-ADBE-6F969255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KTH_Beslutsmall-1.dotx</Template>
  <TotalTime>0</TotalTime>
  <Pages>3</Pages>
  <Words>611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2022-05-19T11:24:00Z</dcterms:created>
  <dcterms:modified xsi:type="dcterms:W3CDTF">2022-05-19T11:24:00Z</dcterms:modified>
</cp:coreProperties>
</file>