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A468" w14:textId="77777777" w:rsidR="0036126D" w:rsidRDefault="00E57440" w:rsidP="00091269">
      <w:pPr>
        <w:pStyle w:val="KTHTitel"/>
      </w:pPr>
      <w:r>
        <w:t>Bilaga: Antagning till utbildning på forskarnivå</w:t>
      </w:r>
    </w:p>
    <w:p w14:paraId="6BCF264F" w14:textId="77777777" w:rsidR="0036126D" w:rsidRPr="00091269" w:rsidRDefault="005F178B" w:rsidP="0036126D">
      <w:pPr>
        <w:pStyle w:val="Subtitle"/>
        <w:rPr>
          <w:sz w:val="24"/>
          <w:szCs w:val="20"/>
        </w:rPr>
      </w:pPr>
      <w:sdt>
        <w:sdtPr>
          <w:rPr>
            <w:sz w:val="24"/>
            <w:szCs w:val="20"/>
          </w:rPr>
          <w:id w:val="1859783875"/>
        </w:sdtPr>
        <w:sdtEndPr/>
        <w:sdtContent>
          <w:r w:rsidR="00E57440">
            <w:rPr>
              <w:sz w:val="24"/>
              <w:szCs w:val="20"/>
            </w:rPr>
            <w:t>Personuppgifter</w:t>
          </w:r>
        </w:sdtContent>
      </w:sdt>
      <w:r w:rsidR="0036126D" w:rsidRPr="00091269">
        <w:rPr>
          <w:sz w:val="24"/>
          <w:szCs w:val="20"/>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2915"/>
      </w:tblGrid>
      <w:tr w:rsidR="00E57440" w:rsidRPr="0024776E" w14:paraId="7EF29A09" w14:textId="77777777" w:rsidTr="00E57440">
        <w:trPr>
          <w:trHeight w:val="6276"/>
        </w:trPr>
        <w:tc>
          <w:tcPr>
            <w:tcW w:w="2998" w:type="dxa"/>
          </w:tcPr>
          <w:p w14:paraId="04FDA0B6" w14:textId="77777777" w:rsidR="00E57440" w:rsidRDefault="00E57440" w:rsidP="000B7A55">
            <w:bookmarkStart w:id="0" w:name="_Toc75777385"/>
            <w:r>
              <w:t>Förnamn: ______________________________________________</w:t>
            </w:r>
          </w:p>
          <w:p w14:paraId="110B0AE9" w14:textId="77777777" w:rsidR="00E57440" w:rsidRDefault="00E57440" w:rsidP="000B7A55"/>
          <w:p w14:paraId="6FAE473C" w14:textId="77777777" w:rsidR="00E57440" w:rsidRDefault="00E57440" w:rsidP="000B7A55">
            <w:r>
              <w:t>Efternamn:</w:t>
            </w:r>
          </w:p>
          <w:p w14:paraId="0BEFCAA7" w14:textId="77777777" w:rsidR="00E57440" w:rsidRDefault="00E57440" w:rsidP="000B7A55">
            <w:r>
              <w:t>______________________________________________</w:t>
            </w:r>
          </w:p>
          <w:p w14:paraId="093E13E8" w14:textId="77777777" w:rsidR="00E57440" w:rsidRDefault="00E57440" w:rsidP="000B7A55">
            <w:r>
              <w:br/>
              <w:t>Födelsedatum/personnummer:</w:t>
            </w:r>
          </w:p>
          <w:p w14:paraId="2D8E5757" w14:textId="77777777" w:rsidR="00E57440" w:rsidRDefault="00E57440" w:rsidP="000B7A55">
            <w:r>
              <w:t>______________________________________________</w:t>
            </w:r>
          </w:p>
          <w:p w14:paraId="48B976F4" w14:textId="77777777" w:rsidR="00E57440" w:rsidRDefault="00B663B2" w:rsidP="000B7A55">
            <w:r>
              <w:br/>
              <w:t>Juridiskt k</w:t>
            </w:r>
            <w:r w:rsidR="00E57440">
              <w:t xml:space="preserve">ön: </w:t>
            </w:r>
          </w:p>
          <w:p w14:paraId="0E153A06" w14:textId="77777777" w:rsidR="00E57440" w:rsidRDefault="00E57440" w:rsidP="000B7A55">
            <w:r>
              <w:t>______________________________________________</w:t>
            </w:r>
            <w:r>
              <w:br/>
            </w:r>
          </w:p>
          <w:p w14:paraId="5F5FA150" w14:textId="77777777" w:rsidR="00E57440" w:rsidRDefault="00E57440" w:rsidP="000B7A55">
            <w:r>
              <w:t>E-postadress:</w:t>
            </w:r>
          </w:p>
          <w:p w14:paraId="72BC6F8C" w14:textId="77777777" w:rsidR="00E57440" w:rsidRDefault="00E57440" w:rsidP="000B7A55">
            <w:r>
              <w:t>______________________________________________</w:t>
            </w:r>
            <w:r>
              <w:br/>
            </w:r>
          </w:p>
          <w:p w14:paraId="421046DE" w14:textId="77777777" w:rsidR="00E57440" w:rsidRDefault="00E57440" w:rsidP="000B7A55">
            <w:r>
              <w:t>Adress:</w:t>
            </w:r>
          </w:p>
          <w:p w14:paraId="057B99FA" w14:textId="77777777" w:rsidR="00E57440" w:rsidRDefault="00E57440" w:rsidP="000B7A55">
            <w:r>
              <w:t>______________________________________________</w:t>
            </w:r>
            <w:r>
              <w:br/>
            </w:r>
            <w:r>
              <w:br/>
              <w:t>______________________________________________</w:t>
            </w:r>
            <w:r>
              <w:br/>
            </w:r>
          </w:p>
          <w:p w14:paraId="71CED1CD" w14:textId="77777777" w:rsidR="00E57440" w:rsidRDefault="00E57440" w:rsidP="000B7A55">
            <w:r>
              <w:t>Land:</w:t>
            </w:r>
          </w:p>
          <w:p w14:paraId="26539857" w14:textId="77777777" w:rsidR="00E57440" w:rsidRPr="0024776E" w:rsidRDefault="00E57440" w:rsidP="000B7A55">
            <w:r>
              <w:t>______________________________________________</w:t>
            </w:r>
          </w:p>
        </w:tc>
        <w:tc>
          <w:tcPr>
            <w:tcW w:w="6641" w:type="dxa"/>
          </w:tcPr>
          <w:p w14:paraId="7008069D" w14:textId="77777777" w:rsidR="00E57440" w:rsidRPr="0024776E" w:rsidRDefault="00E57440" w:rsidP="00E57440">
            <w:pPr>
              <w:pStyle w:val="BodyText"/>
            </w:pPr>
          </w:p>
        </w:tc>
      </w:tr>
    </w:tbl>
    <w:p w14:paraId="3C0C45C7" w14:textId="77777777" w:rsidR="008905C1" w:rsidRPr="007127DC" w:rsidRDefault="008905C1" w:rsidP="008905C1">
      <w:pPr>
        <w:pStyle w:val="Heading2"/>
        <w:rPr>
          <w:highlight w:val="yellow"/>
        </w:rPr>
      </w:pPr>
      <w:r w:rsidRPr="007127DC">
        <w:rPr>
          <w:highlight w:val="yellow"/>
        </w:rPr>
        <w:t>Skapa tillgängliga dokument. Radera den här texten.</w:t>
      </w:r>
      <w:bookmarkStart w:id="1" w:name="_Hlk53339264"/>
      <w:bookmarkEnd w:id="0"/>
    </w:p>
    <w:p w14:paraId="3DDDBC88" w14:textId="77777777" w:rsidR="008905C1" w:rsidRPr="007127DC" w:rsidRDefault="008905C1" w:rsidP="008905C1">
      <w:pPr>
        <w:spacing w:after="120"/>
        <w:rPr>
          <w:highlight w:val="yellow"/>
        </w:rPr>
      </w:pPr>
      <w:r w:rsidRPr="007127DC">
        <w:rPr>
          <w:highlight w:val="yellow"/>
        </w:rPr>
        <w:t xml:space="preserve">Den här mallen är gjord för att </w:t>
      </w:r>
      <w:r w:rsidR="00F13942">
        <w:rPr>
          <w:highlight w:val="yellow"/>
        </w:rPr>
        <w:t>enkelt ta fram</w:t>
      </w:r>
      <w:r w:rsidRPr="007127DC">
        <w:rPr>
          <w:highlight w:val="yellow"/>
        </w:rPr>
        <w:t xml:space="preserve"> skapa tillgänglighetsanpassade dokument. Det du som användare behöver göra är:</w:t>
      </w:r>
    </w:p>
    <w:p w14:paraId="7E96940E" w14:textId="77777777" w:rsidR="008905C1" w:rsidRPr="007127DC" w:rsidRDefault="008905C1" w:rsidP="008905C1">
      <w:pPr>
        <w:numPr>
          <w:ilvl w:val="0"/>
          <w:numId w:val="13"/>
        </w:numPr>
        <w:spacing w:after="120"/>
        <w:ind w:left="360"/>
        <w:rPr>
          <w:highlight w:val="yellow"/>
        </w:rPr>
      </w:pPr>
      <w:r w:rsidRPr="007127DC">
        <w:rPr>
          <w:highlight w:val="yellow"/>
        </w:rPr>
        <w:t>Använd mallens styckeformat för att formatera rubriker</w:t>
      </w:r>
      <w:r w:rsidR="001A2CBD">
        <w:rPr>
          <w:highlight w:val="yellow"/>
        </w:rPr>
        <w:t xml:space="preserve">, </w:t>
      </w:r>
      <w:r w:rsidRPr="007127DC">
        <w:rPr>
          <w:highlight w:val="yellow"/>
        </w:rPr>
        <w:t>brödtext</w:t>
      </w:r>
      <w:r w:rsidR="001A2CBD">
        <w:rPr>
          <w:highlight w:val="yellow"/>
        </w:rPr>
        <w:t xml:space="preserve"> med mera</w:t>
      </w:r>
      <w:r w:rsidRPr="007127DC">
        <w:rPr>
          <w:highlight w:val="yellow"/>
        </w:rPr>
        <w:t xml:space="preserve"> när du infogar nytt innehåll. </w:t>
      </w:r>
    </w:p>
    <w:p w14:paraId="71BAD771" w14:textId="77777777" w:rsidR="008905C1" w:rsidRPr="007127DC" w:rsidRDefault="008905C1" w:rsidP="008905C1">
      <w:pPr>
        <w:numPr>
          <w:ilvl w:val="0"/>
          <w:numId w:val="13"/>
        </w:numPr>
        <w:spacing w:after="120"/>
        <w:ind w:left="360"/>
        <w:rPr>
          <w:highlight w:val="yellow"/>
        </w:rPr>
      </w:pPr>
      <w:r w:rsidRPr="007127DC">
        <w:rPr>
          <w:highlight w:val="yellow"/>
        </w:rPr>
        <w:t xml:space="preserve">Eventuella tabeller ska alltid ha en </w:t>
      </w:r>
      <w:r w:rsidR="00F13942">
        <w:rPr>
          <w:highlight w:val="yellow"/>
        </w:rPr>
        <w:t xml:space="preserve">tekniskt definierad </w:t>
      </w:r>
      <w:proofErr w:type="spellStart"/>
      <w:r w:rsidRPr="007127DC">
        <w:rPr>
          <w:highlight w:val="yellow"/>
        </w:rPr>
        <w:t>rubrikrad</w:t>
      </w:r>
      <w:proofErr w:type="spellEnd"/>
      <w:r w:rsidR="00F13942">
        <w:rPr>
          <w:highlight w:val="yellow"/>
        </w:rPr>
        <w:t xml:space="preserve">. Detta säkerställer du genom att gå till fliken </w:t>
      </w:r>
      <w:r w:rsidR="00F13942" w:rsidRPr="00F13942">
        <w:rPr>
          <w:i/>
          <w:iCs/>
          <w:highlight w:val="yellow"/>
        </w:rPr>
        <w:t>Tabelldesign</w:t>
      </w:r>
      <w:r w:rsidR="00F13942">
        <w:rPr>
          <w:highlight w:val="yellow"/>
        </w:rPr>
        <w:t xml:space="preserve"> och se till att checkrutan </w:t>
      </w:r>
      <w:proofErr w:type="spellStart"/>
      <w:r w:rsidR="00F13942" w:rsidRPr="00F13942">
        <w:rPr>
          <w:i/>
          <w:iCs/>
          <w:highlight w:val="yellow"/>
        </w:rPr>
        <w:t>Rubrikrad</w:t>
      </w:r>
      <w:proofErr w:type="spellEnd"/>
      <w:r w:rsidR="00F13942">
        <w:rPr>
          <w:highlight w:val="yellow"/>
        </w:rPr>
        <w:t xml:space="preserve"> är markerad. Det är även viktigt att varje cell i rubrikraden (första raden i din tabell) innehåller text</w:t>
      </w:r>
      <w:r w:rsidR="00EA5FB4">
        <w:rPr>
          <w:highlight w:val="yellow"/>
        </w:rPr>
        <w:t>/</w:t>
      </w:r>
      <w:r w:rsidR="00F13942">
        <w:rPr>
          <w:highlight w:val="yellow"/>
        </w:rPr>
        <w:t xml:space="preserve">att det inte finns några tomma celler i den raden. </w:t>
      </w:r>
      <w:r w:rsidR="001A2CBD">
        <w:rPr>
          <w:highlight w:val="yellow"/>
        </w:rPr>
        <w:t>Tabellen</w:t>
      </w:r>
      <w:r w:rsidR="00F13942">
        <w:rPr>
          <w:highlight w:val="yellow"/>
        </w:rPr>
        <w:t xml:space="preserve"> </w:t>
      </w:r>
      <w:r w:rsidRPr="007127DC">
        <w:rPr>
          <w:highlight w:val="yellow"/>
        </w:rPr>
        <w:t xml:space="preserve">får </w:t>
      </w:r>
      <w:r w:rsidRPr="007127DC">
        <w:rPr>
          <w:highlight w:val="yellow"/>
          <w:u w:val="single"/>
        </w:rPr>
        <w:t>inte</w:t>
      </w:r>
      <w:r w:rsidRPr="007127DC">
        <w:rPr>
          <w:highlight w:val="yellow"/>
        </w:rPr>
        <w:t xml:space="preserve"> innehålla sammanfogade celler.</w:t>
      </w:r>
    </w:p>
    <w:p w14:paraId="27E7FBB8" w14:textId="77777777" w:rsidR="008905C1" w:rsidRPr="007127DC" w:rsidRDefault="008905C1" w:rsidP="008905C1">
      <w:pPr>
        <w:numPr>
          <w:ilvl w:val="0"/>
          <w:numId w:val="13"/>
        </w:numPr>
        <w:spacing w:after="120"/>
        <w:ind w:left="360"/>
        <w:rPr>
          <w:highlight w:val="yellow"/>
        </w:rPr>
      </w:pPr>
      <w:r w:rsidRPr="007127DC">
        <w:rPr>
          <w:highlight w:val="yellow"/>
        </w:rPr>
        <w:t>Infoga alternativtext på eventuella bilder</w:t>
      </w:r>
      <w:r w:rsidR="00F13942">
        <w:rPr>
          <w:highlight w:val="yellow"/>
        </w:rPr>
        <w:t xml:space="preserve"> som är viktiga för </w:t>
      </w:r>
      <w:r w:rsidR="001A2CBD">
        <w:rPr>
          <w:highlight w:val="yellow"/>
        </w:rPr>
        <w:t xml:space="preserve">att förstå </w:t>
      </w:r>
      <w:r w:rsidR="00F13942">
        <w:rPr>
          <w:highlight w:val="yellow"/>
        </w:rPr>
        <w:t>innehållet</w:t>
      </w:r>
      <w:r w:rsidR="001A2CBD">
        <w:rPr>
          <w:highlight w:val="yellow"/>
        </w:rPr>
        <w:t>*</w:t>
      </w:r>
      <w:r w:rsidRPr="007127DC">
        <w:rPr>
          <w:highlight w:val="yellow"/>
        </w:rPr>
        <w:t xml:space="preserve">. Högerklicka på bilden och välj </w:t>
      </w:r>
      <w:r w:rsidRPr="007127DC">
        <w:rPr>
          <w:i/>
          <w:iCs/>
          <w:highlight w:val="yellow"/>
        </w:rPr>
        <w:t>Redigera alternativtext</w:t>
      </w:r>
      <w:r w:rsidR="00F13942">
        <w:rPr>
          <w:highlight w:val="yellow"/>
        </w:rPr>
        <w:t xml:space="preserve">, skriv sedan in en kort text, cirka </w:t>
      </w:r>
      <w:r w:rsidR="001A2CBD">
        <w:rPr>
          <w:highlight w:val="yellow"/>
        </w:rPr>
        <w:t>1–2</w:t>
      </w:r>
      <w:r w:rsidR="00F13942">
        <w:rPr>
          <w:highlight w:val="yellow"/>
        </w:rPr>
        <w:t xml:space="preserve"> meningar, som tydligt förklarar bilden. Var kort och tydlig samt skippa formuleringar som ”bild på” eller ”foto av”. Är bilden logotyp är det dock bra att ha med det. Exempel på alternativtext: ”Lisa Svensson, en av forskarna bakom studien</w:t>
      </w:r>
      <w:r w:rsidR="001A2CBD">
        <w:rPr>
          <w:highlight w:val="yellow"/>
        </w:rPr>
        <w:t xml:space="preserve"> XX.” eller ”Logotyp Kungliga Tekniska Högskolan, KTH.”</w:t>
      </w:r>
    </w:p>
    <w:p w14:paraId="09B08A74" w14:textId="77777777" w:rsidR="008905C1" w:rsidRDefault="008905C1" w:rsidP="008905C1">
      <w:pPr>
        <w:numPr>
          <w:ilvl w:val="0"/>
          <w:numId w:val="13"/>
        </w:numPr>
        <w:spacing w:after="120"/>
        <w:ind w:left="360"/>
        <w:rPr>
          <w:highlight w:val="yellow"/>
        </w:rPr>
      </w:pPr>
      <w:r w:rsidRPr="007127DC">
        <w:rPr>
          <w:highlight w:val="yellow"/>
        </w:rPr>
        <w:lastRenderedPageBreak/>
        <w:t xml:space="preserve">Infoga metadata via Arkiv -&gt; Info. Till höger under rubriken Egenskaper fyller du i metadata. Syns inte alla alternativ, klicka på </w:t>
      </w:r>
      <w:r w:rsidRPr="009170C8">
        <w:rPr>
          <w:i/>
          <w:iCs/>
          <w:highlight w:val="yellow"/>
        </w:rPr>
        <w:t>Visa alla egenskaper</w:t>
      </w:r>
      <w:r w:rsidRPr="007127DC">
        <w:rPr>
          <w:highlight w:val="yellow"/>
        </w:rPr>
        <w:t>.</w:t>
      </w:r>
      <w:r w:rsidR="001A2CBD">
        <w:rPr>
          <w:highlight w:val="yellow"/>
        </w:rPr>
        <w:t xml:space="preserve"> </w:t>
      </w:r>
      <w:r w:rsidR="001A2CBD" w:rsidRPr="007127DC">
        <w:rPr>
          <w:highlight w:val="yellow"/>
        </w:rPr>
        <w:t xml:space="preserve">Det som krävs för ett tillgängligt dokument är </w:t>
      </w:r>
      <w:r w:rsidR="001A2CBD" w:rsidRPr="009170C8">
        <w:rPr>
          <w:i/>
          <w:iCs/>
          <w:highlight w:val="yellow"/>
        </w:rPr>
        <w:t>Titel</w:t>
      </w:r>
      <w:r w:rsidR="001A2CBD" w:rsidRPr="007127DC">
        <w:rPr>
          <w:highlight w:val="yellow"/>
        </w:rPr>
        <w:t xml:space="preserve"> och </w:t>
      </w:r>
      <w:r w:rsidR="001A2CBD" w:rsidRPr="009170C8">
        <w:rPr>
          <w:i/>
          <w:iCs/>
          <w:highlight w:val="yellow"/>
        </w:rPr>
        <w:t>Ämne</w:t>
      </w:r>
      <w:r w:rsidR="001A2CBD" w:rsidRPr="007127DC">
        <w:rPr>
          <w:highlight w:val="yellow"/>
        </w:rPr>
        <w:t>.</w:t>
      </w:r>
      <w:r w:rsidR="001A2CBD">
        <w:rPr>
          <w:highlight w:val="yellow"/>
        </w:rPr>
        <w:t xml:space="preserve"> Titel är namnet på ditt dokument och det första som kommer läsas upp för en användare av skärmuppläsare. Den bör vara kort och tydlig. Till exempel ”Mötesanteckningar för styrelsemöte, </w:t>
      </w:r>
      <w:r w:rsidR="00214024">
        <w:rPr>
          <w:highlight w:val="yellow"/>
        </w:rPr>
        <w:t xml:space="preserve">23 juni 2021”. Ämne är en kortare beskrivning som gör det lättare att söka efter specifika dokument och innehåll. Cirka </w:t>
      </w:r>
      <w:r w:rsidR="00B73A5D">
        <w:rPr>
          <w:highlight w:val="yellow"/>
        </w:rPr>
        <w:t>1–2</w:t>
      </w:r>
      <w:r w:rsidR="00214024">
        <w:rPr>
          <w:highlight w:val="yellow"/>
        </w:rPr>
        <w:t xml:space="preserve"> meningar som beskriver innehållet i dokumentet. </w:t>
      </w:r>
    </w:p>
    <w:p w14:paraId="54BC37FD" w14:textId="77777777" w:rsidR="008905C1" w:rsidRPr="002E4E6C" w:rsidRDefault="008905C1" w:rsidP="008905C1">
      <w:pPr>
        <w:spacing w:after="120"/>
        <w:rPr>
          <w:b/>
          <w:bCs/>
          <w:highlight w:val="yellow"/>
        </w:rPr>
      </w:pPr>
      <w:r w:rsidRPr="002E4E6C">
        <w:rPr>
          <w:b/>
          <w:bCs/>
          <w:highlight w:val="yellow"/>
        </w:rPr>
        <w:t>Exportera till PDF</w:t>
      </w:r>
    </w:p>
    <w:p w14:paraId="53BCD96C" w14:textId="77777777" w:rsidR="008905C1" w:rsidRPr="002E4E6C" w:rsidRDefault="008905C1" w:rsidP="008905C1">
      <w:pPr>
        <w:numPr>
          <w:ilvl w:val="0"/>
          <w:numId w:val="14"/>
        </w:numPr>
        <w:spacing w:after="120"/>
        <w:rPr>
          <w:highlight w:val="yellow"/>
        </w:rPr>
      </w:pPr>
      <w:r w:rsidRPr="002E4E6C">
        <w:rPr>
          <w:highlight w:val="yellow"/>
        </w:rPr>
        <w:t xml:space="preserve">Klicka på </w:t>
      </w:r>
      <w:proofErr w:type="gramStart"/>
      <w:r w:rsidRPr="002E4E6C">
        <w:rPr>
          <w:i/>
          <w:iCs/>
          <w:highlight w:val="yellow"/>
        </w:rPr>
        <w:t>Arkiv</w:t>
      </w:r>
      <w:r w:rsidRPr="002E4E6C">
        <w:rPr>
          <w:highlight w:val="yellow"/>
        </w:rPr>
        <w:t xml:space="preserve"> &gt;</w:t>
      </w:r>
      <w:proofErr w:type="gramEnd"/>
      <w:r w:rsidRPr="002E4E6C">
        <w:rPr>
          <w:highlight w:val="yellow"/>
        </w:rPr>
        <w:t xml:space="preserve"> </w:t>
      </w:r>
      <w:r w:rsidRPr="002E4E6C">
        <w:rPr>
          <w:i/>
          <w:iCs/>
          <w:highlight w:val="yellow"/>
        </w:rPr>
        <w:t>Spara som</w:t>
      </w:r>
      <w:r w:rsidRPr="002E4E6C">
        <w:rPr>
          <w:highlight w:val="yellow"/>
        </w:rPr>
        <w:t xml:space="preserve"> och välj den plats där du vill spara filen.</w:t>
      </w:r>
      <w:r>
        <w:rPr>
          <w:highlight w:val="yellow"/>
        </w:rPr>
        <w:t xml:space="preserve"> Undvik _ (understreck), ÅÄÖ och mellanslag i filnamnet.</w:t>
      </w:r>
    </w:p>
    <w:p w14:paraId="0EEDEF63" w14:textId="77777777" w:rsidR="008905C1" w:rsidRPr="002E4E6C" w:rsidRDefault="008905C1" w:rsidP="008905C1">
      <w:pPr>
        <w:numPr>
          <w:ilvl w:val="0"/>
          <w:numId w:val="14"/>
        </w:numPr>
        <w:spacing w:after="120"/>
        <w:rPr>
          <w:highlight w:val="yellow"/>
        </w:rPr>
      </w:pPr>
      <w:r w:rsidRPr="002E4E6C">
        <w:rPr>
          <w:highlight w:val="yellow"/>
        </w:rPr>
        <w:t>Välj PDF i listan Filformat i dialogrutan Spara som.</w:t>
      </w:r>
    </w:p>
    <w:p w14:paraId="590552B3" w14:textId="77777777" w:rsidR="00ED60C1" w:rsidRPr="00ED60C1" w:rsidRDefault="008905C1" w:rsidP="00ED60C1">
      <w:pPr>
        <w:numPr>
          <w:ilvl w:val="0"/>
          <w:numId w:val="14"/>
        </w:numPr>
        <w:spacing w:after="120"/>
        <w:rPr>
          <w:highlight w:val="yellow"/>
        </w:rPr>
      </w:pPr>
      <w:r>
        <w:rPr>
          <w:highlight w:val="yellow"/>
        </w:rPr>
        <w:t xml:space="preserve">Se till att alternativet </w:t>
      </w:r>
      <w:r w:rsidRPr="002E4E6C">
        <w:rPr>
          <w:i/>
          <w:iCs/>
          <w:highlight w:val="yellow"/>
        </w:rPr>
        <w:t>Standard</w:t>
      </w:r>
      <w:r>
        <w:rPr>
          <w:highlight w:val="yellow"/>
        </w:rPr>
        <w:t xml:space="preserve"> är valt. </w:t>
      </w:r>
      <w:r w:rsidRPr="002E4E6C">
        <w:rPr>
          <w:highlight w:val="yellow"/>
        </w:rPr>
        <w:t xml:space="preserve">Klicka på </w:t>
      </w:r>
      <w:r w:rsidRPr="002E4E6C">
        <w:rPr>
          <w:i/>
          <w:iCs/>
          <w:highlight w:val="yellow"/>
        </w:rPr>
        <w:t>Alternativ</w:t>
      </w:r>
      <w:r>
        <w:rPr>
          <w:highlight w:val="yellow"/>
        </w:rPr>
        <w:t xml:space="preserve"> och </w:t>
      </w:r>
      <w:r w:rsidRPr="002E4E6C">
        <w:rPr>
          <w:highlight w:val="yellow"/>
        </w:rPr>
        <w:t xml:space="preserve">kontrollera att kryssrutan </w:t>
      </w:r>
      <w:r w:rsidRPr="002E4E6C">
        <w:rPr>
          <w:i/>
          <w:iCs/>
          <w:highlight w:val="yellow"/>
        </w:rPr>
        <w:t>Visa taggar för dokumentstruktur</w:t>
      </w:r>
      <w:r w:rsidRPr="002E4E6C">
        <w:rPr>
          <w:highlight w:val="yellow"/>
        </w:rPr>
        <w:t xml:space="preserve"> är markerad och klicka på </w:t>
      </w:r>
      <w:r w:rsidRPr="002E4E6C">
        <w:rPr>
          <w:i/>
          <w:iCs/>
          <w:highlight w:val="yellow"/>
        </w:rPr>
        <w:t>OK</w:t>
      </w:r>
      <w:r w:rsidRPr="002E4E6C">
        <w:rPr>
          <w:highlight w:val="yellow"/>
        </w:rPr>
        <w:t>.</w:t>
      </w:r>
      <w:bookmarkEnd w:id="1"/>
    </w:p>
    <w:p w14:paraId="3C427D89" w14:textId="77777777" w:rsidR="00ED60C1" w:rsidRPr="002E4E6C" w:rsidRDefault="00ED60C1" w:rsidP="00ED60C1">
      <w:pPr>
        <w:spacing w:after="120"/>
        <w:rPr>
          <w:highlight w:val="yellow"/>
        </w:rPr>
      </w:pPr>
    </w:p>
    <w:sectPr w:rsidR="00ED60C1" w:rsidRPr="002E4E6C" w:rsidSect="00ED60C1">
      <w:headerReference w:type="default" r:id="rId8"/>
      <w:footerReference w:type="default" r:id="rId9"/>
      <w:headerReference w:type="first" r:id="rId10"/>
      <w:footerReference w:type="first" r:id="rId11"/>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4B33" w14:textId="77777777" w:rsidR="00FE228E" w:rsidRDefault="00FE228E" w:rsidP="00AB37AC">
      <w:r>
        <w:separator/>
      </w:r>
    </w:p>
  </w:endnote>
  <w:endnote w:type="continuationSeparator" w:id="0">
    <w:p w14:paraId="63886DA4" w14:textId="77777777" w:rsidR="00FE228E" w:rsidRDefault="00FE228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B019" w14:textId="77777777" w:rsidR="00ED60C1" w:rsidRDefault="00ED60C1"/>
  <w:p w14:paraId="405965B4" w14:textId="77777777" w:rsidR="00ED60C1" w:rsidRDefault="00ED60C1"/>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14:paraId="674E08E8" w14:textId="77777777" w:rsidTr="007A0DF9">
      <w:tc>
        <w:tcPr>
          <w:tcW w:w="7994" w:type="dxa"/>
        </w:tcPr>
        <w:p w14:paraId="409F9431" w14:textId="77777777" w:rsidR="006A7494" w:rsidRPr="00ED60C1" w:rsidRDefault="006A7494" w:rsidP="007A0DF9">
          <w:pPr>
            <w:pStyle w:val="Footer"/>
            <w:rPr>
              <w:sz w:val="14"/>
              <w:szCs w:val="14"/>
            </w:rPr>
          </w:pPr>
        </w:p>
      </w:tc>
      <w:tc>
        <w:tcPr>
          <w:tcW w:w="1134" w:type="dxa"/>
          <w:vAlign w:val="bottom"/>
        </w:tcPr>
        <w:p w14:paraId="4504E18F" w14:textId="77777777" w:rsidR="006A7494" w:rsidRPr="00ED60C1" w:rsidRDefault="006A7494" w:rsidP="007A0DF9">
          <w:pPr>
            <w:pStyle w:val="Footer"/>
            <w:jc w:val="right"/>
            <w:rPr>
              <w:rStyle w:val="PageNumber"/>
              <w:sz w:val="14"/>
              <w:szCs w:val="14"/>
            </w:rPr>
          </w:pPr>
          <w:r w:rsidRPr="00ED60C1">
            <w:rPr>
              <w:rStyle w:val="PageNumber"/>
              <w:sz w:val="14"/>
              <w:szCs w:val="14"/>
            </w:rPr>
            <w:fldChar w:fldCharType="begin"/>
          </w:r>
          <w:r w:rsidRPr="00ED60C1">
            <w:rPr>
              <w:rStyle w:val="PageNumber"/>
              <w:sz w:val="14"/>
              <w:szCs w:val="14"/>
            </w:rPr>
            <w:instrText xml:space="preserve"> PAGE </w:instrText>
          </w:r>
          <w:r w:rsidRPr="00ED60C1">
            <w:rPr>
              <w:rStyle w:val="PageNumber"/>
              <w:sz w:val="14"/>
              <w:szCs w:val="14"/>
            </w:rPr>
            <w:fldChar w:fldCharType="separate"/>
          </w:r>
          <w:r w:rsidR="00B663B2">
            <w:rPr>
              <w:rStyle w:val="PageNumber"/>
              <w:noProof/>
              <w:sz w:val="14"/>
              <w:szCs w:val="14"/>
            </w:rPr>
            <w:t>1</w:t>
          </w:r>
          <w:r w:rsidRPr="00ED60C1">
            <w:rPr>
              <w:rStyle w:val="PageNumber"/>
              <w:sz w:val="14"/>
              <w:szCs w:val="14"/>
            </w:rPr>
            <w:fldChar w:fldCharType="end"/>
          </w:r>
          <w:r w:rsidRPr="00ED60C1">
            <w:rPr>
              <w:rStyle w:val="PageNumber"/>
              <w:sz w:val="14"/>
              <w:szCs w:val="14"/>
            </w:rPr>
            <w:t xml:space="preserve"> (</w:t>
          </w:r>
          <w:r w:rsidRPr="00ED60C1">
            <w:rPr>
              <w:rStyle w:val="PageNumber"/>
              <w:sz w:val="14"/>
              <w:szCs w:val="14"/>
            </w:rPr>
            <w:fldChar w:fldCharType="begin"/>
          </w:r>
          <w:r w:rsidRPr="00ED60C1">
            <w:rPr>
              <w:rStyle w:val="PageNumber"/>
              <w:sz w:val="14"/>
              <w:szCs w:val="14"/>
            </w:rPr>
            <w:instrText xml:space="preserve"> NUMPAGES </w:instrText>
          </w:r>
          <w:r w:rsidRPr="00ED60C1">
            <w:rPr>
              <w:rStyle w:val="PageNumber"/>
              <w:sz w:val="14"/>
              <w:szCs w:val="14"/>
            </w:rPr>
            <w:fldChar w:fldCharType="separate"/>
          </w:r>
          <w:r w:rsidR="00B663B2">
            <w:rPr>
              <w:rStyle w:val="PageNumber"/>
              <w:noProof/>
              <w:sz w:val="14"/>
              <w:szCs w:val="14"/>
            </w:rPr>
            <w:t>2</w:t>
          </w:r>
          <w:r w:rsidRPr="00ED60C1">
            <w:rPr>
              <w:rStyle w:val="PageNumber"/>
              <w:sz w:val="14"/>
              <w:szCs w:val="14"/>
            </w:rPr>
            <w:fldChar w:fldCharType="end"/>
          </w:r>
          <w:r w:rsidRPr="00ED60C1">
            <w:rPr>
              <w:rStyle w:val="PageNumber"/>
              <w:sz w:val="14"/>
              <w:szCs w:val="14"/>
            </w:rPr>
            <w:t>)</w:t>
          </w:r>
        </w:p>
      </w:tc>
    </w:tr>
  </w:tbl>
  <w:p w14:paraId="37B8A3F1"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9930" w14:textId="77777777"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14:paraId="33A15F9C" w14:textId="77777777" w:rsidTr="002F13C1">
      <w:tc>
        <w:tcPr>
          <w:tcW w:w="1134" w:type="dxa"/>
          <w:vAlign w:val="bottom"/>
        </w:tcPr>
        <w:p w14:paraId="7AB2ACF0" w14:textId="77777777"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14:paraId="50DDB737" w14:textId="77777777"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C8CF" w14:textId="77777777" w:rsidR="00FE228E" w:rsidRDefault="00FE228E" w:rsidP="00AB37AC">
      <w:r>
        <w:separator/>
      </w:r>
    </w:p>
  </w:footnote>
  <w:footnote w:type="continuationSeparator" w:id="0">
    <w:p w14:paraId="76D8DFFB" w14:textId="77777777" w:rsidR="00FE228E" w:rsidRDefault="00FE228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AC98" w14:textId="77777777" w:rsidR="00ED60C1" w:rsidRDefault="00ED60C1" w:rsidP="006A7494">
    <w:pPr>
      <w:pStyle w:val="Header"/>
    </w:pPr>
  </w:p>
  <w:p w14:paraId="1B78071B" w14:textId="77777777" w:rsidR="00ED60C1" w:rsidRDefault="00ED60C1" w:rsidP="006A7494">
    <w:pPr>
      <w:pStyle w:val="Header"/>
    </w:pPr>
  </w:p>
  <w:p w14:paraId="66B56003" w14:textId="77777777" w:rsidR="00ED60C1" w:rsidRDefault="00ED60C1" w:rsidP="006A7494">
    <w:pPr>
      <w:pStyle w:val="Header"/>
    </w:pPr>
  </w:p>
  <w:p w14:paraId="57313EB0" w14:textId="77777777" w:rsidR="00ED60C1" w:rsidRDefault="00ED60C1" w:rsidP="006A7494">
    <w:pPr>
      <w:pStyle w:val="Header"/>
    </w:pPr>
  </w:p>
  <w:p w14:paraId="173EB97C" w14:textId="77777777" w:rsidR="00ED60C1" w:rsidRDefault="00ED60C1" w:rsidP="006A7494">
    <w:pPr>
      <w:pStyle w:val="Header"/>
    </w:pPr>
  </w:p>
  <w:p w14:paraId="5C5E91D4" w14:textId="77777777" w:rsidR="006A7494" w:rsidRPr="00D6309B" w:rsidRDefault="00ED60C1" w:rsidP="006A7494">
    <w:pPr>
      <w:pStyle w:val="Header"/>
    </w:pPr>
    <w:r>
      <w:rPr>
        <w:noProof/>
        <w:lang w:eastAsia="sv-SE"/>
      </w:rPr>
      <w:drawing>
        <wp:anchor distT="0" distB="0" distL="114300" distR="114300" simplePos="0" relativeHeight="251661312" behindDoc="0" locked="0" layoutInCell="1" allowOverlap="1" wp14:anchorId="687EF620" wp14:editId="69B510A6">
          <wp:simplePos x="0" y="0"/>
          <wp:positionH relativeFrom="column">
            <wp:posOffset>-568960</wp:posOffset>
          </wp:positionH>
          <wp:positionV relativeFrom="page">
            <wp:posOffset>360045</wp:posOffset>
          </wp:positionV>
          <wp:extent cx="954000" cy="954000"/>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330D4C4E" w14:textId="77777777" w:rsidR="000C7491" w:rsidRDefault="000C7491"/>
  <w:p w14:paraId="20352175" w14:textId="77777777"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5EB2" w14:textId="77777777" w:rsidR="00B64A9B" w:rsidRDefault="00460588">
    <w:r>
      <w:rPr>
        <w:noProof/>
        <w:lang w:eastAsia="sv-SE"/>
      </w:rPr>
      <w:drawing>
        <wp:anchor distT="0" distB="0" distL="114300" distR="114300" simplePos="0" relativeHeight="251659264" behindDoc="0" locked="0" layoutInCell="1" allowOverlap="1" wp14:anchorId="624CA724" wp14:editId="31B4ED11">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35C1C2E8" w14:textId="77777777" w:rsidR="00B64A9B" w:rsidRDefault="00B64A9B"/>
  <w:p w14:paraId="655F1C04" w14:textId="77777777" w:rsidR="00B64A9B" w:rsidRDefault="00B64A9B"/>
  <w:p w14:paraId="0CC2A836" w14:textId="77777777" w:rsidR="0077255F" w:rsidRDefault="0077255F"/>
  <w:p w14:paraId="22BBE288" w14:textId="77777777" w:rsidR="00B64A9B" w:rsidRDefault="00B64A9B"/>
  <w:p w14:paraId="1CEE36C0" w14:textId="77777777" w:rsidR="00B64A9B" w:rsidRDefault="00B64A9B"/>
  <w:p w14:paraId="79B73831" w14:textId="77777777" w:rsidR="00B64A9B" w:rsidRDefault="00B64A9B"/>
  <w:p w14:paraId="04F3A4D8" w14:textId="77777777" w:rsidR="000C7491" w:rsidRDefault="000C7491"/>
  <w:p w14:paraId="12079B75"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1755513645">
    <w:abstractNumId w:val="10"/>
  </w:num>
  <w:num w:numId="2" w16cid:durableId="1476483537">
    <w:abstractNumId w:val="3"/>
  </w:num>
  <w:num w:numId="3" w16cid:durableId="2097363632">
    <w:abstractNumId w:val="2"/>
  </w:num>
  <w:num w:numId="4" w16cid:durableId="2069838829">
    <w:abstractNumId w:val="11"/>
  </w:num>
  <w:num w:numId="5" w16cid:durableId="1565987519">
    <w:abstractNumId w:val="7"/>
  </w:num>
  <w:num w:numId="6" w16cid:durableId="1242131927">
    <w:abstractNumId w:val="6"/>
  </w:num>
  <w:num w:numId="7" w16cid:durableId="1830362590">
    <w:abstractNumId w:val="8"/>
  </w:num>
  <w:num w:numId="8" w16cid:durableId="699281434">
    <w:abstractNumId w:val="9"/>
  </w:num>
  <w:num w:numId="9" w16cid:durableId="114911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146162">
    <w:abstractNumId w:val="15"/>
  </w:num>
  <w:num w:numId="11" w16cid:durableId="512764672">
    <w:abstractNumId w:val="13"/>
  </w:num>
  <w:num w:numId="12" w16cid:durableId="2026133405">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906766511">
    <w:abstractNumId w:val="14"/>
  </w:num>
  <w:num w:numId="14" w16cid:durableId="510604685">
    <w:abstractNumId w:val="12"/>
  </w:num>
  <w:num w:numId="15" w16cid:durableId="1247151543">
    <w:abstractNumId w:val="4"/>
  </w:num>
  <w:num w:numId="16" w16cid:durableId="1501962779">
    <w:abstractNumId w:val="5"/>
  </w:num>
  <w:num w:numId="17" w16cid:durableId="897281311">
    <w:abstractNumId w:val="0"/>
  </w:num>
  <w:num w:numId="18" w16cid:durableId="102147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B9"/>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16DE4"/>
    <w:rsid w:val="00523FF5"/>
    <w:rsid w:val="00547786"/>
    <w:rsid w:val="00547E65"/>
    <w:rsid w:val="00572583"/>
    <w:rsid w:val="005753BC"/>
    <w:rsid w:val="0057553D"/>
    <w:rsid w:val="005A7B16"/>
    <w:rsid w:val="005A7EF6"/>
    <w:rsid w:val="005C0B09"/>
    <w:rsid w:val="005D3D52"/>
    <w:rsid w:val="005D4358"/>
    <w:rsid w:val="005E389B"/>
    <w:rsid w:val="005F178B"/>
    <w:rsid w:val="00602EBA"/>
    <w:rsid w:val="00611DEC"/>
    <w:rsid w:val="00633E64"/>
    <w:rsid w:val="006574CC"/>
    <w:rsid w:val="00673AB0"/>
    <w:rsid w:val="006751AD"/>
    <w:rsid w:val="00692949"/>
    <w:rsid w:val="006A7494"/>
    <w:rsid w:val="006C3154"/>
    <w:rsid w:val="006D4652"/>
    <w:rsid w:val="006F6586"/>
    <w:rsid w:val="006F74F5"/>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663B2"/>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2245B"/>
    <w:rsid w:val="00D913A5"/>
    <w:rsid w:val="00D9197D"/>
    <w:rsid w:val="00DD7D4D"/>
    <w:rsid w:val="00E179F1"/>
    <w:rsid w:val="00E57440"/>
    <w:rsid w:val="00E61ED9"/>
    <w:rsid w:val="00EA5FB4"/>
    <w:rsid w:val="00EB07F4"/>
    <w:rsid w:val="00EB1D22"/>
    <w:rsid w:val="00ED3A35"/>
    <w:rsid w:val="00ED60C1"/>
    <w:rsid w:val="00EF1D64"/>
    <w:rsid w:val="00F13942"/>
    <w:rsid w:val="00F57388"/>
    <w:rsid w:val="00F86913"/>
    <w:rsid w:val="00F91257"/>
    <w:rsid w:val="00F9408F"/>
    <w:rsid w:val="00F94E56"/>
    <w:rsid w:val="00FA2711"/>
    <w:rsid w:val="00FB7B35"/>
    <w:rsid w:val="00FC5FBC"/>
    <w:rsid w:val="00FE228E"/>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514CC"/>
  <w15:docId w15:val="{497EF4C8-C739-44B2-9166-5ACE3620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269"/>
    <w:rPr>
      <w:sz w:val="22"/>
    </w:rPr>
  </w:style>
  <w:style w:type="paragraph" w:styleId="Heading1">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7871F1"/>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492F0D"/>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240" w:after="120"/>
    </w:pPr>
    <w:rPr>
      <w:b/>
      <w:bCs/>
      <w:sz w:val="20"/>
    </w:rPr>
  </w:style>
  <w:style w:type="paragraph" w:styleId="TOC2">
    <w:name w:val="toc 2"/>
    <w:basedOn w:val="Normal"/>
    <w:next w:val="Normal"/>
    <w:uiPriority w:val="39"/>
    <w:rsid w:val="001F3547"/>
    <w:pPr>
      <w:spacing w:before="120"/>
      <w:ind w:left="220"/>
    </w:pPr>
    <w:rPr>
      <w:i/>
      <w:iCs/>
      <w:sz w:val="20"/>
    </w:rPr>
  </w:style>
  <w:style w:type="paragraph" w:styleId="TOC3">
    <w:name w:val="toc 3"/>
    <w:basedOn w:val="Normal"/>
    <w:next w:val="Normal"/>
    <w:uiPriority w:val="39"/>
    <w:semiHidden/>
    <w:rsid w:val="001F3547"/>
    <w:pPr>
      <w:ind w:left="440"/>
    </w:pPr>
    <w:rPr>
      <w:sz w:val="20"/>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TOC4">
    <w:name w:val="toc 4"/>
    <w:basedOn w:val="Normal"/>
    <w:next w:val="Normal"/>
    <w:autoRedefine/>
    <w:uiPriority w:val="39"/>
    <w:semiHidden/>
    <w:unhideWhenUsed/>
    <w:rsid w:val="007871F1"/>
    <w:pPr>
      <w:ind w:left="660"/>
    </w:pPr>
    <w:rPr>
      <w:sz w:val="20"/>
    </w:rPr>
  </w:style>
  <w:style w:type="paragraph" w:styleId="TOC5">
    <w:name w:val="toc 5"/>
    <w:basedOn w:val="Normal"/>
    <w:next w:val="Normal"/>
    <w:autoRedefine/>
    <w:uiPriority w:val="39"/>
    <w:semiHidden/>
    <w:unhideWhenUsed/>
    <w:rsid w:val="007871F1"/>
    <w:pPr>
      <w:ind w:left="880"/>
    </w:pPr>
    <w:rPr>
      <w:sz w:val="20"/>
    </w:rPr>
  </w:style>
  <w:style w:type="paragraph" w:styleId="TOC6">
    <w:name w:val="toc 6"/>
    <w:basedOn w:val="Normal"/>
    <w:next w:val="Normal"/>
    <w:autoRedefine/>
    <w:uiPriority w:val="39"/>
    <w:semiHidden/>
    <w:unhideWhenUsed/>
    <w:rsid w:val="007871F1"/>
    <w:pPr>
      <w:ind w:left="1100"/>
    </w:pPr>
    <w:rPr>
      <w:sz w:val="20"/>
    </w:rPr>
  </w:style>
  <w:style w:type="paragraph" w:styleId="TOC7">
    <w:name w:val="toc 7"/>
    <w:basedOn w:val="Normal"/>
    <w:next w:val="Normal"/>
    <w:autoRedefine/>
    <w:uiPriority w:val="39"/>
    <w:semiHidden/>
    <w:unhideWhenUsed/>
    <w:rsid w:val="007871F1"/>
    <w:pPr>
      <w:ind w:left="1320"/>
    </w:pPr>
    <w:rPr>
      <w:sz w:val="20"/>
    </w:rPr>
  </w:style>
  <w:style w:type="paragraph" w:styleId="TOC8">
    <w:name w:val="toc 8"/>
    <w:basedOn w:val="Normal"/>
    <w:next w:val="Normal"/>
    <w:autoRedefine/>
    <w:uiPriority w:val="39"/>
    <w:semiHidden/>
    <w:unhideWhenUsed/>
    <w:rsid w:val="007871F1"/>
    <w:pPr>
      <w:ind w:left="1540"/>
    </w:pPr>
    <w:rPr>
      <w:sz w:val="20"/>
    </w:rPr>
  </w:style>
  <w:style w:type="paragraph" w:styleId="TOC9">
    <w:name w:val="toc 9"/>
    <w:basedOn w:val="Normal"/>
    <w:next w:val="Normal"/>
    <w:autoRedefine/>
    <w:uiPriority w:val="39"/>
    <w:semiHidden/>
    <w:unhideWhenUsed/>
    <w:rsid w:val="007871F1"/>
    <w:pPr>
      <w:ind w:left="17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9C18-2AAC-400C-A6DE-FDAF5CFE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2194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Leidebrant</dc:creator>
  <cp:lastModifiedBy>Karin Hellmalm</cp:lastModifiedBy>
  <cp:revision>2</cp:revision>
  <dcterms:created xsi:type="dcterms:W3CDTF">2022-05-19T11:25:00Z</dcterms:created>
  <dcterms:modified xsi:type="dcterms:W3CDTF">2022-05-19T11:25:00Z</dcterms:modified>
</cp:coreProperties>
</file>