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97" w:rsidRDefault="00EE2F2A" w:rsidP="00EE2F2A">
      <w:pPr>
        <w:jc w:val="center"/>
        <w:rPr>
          <w:rFonts w:asciiTheme="majorHAnsi" w:hAnsiTheme="majorHAnsi" w:cstheme="majorHAnsi"/>
          <w:b/>
          <w:sz w:val="28"/>
        </w:rPr>
      </w:pPr>
      <w:r w:rsidRPr="00EE2F2A">
        <w:rPr>
          <w:rFonts w:asciiTheme="majorHAnsi" w:hAnsiTheme="majorHAnsi" w:cstheme="majorHAnsi"/>
          <w:b/>
          <w:sz w:val="28"/>
        </w:rPr>
        <w:t xml:space="preserve">The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surface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chemistry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of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metallic materials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governs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their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potency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for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adverse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health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and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environmental</w:t>
      </w:r>
      <w:proofErr w:type="spellEnd"/>
      <w:r w:rsidRPr="00EE2F2A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EE2F2A">
        <w:rPr>
          <w:rFonts w:asciiTheme="majorHAnsi" w:hAnsiTheme="majorHAnsi" w:cstheme="majorHAnsi"/>
          <w:b/>
          <w:sz w:val="28"/>
        </w:rPr>
        <w:t>effects</w:t>
      </w:r>
      <w:proofErr w:type="spellEnd"/>
    </w:p>
    <w:p w:rsidR="00EE2F2A" w:rsidRDefault="00EE2F2A" w:rsidP="00EE2F2A">
      <w:pPr>
        <w:jc w:val="center"/>
        <w:rPr>
          <w:rFonts w:asciiTheme="majorHAnsi" w:hAnsiTheme="majorHAnsi" w:cstheme="majorHAnsi"/>
          <w:b/>
          <w:sz w:val="28"/>
        </w:rPr>
      </w:pPr>
    </w:p>
    <w:p w:rsidR="00EE2F2A" w:rsidRPr="00EE2F2A" w:rsidRDefault="00EE2F2A" w:rsidP="00EE2F2A">
      <w:pPr>
        <w:jc w:val="center"/>
        <w:rPr>
          <w:rFonts w:ascii="Arial" w:hAnsi="Arial" w:cs="Arial"/>
        </w:rPr>
      </w:pPr>
      <w:r w:rsidRPr="00EE2F2A">
        <w:rPr>
          <w:rFonts w:ascii="Arial" w:hAnsi="Arial" w:cs="Arial"/>
        </w:rPr>
        <w:t xml:space="preserve">Prof. Inger </w:t>
      </w:r>
      <w:proofErr w:type="spellStart"/>
      <w:r w:rsidRPr="00EE2F2A">
        <w:rPr>
          <w:rFonts w:ascii="Arial" w:hAnsi="Arial" w:cs="Arial"/>
        </w:rPr>
        <w:t>Odnevall</w:t>
      </w:r>
      <w:proofErr w:type="spellEnd"/>
      <w:r w:rsidRPr="00EE2F2A">
        <w:rPr>
          <w:rFonts w:ascii="Arial" w:hAnsi="Arial" w:cs="Arial"/>
        </w:rPr>
        <w:t xml:space="preserve"> (ingero@kth.se)</w:t>
      </w:r>
    </w:p>
    <w:p w:rsidR="00EE2F2A" w:rsidRPr="00EE2F2A" w:rsidRDefault="00EE2F2A" w:rsidP="00EE2F2A">
      <w:pPr>
        <w:jc w:val="center"/>
        <w:rPr>
          <w:rFonts w:ascii="Arial" w:hAnsi="Arial" w:cs="Arial"/>
        </w:rPr>
      </w:pPr>
    </w:p>
    <w:p w:rsidR="00EE2F2A" w:rsidRDefault="00EE2F2A" w:rsidP="00EE2F2A">
      <w:pPr>
        <w:jc w:val="center"/>
        <w:rPr>
          <w:rFonts w:ascii="Arial" w:hAnsi="Arial" w:cs="Arial"/>
        </w:rPr>
      </w:pPr>
      <w:r w:rsidRPr="00EE2F2A">
        <w:rPr>
          <w:rFonts w:ascii="Arial" w:hAnsi="Arial" w:cs="Arial"/>
        </w:rPr>
        <w:t xml:space="preserve">Div. Surface and </w:t>
      </w:r>
      <w:proofErr w:type="spellStart"/>
      <w:r w:rsidRPr="00EE2F2A">
        <w:rPr>
          <w:rFonts w:ascii="Arial" w:hAnsi="Arial" w:cs="Arial"/>
        </w:rPr>
        <w:t>Corrosion</w:t>
      </w:r>
      <w:proofErr w:type="spellEnd"/>
      <w:r w:rsidRPr="00EE2F2A">
        <w:rPr>
          <w:rFonts w:ascii="Arial" w:hAnsi="Arial" w:cs="Arial"/>
        </w:rPr>
        <w:t xml:space="preserve"> Science, Dep. Chemistry</w:t>
      </w:r>
      <w:r w:rsidR="00B73DE1">
        <w:rPr>
          <w:rFonts w:ascii="Arial" w:hAnsi="Arial" w:cs="Arial"/>
        </w:rPr>
        <w:t>, KTH</w:t>
      </w:r>
      <w:bookmarkStart w:id="0" w:name="_GoBack"/>
      <w:bookmarkEnd w:id="0"/>
    </w:p>
    <w:p w:rsidR="00EE2F2A" w:rsidRDefault="00EE2F2A" w:rsidP="00EE2F2A">
      <w:pPr>
        <w:jc w:val="center"/>
        <w:rPr>
          <w:rFonts w:ascii="Arial" w:hAnsi="Arial" w:cs="Arial"/>
        </w:rPr>
      </w:pPr>
    </w:p>
    <w:p w:rsidR="00EE2F2A" w:rsidRDefault="00EE2F2A" w:rsidP="00EE2F2A">
      <w:pPr>
        <w:jc w:val="center"/>
        <w:rPr>
          <w:rFonts w:ascii="Arial" w:hAnsi="Arial" w:cs="Arial"/>
        </w:rPr>
      </w:pPr>
    </w:p>
    <w:p w:rsidR="00EE2F2A" w:rsidRDefault="00EE2F2A" w:rsidP="00EE2F2A">
      <w:pPr>
        <w:jc w:val="center"/>
        <w:rPr>
          <w:rFonts w:ascii="Arial" w:hAnsi="Arial" w:cs="Arial"/>
        </w:rPr>
      </w:pPr>
    </w:p>
    <w:p w:rsidR="00EE2F2A" w:rsidRPr="00EE2F2A" w:rsidRDefault="00EE2F2A" w:rsidP="00EE2F2A">
      <w:pPr>
        <w:rPr>
          <w:rFonts w:ascii="Arial" w:hAnsi="Arial" w:cs="Arial"/>
          <w:sz w:val="22"/>
        </w:rPr>
      </w:pPr>
      <w:r w:rsidRPr="00EE2F2A">
        <w:rPr>
          <w:rFonts w:ascii="Arial" w:hAnsi="Arial" w:cs="Arial"/>
          <w:sz w:val="22"/>
        </w:rPr>
        <w:t xml:space="preserve">The research team </w:t>
      </w:r>
      <w:proofErr w:type="spellStart"/>
      <w:r w:rsidRPr="00EE2F2A">
        <w:rPr>
          <w:rFonts w:ascii="Arial" w:hAnsi="Arial" w:cs="Arial"/>
          <w:sz w:val="22"/>
        </w:rPr>
        <w:t>of</w:t>
      </w:r>
      <w:proofErr w:type="spellEnd"/>
      <w:r w:rsidRPr="00EE2F2A">
        <w:rPr>
          <w:rFonts w:ascii="Arial" w:hAnsi="Arial" w:cs="Arial"/>
          <w:sz w:val="22"/>
        </w:rPr>
        <w:t xml:space="preserve"> Prof. </w:t>
      </w:r>
      <w:proofErr w:type="spellStart"/>
      <w:r w:rsidRPr="00EE2F2A">
        <w:rPr>
          <w:rFonts w:ascii="Arial" w:hAnsi="Arial" w:cs="Arial"/>
          <w:sz w:val="22"/>
        </w:rPr>
        <w:t>Odnevall</w:t>
      </w:r>
      <w:proofErr w:type="spellEnd"/>
      <w:r w:rsidRPr="00EE2F2A">
        <w:rPr>
          <w:rFonts w:ascii="Arial" w:hAnsi="Arial" w:cs="Arial"/>
          <w:sz w:val="22"/>
        </w:rPr>
        <w:t xml:space="preserve"> has </w:t>
      </w:r>
      <w:proofErr w:type="spellStart"/>
      <w:r w:rsidRPr="00EE2F2A">
        <w:rPr>
          <w:rFonts w:ascii="Arial" w:hAnsi="Arial" w:cs="Arial"/>
          <w:sz w:val="22"/>
        </w:rPr>
        <w:t>during</w:t>
      </w:r>
      <w:proofErr w:type="spellEnd"/>
      <w:r w:rsidRPr="00EE2F2A">
        <w:rPr>
          <w:rFonts w:ascii="Arial" w:hAnsi="Arial" w:cs="Arial"/>
          <w:sz w:val="22"/>
        </w:rPr>
        <w:t xml:space="preserve"> the </w:t>
      </w:r>
      <w:proofErr w:type="spellStart"/>
      <w:r w:rsidRPr="00EE2F2A">
        <w:rPr>
          <w:rFonts w:ascii="Arial" w:hAnsi="Arial" w:cs="Arial"/>
          <w:sz w:val="22"/>
        </w:rPr>
        <w:t>past</w:t>
      </w:r>
      <w:proofErr w:type="spellEnd"/>
      <w:r w:rsidRPr="00EE2F2A">
        <w:rPr>
          <w:rFonts w:ascii="Arial" w:hAnsi="Arial" w:cs="Arial"/>
          <w:sz w:val="22"/>
        </w:rPr>
        <w:t xml:space="preserve"> 30 </w:t>
      </w:r>
      <w:proofErr w:type="spellStart"/>
      <w:r w:rsidRPr="00EE2F2A">
        <w:rPr>
          <w:rFonts w:ascii="Arial" w:hAnsi="Arial" w:cs="Arial"/>
          <w:sz w:val="22"/>
        </w:rPr>
        <w:t>years</w:t>
      </w:r>
      <w:proofErr w:type="spellEnd"/>
      <w:r w:rsidRPr="00EE2F2A">
        <w:rPr>
          <w:rFonts w:ascii="Arial" w:hAnsi="Arial" w:cs="Arial"/>
          <w:sz w:val="22"/>
        </w:rPr>
        <w:t xml:space="preserve">, in </w:t>
      </w:r>
      <w:proofErr w:type="spellStart"/>
      <w:r w:rsidRPr="00EE2F2A">
        <w:rPr>
          <w:rFonts w:ascii="Arial" w:hAnsi="Arial" w:cs="Arial"/>
          <w:sz w:val="22"/>
        </w:rPr>
        <w:t>close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collaboration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with</w:t>
      </w:r>
      <w:proofErr w:type="spellEnd"/>
      <w:r w:rsidRPr="00EE2F2A">
        <w:rPr>
          <w:rFonts w:ascii="Arial" w:hAnsi="Arial" w:cs="Arial"/>
          <w:sz w:val="22"/>
        </w:rPr>
        <w:t xml:space="preserve"> national and international </w:t>
      </w:r>
      <w:proofErr w:type="spellStart"/>
      <w:r w:rsidRPr="00EE2F2A">
        <w:rPr>
          <w:rFonts w:ascii="Arial" w:hAnsi="Arial" w:cs="Arial"/>
          <w:sz w:val="22"/>
        </w:rPr>
        <w:t>academic</w:t>
      </w:r>
      <w:proofErr w:type="spellEnd"/>
      <w:r w:rsidRPr="00EE2F2A">
        <w:rPr>
          <w:rFonts w:ascii="Arial" w:hAnsi="Arial" w:cs="Arial"/>
          <w:sz w:val="22"/>
        </w:rPr>
        <w:t xml:space="preserve"> partners, </w:t>
      </w:r>
      <w:proofErr w:type="spellStart"/>
      <w:r w:rsidRPr="00EE2F2A">
        <w:rPr>
          <w:rFonts w:ascii="Arial" w:hAnsi="Arial" w:cs="Arial"/>
          <w:sz w:val="22"/>
        </w:rPr>
        <w:t>metal</w:t>
      </w:r>
      <w:proofErr w:type="spellEnd"/>
      <w:r w:rsidRPr="00EE2F2A">
        <w:rPr>
          <w:rFonts w:ascii="Arial" w:hAnsi="Arial" w:cs="Arial"/>
          <w:sz w:val="22"/>
        </w:rPr>
        <w:t xml:space="preserve"> associations and </w:t>
      </w:r>
      <w:proofErr w:type="spellStart"/>
      <w:r w:rsidRPr="00EE2F2A">
        <w:rPr>
          <w:rFonts w:ascii="Arial" w:hAnsi="Arial" w:cs="Arial"/>
          <w:sz w:val="22"/>
        </w:rPr>
        <w:t>enterprises</w:t>
      </w:r>
      <w:proofErr w:type="spellEnd"/>
      <w:r w:rsidRPr="00EE2F2A">
        <w:rPr>
          <w:rFonts w:ascii="Arial" w:hAnsi="Arial" w:cs="Arial"/>
          <w:sz w:val="22"/>
        </w:rPr>
        <w:t xml:space="preserve">, </w:t>
      </w:r>
      <w:proofErr w:type="spellStart"/>
      <w:r w:rsidRPr="00EE2F2A">
        <w:rPr>
          <w:rFonts w:ascii="Arial" w:hAnsi="Arial" w:cs="Arial"/>
          <w:sz w:val="22"/>
        </w:rPr>
        <w:t>stakeholders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environmental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health</w:t>
      </w:r>
      <w:proofErr w:type="spellEnd"/>
      <w:r w:rsidRPr="00EE2F2A">
        <w:rPr>
          <w:rFonts w:ascii="Arial" w:hAnsi="Arial" w:cs="Arial"/>
          <w:sz w:val="22"/>
        </w:rPr>
        <w:t xml:space="preserve"> risk </w:t>
      </w:r>
      <w:proofErr w:type="spellStart"/>
      <w:r w:rsidRPr="00EE2F2A">
        <w:rPr>
          <w:rFonts w:ascii="Arial" w:hAnsi="Arial" w:cs="Arial"/>
          <w:sz w:val="22"/>
        </w:rPr>
        <w:t>assessment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bodies</w:t>
      </w:r>
      <w:proofErr w:type="spellEnd"/>
      <w:r w:rsidRPr="00EE2F2A">
        <w:rPr>
          <w:rFonts w:ascii="Arial" w:hAnsi="Arial" w:cs="Arial"/>
          <w:sz w:val="22"/>
        </w:rPr>
        <w:t xml:space="preserve">, </w:t>
      </w:r>
      <w:proofErr w:type="spellStart"/>
      <w:r w:rsidRPr="00EE2F2A">
        <w:rPr>
          <w:rFonts w:ascii="Arial" w:hAnsi="Arial" w:cs="Arial"/>
          <w:sz w:val="22"/>
        </w:rPr>
        <w:t>performed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both</w:t>
      </w:r>
      <w:proofErr w:type="spellEnd"/>
      <w:r w:rsidRPr="00EE2F2A">
        <w:rPr>
          <w:rFonts w:ascii="Arial" w:hAnsi="Arial" w:cs="Arial"/>
          <w:sz w:val="22"/>
        </w:rPr>
        <w:t xml:space="preserve"> fundamental and </w:t>
      </w:r>
      <w:proofErr w:type="spellStart"/>
      <w:r w:rsidRPr="00EE2F2A">
        <w:rPr>
          <w:rFonts w:ascii="Arial" w:hAnsi="Arial" w:cs="Arial"/>
          <w:sz w:val="22"/>
        </w:rPr>
        <w:t>applied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interdisciplinary</w:t>
      </w:r>
      <w:proofErr w:type="spellEnd"/>
      <w:r w:rsidRPr="00EE2F2A">
        <w:rPr>
          <w:rFonts w:ascii="Arial" w:hAnsi="Arial" w:cs="Arial"/>
          <w:sz w:val="22"/>
        </w:rPr>
        <w:t xml:space="preserve"> research to </w:t>
      </w:r>
      <w:proofErr w:type="spellStart"/>
      <w:r w:rsidRPr="00EE2F2A">
        <w:rPr>
          <w:rFonts w:ascii="Arial" w:hAnsi="Arial" w:cs="Arial"/>
          <w:sz w:val="22"/>
        </w:rPr>
        <w:t>fill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knowledge</w:t>
      </w:r>
      <w:proofErr w:type="spellEnd"/>
      <w:r w:rsidRPr="00EE2F2A">
        <w:rPr>
          <w:rFonts w:ascii="Arial" w:hAnsi="Arial" w:cs="Arial"/>
          <w:sz w:val="22"/>
        </w:rPr>
        <w:t xml:space="preserve"> gaps </w:t>
      </w:r>
      <w:proofErr w:type="spellStart"/>
      <w:r w:rsidRPr="00EE2F2A">
        <w:rPr>
          <w:rFonts w:ascii="Arial" w:hAnsi="Arial" w:cs="Arial"/>
          <w:sz w:val="22"/>
        </w:rPr>
        <w:t>related</w:t>
      </w:r>
      <w:proofErr w:type="spellEnd"/>
      <w:r w:rsidRPr="00EE2F2A">
        <w:rPr>
          <w:rFonts w:ascii="Arial" w:hAnsi="Arial" w:cs="Arial"/>
          <w:sz w:val="22"/>
        </w:rPr>
        <w:t xml:space="preserve"> to </w:t>
      </w:r>
      <w:proofErr w:type="spellStart"/>
      <w:r w:rsidRPr="00EE2F2A">
        <w:rPr>
          <w:rFonts w:ascii="Arial" w:hAnsi="Arial" w:cs="Arial"/>
          <w:sz w:val="22"/>
        </w:rPr>
        <w:t>environmental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health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aspects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induced</w:t>
      </w:r>
      <w:proofErr w:type="spellEnd"/>
      <w:r w:rsidRPr="00EE2F2A">
        <w:rPr>
          <w:rFonts w:ascii="Arial" w:hAnsi="Arial" w:cs="Arial"/>
          <w:sz w:val="22"/>
        </w:rPr>
        <w:t xml:space="preserve"> by </w:t>
      </w:r>
      <w:proofErr w:type="spellStart"/>
      <w:r w:rsidRPr="00EE2F2A">
        <w:rPr>
          <w:rFonts w:ascii="Arial" w:hAnsi="Arial" w:cs="Arial"/>
          <w:sz w:val="22"/>
        </w:rPr>
        <w:t>metals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alloys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used</w:t>
      </w:r>
      <w:proofErr w:type="spellEnd"/>
      <w:r w:rsidRPr="00EE2F2A">
        <w:rPr>
          <w:rFonts w:ascii="Arial" w:hAnsi="Arial" w:cs="Arial"/>
          <w:sz w:val="22"/>
        </w:rPr>
        <w:t xml:space="preserve"> in different </w:t>
      </w:r>
      <w:proofErr w:type="spellStart"/>
      <w:r w:rsidRPr="00EE2F2A">
        <w:rPr>
          <w:rFonts w:ascii="Arial" w:hAnsi="Arial" w:cs="Arial"/>
          <w:sz w:val="22"/>
        </w:rPr>
        <w:t>societal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applications</w:t>
      </w:r>
      <w:proofErr w:type="spellEnd"/>
      <w:r w:rsidRPr="00EE2F2A">
        <w:rPr>
          <w:rFonts w:ascii="Arial" w:hAnsi="Arial" w:cs="Arial"/>
          <w:sz w:val="22"/>
        </w:rPr>
        <w:t xml:space="preserve">. Studies </w:t>
      </w:r>
      <w:proofErr w:type="spellStart"/>
      <w:r w:rsidRPr="00EE2F2A">
        <w:rPr>
          <w:rFonts w:ascii="Arial" w:hAnsi="Arial" w:cs="Arial"/>
          <w:sz w:val="22"/>
        </w:rPr>
        <w:t>have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been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performed</w:t>
      </w:r>
      <w:proofErr w:type="spellEnd"/>
      <w:r w:rsidRPr="00EE2F2A">
        <w:rPr>
          <w:rFonts w:ascii="Arial" w:hAnsi="Arial" w:cs="Arial"/>
          <w:sz w:val="22"/>
        </w:rPr>
        <w:t xml:space="preserve"> on </w:t>
      </w:r>
      <w:proofErr w:type="spellStart"/>
      <w:r w:rsidRPr="00EE2F2A">
        <w:rPr>
          <w:rFonts w:ascii="Arial" w:hAnsi="Arial" w:cs="Arial"/>
          <w:sz w:val="22"/>
        </w:rPr>
        <w:t>both</w:t>
      </w:r>
      <w:proofErr w:type="spellEnd"/>
      <w:r w:rsidRPr="00EE2F2A">
        <w:rPr>
          <w:rFonts w:ascii="Arial" w:hAnsi="Arial" w:cs="Arial"/>
          <w:sz w:val="22"/>
        </w:rPr>
        <w:t xml:space="preserve"> massive </w:t>
      </w:r>
      <w:proofErr w:type="spellStart"/>
      <w:r w:rsidRPr="00EE2F2A">
        <w:rPr>
          <w:rFonts w:ascii="Arial" w:hAnsi="Arial" w:cs="Arial"/>
          <w:sz w:val="22"/>
        </w:rPr>
        <w:t>surfaces</w:t>
      </w:r>
      <w:proofErr w:type="spellEnd"/>
      <w:r w:rsidRPr="00EE2F2A">
        <w:rPr>
          <w:rFonts w:ascii="Arial" w:hAnsi="Arial" w:cs="Arial"/>
          <w:sz w:val="22"/>
        </w:rPr>
        <w:t xml:space="preserve"> and (nano)</w:t>
      </w:r>
      <w:proofErr w:type="spellStart"/>
      <w:r w:rsidRPr="00EE2F2A">
        <w:rPr>
          <w:rFonts w:ascii="Arial" w:hAnsi="Arial" w:cs="Arial"/>
          <w:sz w:val="22"/>
        </w:rPr>
        <w:t>particles</w:t>
      </w:r>
      <w:proofErr w:type="spellEnd"/>
      <w:r w:rsidRPr="00EE2F2A">
        <w:rPr>
          <w:rFonts w:ascii="Arial" w:hAnsi="Arial" w:cs="Arial"/>
          <w:sz w:val="22"/>
        </w:rPr>
        <w:t xml:space="preserve"> to </w:t>
      </w:r>
      <w:proofErr w:type="spellStart"/>
      <w:r w:rsidRPr="00EE2F2A">
        <w:rPr>
          <w:rFonts w:ascii="Arial" w:hAnsi="Arial" w:cs="Arial"/>
          <w:sz w:val="22"/>
        </w:rPr>
        <w:t>correlate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changes</w:t>
      </w:r>
      <w:proofErr w:type="spellEnd"/>
      <w:r w:rsidRPr="00EE2F2A">
        <w:rPr>
          <w:rFonts w:ascii="Arial" w:hAnsi="Arial" w:cs="Arial"/>
          <w:sz w:val="22"/>
        </w:rPr>
        <w:t xml:space="preserve"> in material- and </w:t>
      </w:r>
      <w:proofErr w:type="spellStart"/>
      <w:r w:rsidRPr="00EE2F2A">
        <w:rPr>
          <w:rFonts w:ascii="Arial" w:hAnsi="Arial" w:cs="Arial"/>
          <w:sz w:val="22"/>
        </w:rPr>
        <w:t>corrosion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properties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surface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chemistry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with</w:t>
      </w:r>
      <w:proofErr w:type="spellEnd"/>
      <w:r w:rsidRPr="00EE2F2A">
        <w:rPr>
          <w:rFonts w:ascii="Arial" w:hAnsi="Arial" w:cs="Arial"/>
          <w:sz w:val="22"/>
        </w:rPr>
        <w:t xml:space="preserve"> the </w:t>
      </w:r>
      <w:proofErr w:type="spellStart"/>
      <w:r w:rsidRPr="00EE2F2A">
        <w:rPr>
          <w:rFonts w:ascii="Arial" w:hAnsi="Arial" w:cs="Arial"/>
          <w:sz w:val="22"/>
        </w:rPr>
        <w:t>extent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of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migrated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metals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their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speciation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how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these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properties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correlate</w:t>
      </w:r>
      <w:proofErr w:type="spellEnd"/>
      <w:r w:rsidRPr="00EE2F2A">
        <w:rPr>
          <w:rFonts w:ascii="Arial" w:hAnsi="Arial" w:cs="Arial"/>
          <w:sz w:val="22"/>
        </w:rPr>
        <w:t xml:space="preserve"> to </w:t>
      </w:r>
      <w:proofErr w:type="spellStart"/>
      <w:r w:rsidRPr="00EE2F2A">
        <w:rPr>
          <w:rFonts w:ascii="Arial" w:hAnsi="Arial" w:cs="Arial"/>
          <w:sz w:val="22"/>
        </w:rPr>
        <w:t>their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fate</w:t>
      </w:r>
      <w:proofErr w:type="spellEnd"/>
      <w:r w:rsidRPr="00EE2F2A">
        <w:rPr>
          <w:rFonts w:ascii="Arial" w:hAnsi="Arial" w:cs="Arial"/>
          <w:sz w:val="22"/>
        </w:rPr>
        <w:t xml:space="preserve"> and </w:t>
      </w:r>
      <w:proofErr w:type="spellStart"/>
      <w:r w:rsidRPr="00EE2F2A">
        <w:rPr>
          <w:rFonts w:ascii="Arial" w:hAnsi="Arial" w:cs="Arial"/>
          <w:sz w:val="22"/>
        </w:rPr>
        <w:t>toxic</w:t>
      </w:r>
      <w:proofErr w:type="spellEnd"/>
      <w:r w:rsidRPr="00EE2F2A">
        <w:rPr>
          <w:rFonts w:ascii="Arial" w:hAnsi="Arial" w:cs="Arial"/>
          <w:sz w:val="22"/>
        </w:rPr>
        <w:t xml:space="preserve"> </w:t>
      </w:r>
      <w:proofErr w:type="spellStart"/>
      <w:r w:rsidRPr="00EE2F2A">
        <w:rPr>
          <w:rFonts w:ascii="Arial" w:hAnsi="Arial" w:cs="Arial"/>
          <w:sz w:val="22"/>
        </w:rPr>
        <w:t>potency</w:t>
      </w:r>
      <w:proofErr w:type="spellEnd"/>
      <w:r w:rsidRPr="00EE2F2A">
        <w:rPr>
          <w:rFonts w:ascii="Arial" w:hAnsi="Arial" w:cs="Arial"/>
          <w:sz w:val="22"/>
        </w:rPr>
        <w:t xml:space="preserve"> on humans and the </w:t>
      </w:r>
      <w:proofErr w:type="spellStart"/>
      <w:r w:rsidRPr="00EE2F2A">
        <w:rPr>
          <w:rFonts w:ascii="Arial" w:hAnsi="Arial" w:cs="Arial"/>
          <w:sz w:val="22"/>
        </w:rPr>
        <w:t>environment</w:t>
      </w:r>
      <w:proofErr w:type="spellEnd"/>
      <w:r w:rsidRPr="00EE2F2A">
        <w:rPr>
          <w:rFonts w:ascii="Arial" w:hAnsi="Arial" w:cs="Arial"/>
          <w:sz w:val="22"/>
        </w:rPr>
        <w:t>.</w:t>
      </w:r>
    </w:p>
    <w:p w:rsidR="00EE2F2A" w:rsidRPr="00EE2F2A" w:rsidRDefault="00EE2F2A" w:rsidP="00EE2F2A">
      <w:pPr>
        <w:rPr>
          <w:rFonts w:ascii="Arial" w:hAnsi="Arial" w:cs="Arial"/>
        </w:rPr>
      </w:pPr>
    </w:p>
    <w:sectPr w:rsidR="00EE2F2A" w:rsidRPr="00EE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3E" w:rsidRDefault="00AD343E" w:rsidP="00AB37AC">
      <w:r>
        <w:separator/>
      </w:r>
    </w:p>
  </w:endnote>
  <w:endnote w:type="continuationSeparator" w:id="0">
    <w:p w:rsidR="00AD343E" w:rsidRDefault="00AD343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3E" w:rsidRDefault="00AD343E" w:rsidP="00AB37AC">
      <w:r>
        <w:separator/>
      </w:r>
    </w:p>
  </w:footnote>
  <w:footnote w:type="continuationSeparator" w:id="0">
    <w:p w:rsidR="00AD343E" w:rsidRDefault="00AD343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2A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343E"/>
    <w:rsid w:val="00AD5B1E"/>
    <w:rsid w:val="00AF0371"/>
    <w:rsid w:val="00B02309"/>
    <w:rsid w:val="00B411DA"/>
    <w:rsid w:val="00B5121A"/>
    <w:rsid w:val="00B73DE1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B07F4"/>
    <w:rsid w:val="00EE2F2A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414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811</Characters>
  <Application>Microsoft Office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2022-05-30T13:03:00Z</dcterms:created>
  <dcterms:modified xsi:type="dcterms:W3CDTF">2022-05-30T13:07:00Z</dcterms:modified>
</cp:coreProperties>
</file>