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1B06" w14:textId="77777777" w:rsidR="00AB5D2D" w:rsidRDefault="00AB1413" w:rsidP="000C5371">
      <w:pPr>
        <w:pStyle w:val="Rubrik"/>
      </w:pPr>
      <w:sdt>
        <w:sdtPr>
          <w:id w:val="-444229433"/>
          <w:placeholder>
            <w:docPart w:val="6C36C7DB86BA455881D3ECD96EA6FE05"/>
          </w:placeholder>
        </w:sdtPr>
        <w:sdtEndPr/>
        <w:sdtContent>
          <w:r w:rsidR="000C5371">
            <w:t>Kommunikationsplan</w:t>
          </w:r>
        </w:sdtContent>
      </w:sdt>
      <w:r w:rsidR="00E85745">
        <w:t xml:space="preserve"> </w:t>
      </w:r>
    </w:p>
    <w:p w14:paraId="5EF8D31E" w14:textId="2B22889D" w:rsidR="005F5AD3" w:rsidRPr="006B558D" w:rsidRDefault="0010381E" w:rsidP="0010381E">
      <w:pPr>
        <w:pStyle w:val="Underrubrik"/>
      </w:pPr>
      <w:sdt>
        <w:sdtPr>
          <w:id w:val="1859783875"/>
          <w:placeholder>
            <w:docPart w:val="A9BFA05B77534C93B0D3203CB91EA253"/>
          </w:placeholder>
        </w:sdtPr>
        <w:sdtContent>
          <w:r>
            <w:t>Namn på centrumbildningen</w:t>
          </w:r>
        </w:sdtContent>
      </w:sdt>
      <w:r>
        <w:t xml:space="preserve"> </w:t>
      </w:r>
    </w:p>
    <w:p w14:paraId="0AC80B6E" w14:textId="77777777" w:rsidR="00350056" w:rsidRPr="006B558D" w:rsidRDefault="00350056" w:rsidP="00753B88">
      <w:pPr>
        <w:pStyle w:val="Brdtext"/>
        <w:sectPr w:rsidR="00350056" w:rsidRPr="006B558D" w:rsidSect="00C97C63">
          <w:headerReference w:type="default" r:id="rId8"/>
          <w:footerReference w:type="default" r:id="rId9"/>
          <w:headerReference w:type="first" r:id="rId10"/>
          <w:pgSz w:w="11906" w:h="16838" w:code="9"/>
          <w:pgMar w:top="5670" w:right="1304" w:bottom="1474" w:left="1474" w:header="652" w:footer="794" w:gutter="0"/>
          <w:cols w:space="708"/>
          <w:titlePg/>
          <w:docGrid w:linePitch="360"/>
        </w:sectPr>
      </w:pPr>
    </w:p>
    <w:p w14:paraId="376B3328" w14:textId="2963DAB5" w:rsidR="00753B88" w:rsidRDefault="007146EE" w:rsidP="0046308B">
      <w:pPr>
        <w:pStyle w:val="Rubrik1"/>
      </w:pPr>
      <w:bookmarkStart w:id="3" w:name="_Toc104213253"/>
      <w:r w:rsidRPr="0035043D">
        <w:lastRenderedPageBreak/>
        <w:t>Sammanfattning</w:t>
      </w:r>
      <w:r w:rsidR="00743F54">
        <w:t xml:space="preserve"> från kommunikationsstrategin</w:t>
      </w:r>
      <w:bookmarkEnd w:id="3"/>
    </w:p>
    <w:p w14:paraId="43C96578" w14:textId="318C840F" w:rsidR="00743F54" w:rsidRPr="00743F54" w:rsidRDefault="00743F54" w:rsidP="00743F54">
      <w:r>
        <w:t>Lägg in s</w:t>
      </w:r>
      <w:r w:rsidRPr="00743F54">
        <w:t>ammanfattning</w:t>
      </w:r>
      <w:r>
        <w:t xml:space="preserve">en </w:t>
      </w:r>
      <w:r w:rsidRPr="00743F54">
        <w:t xml:space="preserve">från kommunikationsstrategin. </w:t>
      </w:r>
    </w:p>
    <w:p w14:paraId="76CA23B9" w14:textId="77777777" w:rsidR="00743F54" w:rsidRPr="00743F54" w:rsidRDefault="00743F54" w:rsidP="00743F54">
      <w:pPr>
        <w:pStyle w:val="Brdtext"/>
      </w:pPr>
    </w:p>
    <w:p w14:paraId="26966837" w14:textId="77777777" w:rsidR="007146EE" w:rsidRDefault="007146EE" w:rsidP="007146EE">
      <w:pPr>
        <w:pStyle w:val="Brdtext"/>
      </w:pPr>
    </w:p>
    <w:p w14:paraId="7328C1EC" w14:textId="77777777" w:rsidR="007146EE" w:rsidRDefault="007146EE" w:rsidP="007146EE">
      <w:pPr>
        <w:pStyle w:val="Brdtext"/>
        <w:sectPr w:rsidR="007146EE" w:rsidSect="00753B88">
          <w:headerReference w:type="first" r:id="rId11"/>
          <w:type w:val="oddPage"/>
          <w:pgSz w:w="11906" w:h="16838" w:code="9"/>
          <w:pgMar w:top="2381" w:right="1304" w:bottom="1474" w:left="1474" w:header="652" w:footer="794" w:gutter="0"/>
          <w:cols w:space="708"/>
          <w:titlePg/>
          <w:docGrid w:linePitch="360"/>
        </w:sectPr>
      </w:pPr>
    </w:p>
    <w:sdt>
      <w:sdtPr>
        <w:rPr>
          <w:rFonts w:asciiTheme="minorHAnsi" w:hAnsiTheme="minorHAnsi"/>
          <w:b w:val="0"/>
          <w:sz w:val="20"/>
        </w:rPr>
        <w:id w:val="107093133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DA4608F" w14:textId="77777777" w:rsidR="00FF4B42" w:rsidRDefault="00FF4B42">
          <w:pPr>
            <w:pStyle w:val="Innehllsfrteckningsrubrik"/>
          </w:pPr>
          <w:r>
            <w:t>Innehåll</w:t>
          </w:r>
        </w:p>
        <w:p w14:paraId="2EE9AC22" w14:textId="566D17FD" w:rsidR="00BB3849" w:rsidRDefault="00FF4B42">
          <w:pPr>
            <w:pStyle w:val="Innehll1"/>
            <w:tabs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213253" w:history="1">
            <w:r w:rsidR="00BB3849" w:rsidRPr="00E673C6">
              <w:rPr>
                <w:rStyle w:val="Hyperlnk"/>
                <w:noProof/>
              </w:rPr>
              <w:t>Sammanfattning från kommunikationsstrategin</w:t>
            </w:r>
            <w:r w:rsidR="00BB3849">
              <w:rPr>
                <w:noProof/>
                <w:webHidden/>
              </w:rPr>
              <w:tab/>
            </w:r>
            <w:r w:rsidR="00BB3849">
              <w:rPr>
                <w:noProof/>
                <w:webHidden/>
              </w:rPr>
              <w:fldChar w:fldCharType="begin"/>
            </w:r>
            <w:r w:rsidR="00BB3849">
              <w:rPr>
                <w:noProof/>
                <w:webHidden/>
              </w:rPr>
              <w:instrText xml:space="preserve"> PAGEREF _Toc104213253 \h </w:instrText>
            </w:r>
            <w:r w:rsidR="00BB3849">
              <w:rPr>
                <w:noProof/>
                <w:webHidden/>
              </w:rPr>
            </w:r>
            <w:r w:rsidR="00BB3849">
              <w:rPr>
                <w:noProof/>
                <w:webHidden/>
              </w:rPr>
              <w:fldChar w:fldCharType="separate"/>
            </w:r>
            <w:r w:rsidR="00BB3849">
              <w:rPr>
                <w:noProof/>
                <w:webHidden/>
              </w:rPr>
              <w:t>3</w:t>
            </w:r>
            <w:r w:rsidR="00BB3849">
              <w:rPr>
                <w:noProof/>
                <w:webHidden/>
              </w:rPr>
              <w:fldChar w:fldCharType="end"/>
            </w:r>
          </w:hyperlink>
        </w:p>
        <w:p w14:paraId="557D73A9" w14:textId="68D04D34" w:rsidR="00BB3849" w:rsidRDefault="00BB3849">
          <w:pPr>
            <w:pStyle w:val="Innehll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4213254" w:history="1">
            <w:r w:rsidRPr="00E673C6">
              <w:rPr>
                <w:rStyle w:val="Hyperlnk"/>
                <w:noProof/>
              </w:rPr>
              <w:t>1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E673C6">
              <w:rPr>
                <w:rStyle w:val="Hyperlnk"/>
                <w:noProof/>
              </w:rPr>
              <w:t>Bakgrund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_Toc104213254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AF608" w14:textId="4AFAC06E" w:rsidR="00BB3849" w:rsidRDefault="00BB3849">
          <w:pPr>
            <w:pStyle w:val="Innehll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4213255" w:history="1">
            <w:r w:rsidRPr="00E673C6">
              <w:rPr>
                <w:rStyle w:val="Hyperlnk"/>
                <w:noProof/>
              </w:rPr>
              <w:t>2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E673C6">
              <w:rPr>
                <w:rStyle w:val="Hyperlnk"/>
                <w:noProof/>
              </w:rPr>
              <w:t>Nulägesbeskrivning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_Toc104213255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D705E" w14:textId="4EF927A4" w:rsidR="00BB3849" w:rsidRDefault="00BB3849">
          <w:pPr>
            <w:pStyle w:val="Innehll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4213256" w:history="1">
            <w:r w:rsidRPr="00E673C6">
              <w:rPr>
                <w:rStyle w:val="Hyperlnk"/>
                <w:noProof/>
              </w:rPr>
              <w:t>3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E673C6">
              <w:rPr>
                <w:rStyle w:val="Hyperlnk"/>
                <w:noProof/>
              </w:rPr>
              <w:t>Kommunikationsmål för verksamhetsåret 202X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_Toc104213256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C895D" w14:textId="137EEC34" w:rsidR="00BB3849" w:rsidRDefault="00BB3849">
          <w:pPr>
            <w:pStyle w:val="Innehll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4213257" w:history="1">
            <w:r w:rsidRPr="00E673C6">
              <w:rPr>
                <w:rStyle w:val="Hyperlnk"/>
                <w:noProof/>
              </w:rPr>
              <w:t>4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E673C6">
              <w:rPr>
                <w:rStyle w:val="Hyperlnk"/>
                <w:noProof/>
              </w:rPr>
              <w:t>Prioriterade målgrupper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_Toc104213257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E65A4" w14:textId="78C78D4F" w:rsidR="00BB3849" w:rsidRDefault="00BB3849">
          <w:pPr>
            <w:pStyle w:val="Innehll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4213258" w:history="1">
            <w:r w:rsidRPr="00E673C6">
              <w:rPr>
                <w:rStyle w:val="Hyperlnk"/>
                <w:noProof/>
              </w:rPr>
              <w:t>5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E673C6">
              <w:rPr>
                <w:rStyle w:val="Hyperlnk"/>
                <w:noProof/>
              </w:rPr>
              <w:t>Budskap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_Toc104213258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DE088A" w14:textId="144422DA" w:rsidR="00BB3849" w:rsidRDefault="00BB3849">
          <w:pPr>
            <w:pStyle w:val="Innehll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4213259" w:history="1">
            <w:r w:rsidRPr="00E673C6">
              <w:rPr>
                <w:rStyle w:val="Hyperlnk"/>
                <w:noProof/>
              </w:rPr>
              <w:t>6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E673C6">
              <w:rPr>
                <w:rStyle w:val="Hyperlnk"/>
                <w:noProof/>
              </w:rPr>
              <w:t>Kanalval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_Toc104213259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A664E" w14:textId="407073BD" w:rsidR="00BB3849" w:rsidRDefault="00BB3849">
          <w:pPr>
            <w:pStyle w:val="Innehll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4213260" w:history="1">
            <w:r w:rsidRPr="00E673C6">
              <w:rPr>
                <w:rStyle w:val="Hyperlnk"/>
                <w:noProof/>
              </w:rPr>
              <w:t>7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E673C6">
              <w:rPr>
                <w:rStyle w:val="Hyperlnk"/>
                <w:noProof/>
              </w:rPr>
              <w:t>Roller och resurser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_Toc104213260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3A5CF" w14:textId="20EBBE28" w:rsidR="00BB3849" w:rsidRDefault="00BB3849">
          <w:pPr>
            <w:pStyle w:val="Innehll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4213261" w:history="1">
            <w:r w:rsidRPr="00E673C6">
              <w:rPr>
                <w:rStyle w:val="Hyperlnk"/>
                <w:noProof/>
              </w:rPr>
              <w:t>8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E673C6">
              <w:rPr>
                <w:rStyle w:val="Hyperlnk"/>
                <w:noProof/>
              </w:rPr>
              <w:t>Årsöversikt kommunikationsaktiviteter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_Toc104213261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6CF07C" w14:textId="4A1D0EAD" w:rsidR="00BB3849" w:rsidRDefault="00BB3849">
          <w:pPr>
            <w:pStyle w:val="Innehll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4213262" w:history="1">
            <w:r w:rsidRPr="00E673C6">
              <w:rPr>
                <w:rStyle w:val="Hyperlnk"/>
                <w:noProof/>
              </w:rPr>
              <w:t>9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E673C6">
              <w:rPr>
                <w:rStyle w:val="Hyperlnk"/>
                <w:noProof/>
              </w:rPr>
              <w:t>Ansvarsfördelning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_Toc104213262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52894E" w14:textId="04642363" w:rsidR="00BB3849" w:rsidRDefault="00BB3849">
          <w:pPr>
            <w:pStyle w:val="Innehll1"/>
            <w:tabs>
              <w:tab w:val="left" w:pos="66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4213263" w:history="1">
            <w:r w:rsidRPr="00E673C6">
              <w:rPr>
                <w:rStyle w:val="Hyperlnk"/>
                <w:noProof/>
              </w:rPr>
              <w:t>10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 xml:space="preserve">   </w:t>
            </w:r>
            <w:r w:rsidRPr="00E673C6">
              <w:rPr>
                <w:rStyle w:val="Hyperlnk"/>
                <w:noProof/>
              </w:rPr>
              <w:t>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_Toc104213263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046ABF" w14:textId="1E6A6163" w:rsidR="00FF4B42" w:rsidRDefault="00FF4B42">
          <w:r>
            <w:rPr>
              <w:b/>
              <w:bCs/>
            </w:rPr>
            <w:fldChar w:fldCharType="end"/>
          </w:r>
        </w:p>
      </w:sdtContent>
    </w:sdt>
    <w:p w14:paraId="6A7FF78D" w14:textId="77777777" w:rsidR="007146EE" w:rsidRDefault="007146EE" w:rsidP="007146EE">
      <w:pPr>
        <w:pStyle w:val="Brdtext"/>
        <w:rPr>
          <w:lang w:val="en-US"/>
        </w:rPr>
      </w:pPr>
    </w:p>
    <w:p w14:paraId="4A48D814" w14:textId="77777777" w:rsidR="00CE2B6F" w:rsidRDefault="00CE2B6F" w:rsidP="007146EE">
      <w:pPr>
        <w:pStyle w:val="Brdtext"/>
        <w:rPr>
          <w:lang w:val="en-US"/>
        </w:rPr>
        <w:sectPr w:rsidR="00CE2B6F" w:rsidSect="00753B88">
          <w:type w:val="oddPage"/>
          <w:pgSz w:w="11906" w:h="16838" w:code="9"/>
          <w:pgMar w:top="2381" w:right="1304" w:bottom="1474" w:left="1474" w:header="652" w:footer="794" w:gutter="0"/>
          <w:cols w:space="708"/>
          <w:titlePg/>
          <w:docGrid w:linePitch="360"/>
        </w:sectPr>
      </w:pPr>
    </w:p>
    <w:p w14:paraId="67965AC5" w14:textId="2EB63799" w:rsidR="009C3B5C" w:rsidRDefault="009A304F" w:rsidP="000C5371">
      <w:pPr>
        <w:pStyle w:val="KTHnRubrik1"/>
      </w:pPr>
      <w:bookmarkStart w:id="4" w:name="_Toc104213254"/>
      <w:r>
        <w:lastRenderedPageBreak/>
        <w:t>Bakgrund</w:t>
      </w:r>
      <w:bookmarkEnd w:id="4"/>
    </w:p>
    <w:p w14:paraId="4D427FA8" w14:textId="3D1999C2" w:rsidR="009A304F" w:rsidRDefault="009A304F" w:rsidP="00D05592">
      <w:pPr>
        <w:pStyle w:val="Brdtext"/>
      </w:pPr>
      <w:r>
        <w:t>Beskriv</w:t>
      </w:r>
      <w:r w:rsidR="006116A3">
        <w:t>er</w:t>
      </w:r>
      <w:r>
        <w:t xml:space="preserve"> centrumets verksamhet (forskningsinriktning, mål, ledning </w:t>
      </w:r>
      <w:proofErr w:type="spellStart"/>
      <w:r>
        <w:t>etc</w:t>
      </w:r>
      <w:proofErr w:type="spellEnd"/>
      <w:r>
        <w:t>). Beskriv hur</w:t>
      </w:r>
      <w:r>
        <w:t xml:space="preserve"> </w:t>
      </w:r>
      <w:r>
        <w:t>kommunikationsarbetet går till</w:t>
      </w:r>
      <w:r>
        <w:t xml:space="preserve">, </w:t>
      </w:r>
      <w:r>
        <w:t>vem som utför de</w:t>
      </w:r>
      <w:r>
        <w:t>tt</w:t>
      </w:r>
      <w:r>
        <w:t xml:space="preserve">a samt </w:t>
      </w:r>
      <w:r>
        <w:t xml:space="preserve">i </w:t>
      </w:r>
      <w:r>
        <w:t>vilken omfattning.</w:t>
      </w:r>
    </w:p>
    <w:p w14:paraId="4542CB03" w14:textId="77777777" w:rsidR="0097756C" w:rsidRDefault="0097756C" w:rsidP="00D05592">
      <w:pPr>
        <w:pStyle w:val="Brdtext"/>
      </w:pPr>
    </w:p>
    <w:p w14:paraId="282A57BB" w14:textId="299C047B" w:rsidR="000C5371" w:rsidRDefault="000C5371" w:rsidP="009A304F">
      <w:pPr>
        <w:pStyle w:val="KTHnRubrik1"/>
      </w:pPr>
      <w:bookmarkStart w:id="5" w:name="_Toc104213255"/>
      <w:r>
        <w:t>Nulägesbeskrivning</w:t>
      </w:r>
      <w:bookmarkEnd w:id="5"/>
    </w:p>
    <w:p w14:paraId="7A33D03F" w14:textId="1300678C" w:rsidR="009A304F" w:rsidRDefault="009A304F" w:rsidP="009A304F">
      <w:pPr>
        <w:pStyle w:val="Brdtext"/>
      </w:pPr>
      <w:r w:rsidRPr="37719418">
        <w:t>Beskriv</w:t>
      </w:r>
      <w:r w:rsidR="002D0665">
        <w:t>er</w:t>
      </w:r>
      <w:r w:rsidRPr="37719418">
        <w:t xml:space="preserve"> utgångsläget samt specifika företeelser som kommunikationsarbetet behöver förhålla sig till – från ett externt respektive internt perspektiv. </w:t>
      </w:r>
    </w:p>
    <w:p w14:paraId="30C8F09B" w14:textId="77777777" w:rsidR="009A304F" w:rsidRDefault="009A304F" w:rsidP="009A304F">
      <w:pPr>
        <w:pStyle w:val="Brdtext"/>
        <w:numPr>
          <w:ilvl w:val="0"/>
          <w:numId w:val="15"/>
        </w:numPr>
      </w:pPr>
      <w:r w:rsidRPr="37719418">
        <w:t xml:space="preserve">Hur ser utgångsläget ut för verksamheten och kommunikationsarbetet?  </w:t>
      </w:r>
    </w:p>
    <w:p w14:paraId="27C33D8E" w14:textId="77777777" w:rsidR="009A304F" w:rsidRDefault="009A304F" w:rsidP="009A304F">
      <w:pPr>
        <w:pStyle w:val="Brdtext"/>
        <w:numPr>
          <w:ilvl w:val="0"/>
          <w:numId w:val="15"/>
        </w:numPr>
      </w:pPr>
      <w:r w:rsidRPr="37719418">
        <w:t xml:space="preserve">Vilka specifika företeelser inom organisationen/verksamheten kan vara av betydelse? </w:t>
      </w:r>
    </w:p>
    <w:p w14:paraId="081D42DC" w14:textId="77777777" w:rsidR="009A304F" w:rsidRDefault="009A304F" w:rsidP="009A304F">
      <w:pPr>
        <w:pStyle w:val="Brdtext"/>
        <w:numPr>
          <w:ilvl w:val="0"/>
          <w:numId w:val="15"/>
        </w:numPr>
      </w:pPr>
      <w:r w:rsidRPr="37719418">
        <w:t xml:space="preserve">Vilka specifika företeelser i centrumets omvärld kan vara av betydelse? </w:t>
      </w:r>
    </w:p>
    <w:p w14:paraId="6164B939" w14:textId="77777777" w:rsidR="009A304F" w:rsidRPr="009A304F" w:rsidRDefault="009A304F" w:rsidP="009A304F">
      <w:pPr>
        <w:pStyle w:val="Brdtext"/>
      </w:pPr>
    </w:p>
    <w:p w14:paraId="4835DA33" w14:textId="0B4529E1" w:rsidR="000C5371" w:rsidRDefault="00E6300D" w:rsidP="000C5371">
      <w:pPr>
        <w:pStyle w:val="KTHnRubrik1"/>
      </w:pPr>
      <w:bookmarkStart w:id="6" w:name="_Toc104213256"/>
      <w:r>
        <w:t>Kommunikationsmål för verksamhetsåret 202X</w:t>
      </w:r>
      <w:bookmarkEnd w:id="6"/>
    </w:p>
    <w:p w14:paraId="77645DA0" w14:textId="544E66B7" w:rsidR="00E6300D" w:rsidRDefault="00E6300D" w:rsidP="00E6300D">
      <w:pPr>
        <w:pStyle w:val="Brdtext"/>
      </w:pPr>
      <w:r>
        <w:t>Vad vill vi uppnå?</w:t>
      </w:r>
    </w:p>
    <w:p w14:paraId="08A49BA6" w14:textId="77777777" w:rsidR="000C5371" w:rsidRDefault="000C5371" w:rsidP="000C5371">
      <w:pPr>
        <w:pStyle w:val="Brdtext"/>
      </w:pPr>
    </w:p>
    <w:p w14:paraId="2DF3F789" w14:textId="22747915" w:rsidR="000C5371" w:rsidRDefault="00E6300D" w:rsidP="00AE195B">
      <w:pPr>
        <w:pStyle w:val="KTHnRubrik1"/>
      </w:pPr>
      <w:bookmarkStart w:id="7" w:name="_Toc104213257"/>
      <w:r>
        <w:t>Prioriterade målgrupper</w:t>
      </w:r>
      <w:bookmarkEnd w:id="7"/>
    </w:p>
    <w:p w14:paraId="0DB25DC4" w14:textId="1F9BC31D" w:rsidR="00E6300D" w:rsidRPr="00E6300D" w:rsidRDefault="00E6300D" w:rsidP="00E6300D">
      <w:pPr>
        <w:pStyle w:val="Brdtext"/>
      </w:pPr>
      <w:r w:rsidRPr="00E6300D">
        <w:t>Beskriv</w:t>
      </w:r>
      <w:r w:rsidR="002D0665">
        <w:t>er</w:t>
      </w:r>
      <w:r w:rsidRPr="00E6300D">
        <w:t xml:space="preserve"> vilka vill vi fokusera på under verksamhetsåret med vår kommunikation.  </w:t>
      </w:r>
    </w:p>
    <w:p w14:paraId="0EC3D277" w14:textId="77777777" w:rsidR="00E6300D" w:rsidRDefault="00E6300D" w:rsidP="00E6300D">
      <w:pPr>
        <w:pStyle w:val="Brdtext"/>
        <w:numPr>
          <w:ilvl w:val="0"/>
          <w:numId w:val="18"/>
        </w:numPr>
      </w:pPr>
      <w:r w:rsidRPr="37719418">
        <w:t xml:space="preserve">Vilka är våra prioriterade målgrupper? </w:t>
      </w:r>
    </w:p>
    <w:p w14:paraId="096DE3CB" w14:textId="77777777" w:rsidR="00E6300D" w:rsidRDefault="00E6300D" w:rsidP="00E6300D">
      <w:pPr>
        <w:pStyle w:val="Brdtext"/>
        <w:numPr>
          <w:ilvl w:val="0"/>
          <w:numId w:val="18"/>
        </w:numPr>
      </w:pPr>
      <w:r w:rsidRPr="37719418">
        <w:t xml:space="preserve">Hur skiljer dom sig åt? </w:t>
      </w:r>
    </w:p>
    <w:p w14:paraId="57C89DF0" w14:textId="77777777" w:rsidR="00E6300D" w:rsidRDefault="00E6300D" w:rsidP="00E6300D">
      <w:pPr>
        <w:pStyle w:val="Brdtext"/>
        <w:numPr>
          <w:ilvl w:val="0"/>
          <w:numId w:val="18"/>
        </w:numPr>
      </w:pPr>
      <w:r w:rsidRPr="37719418">
        <w:t xml:space="preserve">Vad har de för behov? </w:t>
      </w:r>
    </w:p>
    <w:p w14:paraId="465FED0F" w14:textId="77777777" w:rsidR="00E6300D" w:rsidRDefault="00E6300D" w:rsidP="00E6300D">
      <w:pPr>
        <w:pStyle w:val="Brdtext"/>
        <w:numPr>
          <w:ilvl w:val="0"/>
          <w:numId w:val="18"/>
        </w:numPr>
      </w:pPr>
      <w:r w:rsidRPr="37719418">
        <w:t xml:space="preserve">Vilka är deras drivkrafter? </w:t>
      </w:r>
    </w:p>
    <w:p w14:paraId="69162F5D" w14:textId="77777777" w:rsidR="00E6300D" w:rsidRDefault="00E6300D" w:rsidP="00E6300D">
      <w:pPr>
        <w:pStyle w:val="Brdtext"/>
        <w:numPr>
          <w:ilvl w:val="0"/>
          <w:numId w:val="18"/>
        </w:numPr>
      </w:pPr>
      <w:r w:rsidRPr="37719418">
        <w:t xml:space="preserve">Vart befinner dom sig? </w:t>
      </w:r>
    </w:p>
    <w:p w14:paraId="1323F79A" w14:textId="77777777" w:rsidR="00E6300D" w:rsidRDefault="00E6300D" w:rsidP="00E6300D">
      <w:pPr>
        <w:pStyle w:val="Brdtext"/>
        <w:numPr>
          <w:ilvl w:val="0"/>
          <w:numId w:val="18"/>
        </w:numPr>
      </w:pPr>
      <w:r w:rsidRPr="37719418">
        <w:t xml:space="preserve">Hur ser kännedomen ut kopplat till verksamheten och ämnesområdet? </w:t>
      </w:r>
    </w:p>
    <w:p w14:paraId="65DE893D" w14:textId="77777777" w:rsidR="00E6300D" w:rsidRDefault="00E6300D" w:rsidP="00E6300D">
      <w:pPr>
        <w:pStyle w:val="Brdtext"/>
        <w:numPr>
          <w:ilvl w:val="0"/>
          <w:numId w:val="18"/>
        </w:numPr>
      </w:pPr>
      <w:r w:rsidRPr="37719418">
        <w:t>Hur nås dom bäst med information?</w:t>
      </w:r>
    </w:p>
    <w:p w14:paraId="05A24F4F" w14:textId="77777777" w:rsidR="002D0665" w:rsidRDefault="002D0665" w:rsidP="002D0665">
      <w:pPr>
        <w:pStyle w:val="Brdtext"/>
      </w:pPr>
    </w:p>
    <w:p w14:paraId="26FF0E8D" w14:textId="1908E768" w:rsidR="000C5371" w:rsidRDefault="00AE195B" w:rsidP="002D0665">
      <w:pPr>
        <w:pStyle w:val="KTHnRubrik1"/>
      </w:pPr>
      <w:bookmarkStart w:id="8" w:name="_Toc104213258"/>
      <w:r w:rsidRPr="00AE195B">
        <w:t>Budskap</w:t>
      </w:r>
      <w:bookmarkEnd w:id="8"/>
    </w:p>
    <w:p w14:paraId="04A56573" w14:textId="42A5DA3B" w:rsidR="002D0665" w:rsidRDefault="002D0665" w:rsidP="002D0665">
      <w:pPr>
        <w:pStyle w:val="Brdtext"/>
      </w:pPr>
      <w:r w:rsidRPr="37719418">
        <w:t>Beskriv</w:t>
      </w:r>
      <w:r>
        <w:t>er</w:t>
      </w:r>
      <w:r w:rsidRPr="37719418">
        <w:t xml:space="preserve"> våra budskap till målgrupperna - vad vi ska säga, till vem och hur vi ska säga det. </w:t>
      </w:r>
    </w:p>
    <w:p w14:paraId="5831A8AE" w14:textId="77777777" w:rsidR="002D0665" w:rsidRDefault="002D0665" w:rsidP="004D7B53">
      <w:pPr>
        <w:pStyle w:val="Brdtext"/>
        <w:numPr>
          <w:ilvl w:val="0"/>
          <w:numId w:val="20"/>
        </w:numPr>
      </w:pPr>
      <w:r w:rsidRPr="37719418">
        <w:t xml:space="preserve">Huvudbudskap respektive underbudskap? </w:t>
      </w:r>
    </w:p>
    <w:p w14:paraId="042110BD" w14:textId="77777777" w:rsidR="002D0665" w:rsidRDefault="002D0665" w:rsidP="004D7B53">
      <w:pPr>
        <w:pStyle w:val="Brdtext"/>
        <w:numPr>
          <w:ilvl w:val="0"/>
          <w:numId w:val="20"/>
        </w:numPr>
      </w:pPr>
      <w:r w:rsidRPr="37719418">
        <w:lastRenderedPageBreak/>
        <w:t xml:space="preserve">Hur anpassas budskapen per målgrupp? Internt vs externt? </w:t>
      </w:r>
    </w:p>
    <w:p w14:paraId="038BE5A6" w14:textId="77777777" w:rsidR="002D0665" w:rsidRDefault="002D0665" w:rsidP="004D7B53">
      <w:pPr>
        <w:pStyle w:val="Brdtext"/>
        <w:numPr>
          <w:ilvl w:val="0"/>
          <w:numId w:val="20"/>
        </w:numPr>
      </w:pPr>
      <w:r w:rsidRPr="37719418">
        <w:t xml:space="preserve">Viktiga värdeord? </w:t>
      </w:r>
    </w:p>
    <w:p w14:paraId="368CDE9F" w14:textId="77777777" w:rsidR="00E6300D" w:rsidRDefault="00E6300D" w:rsidP="00E6300D">
      <w:pPr>
        <w:pStyle w:val="Brdtext"/>
        <w:ind w:left="720"/>
      </w:pPr>
    </w:p>
    <w:p w14:paraId="534A8022" w14:textId="5893F99D" w:rsidR="000C5371" w:rsidRDefault="00AE195B" w:rsidP="000C5371">
      <w:pPr>
        <w:pStyle w:val="KTHnRubrik1"/>
      </w:pPr>
      <w:bookmarkStart w:id="9" w:name="_Toc104213259"/>
      <w:r>
        <w:t>Kanal</w:t>
      </w:r>
      <w:r w:rsidR="00A06DC3">
        <w:t>val</w:t>
      </w:r>
      <w:bookmarkEnd w:id="9"/>
    </w:p>
    <w:p w14:paraId="5A54EE4B" w14:textId="77777777" w:rsidR="00A06DC3" w:rsidRDefault="00A06DC3" w:rsidP="00A06DC3">
      <w:pPr>
        <w:pStyle w:val="Brdtext"/>
      </w:pPr>
      <w:r w:rsidRPr="37719418">
        <w:t xml:space="preserve">Beskriver vilka kanaler vi ska använda oss av för att nå våra önskade målgrupper </w:t>
      </w:r>
    </w:p>
    <w:p w14:paraId="074691A9" w14:textId="77777777" w:rsidR="00A06DC3" w:rsidRDefault="00A06DC3" w:rsidP="00A06DC3">
      <w:pPr>
        <w:pStyle w:val="Brdtext"/>
        <w:numPr>
          <w:ilvl w:val="0"/>
          <w:numId w:val="22"/>
        </w:numPr>
      </w:pPr>
      <w:r w:rsidRPr="37719418">
        <w:t xml:space="preserve">Hur nås målgrupperna? </w:t>
      </w:r>
    </w:p>
    <w:p w14:paraId="394EAEC7" w14:textId="77777777" w:rsidR="00A06DC3" w:rsidRDefault="00A06DC3" w:rsidP="00A06DC3">
      <w:pPr>
        <w:pStyle w:val="Brdtext"/>
        <w:numPr>
          <w:ilvl w:val="0"/>
          <w:numId w:val="22"/>
        </w:numPr>
      </w:pPr>
      <w:r w:rsidRPr="37719418">
        <w:t xml:space="preserve">Vilka kanaler ska vi använda oss av? </w:t>
      </w:r>
    </w:p>
    <w:p w14:paraId="1A93CC7B" w14:textId="77777777" w:rsidR="00A06DC3" w:rsidRDefault="00A06DC3" w:rsidP="00A06DC3">
      <w:pPr>
        <w:pStyle w:val="Brdtext"/>
        <w:numPr>
          <w:ilvl w:val="0"/>
          <w:numId w:val="22"/>
        </w:numPr>
      </w:pPr>
      <w:r w:rsidRPr="37719418">
        <w:t>Egna respektive kanaler via KTH och partners</w:t>
      </w:r>
    </w:p>
    <w:p w14:paraId="33184966" w14:textId="77777777" w:rsidR="00A06DC3" w:rsidRDefault="00A06DC3" w:rsidP="00A06DC3">
      <w:pPr>
        <w:pStyle w:val="Brdtext"/>
        <w:numPr>
          <w:ilvl w:val="0"/>
          <w:numId w:val="22"/>
        </w:numPr>
        <w:rPr>
          <w:rFonts w:eastAsiaTheme="minorEastAsia"/>
        </w:rPr>
      </w:pPr>
      <w:r w:rsidRPr="2F4D97DE">
        <w:t>Hur ska vi använda respektive kanal?</w:t>
      </w:r>
    </w:p>
    <w:p w14:paraId="2AF2F0C6" w14:textId="77777777" w:rsidR="00A06DC3" w:rsidRDefault="00A06DC3" w:rsidP="00A06DC3">
      <w:pPr>
        <w:pStyle w:val="KTHnRubrik1"/>
        <w:numPr>
          <w:ilvl w:val="0"/>
          <w:numId w:val="0"/>
        </w:numPr>
        <w:ind w:left="431" w:hanging="431"/>
      </w:pPr>
    </w:p>
    <w:p w14:paraId="0443A848" w14:textId="3F2D42C6" w:rsidR="000C5371" w:rsidRDefault="00E641A6" w:rsidP="00EA1381">
      <w:pPr>
        <w:pStyle w:val="KTHnRubrik1"/>
      </w:pPr>
      <w:bookmarkStart w:id="10" w:name="_Toc104213260"/>
      <w:r>
        <w:t>Roller och resurser</w:t>
      </w:r>
      <w:bookmarkEnd w:id="10"/>
    </w:p>
    <w:p w14:paraId="40C792F3" w14:textId="77777777" w:rsidR="00E641A6" w:rsidRDefault="00E641A6" w:rsidP="00E641A6">
      <w:pPr>
        <w:pStyle w:val="Brdtext"/>
      </w:pPr>
      <w:r>
        <w:t xml:space="preserve">Notera vem ansvarig kommunikatör är och vilken skola denna tillhör samt hur stor kommunikationsresursen är. </w:t>
      </w:r>
    </w:p>
    <w:p w14:paraId="466783BD" w14:textId="77777777" w:rsidR="00E641A6" w:rsidRPr="00E641A6" w:rsidRDefault="00E641A6" w:rsidP="00E641A6">
      <w:pPr>
        <w:pStyle w:val="Brdtext"/>
      </w:pPr>
    </w:p>
    <w:p w14:paraId="7604CA55" w14:textId="63372EC7" w:rsidR="00AE007B" w:rsidRDefault="007A403E" w:rsidP="00EA1381">
      <w:pPr>
        <w:pStyle w:val="KTHnRubrik1"/>
      </w:pPr>
      <w:bookmarkStart w:id="11" w:name="_Toc104213261"/>
      <w:r>
        <w:t>Årsöversikt kommunik</w:t>
      </w:r>
      <w:r w:rsidR="00AE007B">
        <w:t>a</w:t>
      </w:r>
      <w:r>
        <w:t>tionsaktiviteter</w:t>
      </w:r>
      <w:bookmarkEnd w:id="11"/>
      <w:r>
        <w:t xml:space="preserve"> </w:t>
      </w: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3477"/>
        <w:gridCol w:w="1126"/>
        <w:gridCol w:w="1230"/>
        <w:gridCol w:w="1142"/>
        <w:gridCol w:w="1065"/>
        <w:gridCol w:w="1022"/>
      </w:tblGrid>
      <w:tr w:rsidR="00AE007B" w:rsidRPr="00DC6FC8" w14:paraId="10DAD67A" w14:textId="77777777" w:rsidTr="0005246F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0EAC" w14:textId="77777777" w:rsidR="00AE007B" w:rsidRPr="00DC6FC8" w:rsidRDefault="00AE007B" w:rsidP="0005246F">
            <w:pPr>
              <w:pStyle w:val="Brdtext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B6A0" w14:textId="77777777" w:rsidR="00AE007B" w:rsidRPr="00DC6FC8" w:rsidRDefault="00AE007B" w:rsidP="0005246F">
            <w:pPr>
              <w:pStyle w:val="Brdtext"/>
              <w:rPr>
                <w:b/>
              </w:rPr>
            </w:pPr>
            <w:r>
              <w:rPr>
                <w:b/>
              </w:rPr>
              <w:t xml:space="preserve">Januari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F4E" w14:textId="77777777" w:rsidR="00AE007B" w:rsidRPr="00DC6FC8" w:rsidRDefault="00AE007B" w:rsidP="0005246F">
            <w:pPr>
              <w:pStyle w:val="Brdtext"/>
              <w:rPr>
                <w:b/>
              </w:rPr>
            </w:pPr>
            <w:r>
              <w:rPr>
                <w:b/>
              </w:rPr>
              <w:t xml:space="preserve">Februari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A29C" w14:textId="77777777" w:rsidR="00AE007B" w:rsidRPr="00DC6FC8" w:rsidRDefault="00AE007B" w:rsidP="0005246F">
            <w:pPr>
              <w:pStyle w:val="Brdtext"/>
              <w:rPr>
                <w:b/>
              </w:rPr>
            </w:pPr>
            <w:r>
              <w:rPr>
                <w:b/>
              </w:rPr>
              <w:t>Mars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E409" w14:textId="77777777" w:rsidR="00AE007B" w:rsidRPr="00DC6FC8" w:rsidRDefault="00AE007B" w:rsidP="0005246F">
            <w:pPr>
              <w:pStyle w:val="Brdtext"/>
              <w:rPr>
                <w:b/>
              </w:rPr>
            </w:pPr>
            <w:r>
              <w:rPr>
                <w:b/>
              </w:rPr>
              <w:t xml:space="preserve">April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AF1" w14:textId="77777777" w:rsidR="00AE007B" w:rsidRPr="00DC6FC8" w:rsidRDefault="00AE007B" w:rsidP="0005246F">
            <w:pPr>
              <w:pStyle w:val="Brdtext"/>
              <w:rPr>
                <w:b/>
              </w:rPr>
            </w:pPr>
            <w:r>
              <w:rPr>
                <w:b/>
              </w:rPr>
              <w:t>Maj</w:t>
            </w:r>
          </w:p>
        </w:tc>
      </w:tr>
      <w:tr w:rsidR="00AE007B" w14:paraId="509A2255" w14:textId="77777777" w:rsidTr="0005246F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F44" w14:textId="77777777" w:rsidR="00AE007B" w:rsidRPr="00DC6FC8" w:rsidRDefault="00AE007B" w:rsidP="0005246F">
            <w:pPr>
              <w:pStyle w:val="Brdtext"/>
              <w:rPr>
                <w:b/>
              </w:rPr>
            </w:pPr>
            <w:r w:rsidRPr="00DC6FC8">
              <w:rPr>
                <w:b/>
              </w:rPr>
              <w:t xml:space="preserve">Viktiga händelser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6F58" w14:textId="77777777" w:rsidR="00AE007B" w:rsidRDefault="00AE007B" w:rsidP="0005246F">
            <w:pPr>
              <w:pStyle w:val="Brdtex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3C10" w14:textId="77777777" w:rsidR="00AE007B" w:rsidRDefault="00AE007B" w:rsidP="0005246F">
            <w:pPr>
              <w:pStyle w:val="Brdtext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B63" w14:textId="77777777" w:rsidR="00AE007B" w:rsidRDefault="00AE007B" w:rsidP="0005246F">
            <w:pPr>
              <w:pStyle w:val="Brdtext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7C41" w14:textId="77777777" w:rsidR="00AE007B" w:rsidRDefault="00AE007B" w:rsidP="0005246F">
            <w:pPr>
              <w:pStyle w:val="Brdtex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BAE7" w14:textId="77777777" w:rsidR="00AE007B" w:rsidRDefault="00AE007B" w:rsidP="0005246F">
            <w:pPr>
              <w:pStyle w:val="Brdtext"/>
            </w:pPr>
          </w:p>
        </w:tc>
      </w:tr>
      <w:tr w:rsidR="00AE007B" w14:paraId="19C02741" w14:textId="77777777" w:rsidTr="0005246F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FECE" w14:textId="77777777" w:rsidR="00AE007B" w:rsidRDefault="00AE007B" w:rsidP="0005246F">
            <w:pPr>
              <w:pStyle w:val="Brdtext"/>
            </w:pPr>
            <w:r>
              <w:t>För verksamheten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FC34" w14:textId="77777777" w:rsidR="00AE007B" w:rsidRDefault="00AE007B" w:rsidP="0005246F">
            <w:pPr>
              <w:pStyle w:val="Brdtex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28CA" w14:textId="77777777" w:rsidR="00AE007B" w:rsidRDefault="00AE007B" w:rsidP="0005246F">
            <w:pPr>
              <w:pStyle w:val="Brdtext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551" w14:textId="77777777" w:rsidR="00AE007B" w:rsidRDefault="00AE007B" w:rsidP="0005246F">
            <w:pPr>
              <w:pStyle w:val="Brdtext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64A" w14:textId="77777777" w:rsidR="00AE007B" w:rsidRDefault="00AE007B" w:rsidP="0005246F">
            <w:pPr>
              <w:pStyle w:val="Brdtex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11C2" w14:textId="77777777" w:rsidR="00AE007B" w:rsidRDefault="00AE007B" w:rsidP="0005246F">
            <w:pPr>
              <w:pStyle w:val="Brdtext"/>
            </w:pPr>
          </w:p>
        </w:tc>
      </w:tr>
      <w:tr w:rsidR="00AE007B" w14:paraId="61997535" w14:textId="77777777" w:rsidTr="0005246F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20A" w14:textId="77777777" w:rsidR="00AE007B" w:rsidRDefault="00AE007B" w:rsidP="0005246F">
            <w:pPr>
              <w:pStyle w:val="Brdtext"/>
            </w:pPr>
            <w:r>
              <w:t xml:space="preserve">I omvärlden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2A22" w14:textId="77777777" w:rsidR="00AE007B" w:rsidRDefault="00AE007B" w:rsidP="0005246F">
            <w:pPr>
              <w:pStyle w:val="Brdtex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47F8" w14:textId="77777777" w:rsidR="00AE007B" w:rsidRDefault="00AE007B" w:rsidP="0005246F">
            <w:pPr>
              <w:pStyle w:val="Brdtext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B68" w14:textId="77777777" w:rsidR="00AE007B" w:rsidRDefault="00AE007B" w:rsidP="0005246F">
            <w:pPr>
              <w:pStyle w:val="Brdtext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C76E" w14:textId="77777777" w:rsidR="00AE007B" w:rsidRDefault="00AE007B" w:rsidP="0005246F">
            <w:pPr>
              <w:pStyle w:val="Brdtex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7D9" w14:textId="77777777" w:rsidR="00AE007B" w:rsidRDefault="00AE007B" w:rsidP="0005246F">
            <w:pPr>
              <w:pStyle w:val="Brdtext"/>
            </w:pPr>
          </w:p>
        </w:tc>
      </w:tr>
      <w:tr w:rsidR="00AE007B" w14:paraId="3C8FF2C0" w14:textId="77777777" w:rsidTr="0005246F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693D" w14:textId="77777777" w:rsidR="00AE007B" w:rsidRPr="00DC6FC8" w:rsidRDefault="00AE007B" w:rsidP="0005246F">
            <w:pPr>
              <w:pStyle w:val="Brdtext"/>
              <w:rPr>
                <w:b/>
              </w:rPr>
            </w:pPr>
            <w:r w:rsidRPr="00DC6FC8">
              <w:rPr>
                <w:b/>
              </w:rPr>
              <w:t>Kommunikationsaktiviteter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3415" w14:textId="77777777" w:rsidR="00AE007B" w:rsidRDefault="00AE007B" w:rsidP="0005246F">
            <w:pPr>
              <w:pStyle w:val="Brdtex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EB30" w14:textId="77777777" w:rsidR="00AE007B" w:rsidRDefault="00AE007B" w:rsidP="0005246F">
            <w:pPr>
              <w:pStyle w:val="Brdtext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56F2" w14:textId="77777777" w:rsidR="00AE007B" w:rsidRDefault="00AE007B" w:rsidP="0005246F">
            <w:pPr>
              <w:pStyle w:val="Brdtext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58D4" w14:textId="77777777" w:rsidR="00AE007B" w:rsidRDefault="00AE007B" w:rsidP="0005246F">
            <w:pPr>
              <w:pStyle w:val="Brdtex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B1D4" w14:textId="77777777" w:rsidR="00AE007B" w:rsidRDefault="00AE007B" w:rsidP="0005246F">
            <w:pPr>
              <w:pStyle w:val="Brdtext"/>
            </w:pPr>
          </w:p>
        </w:tc>
      </w:tr>
      <w:tr w:rsidR="00AE007B" w14:paraId="3C4A17D1" w14:textId="77777777" w:rsidTr="0005246F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654" w14:textId="77777777" w:rsidR="00AE007B" w:rsidRDefault="00AE007B" w:rsidP="0005246F">
            <w:pPr>
              <w:pStyle w:val="Brdtext"/>
            </w:pPr>
            <w:r>
              <w:t>Seminarier/Workshops/Konferenser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78C5" w14:textId="77777777" w:rsidR="00AE007B" w:rsidRDefault="00AE007B" w:rsidP="0005246F">
            <w:pPr>
              <w:pStyle w:val="Brdtex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C19B" w14:textId="77777777" w:rsidR="00AE007B" w:rsidRDefault="00AE007B" w:rsidP="0005246F">
            <w:pPr>
              <w:pStyle w:val="Brdtext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3F4F" w14:textId="77777777" w:rsidR="00AE007B" w:rsidRDefault="00AE007B" w:rsidP="0005246F">
            <w:pPr>
              <w:pStyle w:val="Brdtext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808" w14:textId="77777777" w:rsidR="00AE007B" w:rsidRDefault="00AE007B" w:rsidP="0005246F">
            <w:pPr>
              <w:pStyle w:val="Brdtex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5F0B" w14:textId="77777777" w:rsidR="00AE007B" w:rsidRDefault="00AE007B" w:rsidP="0005246F">
            <w:pPr>
              <w:pStyle w:val="Brdtext"/>
            </w:pPr>
          </w:p>
        </w:tc>
      </w:tr>
      <w:tr w:rsidR="00AE007B" w14:paraId="65A3849A" w14:textId="77777777" w:rsidTr="0005246F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7935" w14:textId="77777777" w:rsidR="00AE007B" w:rsidRDefault="00AE007B" w:rsidP="0005246F">
            <w:pPr>
              <w:pStyle w:val="Brdtext"/>
            </w:pPr>
            <w:r>
              <w:t>Hemsida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649" w14:textId="77777777" w:rsidR="00AE007B" w:rsidRDefault="00AE007B" w:rsidP="0005246F">
            <w:pPr>
              <w:pStyle w:val="Brdtex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328E" w14:textId="77777777" w:rsidR="00AE007B" w:rsidRDefault="00AE007B" w:rsidP="0005246F">
            <w:pPr>
              <w:pStyle w:val="Brdtext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431" w14:textId="77777777" w:rsidR="00AE007B" w:rsidRDefault="00AE007B" w:rsidP="0005246F">
            <w:pPr>
              <w:pStyle w:val="Brdtext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723" w14:textId="77777777" w:rsidR="00AE007B" w:rsidRDefault="00AE007B" w:rsidP="0005246F">
            <w:pPr>
              <w:pStyle w:val="Brdtex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3AA" w14:textId="77777777" w:rsidR="00AE007B" w:rsidRDefault="00AE007B" w:rsidP="0005246F">
            <w:pPr>
              <w:pStyle w:val="Brdtext"/>
            </w:pPr>
          </w:p>
        </w:tc>
      </w:tr>
      <w:tr w:rsidR="00AE007B" w14:paraId="6F002325" w14:textId="77777777" w:rsidTr="0005246F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EB99" w14:textId="77777777" w:rsidR="00AE007B" w:rsidRDefault="00AE007B" w:rsidP="0005246F">
            <w:pPr>
              <w:pStyle w:val="Brdtext"/>
            </w:pPr>
            <w:r>
              <w:t xml:space="preserve">Artiklar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CC0" w14:textId="77777777" w:rsidR="00AE007B" w:rsidRDefault="00AE007B" w:rsidP="0005246F">
            <w:pPr>
              <w:pStyle w:val="Brdtex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685D" w14:textId="77777777" w:rsidR="00AE007B" w:rsidRDefault="00AE007B" w:rsidP="0005246F">
            <w:pPr>
              <w:pStyle w:val="Brdtext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B716" w14:textId="77777777" w:rsidR="00AE007B" w:rsidRDefault="00AE007B" w:rsidP="0005246F">
            <w:pPr>
              <w:pStyle w:val="Brdtext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B835" w14:textId="77777777" w:rsidR="00AE007B" w:rsidRDefault="00AE007B" w:rsidP="0005246F">
            <w:pPr>
              <w:pStyle w:val="Brdtex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B4B3" w14:textId="77777777" w:rsidR="00AE007B" w:rsidRDefault="00AE007B" w:rsidP="0005246F">
            <w:pPr>
              <w:pStyle w:val="Brdtext"/>
            </w:pPr>
          </w:p>
        </w:tc>
      </w:tr>
      <w:tr w:rsidR="00AE007B" w14:paraId="28BF9138" w14:textId="77777777" w:rsidTr="0005246F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46D6" w14:textId="77777777" w:rsidR="00AE007B" w:rsidRDefault="00AE007B" w:rsidP="0005246F">
            <w:pPr>
              <w:pStyle w:val="Brdtext"/>
            </w:pPr>
            <w:r>
              <w:t xml:space="preserve">Nyhetsbrev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E73" w14:textId="77777777" w:rsidR="00AE007B" w:rsidRDefault="00AE007B" w:rsidP="0005246F">
            <w:pPr>
              <w:pStyle w:val="Brdtex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BB3F" w14:textId="77777777" w:rsidR="00AE007B" w:rsidRDefault="00AE007B" w:rsidP="0005246F">
            <w:pPr>
              <w:pStyle w:val="Brdtext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45F0" w14:textId="77777777" w:rsidR="00AE007B" w:rsidRDefault="00AE007B" w:rsidP="0005246F">
            <w:pPr>
              <w:pStyle w:val="Brdtext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F14F" w14:textId="77777777" w:rsidR="00AE007B" w:rsidRDefault="00AE007B" w:rsidP="0005246F">
            <w:pPr>
              <w:pStyle w:val="Brdtex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DD5" w14:textId="77777777" w:rsidR="00AE007B" w:rsidRDefault="00AE007B" w:rsidP="0005246F">
            <w:pPr>
              <w:pStyle w:val="Brdtext"/>
            </w:pPr>
          </w:p>
        </w:tc>
      </w:tr>
      <w:tr w:rsidR="00AE007B" w14:paraId="1CFD2500" w14:textId="77777777" w:rsidTr="0005246F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C6D7" w14:textId="77777777" w:rsidR="00AE007B" w:rsidRDefault="00AE007B" w:rsidP="0005246F">
            <w:pPr>
              <w:pStyle w:val="Brdtext"/>
            </w:pPr>
            <w:r>
              <w:t>Sociala medier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1A78" w14:textId="77777777" w:rsidR="00AE007B" w:rsidRDefault="00AE007B" w:rsidP="0005246F">
            <w:pPr>
              <w:pStyle w:val="Brdtex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4ACE" w14:textId="77777777" w:rsidR="00AE007B" w:rsidRDefault="00AE007B" w:rsidP="0005246F">
            <w:pPr>
              <w:pStyle w:val="Brdtext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992E" w14:textId="77777777" w:rsidR="00AE007B" w:rsidRDefault="00AE007B" w:rsidP="0005246F">
            <w:pPr>
              <w:pStyle w:val="Brdtext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331A" w14:textId="77777777" w:rsidR="00AE007B" w:rsidRDefault="00AE007B" w:rsidP="0005246F">
            <w:pPr>
              <w:pStyle w:val="Brdtex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71E5" w14:textId="77777777" w:rsidR="00AE007B" w:rsidRDefault="00AE007B" w:rsidP="0005246F">
            <w:pPr>
              <w:pStyle w:val="Brdtext"/>
            </w:pPr>
          </w:p>
        </w:tc>
      </w:tr>
    </w:tbl>
    <w:p w14:paraId="7257CBDC" w14:textId="0A8045DC" w:rsidR="00EA1381" w:rsidRDefault="00EA1381" w:rsidP="00EA1381">
      <w:pPr>
        <w:pStyle w:val="Brdtext"/>
      </w:pPr>
      <w:r>
        <w:tab/>
      </w:r>
      <w:r>
        <w:tab/>
      </w:r>
      <w:r>
        <w:tab/>
      </w:r>
    </w:p>
    <w:p w14:paraId="2D34BCD2" w14:textId="2707DD96" w:rsidR="00EA1381" w:rsidRDefault="00821B5B" w:rsidP="00821B5B">
      <w:pPr>
        <w:pStyle w:val="KTHnRubrik1"/>
      </w:pPr>
      <w:bookmarkStart w:id="12" w:name="_Toc104213262"/>
      <w:r>
        <w:lastRenderedPageBreak/>
        <w:t>Ansvarsfördelning</w:t>
      </w:r>
      <w:bookmarkEnd w:id="12"/>
    </w:p>
    <w:p w14:paraId="1E78BD7B" w14:textId="375605BE" w:rsidR="00821B5B" w:rsidRDefault="00821B5B" w:rsidP="00821B5B">
      <w:pPr>
        <w:pStyle w:val="Brdtext"/>
      </w:pPr>
      <w:r>
        <w:t xml:space="preserve">Vem gör vad kopplat till kommunikationsaktiviteterna? </w:t>
      </w:r>
      <w:r w:rsidRPr="00104AB5">
        <w:t>Anpassas utifrån organisation och partnerskap</w:t>
      </w:r>
      <w:r w:rsidRPr="00104AB5">
        <w:t>.</w:t>
      </w:r>
    </w:p>
    <w:p w14:paraId="7A272D26" w14:textId="77777777" w:rsidR="00D81A03" w:rsidRDefault="00D81A03" w:rsidP="00821B5B">
      <w:pPr>
        <w:pStyle w:val="Brdtext"/>
      </w:pPr>
    </w:p>
    <w:p w14:paraId="71189CD3" w14:textId="6AB20062" w:rsidR="00D81A03" w:rsidRDefault="00D81A03" w:rsidP="00EA4669">
      <w:pPr>
        <w:pStyle w:val="KTHnRubrik1"/>
      </w:pPr>
      <w:bookmarkStart w:id="13" w:name="_Toc104213263"/>
      <w:r>
        <w:t>Budget</w:t>
      </w:r>
      <w:bookmarkEnd w:id="13"/>
    </w:p>
    <w:p w14:paraId="68A69578" w14:textId="77777777" w:rsidR="00D81A03" w:rsidRPr="00D81A03" w:rsidRDefault="00D81A03" w:rsidP="00D81A03">
      <w:pPr>
        <w:pStyle w:val="Brdtext"/>
      </w:pPr>
      <w:r w:rsidRPr="00D81A03">
        <w:t>Fyll i budget för kommunikationsaktiviteter.</w:t>
      </w:r>
    </w:p>
    <w:p w14:paraId="2194593B" w14:textId="5AB5E6E5" w:rsidR="0001273C" w:rsidRPr="0001273C" w:rsidRDefault="0001273C" w:rsidP="00821B5B">
      <w:pPr>
        <w:pStyle w:val="Brdtext"/>
      </w:pPr>
    </w:p>
    <w:p w14:paraId="532FFFE7" w14:textId="77777777" w:rsidR="00EA1381" w:rsidRPr="00EA1381" w:rsidRDefault="00EA1381" w:rsidP="00EA1381">
      <w:pPr>
        <w:pStyle w:val="Brdtext"/>
      </w:pPr>
    </w:p>
    <w:p w14:paraId="73792817" w14:textId="77777777" w:rsidR="000C5371" w:rsidRDefault="000C5371" w:rsidP="000C5371">
      <w:pPr>
        <w:pStyle w:val="Brdtext"/>
      </w:pPr>
    </w:p>
    <w:p w14:paraId="0A03FF22" w14:textId="77777777" w:rsidR="00063C76" w:rsidRDefault="00063C76" w:rsidP="000C5371">
      <w:pPr>
        <w:pStyle w:val="Brdtext"/>
      </w:pPr>
    </w:p>
    <w:p w14:paraId="565F69BB" w14:textId="77777777" w:rsidR="00063C76" w:rsidRDefault="00063C76" w:rsidP="000C5371">
      <w:pPr>
        <w:pStyle w:val="Brdtext"/>
      </w:pPr>
    </w:p>
    <w:p w14:paraId="2568157C" w14:textId="77777777" w:rsidR="00063C76" w:rsidRDefault="00063C76" w:rsidP="000C5371">
      <w:pPr>
        <w:pStyle w:val="Brdtext"/>
      </w:pPr>
    </w:p>
    <w:p w14:paraId="250CF4C4" w14:textId="77777777" w:rsidR="00063C76" w:rsidRDefault="00063C76" w:rsidP="000C5371">
      <w:pPr>
        <w:pStyle w:val="Brdtext"/>
      </w:pPr>
    </w:p>
    <w:p w14:paraId="7D16B7F3" w14:textId="77777777" w:rsidR="00063C76" w:rsidRDefault="00063C76" w:rsidP="000C5371">
      <w:pPr>
        <w:pStyle w:val="Brdtext"/>
      </w:pPr>
    </w:p>
    <w:p w14:paraId="6B9BE0AF" w14:textId="77777777" w:rsidR="00063C76" w:rsidRDefault="00063C76" w:rsidP="000C5371">
      <w:pPr>
        <w:pStyle w:val="Brdtext"/>
      </w:pPr>
    </w:p>
    <w:p w14:paraId="560779B5" w14:textId="77777777" w:rsidR="00063C76" w:rsidRDefault="00063C76" w:rsidP="000C5371">
      <w:pPr>
        <w:pStyle w:val="Brdtext"/>
      </w:pPr>
    </w:p>
    <w:p w14:paraId="77D4F063" w14:textId="77777777" w:rsidR="00063C76" w:rsidRDefault="00063C76" w:rsidP="000C5371">
      <w:pPr>
        <w:pStyle w:val="Brdtext"/>
      </w:pPr>
    </w:p>
    <w:p w14:paraId="3F170BCA" w14:textId="77777777" w:rsidR="00063C76" w:rsidRDefault="00063C76" w:rsidP="000C5371">
      <w:pPr>
        <w:pStyle w:val="Brdtext"/>
      </w:pPr>
    </w:p>
    <w:p w14:paraId="722C07BE" w14:textId="77777777" w:rsidR="00063C76" w:rsidRDefault="00063C76" w:rsidP="000C5371">
      <w:pPr>
        <w:pStyle w:val="Brdtext"/>
      </w:pPr>
    </w:p>
    <w:p w14:paraId="1E31E92E" w14:textId="77777777" w:rsidR="00063C76" w:rsidRDefault="00063C76" w:rsidP="000C5371">
      <w:pPr>
        <w:pStyle w:val="Brdtext"/>
      </w:pPr>
    </w:p>
    <w:p w14:paraId="7BCB4593" w14:textId="77777777" w:rsidR="00063C76" w:rsidRDefault="00063C76" w:rsidP="000C5371">
      <w:pPr>
        <w:pStyle w:val="Brdtext"/>
      </w:pPr>
    </w:p>
    <w:p w14:paraId="40391DA0" w14:textId="77777777" w:rsidR="00063C76" w:rsidRDefault="00063C76" w:rsidP="000C5371">
      <w:pPr>
        <w:pStyle w:val="Brdtext"/>
      </w:pPr>
    </w:p>
    <w:p w14:paraId="6A325B77" w14:textId="77777777" w:rsidR="00063C76" w:rsidRDefault="00063C76" w:rsidP="000C5371">
      <w:pPr>
        <w:pStyle w:val="Brdtext"/>
      </w:pPr>
    </w:p>
    <w:p w14:paraId="28EBC3FE" w14:textId="77777777" w:rsidR="00063C76" w:rsidRDefault="00063C76" w:rsidP="000C5371">
      <w:pPr>
        <w:pStyle w:val="Brdtext"/>
      </w:pPr>
    </w:p>
    <w:p w14:paraId="77CA9FFE" w14:textId="77777777" w:rsidR="00063C76" w:rsidRDefault="00063C76" w:rsidP="000C5371">
      <w:pPr>
        <w:pStyle w:val="Brdtext"/>
      </w:pPr>
    </w:p>
    <w:p w14:paraId="3368C05F" w14:textId="77777777" w:rsidR="00063C76" w:rsidRDefault="00063C76" w:rsidP="000C5371">
      <w:pPr>
        <w:pStyle w:val="Brdtext"/>
      </w:pPr>
    </w:p>
    <w:p w14:paraId="54A8C1F8" w14:textId="77777777" w:rsidR="00063C76" w:rsidRDefault="00063C76" w:rsidP="000C5371">
      <w:pPr>
        <w:pStyle w:val="Brdtext"/>
      </w:pPr>
    </w:p>
    <w:p w14:paraId="69262F8B" w14:textId="77777777" w:rsidR="00063C76" w:rsidRDefault="00063C76" w:rsidP="000C5371">
      <w:pPr>
        <w:pStyle w:val="Brdtext"/>
      </w:pPr>
    </w:p>
    <w:p w14:paraId="78FAC946" w14:textId="77777777" w:rsidR="00063C76" w:rsidRDefault="00063C76" w:rsidP="000C5371">
      <w:pPr>
        <w:pStyle w:val="Brdtext"/>
      </w:pPr>
    </w:p>
    <w:p w14:paraId="48088435" w14:textId="77777777" w:rsidR="00063C76" w:rsidRDefault="00063C76" w:rsidP="000C5371">
      <w:pPr>
        <w:pStyle w:val="Brdtext"/>
      </w:pPr>
    </w:p>
    <w:p w14:paraId="09C4AFD0" w14:textId="77777777" w:rsidR="0054356A" w:rsidRDefault="0054356A" w:rsidP="000C5371">
      <w:pPr>
        <w:pStyle w:val="Brdtext"/>
      </w:pPr>
    </w:p>
    <w:p w14:paraId="599967C6" w14:textId="77777777" w:rsidR="0054356A" w:rsidRDefault="0054356A" w:rsidP="000C5371">
      <w:pPr>
        <w:pStyle w:val="Brdtext"/>
      </w:pPr>
    </w:p>
    <w:p w14:paraId="6D2EED05" w14:textId="77777777" w:rsidR="0054356A" w:rsidRDefault="0054356A" w:rsidP="000C5371">
      <w:pPr>
        <w:pStyle w:val="Brdtext"/>
      </w:pPr>
    </w:p>
    <w:p w14:paraId="3C47CDB5" w14:textId="77777777" w:rsidR="0054356A" w:rsidRDefault="0054356A" w:rsidP="000C5371">
      <w:pPr>
        <w:pStyle w:val="Brdtext"/>
      </w:pPr>
    </w:p>
    <w:p w14:paraId="29AB5A05" w14:textId="77777777" w:rsidR="00063C76" w:rsidRDefault="00063C76" w:rsidP="000C5371">
      <w:pPr>
        <w:pStyle w:val="Brdtext"/>
      </w:pPr>
      <w:r>
        <w:t>Bilaga 1. SWOT-Analys</w:t>
      </w:r>
    </w:p>
    <w:p w14:paraId="2DA92D50" w14:textId="77777777" w:rsidR="00063C76" w:rsidRDefault="00A20D02" w:rsidP="000C5371">
      <w:pPr>
        <w:pStyle w:val="Brdtext"/>
      </w:pPr>
      <w:r>
        <w:rPr>
          <w:noProof/>
          <w:lang w:eastAsia="sv-SE"/>
        </w:rPr>
        <w:lastRenderedPageBreak/>
        <w:drawing>
          <wp:inline distT="0" distB="0" distL="0" distR="0" wp14:anchorId="68E06C80" wp14:editId="04AF57D4">
            <wp:extent cx="5796280" cy="5796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O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579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C1214" w14:textId="77777777" w:rsidR="00A20D02" w:rsidRPr="00A20D02" w:rsidRDefault="00A20D02" w:rsidP="00A20D02">
      <w:pPr>
        <w:pStyle w:val="KTHTitel"/>
      </w:pPr>
      <w:r w:rsidRPr="00A20D02">
        <w:t>Åtgärdsplan:</w:t>
      </w:r>
    </w:p>
    <w:p w14:paraId="718E760F" w14:textId="77777777" w:rsidR="00A20D02" w:rsidRDefault="00A20D02" w:rsidP="000C5371">
      <w:pPr>
        <w:pStyle w:val="Brdtext"/>
      </w:pPr>
      <w:r>
        <w:t>Styrkor:</w:t>
      </w:r>
    </w:p>
    <w:p w14:paraId="015413C4" w14:textId="77777777" w:rsidR="00A20D02" w:rsidRDefault="00A20D02" w:rsidP="000C5371">
      <w:pPr>
        <w:pStyle w:val="Brdtext"/>
      </w:pPr>
      <w:r>
        <w:t>Svagheter:</w:t>
      </w:r>
    </w:p>
    <w:p w14:paraId="1186F27D" w14:textId="77777777" w:rsidR="00A20D02" w:rsidRDefault="00A20D02" w:rsidP="000C5371">
      <w:pPr>
        <w:pStyle w:val="Brdtext"/>
      </w:pPr>
      <w:r>
        <w:t>Möjligheter:</w:t>
      </w:r>
    </w:p>
    <w:p w14:paraId="0111664E" w14:textId="77777777" w:rsidR="00A20D02" w:rsidRDefault="00A20D02" w:rsidP="000C5371">
      <w:pPr>
        <w:pStyle w:val="Brdtext"/>
      </w:pPr>
      <w:r>
        <w:t>Hot:</w:t>
      </w:r>
    </w:p>
    <w:p w14:paraId="138E627E" w14:textId="77777777" w:rsidR="001530ED" w:rsidRDefault="001530ED" w:rsidP="000C5371">
      <w:pPr>
        <w:pStyle w:val="Brdtext"/>
      </w:pPr>
    </w:p>
    <w:p w14:paraId="586534AE" w14:textId="77777777" w:rsidR="0054356A" w:rsidRDefault="0054356A" w:rsidP="000C5371">
      <w:pPr>
        <w:pStyle w:val="Brdtext"/>
      </w:pPr>
      <w:r>
        <w:t xml:space="preserve">Bilaga 2. </w:t>
      </w:r>
      <w:r w:rsidR="001530ED">
        <w:t>Mål och strategi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54356A" w14:paraId="5D265CC4" w14:textId="77777777" w:rsidTr="00E12A3B">
        <w:tc>
          <w:tcPr>
            <w:tcW w:w="4634" w:type="dxa"/>
          </w:tcPr>
          <w:p w14:paraId="3DA2EE0C" w14:textId="77777777" w:rsidR="0054356A" w:rsidRDefault="0054356A" w:rsidP="00E12A3B">
            <w:pPr>
              <w:pStyle w:val="Brdtext"/>
            </w:pPr>
            <w:r>
              <w:lastRenderedPageBreak/>
              <w:t>Mål</w:t>
            </w:r>
          </w:p>
        </w:tc>
        <w:tc>
          <w:tcPr>
            <w:tcW w:w="4634" w:type="dxa"/>
          </w:tcPr>
          <w:p w14:paraId="2E931F59" w14:textId="77777777" w:rsidR="0054356A" w:rsidRDefault="0054356A" w:rsidP="00E12A3B">
            <w:pPr>
              <w:pStyle w:val="Brdtext"/>
            </w:pPr>
            <w:r>
              <w:t>Strategi</w:t>
            </w:r>
          </w:p>
        </w:tc>
      </w:tr>
      <w:tr w:rsidR="0054356A" w14:paraId="550A2ED5" w14:textId="77777777" w:rsidTr="00E12A3B">
        <w:tc>
          <w:tcPr>
            <w:tcW w:w="4634" w:type="dxa"/>
          </w:tcPr>
          <w:p w14:paraId="23C1B754" w14:textId="77777777" w:rsidR="0054356A" w:rsidRDefault="0054356A" w:rsidP="00E12A3B">
            <w:pPr>
              <w:pStyle w:val="Brdtext"/>
            </w:pPr>
            <w:r>
              <w:t>Vi vill uppnå…</w:t>
            </w:r>
          </w:p>
        </w:tc>
        <w:tc>
          <w:tcPr>
            <w:tcW w:w="4634" w:type="dxa"/>
          </w:tcPr>
          <w:p w14:paraId="59A2C91C" w14:textId="77777777" w:rsidR="0054356A" w:rsidRDefault="0054356A" w:rsidP="00E12A3B">
            <w:pPr>
              <w:pStyle w:val="Brdtext"/>
            </w:pPr>
            <w:r>
              <w:t>Genom att…</w:t>
            </w:r>
          </w:p>
        </w:tc>
      </w:tr>
      <w:tr w:rsidR="0054356A" w14:paraId="26C7995D" w14:textId="77777777" w:rsidTr="00E12A3B">
        <w:tc>
          <w:tcPr>
            <w:tcW w:w="4634" w:type="dxa"/>
          </w:tcPr>
          <w:p w14:paraId="02B37E4B" w14:textId="77777777" w:rsidR="0054356A" w:rsidRDefault="0054356A" w:rsidP="00E12A3B">
            <w:pPr>
              <w:pStyle w:val="Brdtext"/>
            </w:pPr>
            <w:r>
              <w:t>Vi vill uppnå…</w:t>
            </w:r>
          </w:p>
        </w:tc>
        <w:tc>
          <w:tcPr>
            <w:tcW w:w="4634" w:type="dxa"/>
          </w:tcPr>
          <w:p w14:paraId="3B00BFB7" w14:textId="77777777" w:rsidR="0054356A" w:rsidRDefault="0054356A" w:rsidP="00E12A3B">
            <w:pPr>
              <w:pStyle w:val="Brdtext"/>
            </w:pPr>
            <w:r>
              <w:t>Genom att…</w:t>
            </w:r>
          </w:p>
        </w:tc>
      </w:tr>
      <w:tr w:rsidR="0054356A" w14:paraId="7AE3DB71" w14:textId="77777777" w:rsidTr="00E12A3B">
        <w:tc>
          <w:tcPr>
            <w:tcW w:w="4634" w:type="dxa"/>
          </w:tcPr>
          <w:p w14:paraId="52535302" w14:textId="77777777" w:rsidR="0054356A" w:rsidRDefault="0054356A" w:rsidP="00E12A3B">
            <w:pPr>
              <w:pStyle w:val="Brdtext"/>
            </w:pPr>
            <w:r>
              <w:t>Vi vill uppnå…</w:t>
            </w:r>
          </w:p>
        </w:tc>
        <w:tc>
          <w:tcPr>
            <w:tcW w:w="4634" w:type="dxa"/>
          </w:tcPr>
          <w:p w14:paraId="61A465D7" w14:textId="77777777" w:rsidR="0054356A" w:rsidRDefault="0054356A" w:rsidP="00E12A3B">
            <w:pPr>
              <w:pStyle w:val="Brdtext"/>
            </w:pPr>
            <w:r>
              <w:t>Genom att…</w:t>
            </w:r>
          </w:p>
        </w:tc>
      </w:tr>
    </w:tbl>
    <w:p w14:paraId="1266854D" w14:textId="77777777" w:rsidR="0054356A" w:rsidRDefault="0054356A" w:rsidP="000C5371">
      <w:pPr>
        <w:pStyle w:val="Brdtext"/>
      </w:pPr>
    </w:p>
    <w:p w14:paraId="02148935" w14:textId="77777777" w:rsidR="0054356A" w:rsidRPr="000C5371" w:rsidRDefault="0054356A" w:rsidP="000C5371">
      <w:pPr>
        <w:pStyle w:val="Brdtext"/>
      </w:pPr>
    </w:p>
    <w:sectPr w:rsidR="0054356A" w:rsidRPr="000C5371" w:rsidSect="00351E53">
      <w:footerReference w:type="first" r:id="rId13"/>
      <w:type w:val="oddPage"/>
      <w:pgSz w:w="11906" w:h="16838" w:code="9"/>
      <w:pgMar w:top="2381" w:right="1304" w:bottom="1474" w:left="1474" w:header="652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2D71" w14:textId="77777777" w:rsidR="00AB1413" w:rsidRDefault="00AB1413" w:rsidP="00AB37AC">
      <w:r>
        <w:separator/>
      </w:r>
    </w:p>
  </w:endnote>
  <w:endnote w:type="continuationSeparator" w:id="0">
    <w:p w14:paraId="632C72C6" w14:textId="77777777" w:rsidR="00AB1413" w:rsidRDefault="00AB1413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2CC1AC33" w14:textId="77777777" w:rsidTr="007A0DF9">
      <w:tc>
        <w:tcPr>
          <w:tcW w:w="7994" w:type="dxa"/>
        </w:tcPr>
        <w:p w14:paraId="38A91431" w14:textId="77777777"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14:paraId="49787231" w14:textId="1FE1935B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111676">
            <w:rPr>
              <w:rStyle w:val="Sidnummer"/>
              <w:noProof/>
            </w:rPr>
            <w:t>3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="00351E53">
            <w:rPr>
              <w:rStyle w:val="Sidnummer"/>
            </w:rPr>
            <w:instrText xml:space="preserve"> SECTION</w:instrText>
          </w:r>
          <w:r w:rsidRPr="009E4316">
            <w:rPr>
              <w:rStyle w:val="Sidnummer"/>
            </w:rPr>
            <w:instrText xml:space="preserve">PAGES </w:instrText>
          </w:r>
          <w:r w:rsidRPr="009E4316">
            <w:rPr>
              <w:rStyle w:val="Sidnummer"/>
            </w:rPr>
            <w:fldChar w:fldCharType="separate"/>
          </w:r>
          <w:r w:rsidR="00B663C1">
            <w:rPr>
              <w:rStyle w:val="Sidnummer"/>
              <w:noProof/>
            </w:rPr>
            <w:t>6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1CF7F7AC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FE30C1" w14:paraId="1B81C22F" w14:textId="77777777" w:rsidTr="0097530D">
      <w:tc>
        <w:tcPr>
          <w:tcW w:w="7994" w:type="dxa"/>
        </w:tcPr>
        <w:p w14:paraId="302631A5" w14:textId="77777777" w:rsidR="00FE30C1" w:rsidRDefault="00FE30C1" w:rsidP="0097530D">
          <w:pPr>
            <w:pStyle w:val="Sidfot"/>
          </w:pPr>
        </w:p>
      </w:tc>
      <w:tc>
        <w:tcPr>
          <w:tcW w:w="1134" w:type="dxa"/>
          <w:vAlign w:val="bottom"/>
        </w:tcPr>
        <w:p w14:paraId="444B6580" w14:textId="58BF89FF" w:rsidR="00FE30C1" w:rsidRPr="009E4316" w:rsidRDefault="00FE30C1" w:rsidP="00FE30C1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111676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</w:instrText>
          </w:r>
          <w:r>
            <w:rPr>
              <w:rStyle w:val="Sidnummer"/>
            </w:rPr>
            <w:instrText>SECTION</w:instrText>
          </w:r>
          <w:r w:rsidRPr="009E4316">
            <w:rPr>
              <w:rStyle w:val="Sidnummer"/>
            </w:rPr>
            <w:instrText xml:space="preserve">PAGES </w:instrText>
          </w:r>
          <w:r w:rsidRPr="009E4316">
            <w:rPr>
              <w:rStyle w:val="Sidnummer"/>
            </w:rPr>
            <w:fldChar w:fldCharType="separate"/>
          </w:r>
          <w:r w:rsidR="00B663C1">
            <w:rPr>
              <w:rStyle w:val="Sidnummer"/>
              <w:noProof/>
            </w:rPr>
            <w:t>6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5C034104" w14:textId="77777777" w:rsidR="00FE30C1" w:rsidRPr="00DB69BA" w:rsidRDefault="00FE30C1" w:rsidP="00FE30C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3BFD" w14:textId="77777777" w:rsidR="00AB1413" w:rsidRDefault="00AB1413" w:rsidP="00AB37AC">
      <w:r>
        <w:separator/>
      </w:r>
    </w:p>
  </w:footnote>
  <w:footnote w:type="continuationSeparator" w:id="0">
    <w:p w14:paraId="6647F323" w14:textId="77777777" w:rsidR="00AB1413" w:rsidRDefault="00AB1413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0E82360C" w14:textId="77777777" w:rsidTr="00CF3183">
      <w:trPr>
        <w:trHeight w:val="238"/>
      </w:trPr>
      <w:tc>
        <w:tcPr>
          <w:tcW w:w="4740" w:type="dxa"/>
        </w:tcPr>
        <w:p w14:paraId="3AE69AB2" w14:textId="77777777" w:rsidR="006A7494" w:rsidRPr="00271F0E" w:rsidRDefault="00095E89" w:rsidP="007A0DF9">
          <w:pPr>
            <w:pStyle w:val="HeaderBold"/>
          </w:pPr>
          <w:r w:rsidRPr="00E37F8B">
            <w:rPr>
              <w:caps/>
            </w:rPr>
            <w:t>Rapport</w:t>
          </w:r>
        </w:p>
      </w:tc>
      <w:tc>
        <w:tcPr>
          <w:tcW w:w="226" w:type="dxa"/>
        </w:tcPr>
        <w:p w14:paraId="3BC98312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3CB60C4D" w14:textId="77777777" w:rsidR="006A7494" w:rsidRPr="00271F0E" w:rsidRDefault="00095E89" w:rsidP="007A0DF9">
          <w:pPr>
            <w:pStyle w:val="HeaderBold"/>
          </w:pPr>
          <w:r>
            <w:t>Dokumentdatum</w:t>
          </w:r>
        </w:p>
      </w:tc>
      <w:tc>
        <w:tcPr>
          <w:tcW w:w="226" w:type="dxa"/>
        </w:tcPr>
        <w:p w14:paraId="2F02B9BE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169C8AB6" w14:textId="77777777" w:rsidR="006A7494" w:rsidRPr="00271F0E" w:rsidRDefault="00095E89" w:rsidP="007A0DF9">
          <w:pPr>
            <w:pStyle w:val="HeaderBold"/>
          </w:pPr>
          <w:r>
            <w:t>Ev. diarienummer</w:t>
          </w:r>
        </w:p>
      </w:tc>
    </w:tr>
    <w:tr w:rsidR="006A7494" w14:paraId="7A8830AF" w14:textId="77777777" w:rsidTr="00CF3183">
      <w:tc>
        <w:tcPr>
          <w:tcW w:w="4740" w:type="dxa"/>
          <w:tcBorders>
            <w:bottom w:val="single" w:sz="4" w:space="0" w:color="auto"/>
          </w:tcBorders>
        </w:tcPr>
        <w:p w14:paraId="34601A3D" w14:textId="77777777"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14:paraId="65DB729F" w14:textId="77777777" w:rsidR="006A7494" w:rsidRPr="00D6309B" w:rsidRDefault="006A7494" w:rsidP="007A0DF9">
          <w:pPr>
            <w:pStyle w:val="Sidhuvud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2EC91D26" w14:textId="77777777" w:rsidR="006A7494" w:rsidRPr="00D6309B" w:rsidRDefault="00AD6B23" w:rsidP="007A0DF9">
          <w:pPr>
            <w:pStyle w:val="Sidhuvud"/>
          </w:pPr>
          <w:fldSimple w:instr=" REF bkmDokDtm ">
            <w:r w:rsidR="00F6052F" w:rsidRPr="00CF3183">
              <w:rPr>
                <w:rStyle w:val="Platshllartext"/>
                <w:color w:val="auto"/>
              </w:rPr>
              <w:t>ÅÅÅÅ-MM-DD</w:t>
            </w:r>
            <w:r w:rsidR="00F6052F">
              <w:t xml:space="preserve"> </w:t>
            </w:r>
          </w:fldSimple>
        </w:p>
      </w:tc>
      <w:tc>
        <w:tcPr>
          <w:tcW w:w="226" w:type="dxa"/>
        </w:tcPr>
        <w:p w14:paraId="746FF70B" w14:textId="77777777" w:rsidR="006A7494" w:rsidRPr="00D6309B" w:rsidRDefault="006A7494" w:rsidP="007A0DF9">
          <w:pPr>
            <w:pStyle w:val="Sidhuvud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066562B3" w14:textId="77777777" w:rsidR="006A7494" w:rsidRPr="00D6309B" w:rsidRDefault="00AD6B23" w:rsidP="007A0DF9">
          <w:pPr>
            <w:pStyle w:val="Sidhuvud"/>
          </w:pPr>
          <w:fldSimple w:instr=" REF bkmDnr ">
            <w:r w:rsidR="00F6052F" w:rsidRPr="00125E14">
              <w:rPr>
                <w:rStyle w:val="Platshllartext"/>
                <w:color w:val="auto"/>
              </w:rPr>
              <w:t>X-ÅÅÅÅ-XXXX</w:t>
            </w:r>
            <w:r w:rsidR="00F6052F">
              <w:t xml:space="preserve"> </w:t>
            </w:r>
          </w:fldSimple>
        </w:p>
      </w:tc>
    </w:tr>
    <w:tr w:rsidR="006A7494" w14:paraId="5B5DA7B1" w14:textId="77777777" w:rsidTr="00DF1DFA">
      <w:trPr>
        <w:trHeight w:val="238"/>
      </w:trPr>
      <w:tc>
        <w:tcPr>
          <w:tcW w:w="9116" w:type="dxa"/>
          <w:gridSpan w:val="5"/>
        </w:tcPr>
        <w:p w14:paraId="55C0AA9A" w14:textId="77777777" w:rsidR="006A7494" w:rsidRPr="006A7494" w:rsidRDefault="006A7494" w:rsidP="006A7494">
          <w:pPr>
            <w:pStyle w:val="HeaderBold"/>
          </w:pPr>
        </w:p>
      </w:tc>
    </w:tr>
    <w:tr w:rsidR="006A7494" w14:paraId="4B6D4A80" w14:textId="77777777" w:rsidTr="00DF1DFA">
      <w:tc>
        <w:tcPr>
          <w:tcW w:w="9116" w:type="dxa"/>
          <w:gridSpan w:val="5"/>
        </w:tcPr>
        <w:p w14:paraId="32F711A9" w14:textId="77777777" w:rsidR="006A7494" w:rsidRPr="006A7494" w:rsidRDefault="006A7494" w:rsidP="006A7494">
          <w:pPr>
            <w:pStyle w:val="Sidhuvud"/>
          </w:pPr>
        </w:p>
      </w:tc>
    </w:tr>
  </w:tbl>
  <w:p w14:paraId="3ACFDCA1" w14:textId="77777777"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14:paraId="29427BBA" w14:textId="77777777" w:rsidTr="0034340F">
      <w:trPr>
        <w:trHeight w:val="238"/>
      </w:trPr>
      <w:tc>
        <w:tcPr>
          <w:tcW w:w="3521" w:type="dxa"/>
          <w:vMerge w:val="restart"/>
        </w:tcPr>
        <w:p w14:paraId="489AA29D" w14:textId="77777777"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351E544" wp14:editId="07D54583">
                <wp:extent cx="954000" cy="9540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6F5D4835" w14:textId="77777777" w:rsidR="006A7494" w:rsidRPr="00E37F8B" w:rsidRDefault="000C5371" w:rsidP="006A7494">
          <w:pPr>
            <w:pStyle w:val="HeaderBold"/>
            <w:rPr>
              <w:caps/>
            </w:rPr>
          </w:pPr>
          <w:r>
            <w:rPr>
              <w:caps/>
            </w:rPr>
            <w:t>kommunikationsplan</w:t>
          </w:r>
        </w:p>
      </w:tc>
      <w:tc>
        <w:tcPr>
          <w:tcW w:w="226" w:type="dxa"/>
        </w:tcPr>
        <w:p w14:paraId="68A81E06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494C74A" w14:textId="77777777" w:rsidR="006A7494" w:rsidRPr="006A7494" w:rsidRDefault="00906CAE" w:rsidP="006A7494">
          <w:pPr>
            <w:pStyle w:val="HeaderBold"/>
          </w:pPr>
          <w:r>
            <w:t>Dokumentdatum</w:t>
          </w:r>
        </w:p>
      </w:tc>
      <w:tc>
        <w:tcPr>
          <w:tcW w:w="226" w:type="dxa"/>
        </w:tcPr>
        <w:p w14:paraId="2AAE2612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75F73F40" w14:textId="77777777" w:rsidR="006A7494" w:rsidRPr="006A7494" w:rsidRDefault="00E37F8B" w:rsidP="006A7494">
          <w:pPr>
            <w:pStyle w:val="HeaderBold"/>
          </w:pPr>
          <w:r>
            <w:t>Ev. diarienummer</w:t>
          </w:r>
        </w:p>
      </w:tc>
    </w:tr>
    <w:tr w:rsidR="006A7494" w:rsidRPr="00E61FE7" w14:paraId="177A2F5B" w14:textId="77777777" w:rsidTr="0034340F">
      <w:tc>
        <w:tcPr>
          <w:tcW w:w="3521" w:type="dxa"/>
          <w:vMerge/>
        </w:tcPr>
        <w:p w14:paraId="7691639C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  <w:tcBorders>
            <w:bottom w:val="single" w:sz="4" w:space="0" w:color="auto"/>
          </w:tcBorders>
        </w:tcPr>
        <w:p w14:paraId="42A75E18" w14:textId="77777777" w:rsidR="006A7494" w:rsidRPr="00125E14" w:rsidRDefault="006A7494" w:rsidP="00125E14">
          <w:pPr>
            <w:pStyle w:val="Sidhuvud"/>
          </w:pPr>
        </w:p>
      </w:tc>
      <w:tc>
        <w:tcPr>
          <w:tcW w:w="226" w:type="dxa"/>
        </w:tcPr>
        <w:p w14:paraId="29D19377" w14:textId="77777777" w:rsidR="006A7494" w:rsidRPr="00125E14" w:rsidRDefault="006A7494" w:rsidP="00125E14">
          <w:pPr>
            <w:pStyle w:val="Sidhuvud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6813006A" w14:textId="77777777" w:rsidR="006A7494" w:rsidRPr="00CF3183" w:rsidRDefault="00AB1413" w:rsidP="00CF3183">
          <w:pPr>
            <w:pStyle w:val="Sidhuvud"/>
          </w:pPr>
          <w:sdt>
            <w:sdtPr>
              <w:id w:val="1394317134"/>
              <w:showingPlcHdr/>
            </w:sdtPr>
            <w:sdtEndPr/>
            <w:sdtContent>
              <w:bookmarkStart w:id="0" w:name="bkmDokDtm"/>
              <w:r w:rsidR="00CF3183" w:rsidRPr="00CF3183">
                <w:rPr>
                  <w:rStyle w:val="Platshllartext"/>
                  <w:color w:val="auto"/>
                </w:rPr>
                <w:t>ÅÅÅÅ-MM-DD</w:t>
              </w:r>
            </w:sdtContent>
          </w:sdt>
          <w:r w:rsidR="00CF3183">
            <w:t xml:space="preserve"> </w:t>
          </w:r>
          <w:bookmarkEnd w:id="0"/>
        </w:p>
      </w:tc>
      <w:tc>
        <w:tcPr>
          <w:tcW w:w="226" w:type="dxa"/>
        </w:tcPr>
        <w:p w14:paraId="3C03C796" w14:textId="77777777" w:rsidR="006A7494" w:rsidRPr="00CF3183" w:rsidRDefault="006A7494" w:rsidP="00125E14">
          <w:pPr>
            <w:pStyle w:val="Sidhuvud"/>
            <w:rPr>
              <w:lang w:val="en-US"/>
            </w:rPr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780CA09A" w14:textId="77777777" w:rsidR="006A7494" w:rsidRPr="00125E14" w:rsidRDefault="00AB1413" w:rsidP="00125E14">
          <w:pPr>
            <w:pStyle w:val="Sidhuvud"/>
          </w:pPr>
          <w:sdt>
            <w:sdtPr>
              <w:id w:val="1722252901"/>
              <w:showingPlcHdr/>
            </w:sdtPr>
            <w:sdtEndPr/>
            <w:sdtContent>
              <w:bookmarkStart w:id="1" w:name="bkmDnr"/>
              <w:r w:rsidR="00E61FE7" w:rsidRPr="00125E14">
                <w:rPr>
                  <w:rStyle w:val="Platshllartext"/>
                  <w:color w:val="auto"/>
                </w:rPr>
                <w:t>X-ÅÅÅÅ-XXXX</w:t>
              </w:r>
            </w:sdtContent>
          </w:sdt>
          <w:r w:rsidR="00125E14">
            <w:t xml:space="preserve"> </w:t>
          </w:r>
          <w:bookmarkEnd w:id="1"/>
        </w:p>
      </w:tc>
    </w:tr>
    <w:tr w:rsidR="006A7494" w14:paraId="5D3A9378" w14:textId="77777777" w:rsidTr="00A36421">
      <w:trPr>
        <w:trHeight w:val="238"/>
      </w:trPr>
      <w:tc>
        <w:tcPr>
          <w:tcW w:w="3521" w:type="dxa"/>
          <w:vMerge/>
        </w:tcPr>
        <w:p w14:paraId="45776FD4" w14:textId="77777777" w:rsidR="006A7494" w:rsidRPr="00E61FE7" w:rsidRDefault="006A7494" w:rsidP="007A0DF9">
          <w:pPr>
            <w:pStyle w:val="Sidhuvud"/>
            <w:rPr>
              <w:b/>
              <w:lang w:val="en-US"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14:paraId="1209F395" w14:textId="77777777" w:rsidR="006A7494" w:rsidRPr="006A7494" w:rsidRDefault="00906CAE" w:rsidP="006A7494">
          <w:pPr>
            <w:pStyle w:val="HeaderBold"/>
          </w:pPr>
          <w:r>
            <w:t>Skapat av</w:t>
          </w:r>
        </w:p>
      </w:tc>
      <w:tc>
        <w:tcPr>
          <w:tcW w:w="226" w:type="dxa"/>
        </w:tcPr>
        <w:p w14:paraId="22D24D42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78EAA44E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5CAE418A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2415390E" w14:textId="77777777" w:rsidR="006A7494" w:rsidRPr="006A7494" w:rsidRDefault="006A7494" w:rsidP="006A7494">
          <w:pPr>
            <w:pStyle w:val="HeaderBold"/>
          </w:pPr>
        </w:p>
      </w:tc>
    </w:tr>
    <w:tr w:rsidR="006C14F7" w14:paraId="7B7923DF" w14:textId="77777777" w:rsidTr="00017F0E">
      <w:tc>
        <w:tcPr>
          <w:tcW w:w="3521" w:type="dxa"/>
          <w:vMerge/>
        </w:tcPr>
        <w:p w14:paraId="2B384414" w14:textId="77777777" w:rsidR="006C14F7" w:rsidRDefault="006C14F7" w:rsidP="007A0DF9">
          <w:pPr>
            <w:pStyle w:val="Sidhuvud"/>
            <w:rPr>
              <w:b/>
            </w:rPr>
          </w:pPr>
        </w:p>
      </w:tc>
      <w:bookmarkStart w:id="2" w:name="bkmSkapatAv"/>
      <w:tc>
        <w:tcPr>
          <w:tcW w:w="6332" w:type="dxa"/>
          <w:gridSpan w:val="5"/>
          <w:tcBorders>
            <w:bottom w:val="single" w:sz="4" w:space="0" w:color="auto"/>
          </w:tcBorders>
        </w:tcPr>
        <w:p w14:paraId="289872CE" w14:textId="77777777" w:rsidR="006C14F7" w:rsidRPr="006A7494" w:rsidRDefault="00AB1413" w:rsidP="006A7494">
          <w:pPr>
            <w:pStyle w:val="Sidhuvud"/>
          </w:pPr>
          <w:sdt>
            <w:sdtPr>
              <w:id w:val="383764067"/>
              <w:showingPlcHdr/>
            </w:sdtPr>
            <w:sdtEndPr/>
            <w:sdtContent>
              <w:r w:rsidR="00AD6B23" w:rsidRPr="00AD6B23">
                <w:t>Förnamn Efternamn, titel/org</w:t>
              </w:r>
            </w:sdtContent>
          </w:sdt>
          <w:r w:rsidR="006C14F7">
            <w:t xml:space="preserve"> </w:t>
          </w:r>
          <w:bookmarkEnd w:id="2"/>
        </w:p>
      </w:tc>
    </w:tr>
    <w:tr w:rsidR="006A7494" w14:paraId="307B948D" w14:textId="77777777" w:rsidTr="00A36421">
      <w:trPr>
        <w:trHeight w:val="238"/>
      </w:trPr>
      <w:tc>
        <w:tcPr>
          <w:tcW w:w="3521" w:type="dxa"/>
          <w:vMerge/>
        </w:tcPr>
        <w:p w14:paraId="71621673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14:paraId="5B041E1B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  <w:tcBorders>
            <w:top w:val="single" w:sz="4" w:space="0" w:color="auto"/>
          </w:tcBorders>
        </w:tcPr>
        <w:p w14:paraId="4803D40A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55EA627E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  <w:tcBorders>
            <w:top w:val="single" w:sz="4" w:space="0" w:color="auto"/>
          </w:tcBorders>
        </w:tcPr>
        <w:p w14:paraId="1BD153F7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488EFC8D" w14:textId="77777777" w:rsidR="006A7494" w:rsidRPr="006A7494" w:rsidRDefault="006A7494" w:rsidP="006A7494">
          <w:pPr>
            <w:pStyle w:val="HeaderBold"/>
          </w:pPr>
        </w:p>
      </w:tc>
    </w:tr>
    <w:tr w:rsidR="006A7494" w14:paraId="51CB879E" w14:textId="77777777" w:rsidTr="007A0DF9">
      <w:tc>
        <w:tcPr>
          <w:tcW w:w="3521" w:type="dxa"/>
          <w:vMerge/>
        </w:tcPr>
        <w:p w14:paraId="0FFEAB35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37FADCC2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2DF3C369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7B9C712D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3BAEC9FA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3B8754C3" w14:textId="77777777" w:rsidR="006A7494" w:rsidRPr="006A7494" w:rsidRDefault="006A7494" w:rsidP="006A7494">
          <w:pPr>
            <w:pStyle w:val="Sidhuvud"/>
          </w:pPr>
        </w:p>
      </w:tc>
    </w:tr>
    <w:tr w:rsidR="006A7494" w14:paraId="28D47623" w14:textId="77777777" w:rsidTr="003F35E7">
      <w:trPr>
        <w:trHeight w:val="238"/>
      </w:trPr>
      <w:tc>
        <w:tcPr>
          <w:tcW w:w="3521" w:type="dxa"/>
          <w:vMerge/>
        </w:tcPr>
        <w:p w14:paraId="081E9CE2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19752D78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F5E243E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9A13B96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5977B3E5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603D4031" w14:textId="77777777" w:rsidR="006A7494" w:rsidRPr="006A7494" w:rsidRDefault="006A7494" w:rsidP="006A7494">
          <w:pPr>
            <w:pStyle w:val="HeaderBold"/>
          </w:pPr>
        </w:p>
      </w:tc>
    </w:tr>
    <w:tr w:rsidR="006A7494" w14:paraId="76BC7AC3" w14:textId="77777777" w:rsidTr="007A0DF9">
      <w:tc>
        <w:tcPr>
          <w:tcW w:w="3521" w:type="dxa"/>
          <w:vMerge/>
        </w:tcPr>
        <w:p w14:paraId="79C4EA7D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1264AC15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3B2A600B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63B36B99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7533B21B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5B44BABB" w14:textId="77777777" w:rsidR="006A7494" w:rsidRPr="006A7494" w:rsidRDefault="006A7494" w:rsidP="006A7494">
          <w:pPr>
            <w:pStyle w:val="Sidhuvud"/>
          </w:pPr>
        </w:p>
      </w:tc>
    </w:tr>
  </w:tbl>
  <w:p w14:paraId="37BE7B15" w14:textId="77777777" w:rsidR="00A011CC" w:rsidRDefault="00A011CC" w:rsidP="00A011CC">
    <w:pPr>
      <w:pStyle w:val="Sidhuvud"/>
    </w:pPr>
  </w:p>
  <w:p w14:paraId="2184B25E" w14:textId="77777777" w:rsidR="00A011CC" w:rsidRDefault="00A011CC" w:rsidP="00A011CC">
    <w:pPr>
      <w:pStyle w:val="Sidhuvud"/>
    </w:pPr>
  </w:p>
  <w:p w14:paraId="7ABB7C8A" w14:textId="77777777" w:rsidR="00A011CC" w:rsidRDefault="00A011CC" w:rsidP="00A011CC">
    <w:pPr>
      <w:pStyle w:val="Sidhuvud"/>
    </w:pPr>
  </w:p>
  <w:p w14:paraId="05A5A369" w14:textId="77777777" w:rsidR="00A011CC" w:rsidRDefault="00A011CC" w:rsidP="00A011CC">
    <w:pPr>
      <w:pStyle w:val="Sidhuvud"/>
    </w:pPr>
  </w:p>
  <w:p w14:paraId="3E7AAE90" w14:textId="77777777" w:rsidR="00A011CC" w:rsidRPr="00B75534" w:rsidRDefault="00A011CC" w:rsidP="00A011C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0C5371" w14:paraId="2E68834D" w14:textId="77777777" w:rsidTr="0034340F">
      <w:trPr>
        <w:trHeight w:val="238"/>
      </w:trPr>
      <w:tc>
        <w:tcPr>
          <w:tcW w:w="4740" w:type="dxa"/>
        </w:tcPr>
        <w:p w14:paraId="05ED9B21" w14:textId="77777777" w:rsidR="000C5371" w:rsidRPr="00E37F8B" w:rsidRDefault="000C5371" w:rsidP="00E12A3B">
          <w:pPr>
            <w:pStyle w:val="HeaderBold"/>
            <w:rPr>
              <w:caps/>
            </w:rPr>
          </w:pPr>
          <w:r>
            <w:rPr>
              <w:caps/>
            </w:rPr>
            <w:t>kommunikationsplan</w:t>
          </w:r>
        </w:p>
      </w:tc>
      <w:tc>
        <w:tcPr>
          <w:tcW w:w="226" w:type="dxa"/>
        </w:tcPr>
        <w:p w14:paraId="0764EA34" w14:textId="77777777" w:rsidR="000C5371" w:rsidRPr="00271F0E" w:rsidRDefault="000C5371" w:rsidP="00035AA8">
          <w:pPr>
            <w:pStyle w:val="HeaderBold"/>
          </w:pPr>
        </w:p>
      </w:tc>
      <w:tc>
        <w:tcPr>
          <w:tcW w:w="1962" w:type="dxa"/>
        </w:tcPr>
        <w:p w14:paraId="45797C9F" w14:textId="77777777" w:rsidR="000C5371" w:rsidRPr="00271F0E" w:rsidRDefault="000C5371" w:rsidP="00035AA8">
          <w:pPr>
            <w:pStyle w:val="HeaderBold"/>
          </w:pPr>
          <w:r>
            <w:t>Dokumentdatum</w:t>
          </w:r>
        </w:p>
      </w:tc>
      <w:tc>
        <w:tcPr>
          <w:tcW w:w="226" w:type="dxa"/>
        </w:tcPr>
        <w:p w14:paraId="60AEAE49" w14:textId="77777777" w:rsidR="000C5371" w:rsidRPr="00271F0E" w:rsidRDefault="000C5371" w:rsidP="00035AA8">
          <w:pPr>
            <w:pStyle w:val="HeaderBold"/>
          </w:pPr>
        </w:p>
      </w:tc>
      <w:tc>
        <w:tcPr>
          <w:tcW w:w="1962" w:type="dxa"/>
        </w:tcPr>
        <w:p w14:paraId="28610E26" w14:textId="77777777" w:rsidR="000C5371" w:rsidRPr="00271F0E" w:rsidRDefault="000C5371" w:rsidP="00035AA8">
          <w:pPr>
            <w:pStyle w:val="HeaderBold"/>
          </w:pPr>
          <w:r>
            <w:t>Ev. diarienummer</w:t>
          </w:r>
        </w:p>
      </w:tc>
    </w:tr>
    <w:tr w:rsidR="000C5371" w14:paraId="7645E2CD" w14:textId="77777777" w:rsidTr="0034340F">
      <w:tc>
        <w:tcPr>
          <w:tcW w:w="4740" w:type="dxa"/>
          <w:tcBorders>
            <w:bottom w:val="single" w:sz="4" w:space="0" w:color="auto"/>
          </w:tcBorders>
        </w:tcPr>
        <w:p w14:paraId="7A81DCFD" w14:textId="77777777" w:rsidR="000C5371" w:rsidRPr="00D6309B" w:rsidRDefault="000C5371" w:rsidP="00C97C63">
          <w:pPr>
            <w:pStyle w:val="Sidhuvud"/>
          </w:pPr>
        </w:p>
      </w:tc>
      <w:tc>
        <w:tcPr>
          <w:tcW w:w="226" w:type="dxa"/>
        </w:tcPr>
        <w:p w14:paraId="6307C2B4" w14:textId="77777777" w:rsidR="000C5371" w:rsidRPr="00D6309B" w:rsidRDefault="000C5371" w:rsidP="00035AA8">
          <w:pPr>
            <w:pStyle w:val="Sidhuvud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3BC569B4" w14:textId="77777777" w:rsidR="000C5371" w:rsidRPr="00D6309B" w:rsidRDefault="000C5371" w:rsidP="00035AA8">
          <w:pPr>
            <w:pStyle w:val="Sidhuvud"/>
          </w:pPr>
          <w:fldSimple w:instr=" REF bkmDokDtm ">
            <w:r w:rsidR="00F6052F" w:rsidRPr="00CF3183">
              <w:rPr>
                <w:rStyle w:val="Platshllartext"/>
                <w:color w:val="auto"/>
              </w:rPr>
              <w:t>ÅÅÅÅ-MM-DD</w:t>
            </w:r>
            <w:r w:rsidR="00F6052F">
              <w:t xml:space="preserve"> </w:t>
            </w:r>
          </w:fldSimple>
        </w:p>
      </w:tc>
      <w:tc>
        <w:tcPr>
          <w:tcW w:w="226" w:type="dxa"/>
        </w:tcPr>
        <w:p w14:paraId="1F74F0F7" w14:textId="77777777" w:rsidR="000C5371" w:rsidRPr="00D6309B" w:rsidRDefault="000C5371" w:rsidP="00035AA8">
          <w:pPr>
            <w:pStyle w:val="Sidhuvud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644CEDA6" w14:textId="77777777" w:rsidR="000C5371" w:rsidRPr="00D6309B" w:rsidRDefault="000C5371" w:rsidP="00035AA8">
          <w:pPr>
            <w:pStyle w:val="Sidhuvud"/>
          </w:pPr>
          <w:fldSimple w:instr=" REF bkmDnr ">
            <w:r w:rsidR="00F6052F" w:rsidRPr="00125E14">
              <w:rPr>
                <w:rStyle w:val="Platshllartext"/>
                <w:color w:val="auto"/>
              </w:rPr>
              <w:t>X-ÅÅÅÅ-XXXX</w:t>
            </w:r>
            <w:r w:rsidR="00F6052F">
              <w:t xml:space="preserve"> </w:t>
            </w:r>
          </w:fldSimple>
        </w:p>
      </w:tc>
    </w:tr>
    <w:tr w:rsidR="000C5371" w14:paraId="08A11927" w14:textId="77777777" w:rsidTr="00C97C63">
      <w:trPr>
        <w:trHeight w:val="238"/>
      </w:trPr>
      <w:tc>
        <w:tcPr>
          <w:tcW w:w="9116" w:type="dxa"/>
          <w:gridSpan w:val="5"/>
        </w:tcPr>
        <w:p w14:paraId="721AC915" w14:textId="77777777" w:rsidR="000C5371" w:rsidRPr="006A7494" w:rsidRDefault="000C5371" w:rsidP="00035AA8">
          <w:pPr>
            <w:pStyle w:val="HeaderBold"/>
          </w:pPr>
        </w:p>
      </w:tc>
    </w:tr>
    <w:tr w:rsidR="000C5371" w14:paraId="0E02B0CA" w14:textId="77777777" w:rsidTr="00C97C63">
      <w:tc>
        <w:tcPr>
          <w:tcW w:w="9116" w:type="dxa"/>
          <w:gridSpan w:val="5"/>
        </w:tcPr>
        <w:p w14:paraId="274E9DA6" w14:textId="77777777" w:rsidR="000C5371" w:rsidRPr="006A7494" w:rsidRDefault="000C5371" w:rsidP="00035AA8">
          <w:pPr>
            <w:pStyle w:val="Sidhuvud"/>
          </w:pPr>
        </w:p>
      </w:tc>
    </w:tr>
  </w:tbl>
  <w:p w14:paraId="1844F3CD" w14:textId="77777777" w:rsidR="00A0049D" w:rsidRPr="00D6309B" w:rsidRDefault="00A0049D" w:rsidP="00A0049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357163"/>
    <w:multiLevelType w:val="hybridMultilevel"/>
    <w:tmpl w:val="535433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A608D"/>
    <w:multiLevelType w:val="hybridMultilevel"/>
    <w:tmpl w:val="CE8C8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4C36"/>
    <w:multiLevelType w:val="hybridMultilevel"/>
    <w:tmpl w:val="DE96B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9100A"/>
    <w:multiLevelType w:val="hybridMultilevel"/>
    <w:tmpl w:val="0F965D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E287B"/>
    <w:multiLevelType w:val="hybridMultilevel"/>
    <w:tmpl w:val="6FC08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C24C17"/>
    <w:multiLevelType w:val="hybridMultilevel"/>
    <w:tmpl w:val="AB882258"/>
    <w:lvl w:ilvl="0" w:tplc="F2A2D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8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6D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A4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87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AF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C9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48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07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B5D2CDD"/>
    <w:multiLevelType w:val="hybridMultilevel"/>
    <w:tmpl w:val="E0E8C934"/>
    <w:lvl w:ilvl="0" w:tplc="041D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65C625A0"/>
    <w:multiLevelType w:val="hybridMultilevel"/>
    <w:tmpl w:val="67DA6C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C7CD0"/>
    <w:multiLevelType w:val="hybridMultilevel"/>
    <w:tmpl w:val="F7E81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958BE"/>
    <w:multiLevelType w:val="hybridMultilevel"/>
    <w:tmpl w:val="719E58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EAD7F7C"/>
    <w:multiLevelType w:val="hybridMultilevel"/>
    <w:tmpl w:val="F8C691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628628">
    <w:abstractNumId w:val="11"/>
  </w:num>
  <w:num w:numId="2" w16cid:durableId="1796944013">
    <w:abstractNumId w:val="1"/>
  </w:num>
  <w:num w:numId="3" w16cid:durableId="12267756">
    <w:abstractNumId w:val="0"/>
  </w:num>
  <w:num w:numId="4" w16cid:durableId="321391687">
    <w:abstractNumId w:val="12"/>
  </w:num>
  <w:num w:numId="5" w16cid:durableId="680859833">
    <w:abstractNumId w:val="3"/>
  </w:num>
  <w:num w:numId="6" w16cid:durableId="1537624248">
    <w:abstractNumId w:val="2"/>
  </w:num>
  <w:num w:numId="7" w16cid:durableId="206722726">
    <w:abstractNumId w:val="4"/>
  </w:num>
  <w:num w:numId="8" w16cid:durableId="509415581">
    <w:abstractNumId w:val="8"/>
  </w:num>
  <w:num w:numId="9" w16cid:durableId="8085900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6591568">
    <w:abstractNumId w:val="19"/>
  </w:num>
  <w:num w:numId="11" w16cid:durableId="1720547768">
    <w:abstractNumId w:val="14"/>
  </w:num>
  <w:num w:numId="12" w16cid:durableId="2079744947">
    <w:abstractNumId w:val="11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68180033">
    <w:abstractNumId w:val="15"/>
  </w:num>
  <w:num w:numId="14" w16cid:durableId="1696149295">
    <w:abstractNumId w:val="6"/>
  </w:num>
  <w:num w:numId="15" w16cid:durableId="1507131714">
    <w:abstractNumId w:val="18"/>
  </w:num>
  <w:num w:numId="16" w16cid:durableId="2007585806">
    <w:abstractNumId w:val="5"/>
  </w:num>
  <w:num w:numId="17" w16cid:durableId="1350526548">
    <w:abstractNumId w:val="20"/>
  </w:num>
  <w:num w:numId="18" w16cid:durableId="630593529">
    <w:abstractNumId w:val="16"/>
  </w:num>
  <w:num w:numId="19" w16cid:durableId="193539740">
    <w:abstractNumId w:val="17"/>
  </w:num>
  <w:num w:numId="20" w16cid:durableId="1104573431">
    <w:abstractNumId w:val="10"/>
  </w:num>
  <w:num w:numId="21" w16cid:durableId="1413315957">
    <w:abstractNumId w:val="9"/>
  </w:num>
  <w:num w:numId="22" w16cid:durableId="1694303055">
    <w:abstractNumId w:val="7"/>
  </w:num>
  <w:num w:numId="23" w16cid:durableId="7542819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371"/>
    <w:rsid w:val="00011F13"/>
    <w:rsid w:val="0001273C"/>
    <w:rsid w:val="00037A26"/>
    <w:rsid w:val="00063C76"/>
    <w:rsid w:val="000925F4"/>
    <w:rsid w:val="00095E89"/>
    <w:rsid w:val="0009711D"/>
    <w:rsid w:val="000974D8"/>
    <w:rsid w:val="000B4D37"/>
    <w:rsid w:val="000C5371"/>
    <w:rsid w:val="000C6183"/>
    <w:rsid w:val="000F0D78"/>
    <w:rsid w:val="00101D98"/>
    <w:rsid w:val="0010381E"/>
    <w:rsid w:val="00104AB5"/>
    <w:rsid w:val="00104AF6"/>
    <w:rsid w:val="00111676"/>
    <w:rsid w:val="00125B38"/>
    <w:rsid w:val="00125E14"/>
    <w:rsid w:val="00144325"/>
    <w:rsid w:val="001447A0"/>
    <w:rsid w:val="001530ED"/>
    <w:rsid w:val="00153D22"/>
    <w:rsid w:val="00160F27"/>
    <w:rsid w:val="001621F9"/>
    <w:rsid w:val="001746D8"/>
    <w:rsid w:val="00181881"/>
    <w:rsid w:val="0018642A"/>
    <w:rsid w:val="001A7917"/>
    <w:rsid w:val="001F0432"/>
    <w:rsid w:val="001F3547"/>
    <w:rsid w:val="002179BC"/>
    <w:rsid w:val="00243067"/>
    <w:rsid w:val="002566AC"/>
    <w:rsid w:val="002749BA"/>
    <w:rsid w:val="002A115A"/>
    <w:rsid w:val="002B5827"/>
    <w:rsid w:val="002D0665"/>
    <w:rsid w:val="002D78C8"/>
    <w:rsid w:val="002E47D4"/>
    <w:rsid w:val="00310604"/>
    <w:rsid w:val="00314F2A"/>
    <w:rsid w:val="00326A21"/>
    <w:rsid w:val="00341552"/>
    <w:rsid w:val="0034340F"/>
    <w:rsid w:val="00350056"/>
    <w:rsid w:val="0035043D"/>
    <w:rsid w:val="00351E53"/>
    <w:rsid w:val="00352596"/>
    <w:rsid w:val="00383258"/>
    <w:rsid w:val="00386EDB"/>
    <w:rsid w:val="00393F4B"/>
    <w:rsid w:val="003A221F"/>
    <w:rsid w:val="003A5C57"/>
    <w:rsid w:val="003B55F6"/>
    <w:rsid w:val="003C2F64"/>
    <w:rsid w:val="003C5C7A"/>
    <w:rsid w:val="003D5E50"/>
    <w:rsid w:val="003F0FAA"/>
    <w:rsid w:val="003F35E7"/>
    <w:rsid w:val="004613CB"/>
    <w:rsid w:val="0046308B"/>
    <w:rsid w:val="00464643"/>
    <w:rsid w:val="00484AB4"/>
    <w:rsid w:val="00485D80"/>
    <w:rsid w:val="004A3440"/>
    <w:rsid w:val="004B5D0B"/>
    <w:rsid w:val="004D7B53"/>
    <w:rsid w:val="004F270B"/>
    <w:rsid w:val="0050160D"/>
    <w:rsid w:val="00501EEF"/>
    <w:rsid w:val="00516DE4"/>
    <w:rsid w:val="00523FF5"/>
    <w:rsid w:val="0054356A"/>
    <w:rsid w:val="00547786"/>
    <w:rsid w:val="00547E65"/>
    <w:rsid w:val="00571A79"/>
    <w:rsid w:val="0057553D"/>
    <w:rsid w:val="005F5AD3"/>
    <w:rsid w:val="005F7EC9"/>
    <w:rsid w:val="006116A3"/>
    <w:rsid w:val="00611DEC"/>
    <w:rsid w:val="00614889"/>
    <w:rsid w:val="00624B23"/>
    <w:rsid w:val="006279BD"/>
    <w:rsid w:val="006574CC"/>
    <w:rsid w:val="006670A3"/>
    <w:rsid w:val="00692949"/>
    <w:rsid w:val="006A7494"/>
    <w:rsid w:val="006B558D"/>
    <w:rsid w:val="006C14F7"/>
    <w:rsid w:val="006C3154"/>
    <w:rsid w:val="00700A2F"/>
    <w:rsid w:val="007146EE"/>
    <w:rsid w:val="007173A7"/>
    <w:rsid w:val="00717820"/>
    <w:rsid w:val="00730430"/>
    <w:rsid w:val="00742BCE"/>
    <w:rsid w:val="00743F54"/>
    <w:rsid w:val="00753B88"/>
    <w:rsid w:val="007649B5"/>
    <w:rsid w:val="00766FCD"/>
    <w:rsid w:val="00767207"/>
    <w:rsid w:val="007835A7"/>
    <w:rsid w:val="00792464"/>
    <w:rsid w:val="00794E89"/>
    <w:rsid w:val="00796CA9"/>
    <w:rsid w:val="007A403E"/>
    <w:rsid w:val="007A533D"/>
    <w:rsid w:val="007B03F4"/>
    <w:rsid w:val="007F3C19"/>
    <w:rsid w:val="007F61AD"/>
    <w:rsid w:val="007F67AA"/>
    <w:rsid w:val="00821B5B"/>
    <w:rsid w:val="00825507"/>
    <w:rsid w:val="00827E8E"/>
    <w:rsid w:val="00835518"/>
    <w:rsid w:val="008408F1"/>
    <w:rsid w:val="00863257"/>
    <w:rsid w:val="00873303"/>
    <w:rsid w:val="00874D04"/>
    <w:rsid w:val="00875A7C"/>
    <w:rsid w:val="008815CA"/>
    <w:rsid w:val="008822FA"/>
    <w:rsid w:val="00891C21"/>
    <w:rsid w:val="008A70CA"/>
    <w:rsid w:val="008C5FB5"/>
    <w:rsid w:val="008D2EEA"/>
    <w:rsid w:val="008E4593"/>
    <w:rsid w:val="00906CAE"/>
    <w:rsid w:val="00916344"/>
    <w:rsid w:val="00922FFA"/>
    <w:rsid w:val="00925267"/>
    <w:rsid w:val="009361E7"/>
    <w:rsid w:val="009476C5"/>
    <w:rsid w:val="00965454"/>
    <w:rsid w:val="0097756C"/>
    <w:rsid w:val="00981197"/>
    <w:rsid w:val="009A304F"/>
    <w:rsid w:val="009A3428"/>
    <w:rsid w:val="009A59C3"/>
    <w:rsid w:val="009B3DCF"/>
    <w:rsid w:val="009C3B5C"/>
    <w:rsid w:val="009D3C14"/>
    <w:rsid w:val="009F1CD5"/>
    <w:rsid w:val="009F2646"/>
    <w:rsid w:val="00A0049D"/>
    <w:rsid w:val="00A011CC"/>
    <w:rsid w:val="00A06DC3"/>
    <w:rsid w:val="00A20D02"/>
    <w:rsid w:val="00A36421"/>
    <w:rsid w:val="00A37248"/>
    <w:rsid w:val="00A506FD"/>
    <w:rsid w:val="00A766A9"/>
    <w:rsid w:val="00A77340"/>
    <w:rsid w:val="00A833EA"/>
    <w:rsid w:val="00A908A6"/>
    <w:rsid w:val="00AA3946"/>
    <w:rsid w:val="00AB1413"/>
    <w:rsid w:val="00AB1B7D"/>
    <w:rsid w:val="00AB37AC"/>
    <w:rsid w:val="00AB5D2D"/>
    <w:rsid w:val="00AD3F85"/>
    <w:rsid w:val="00AD6B23"/>
    <w:rsid w:val="00AE007B"/>
    <w:rsid w:val="00AE195B"/>
    <w:rsid w:val="00AE299D"/>
    <w:rsid w:val="00AF0371"/>
    <w:rsid w:val="00B02309"/>
    <w:rsid w:val="00B273C1"/>
    <w:rsid w:val="00B411DA"/>
    <w:rsid w:val="00B5121A"/>
    <w:rsid w:val="00B663C1"/>
    <w:rsid w:val="00B90528"/>
    <w:rsid w:val="00BA51F3"/>
    <w:rsid w:val="00BB2DBA"/>
    <w:rsid w:val="00BB3849"/>
    <w:rsid w:val="00BC4299"/>
    <w:rsid w:val="00BC64D7"/>
    <w:rsid w:val="00BD10EE"/>
    <w:rsid w:val="00BF4ECD"/>
    <w:rsid w:val="00BF51EE"/>
    <w:rsid w:val="00C06690"/>
    <w:rsid w:val="00C46B7C"/>
    <w:rsid w:val="00C65034"/>
    <w:rsid w:val="00C81A18"/>
    <w:rsid w:val="00C87FA2"/>
    <w:rsid w:val="00C903C5"/>
    <w:rsid w:val="00C97C63"/>
    <w:rsid w:val="00CA1DC8"/>
    <w:rsid w:val="00CD18C9"/>
    <w:rsid w:val="00CD6B0A"/>
    <w:rsid w:val="00CE2AE4"/>
    <w:rsid w:val="00CE2B6F"/>
    <w:rsid w:val="00CF3183"/>
    <w:rsid w:val="00D01302"/>
    <w:rsid w:val="00D05592"/>
    <w:rsid w:val="00D2245B"/>
    <w:rsid w:val="00D26F2A"/>
    <w:rsid w:val="00D81A03"/>
    <w:rsid w:val="00DA13F3"/>
    <w:rsid w:val="00DC0E81"/>
    <w:rsid w:val="00DC390A"/>
    <w:rsid w:val="00DF1DFA"/>
    <w:rsid w:val="00E179F1"/>
    <w:rsid w:val="00E37F8B"/>
    <w:rsid w:val="00E61ED9"/>
    <w:rsid w:val="00E61FE7"/>
    <w:rsid w:val="00E6300D"/>
    <w:rsid w:val="00E641A6"/>
    <w:rsid w:val="00E83255"/>
    <w:rsid w:val="00E85745"/>
    <w:rsid w:val="00EA1381"/>
    <w:rsid w:val="00EA4669"/>
    <w:rsid w:val="00EB07F4"/>
    <w:rsid w:val="00EB1D22"/>
    <w:rsid w:val="00EC1F8F"/>
    <w:rsid w:val="00EF1D64"/>
    <w:rsid w:val="00F14082"/>
    <w:rsid w:val="00F20C20"/>
    <w:rsid w:val="00F57388"/>
    <w:rsid w:val="00F6052F"/>
    <w:rsid w:val="00F8144D"/>
    <w:rsid w:val="00F91257"/>
    <w:rsid w:val="00F94E56"/>
    <w:rsid w:val="00FA2711"/>
    <w:rsid w:val="00FC0EBB"/>
    <w:rsid w:val="00FC5FBC"/>
    <w:rsid w:val="00FE30C1"/>
    <w:rsid w:val="00FE3A70"/>
    <w:rsid w:val="00FF2B37"/>
    <w:rsid w:val="00FF337B"/>
    <w:rsid w:val="00FF4B4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FE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unhideWhenUsed="1" w:qFormat="1"/>
    <w:lsdException w:name="heading 3" w:uiPriority="3" w:unhideWhenUsed="1" w:qFormat="1"/>
    <w:lsdException w:name="heading 4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F2B37"/>
  </w:style>
  <w:style w:type="paragraph" w:styleId="Rubrik1">
    <w:name w:val="heading 1"/>
    <w:aliases w:val="KTH Rubrik 1"/>
    <w:basedOn w:val="Normal"/>
    <w:next w:val="Brdtext"/>
    <w:link w:val="Rubrik1Char"/>
    <w:uiPriority w:val="6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6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6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6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6"/>
    <w:rsid w:val="00FF2B37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6"/>
    <w:rsid w:val="00FF2B37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6"/>
    <w:rsid w:val="00FF2B37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6"/>
    <w:rsid w:val="00FF2B37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753B88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753B88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3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3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3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3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semiHidden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paragraph" w:customStyle="1" w:styleId="KTHIngress">
    <w:name w:val="KTH Ingress"/>
    <w:basedOn w:val="Brdtext"/>
    <w:rsid w:val="007146EE"/>
    <w:pPr>
      <w:spacing w:line="280" w:lineRule="atLeast"/>
    </w:pPr>
    <w:rPr>
      <w:rFonts w:ascii="Arial" w:hAnsi="Arial"/>
      <w:i/>
      <w:sz w:val="22"/>
    </w:rPr>
  </w:style>
  <w:style w:type="character" w:styleId="Hyperlnk">
    <w:name w:val="Hyperlink"/>
    <w:basedOn w:val="Standardstycketeckensnitt"/>
    <w:uiPriority w:val="99"/>
    <w:unhideWhenUsed/>
    <w:rsid w:val="00485D80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61FE7"/>
    <w:rPr>
      <w:color w:val="808080"/>
    </w:rPr>
  </w:style>
  <w:style w:type="paragraph" w:customStyle="1" w:styleId="DoldText">
    <w:name w:val="DoldText"/>
    <w:basedOn w:val="Brdtext"/>
    <w:uiPriority w:val="8"/>
    <w:rsid w:val="00700A2F"/>
    <w:rPr>
      <w:vanish/>
      <w:color w:val="1954A6" w:themeColor="accent1"/>
    </w:rPr>
  </w:style>
  <w:style w:type="paragraph" w:customStyle="1" w:styleId="Default">
    <w:name w:val="Default"/>
    <w:rsid w:val="00D0559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A304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Rappor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36C7DB86BA455881D3ECD96EA6F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A70D-AD9C-4A94-A7CC-6478ABC52058}"/>
      </w:docPartPr>
      <w:docPartBody>
        <w:p w:rsidR="00B042EE" w:rsidRDefault="003B07BF">
          <w:pPr>
            <w:pStyle w:val="6C36C7DB86BA455881D3ECD96EA6FE05"/>
          </w:pPr>
          <w:r w:rsidRPr="00EC1F8F">
            <w:t>Rubrik/Titel</w:t>
          </w:r>
        </w:p>
      </w:docPartBody>
    </w:docPart>
    <w:docPart>
      <w:docPartPr>
        <w:name w:val="A9BFA05B77534C93B0D3203CB91EA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1D07F-5F5F-4811-A175-41D7EAFA533B}"/>
      </w:docPartPr>
      <w:docPartBody>
        <w:p w:rsidR="00000000" w:rsidRDefault="00B042EE" w:rsidP="00B042EE">
          <w:pPr>
            <w:pStyle w:val="A9BFA05B77534C93B0D3203CB91EA253"/>
          </w:pPr>
          <w:r w:rsidRPr="00EC1F8F">
            <w:t>Underrubrik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2EE"/>
    <w:rsid w:val="003B07BF"/>
    <w:rsid w:val="00B0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C36C7DB86BA455881D3ECD96EA6FE05">
    <w:name w:val="6C36C7DB86BA455881D3ECD96EA6FE05"/>
  </w:style>
  <w:style w:type="paragraph" w:customStyle="1" w:styleId="B9E1295F3FCB496088BCE09330BB838C">
    <w:name w:val="B9E1295F3FCB496088BCE09330BB838C"/>
  </w:style>
  <w:style w:type="paragraph" w:customStyle="1" w:styleId="A9BFA05B77534C93B0D3203CB91EA253">
    <w:name w:val="A9BFA05B77534C93B0D3203CB91EA253"/>
    <w:rsid w:val="00B042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DE707FB6BD04080F1B0C154F7751A" ma:contentTypeVersion="4" ma:contentTypeDescription="Create a new document." ma:contentTypeScope="" ma:versionID="5e722649dd1d360fc12d9fc2681a6ce8">
  <xsd:schema xmlns:xsd="http://www.w3.org/2001/XMLSchema" xmlns:xs="http://www.w3.org/2001/XMLSchema" xmlns:p="http://schemas.microsoft.com/office/2006/metadata/properties" xmlns:ns2="b19607f3-4b54-4cd8-b523-f8c865999030" targetNamespace="http://schemas.microsoft.com/office/2006/metadata/properties" ma:root="true" ma:fieldsID="241afa5cf34f172a2dc1d2b75acdbeb4" ns2:_="">
    <xsd:import namespace="b19607f3-4b54-4cd8-b523-f8c865999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607f3-4b54-4cd8-b523-f8c865999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927CC-4D3C-42E7-898C-6AE099DB81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B225B9-98A0-4D7E-B4C0-F2EB7C713E6D}"/>
</file>

<file path=customXml/itemProps3.xml><?xml version="1.0" encoding="utf-8"?>
<ds:datastoreItem xmlns:ds="http://schemas.openxmlformats.org/officeDocument/2006/customXml" ds:itemID="{4C51B54F-B8A2-4856-B345-C20009574051}"/>
</file>

<file path=customXml/itemProps4.xml><?xml version="1.0" encoding="utf-8"?>
<ds:datastoreItem xmlns:ds="http://schemas.openxmlformats.org/officeDocument/2006/customXml" ds:itemID="{481CE869-8889-4518-8FE4-BA8AE0A6F495}"/>
</file>

<file path=docProps/app.xml><?xml version="1.0" encoding="utf-8"?>
<Properties xmlns="http://schemas.openxmlformats.org/officeDocument/2006/extended-properties" xmlns:vt="http://schemas.openxmlformats.org/officeDocument/2006/docPropsVTypes">
  <Template>KTH_Rapportmall</Template>
  <TotalTime>0</TotalTime>
  <Pages>12</Pages>
  <Words>546</Words>
  <Characters>2897</Characters>
  <Application>Microsoft Office Word</Application>
  <DocSecurity>0</DocSecurity>
  <Lines>24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9" baseType="lpstr">
      <vt:lpstr/>
      <vt:lpstr/>
      <vt:lpstr>Sammanfattning</vt:lpstr>
      <vt:lpstr>Inledning</vt:lpstr>
      <vt:lpstr>    Bakgrund</vt:lpstr>
      <vt:lpstr>    Sammanfattning av Kommunikationsstrategi:</vt:lpstr>
      <vt:lpstr>    Nulägesbeskrivning/nulägesanalys</vt:lpstr>
      <vt:lpstr>    Avgränsningar</vt:lpstr>
      <vt:lpstr>Syfte, strategi och mål med kommunikationen</vt:lpstr>
      <vt:lpstr>    Syfte</vt:lpstr>
      <vt:lpstr>    Strategi</vt:lpstr>
      <vt:lpstr>    Mål</vt:lpstr>
      <vt:lpstr>Målgrupper/aktörer</vt:lpstr>
      <vt:lpstr>Budskap</vt:lpstr>
      <vt:lpstr>Kanal/Medieval</vt:lpstr>
      <vt:lpstr>Ansvarsfördelning</vt:lpstr>
      <vt:lpstr>Tid- och aktivitetsplan</vt:lpstr>
      <vt:lpstr>Kommunikationsbudget</vt:lpstr>
      <vt:lpstr>    </vt:lpstr>
    </vt:vector>
  </TitlesOfParts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2014-04-16T11:22:00Z</dcterms:created>
  <dcterms:modified xsi:type="dcterms:W3CDTF">2022-05-23T13:47:00Z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0x010100A4BDE707FB6BD04080F1B0C154F7751A</vt:lpwstr>
  </property>
</Properties>
</file>