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29DBB" w14:textId="5C9DF698" w:rsidR="00CF1F6E" w:rsidRPr="00F415B2" w:rsidRDefault="00CF1F6E" w:rsidP="00CF1F6E">
      <w:pPr>
        <w:pStyle w:val="BodyText"/>
        <w:spacing w:after="0" w:line="240" w:lineRule="auto"/>
        <w:jc w:val="right"/>
        <w:rPr>
          <w:rFonts w:ascii="Calibri" w:hAnsi="Calibri" w:cs="Calibri"/>
          <w:sz w:val="24"/>
          <w:szCs w:val="24"/>
          <w:lang w:val="sv-SE"/>
        </w:rPr>
      </w:pPr>
      <w:bookmarkStart w:id="0" w:name="_GoBack"/>
      <w:bookmarkEnd w:id="0"/>
      <w:r w:rsidRPr="006877FC">
        <w:rPr>
          <w:rFonts w:ascii="Calibri" w:hAnsi="Calibri" w:cs="Calibri"/>
          <w:sz w:val="24"/>
          <w:szCs w:val="24"/>
          <w:lang w:val="sv-SE"/>
        </w:rPr>
        <w:t>19</w:t>
      </w:r>
      <w:r w:rsidR="006877FC">
        <w:rPr>
          <w:rFonts w:ascii="Calibri" w:hAnsi="Calibri" w:cs="Calibri"/>
          <w:sz w:val="24"/>
          <w:szCs w:val="24"/>
          <w:lang w:val="sv-SE"/>
        </w:rPr>
        <w:t>1015</w:t>
      </w:r>
    </w:p>
    <w:p w14:paraId="66501E0B" w14:textId="18D7EB7F" w:rsidR="00CD3B00" w:rsidRPr="00F415B2" w:rsidRDefault="00AB1ECE" w:rsidP="005F49CD">
      <w:pPr>
        <w:pStyle w:val="BodyText"/>
        <w:spacing w:after="0" w:line="240" w:lineRule="auto"/>
        <w:rPr>
          <w:rFonts w:ascii="Calibri" w:hAnsi="Calibri" w:cs="Calibri"/>
          <w:b/>
          <w:sz w:val="24"/>
          <w:szCs w:val="24"/>
          <w:lang w:val="sv-SE"/>
        </w:rPr>
      </w:pPr>
      <w:r w:rsidRPr="00F415B2">
        <w:rPr>
          <w:rFonts w:ascii="Calibri" w:hAnsi="Calibri" w:cs="Calibri"/>
          <w:b/>
          <w:sz w:val="24"/>
          <w:szCs w:val="24"/>
          <w:lang w:val="sv-SE"/>
        </w:rPr>
        <w:t>SJÄLVVÄRDERINGSRAPPORT (SLUTRAPPORT) FÖR CENTRUM</w:t>
      </w:r>
    </w:p>
    <w:p w14:paraId="6430DB8B" w14:textId="382D84F8" w:rsidR="009750BF" w:rsidRPr="00F415B2" w:rsidRDefault="00F06567" w:rsidP="005F49CD">
      <w:pPr>
        <w:pStyle w:val="ListParagraph"/>
        <w:ind w:left="0" w:firstLine="0"/>
        <w:rPr>
          <w:rFonts w:ascii="Calibri" w:hAnsi="Calibri" w:cs="Calibri"/>
          <w:sz w:val="24"/>
          <w:szCs w:val="24"/>
          <w:lang w:val="sv-SE"/>
        </w:rPr>
      </w:pPr>
      <w:r>
        <w:rPr>
          <w:rFonts w:ascii="Calibri" w:hAnsi="Calibri" w:cs="Calibri"/>
          <w:sz w:val="24"/>
          <w:szCs w:val="24"/>
          <w:lang w:val="sv-SE"/>
        </w:rPr>
        <w:t>Vicerektor för forskning</w:t>
      </w:r>
      <w:r w:rsidR="009750BF" w:rsidRPr="00F415B2">
        <w:rPr>
          <w:rFonts w:ascii="Calibri" w:hAnsi="Calibri" w:cs="Calibri"/>
          <w:sz w:val="24"/>
          <w:szCs w:val="24"/>
          <w:lang w:val="sv-SE"/>
        </w:rPr>
        <w:t xml:space="preserve"> är ansvarig för </w:t>
      </w:r>
      <w:r w:rsidR="00E14B1D" w:rsidRPr="00F415B2">
        <w:rPr>
          <w:rFonts w:ascii="Calibri" w:hAnsi="Calibri" w:cs="Calibri"/>
          <w:sz w:val="24"/>
          <w:szCs w:val="24"/>
          <w:lang w:val="sv-SE"/>
        </w:rPr>
        <w:t xml:space="preserve">såväl </w:t>
      </w:r>
      <w:r w:rsidR="009750BF" w:rsidRPr="00F415B2">
        <w:rPr>
          <w:rFonts w:ascii="Calibri" w:hAnsi="Calibri" w:cs="Calibri"/>
          <w:sz w:val="24"/>
          <w:szCs w:val="24"/>
          <w:lang w:val="sv-SE"/>
        </w:rPr>
        <w:t xml:space="preserve">uppföljning av </w:t>
      </w:r>
      <w:r w:rsidR="004B5192" w:rsidRPr="00F415B2">
        <w:rPr>
          <w:rFonts w:ascii="Calibri" w:hAnsi="Calibri" w:cs="Calibri"/>
          <w:sz w:val="24"/>
          <w:szCs w:val="24"/>
          <w:lang w:val="sv-SE"/>
        </w:rPr>
        <w:t>(interim)centrum</w:t>
      </w:r>
      <w:r w:rsidR="009750BF" w:rsidRPr="00F415B2">
        <w:rPr>
          <w:rFonts w:ascii="Calibri" w:hAnsi="Calibri" w:cs="Calibri"/>
          <w:sz w:val="24"/>
          <w:szCs w:val="24"/>
          <w:lang w:val="sv-SE"/>
        </w:rPr>
        <w:t xml:space="preserve"> under dess verksamhetsperiod</w:t>
      </w:r>
      <w:r w:rsidR="00E14B1D" w:rsidRPr="00F415B2">
        <w:rPr>
          <w:rFonts w:ascii="Calibri" w:hAnsi="Calibri" w:cs="Calibri"/>
          <w:sz w:val="24"/>
          <w:szCs w:val="24"/>
          <w:lang w:val="sv-SE"/>
        </w:rPr>
        <w:t>, som</w:t>
      </w:r>
      <w:r w:rsidR="009750BF" w:rsidRPr="00F415B2">
        <w:rPr>
          <w:rFonts w:ascii="Calibri" w:hAnsi="Calibri" w:cs="Calibri"/>
          <w:sz w:val="24"/>
          <w:szCs w:val="24"/>
          <w:lang w:val="sv-SE"/>
        </w:rPr>
        <w:t xml:space="preserve"> </w:t>
      </w:r>
      <w:r w:rsidR="005F49CD" w:rsidRPr="00F415B2">
        <w:rPr>
          <w:rFonts w:ascii="Calibri" w:hAnsi="Calibri" w:cs="Calibri"/>
          <w:sz w:val="24"/>
          <w:szCs w:val="24"/>
          <w:lang w:val="sv-SE"/>
        </w:rPr>
        <w:t xml:space="preserve">vid dess </w:t>
      </w:r>
      <w:r w:rsidR="009750BF" w:rsidRPr="00F415B2">
        <w:rPr>
          <w:rFonts w:ascii="Calibri" w:hAnsi="Calibri" w:cs="Calibri"/>
          <w:sz w:val="24"/>
          <w:szCs w:val="24"/>
          <w:lang w:val="sv-SE"/>
        </w:rPr>
        <w:t>avslut alternativt förlängning</w:t>
      </w:r>
      <w:r w:rsidR="00E14B1D" w:rsidRPr="00F415B2">
        <w:rPr>
          <w:rFonts w:ascii="Calibri" w:hAnsi="Calibri" w:cs="Calibri"/>
          <w:sz w:val="24"/>
          <w:szCs w:val="24"/>
          <w:lang w:val="sv-SE"/>
        </w:rPr>
        <w:t xml:space="preserve">. </w:t>
      </w:r>
      <w:r w:rsidR="00B20DFC" w:rsidRPr="00F415B2">
        <w:rPr>
          <w:rFonts w:ascii="Calibri" w:hAnsi="Calibri" w:cs="Calibri"/>
          <w:sz w:val="24"/>
          <w:szCs w:val="24"/>
          <w:lang w:val="sv-SE"/>
        </w:rPr>
        <w:t xml:space="preserve">Före beslut </w:t>
      </w:r>
      <w:r w:rsidR="00444411">
        <w:rPr>
          <w:rFonts w:ascii="Calibri" w:hAnsi="Calibri" w:cs="Calibri"/>
          <w:sz w:val="24"/>
          <w:szCs w:val="24"/>
          <w:lang w:val="sv-SE"/>
        </w:rPr>
        <w:t xml:space="preserve">– </w:t>
      </w:r>
      <w:r w:rsidR="00B20DFC" w:rsidRPr="00F415B2">
        <w:rPr>
          <w:rFonts w:ascii="Calibri" w:hAnsi="Calibri" w:cs="Calibri"/>
          <w:sz w:val="24"/>
          <w:szCs w:val="24"/>
          <w:lang w:val="sv-SE"/>
        </w:rPr>
        <w:t>angående</w:t>
      </w:r>
      <w:r w:rsidR="00E14B1D" w:rsidRPr="00F415B2">
        <w:rPr>
          <w:rFonts w:ascii="Calibri" w:hAnsi="Calibri" w:cs="Calibri"/>
          <w:sz w:val="24"/>
          <w:szCs w:val="24"/>
          <w:lang w:val="sv-SE"/>
        </w:rPr>
        <w:t xml:space="preserve"> ett </w:t>
      </w:r>
      <w:r w:rsidR="00444411" w:rsidRPr="00F415B2">
        <w:rPr>
          <w:rFonts w:ascii="Calibri" w:hAnsi="Calibri" w:cs="Calibri"/>
          <w:sz w:val="24"/>
          <w:szCs w:val="24"/>
          <w:lang w:val="sv-SE"/>
        </w:rPr>
        <w:t>avslut eller eventuell omvandling till ett ”fullvärdigt” centrum/förnyad mandatperiod</w:t>
      </w:r>
      <w:r w:rsidR="00444411">
        <w:rPr>
          <w:rFonts w:ascii="Calibri" w:hAnsi="Calibri" w:cs="Calibri"/>
          <w:sz w:val="24"/>
          <w:szCs w:val="24"/>
          <w:lang w:val="sv-SE"/>
        </w:rPr>
        <w:t xml:space="preserve"> (</w:t>
      </w:r>
      <w:r w:rsidR="009750BF" w:rsidRPr="00F415B2">
        <w:rPr>
          <w:rFonts w:ascii="Calibri" w:hAnsi="Calibri" w:cs="Calibri"/>
          <w:sz w:val="24"/>
          <w:szCs w:val="24"/>
          <w:lang w:val="sv-SE"/>
        </w:rPr>
        <w:t>förlängning</w:t>
      </w:r>
      <w:r w:rsidR="005F49CD" w:rsidRPr="00F415B2">
        <w:rPr>
          <w:rFonts w:ascii="Calibri" w:hAnsi="Calibri" w:cs="Calibri"/>
          <w:sz w:val="24"/>
          <w:szCs w:val="24"/>
          <w:lang w:val="sv-SE"/>
        </w:rPr>
        <w:t>)</w:t>
      </w:r>
      <w:r w:rsidR="00E14B1D" w:rsidRPr="00F415B2">
        <w:rPr>
          <w:rFonts w:ascii="Calibri" w:hAnsi="Calibri" w:cs="Calibri"/>
          <w:sz w:val="24"/>
          <w:szCs w:val="24"/>
          <w:lang w:val="sv-SE"/>
        </w:rPr>
        <w:t xml:space="preserve"> </w:t>
      </w:r>
      <w:r w:rsidR="00444411">
        <w:rPr>
          <w:rFonts w:ascii="Calibri" w:hAnsi="Calibri" w:cs="Calibri"/>
          <w:sz w:val="24"/>
          <w:szCs w:val="24"/>
          <w:lang w:val="sv-SE"/>
        </w:rPr>
        <w:t xml:space="preserve">– </w:t>
      </w:r>
      <w:r w:rsidR="00E14B1D" w:rsidRPr="00F415B2">
        <w:rPr>
          <w:rFonts w:ascii="Calibri" w:hAnsi="Calibri" w:cs="Calibri"/>
          <w:sz w:val="24"/>
          <w:szCs w:val="24"/>
          <w:lang w:val="sv-SE"/>
        </w:rPr>
        <w:t>skall</w:t>
      </w:r>
      <w:r w:rsidR="009750BF" w:rsidRPr="00F415B2">
        <w:rPr>
          <w:rFonts w:ascii="Calibri" w:hAnsi="Calibri" w:cs="Calibri"/>
          <w:sz w:val="24"/>
          <w:szCs w:val="24"/>
          <w:lang w:val="sv-SE"/>
        </w:rPr>
        <w:t xml:space="preserve"> en </w:t>
      </w:r>
      <w:r w:rsidR="004B5192" w:rsidRPr="00F415B2">
        <w:rPr>
          <w:rFonts w:ascii="Calibri" w:hAnsi="Calibri" w:cs="Calibri"/>
          <w:sz w:val="24"/>
          <w:szCs w:val="24"/>
          <w:lang w:val="sv-SE"/>
        </w:rPr>
        <w:t>självvärdering</w:t>
      </w:r>
      <w:r w:rsidR="009750BF" w:rsidRPr="00F415B2">
        <w:rPr>
          <w:rFonts w:ascii="Calibri" w:hAnsi="Calibri" w:cs="Calibri"/>
          <w:sz w:val="24"/>
          <w:szCs w:val="24"/>
          <w:lang w:val="sv-SE"/>
        </w:rPr>
        <w:t xml:space="preserve"> av </w:t>
      </w:r>
      <w:r>
        <w:rPr>
          <w:rFonts w:ascii="Calibri" w:hAnsi="Calibri" w:cs="Calibri"/>
          <w:sz w:val="24"/>
          <w:szCs w:val="24"/>
          <w:lang w:val="sv-SE"/>
        </w:rPr>
        <w:t xml:space="preserve">centrumets </w:t>
      </w:r>
      <w:r w:rsidR="009750BF" w:rsidRPr="00F415B2">
        <w:rPr>
          <w:rFonts w:ascii="Calibri" w:hAnsi="Calibri" w:cs="Calibri"/>
          <w:sz w:val="24"/>
          <w:szCs w:val="24"/>
          <w:lang w:val="sv-SE"/>
        </w:rPr>
        <w:t>verksamhet</w:t>
      </w:r>
      <w:r>
        <w:rPr>
          <w:rFonts w:ascii="Calibri" w:hAnsi="Calibri" w:cs="Calibri"/>
          <w:sz w:val="24"/>
          <w:szCs w:val="24"/>
          <w:lang w:val="sv-SE"/>
        </w:rPr>
        <w:t>, utfall och påverkan på samhälle/näringsliv</w:t>
      </w:r>
      <w:r w:rsidR="0030059B">
        <w:rPr>
          <w:rFonts w:ascii="Calibri" w:hAnsi="Calibri" w:cs="Calibri"/>
          <w:sz w:val="24"/>
          <w:szCs w:val="24"/>
          <w:lang w:val="sv-SE"/>
        </w:rPr>
        <w:t>,</w:t>
      </w:r>
      <w:r w:rsidR="009750BF" w:rsidRPr="00F415B2">
        <w:rPr>
          <w:rFonts w:ascii="Calibri" w:hAnsi="Calibri" w:cs="Calibri"/>
          <w:sz w:val="24"/>
          <w:szCs w:val="24"/>
          <w:lang w:val="sv-SE"/>
        </w:rPr>
        <w:t xml:space="preserve"> ske</w:t>
      </w:r>
      <w:r w:rsidR="00CD3B00" w:rsidRPr="00F415B2">
        <w:rPr>
          <w:rFonts w:ascii="Calibri" w:hAnsi="Calibri" w:cs="Calibri"/>
          <w:sz w:val="24"/>
          <w:szCs w:val="24"/>
          <w:lang w:val="sv-SE"/>
        </w:rPr>
        <w:t xml:space="preserve">, varvid denna självvärderingsrapport </w:t>
      </w:r>
      <w:r w:rsidR="00CD3B00" w:rsidRPr="0030059B">
        <w:rPr>
          <w:rFonts w:ascii="Calibri" w:hAnsi="Calibri" w:cs="Calibri"/>
          <w:sz w:val="24"/>
          <w:szCs w:val="24"/>
          <w:lang w:val="sv-SE"/>
        </w:rPr>
        <w:t>är en del</w:t>
      </w:r>
      <w:r w:rsidR="009750BF" w:rsidRPr="0030059B">
        <w:rPr>
          <w:rFonts w:ascii="Calibri" w:hAnsi="Calibri" w:cs="Calibri"/>
          <w:sz w:val="24"/>
          <w:szCs w:val="24"/>
          <w:lang w:val="sv-SE"/>
        </w:rPr>
        <w:t>.</w:t>
      </w:r>
      <w:r w:rsidR="00444411" w:rsidRPr="0030059B">
        <w:rPr>
          <w:rStyle w:val="FootnoteReference"/>
          <w:rFonts w:ascii="Calibri" w:hAnsi="Calibri" w:cs="Calibri"/>
          <w:sz w:val="24"/>
          <w:szCs w:val="24"/>
          <w:lang w:val="sv-SE"/>
        </w:rPr>
        <w:t xml:space="preserve"> </w:t>
      </w:r>
      <w:r w:rsidR="00CD3B00" w:rsidRPr="0030059B">
        <w:rPr>
          <w:rStyle w:val="FootnoteReference"/>
          <w:rFonts w:ascii="Calibri" w:hAnsi="Calibri" w:cs="Calibri"/>
          <w:sz w:val="24"/>
          <w:szCs w:val="24"/>
          <w:lang w:val="sv-SE"/>
        </w:rPr>
        <w:footnoteReference w:id="1"/>
      </w:r>
      <w:r w:rsidR="009750BF" w:rsidRPr="00F415B2">
        <w:rPr>
          <w:rFonts w:ascii="Calibri" w:hAnsi="Calibri" w:cs="Calibri"/>
          <w:sz w:val="24"/>
          <w:szCs w:val="24"/>
          <w:lang w:val="sv-SE"/>
        </w:rPr>
        <w:t xml:space="preserve"> </w:t>
      </w:r>
    </w:p>
    <w:p w14:paraId="71887103" w14:textId="77777777" w:rsidR="009750BF" w:rsidRPr="00F415B2" w:rsidRDefault="009750BF" w:rsidP="005F49CD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3D63D50C" w14:textId="7D783B95" w:rsidR="001A204C" w:rsidRPr="00F415B2" w:rsidRDefault="009750BF" w:rsidP="00E85E40">
      <w:pPr>
        <w:pStyle w:val="ListParagraph"/>
        <w:ind w:left="0" w:firstLine="0"/>
        <w:rPr>
          <w:rFonts w:ascii="Calibri" w:hAnsi="Calibri" w:cs="Calibri"/>
          <w:color w:val="000000"/>
          <w:sz w:val="24"/>
          <w:szCs w:val="24"/>
          <w:lang w:val="sv-SE"/>
        </w:rPr>
      </w:pPr>
      <w:r w:rsidRPr="00F415B2">
        <w:rPr>
          <w:rFonts w:ascii="Calibri" w:hAnsi="Calibri" w:cs="Calibri"/>
          <w:sz w:val="24"/>
          <w:szCs w:val="24"/>
          <w:lang w:val="sv-SE"/>
        </w:rPr>
        <w:t xml:space="preserve">Ett </w:t>
      </w:r>
      <w:r w:rsidR="00E31258" w:rsidRPr="00F415B2">
        <w:rPr>
          <w:rFonts w:ascii="Calibri" w:hAnsi="Calibri" w:cs="Calibri"/>
          <w:sz w:val="24"/>
          <w:szCs w:val="24"/>
          <w:lang w:val="sv-SE"/>
        </w:rPr>
        <w:t>(</w:t>
      </w:r>
      <w:r w:rsidRPr="00F415B2">
        <w:rPr>
          <w:rFonts w:ascii="Calibri" w:hAnsi="Calibri" w:cs="Calibri"/>
          <w:sz w:val="24"/>
          <w:szCs w:val="24"/>
          <w:lang w:val="sv-SE"/>
        </w:rPr>
        <w:t>interim</w:t>
      </w:r>
      <w:r w:rsidR="00E31258" w:rsidRPr="00F415B2">
        <w:rPr>
          <w:rFonts w:ascii="Calibri" w:hAnsi="Calibri" w:cs="Calibri"/>
          <w:sz w:val="24"/>
          <w:szCs w:val="24"/>
          <w:lang w:val="sv-SE"/>
        </w:rPr>
        <w:t>)</w:t>
      </w:r>
      <w:r w:rsidRPr="00F415B2">
        <w:rPr>
          <w:rFonts w:ascii="Calibri" w:hAnsi="Calibri" w:cs="Calibri"/>
          <w:sz w:val="24"/>
          <w:szCs w:val="24"/>
          <w:lang w:val="sv-SE"/>
        </w:rPr>
        <w:t xml:space="preserve">centrum </w:t>
      </w:r>
      <w:r w:rsidR="00D93D52" w:rsidRPr="00F415B2">
        <w:rPr>
          <w:rFonts w:ascii="Calibri" w:hAnsi="Calibri" w:cs="Calibri"/>
          <w:sz w:val="24"/>
          <w:szCs w:val="24"/>
          <w:lang w:val="sv-SE"/>
        </w:rPr>
        <w:t xml:space="preserve">skall </w:t>
      </w:r>
      <w:r w:rsidRPr="00F415B2">
        <w:rPr>
          <w:rFonts w:ascii="Calibri" w:hAnsi="Calibri" w:cs="Calibri"/>
          <w:sz w:val="24"/>
          <w:szCs w:val="24"/>
          <w:lang w:val="sv-SE"/>
        </w:rPr>
        <w:t xml:space="preserve">senast </w:t>
      </w:r>
      <w:r w:rsidR="00B20DFC" w:rsidRPr="00F415B2">
        <w:rPr>
          <w:rFonts w:ascii="Calibri" w:hAnsi="Calibri" w:cs="Calibri"/>
          <w:sz w:val="24"/>
          <w:szCs w:val="24"/>
          <w:lang w:val="sv-SE"/>
        </w:rPr>
        <w:t>tre</w:t>
      </w:r>
      <w:r w:rsidR="005F49CD" w:rsidRPr="00F415B2">
        <w:rPr>
          <w:rFonts w:ascii="Calibri" w:hAnsi="Calibri" w:cs="Calibri"/>
          <w:sz w:val="24"/>
          <w:szCs w:val="24"/>
          <w:lang w:val="sv-SE"/>
        </w:rPr>
        <w:t xml:space="preserve"> (3)</w:t>
      </w:r>
      <w:r w:rsidRPr="00F415B2">
        <w:rPr>
          <w:rFonts w:ascii="Calibri" w:hAnsi="Calibri" w:cs="Calibri"/>
          <w:sz w:val="24"/>
          <w:szCs w:val="24"/>
          <w:lang w:val="sv-SE"/>
        </w:rPr>
        <w:t xml:space="preserve"> månader före centrumperiodens utgång</w:t>
      </w:r>
      <w:r w:rsidR="00B20DFC" w:rsidRPr="00F415B2">
        <w:rPr>
          <w:rFonts w:ascii="Calibri" w:hAnsi="Calibri" w:cs="Calibri"/>
          <w:sz w:val="24"/>
          <w:szCs w:val="24"/>
          <w:lang w:val="sv-SE"/>
        </w:rPr>
        <w:t xml:space="preserve">, </w:t>
      </w:r>
      <w:r w:rsidR="00CF1F6E" w:rsidRPr="00F415B2">
        <w:rPr>
          <w:rFonts w:ascii="Calibri" w:hAnsi="Calibri" w:cs="Calibri"/>
          <w:sz w:val="24"/>
          <w:szCs w:val="24"/>
          <w:lang w:val="sv-SE"/>
        </w:rPr>
        <w:t>in</w:t>
      </w:r>
      <w:r w:rsidR="00B20DFC" w:rsidRPr="00F415B2">
        <w:rPr>
          <w:rFonts w:ascii="Calibri" w:hAnsi="Calibri" w:cs="Calibri"/>
          <w:sz w:val="24"/>
          <w:szCs w:val="24"/>
          <w:lang w:val="sv-SE"/>
        </w:rPr>
        <w:t xml:space="preserve">lämna </w:t>
      </w:r>
      <w:r w:rsidRPr="00F415B2">
        <w:rPr>
          <w:rFonts w:ascii="Calibri" w:hAnsi="Calibri" w:cs="Calibri"/>
          <w:sz w:val="24"/>
          <w:szCs w:val="24"/>
          <w:lang w:val="sv-SE"/>
        </w:rPr>
        <w:t xml:space="preserve">en </w:t>
      </w:r>
      <w:r w:rsidR="004B5192" w:rsidRPr="00E85E40">
        <w:rPr>
          <w:rFonts w:ascii="Calibri" w:hAnsi="Calibri" w:cs="Calibri"/>
          <w:sz w:val="24"/>
          <w:szCs w:val="24"/>
          <w:lang w:val="sv-SE"/>
        </w:rPr>
        <w:t>självvärdering</w:t>
      </w:r>
      <w:r w:rsidRPr="00E85E40">
        <w:rPr>
          <w:rFonts w:ascii="Calibri" w:hAnsi="Calibri" w:cs="Calibri"/>
          <w:sz w:val="24"/>
          <w:szCs w:val="24"/>
          <w:lang w:val="sv-SE"/>
        </w:rPr>
        <w:t xml:space="preserve"> </w:t>
      </w:r>
      <w:r w:rsidR="00CF1F6E" w:rsidRPr="00E85E40">
        <w:rPr>
          <w:rFonts w:ascii="Calibri" w:hAnsi="Calibri" w:cs="Calibri"/>
          <w:sz w:val="24"/>
          <w:szCs w:val="24"/>
          <w:lang w:val="sv-SE"/>
        </w:rPr>
        <w:t xml:space="preserve">till </w:t>
      </w:r>
      <w:r w:rsidR="00E85E40" w:rsidRPr="00E85E40">
        <w:rPr>
          <w:rFonts w:ascii="Calibri" w:hAnsi="Calibri" w:cs="Calibri"/>
          <w:sz w:val="24"/>
          <w:szCs w:val="24"/>
          <w:lang w:val="sv-SE"/>
        </w:rPr>
        <w:t>v</w:t>
      </w:r>
      <w:r w:rsidR="00F06567" w:rsidRPr="00E85E40">
        <w:rPr>
          <w:rFonts w:ascii="Calibri" w:hAnsi="Calibri" w:cs="Calibri"/>
          <w:sz w:val="24"/>
          <w:szCs w:val="24"/>
          <w:lang w:val="sv-SE"/>
        </w:rPr>
        <w:t>icerektor för forskning</w:t>
      </w:r>
      <w:r w:rsidR="00444411" w:rsidRPr="00E85E40">
        <w:rPr>
          <w:rFonts w:ascii="Calibri" w:hAnsi="Calibri" w:cs="Calibri"/>
          <w:sz w:val="24"/>
          <w:szCs w:val="24"/>
          <w:lang w:val="sv-SE"/>
        </w:rPr>
        <w:t>,</w:t>
      </w:r>
      <w:r w:rsidR="005F49CD" w:rsidRPr="00E85E40">
        <w:rPr>
          <w:rFonts w:ascii="Calibri" w:hAnsi="Calibri" w:cs="Calibri"/>
          <w:sz w:val="24"/>
          <w:szCs w:val="24"/>
          <w:lang w:val="sv-SE"/>
        </w:rPr>
        <w:t xml:space="preserve"> </w:t>
      </w:r>
      <w:r w:rsidRPr="00E85E40">
        <w:rPr>
          <w:rFonts w:ascii="Calibri" w:hAnsi="Calibri" w:cs="Calibri"/>
          <w:sz w:val="24"/>
          <w:szCs w:val="24"/>
          <w:lang w:val="sv-SE"/>
        </w:rPr>
        <w:t>med innehåll enligt nedan.</w:t>
      </w:r>
      <w:r w:rsidR="00E85E40" w:rsidRPr="00E85E40">
        <w:rPr>
          <w:rStyle w:val="FootnoteReference"/>
          <w:rFonts w:ascii="Calibri" w:hAnsi="Calibri" w:cs="Calibri"/>
          <w:sz w:val="24"/>
          <w:szCs w:val="24"/>
          <w:lang w:val="sv-SE"/>
        </w:rPr>
        <w:t xml:space="preserve"> </w:t>
      </w:r>
      <w:r w:rsidR="00444411" w:rsidRPr="00E85E40">
        <w:rPr>
          <w:rStyle w:val="FootnoteReference"/>
          <w:rFonts w:ascii="Calibri" w:hAnsi="Calibri" w:cs="Calibri"/>
          <w:sz w:val="24"/>
          <w:szCs w:val="24"/>
          <w:lang w:val="sv-SE"/>
        </w:rPr>
        <w:footnoteReference w:id="2"/>
      </w:r>
    </w:p>
    <w:p w14:paraId="39F10CBE" w14:textId="77777777" w:rsidR="001A204C" w:rsidRPr="00F415B2" w:rsidRDefault="001A204C" w:rsidP="005F49CD">
      <w:pPr>
        <w:adjustRightInd w:val="0"/>
        <w:rPr>
          <w:rFonts w:ascii="Calibri" w:hAnsi="Calibri" w:cs="Calibri"/>
          <w:color w:val="000000"/>
          <w:sz w:val="24"/>
          <w:szCs w:val="24"/>
          <w:lang w:val="sv-SE"/>
        </w:rPr>
      </w:pPr>
    </w:p>
    <w:p w14:paraId="6F82B7A0" w14:textId="2C0F66A6" w:rsidR="001A204C" w:rsidRPr="00F415B2" w:rsidRDefault="004B5192" w:rsidP="005F49CD">
      <w:pPr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sz w:val="24"/>
          <w:szCs w:val="24"/>
          <w:lang w:val="sv-SE"/>
        </w:rPr>
        <w:t>Självvärdering</w:t>
      </w:r>
      <w:r w:rsidR="004324C7" w:rsidRPr="00F415B2">
        <w:rPr>
          <w:rFonts w:ascii="Calibri" w:hAnsi="Calibri" w:cs="Calibri"/>
          <w:sz w:val="24"/>
          <w:szCs w:val="24"/>
          <w:lang w:val="sv-SE"/>
        </w:rPr>
        <w:t xml:space="preserve">srapporten skall vara kortfattad och får inte överstiga </w:t>
      </w:r>
      <w:r w:rsidR="00E1240D">
        <w:rPr>
          <w:rFonts w:ascii="Calibri" w:hAnsi="Calibri" w:cs="Calibri"/>
          <w:sz w:val="24"/>
          <w:szCs w:val="24"/>
          <w:lang w:val="sv-SE"/>
        </w:rPr>
        <w:t>max</w:t>
      </w:r>
      <w:r w:rsidR="004324C7" w:rsidRPr="00F415B2">
        <w:rPr>
          <w:rFonts w:ascii="Calibri" w:hAnsi="Calibri" w:cs="Calibri"/>
          <w:sz w:val="24"/>
          <w:szCs w:val="24"/>
          <w:lang w:val="sv-SE"/>
        </w:rPr>
        <w:t xml:space="preserve"> </w:t>
      </w:r>
      <w:r w:rsidR="004324C7" w:rsidRPr="0030059B">
        <w:rPr>
          <w:rFonts w:ascii="Calibri" w:hAnsi="Calibri" w:cs="Calibri"/>
          <w:sz w:val="24"/>
          <w:szCs w:val="24"/>
          <w:lang w:val="sv-SE"/>
        </w:rPr>
        <w:t xml:space="preserve">sju </w:t>
      </w:r>
      <w:r w:rsidR="0030059B" w:rsidRPr="0030059B">
        <w:rPr>
          <w:rFonts w:ascii="Calibri" w:hAnsi="Calibri" w:cs="Calibri"/>
          <w:sz w:val="24"/>
          <w:szCs w:val="24"/>
          <w:lang w:val="sv-SE"/>
        </w:rPr>
        <w:t>(7</w:t>
      </w:r>
      <w:r w:rsidR="0030059B">
        <w:rPr>
          <w:rFonts w:ascii="Calibri" w:hAnsi="Calibri" w:cs="Calibri"/>
          <w:sz w:val="24"/>
          <w:szCs w:val="24"/>
          <w:lang w:val="sv-SE"/>
        </w:rPr>
        <w:t xml:space="preserve">) </w:t>
      </w:r>
      <w:r w:rsidR="001A204C" w:rsidRPr="00F415B2">
        <w:rPr>
          <w:rFonts w:ascii="Calibri" w:hAnsi="Calibri" w:cs="Calibri"/>
          <w:sz w:val="24"/>
          <w:szCs w:val="24"/>
          <w:lang w:val="sv-SE"/>
        </w:rPr>
        <w:t>A4</w:t>
      </w:r>
      <w:r w:rsidR="00B20DFC" w:rsidRPr="00F415B2">
        <w:rPr>
          <w:rFonts w:ascii="Calibri" w:hAnsi="Calibri" w:cs="Calibri"/>
          <w:sz w:val="24"/>
          <w:szCs w:val="24"/>
          <w:lang w:val="sv-SE"/>
        </w:rPr>
        <w:t>-sidor</w:t>
      </w:r>
      <w:r w:rsidR="00F06567">
        <w:rPr>
          <w:rFonts w:ascii="Calibri" w:hAnsi="Calibri" w:cs="Calibri"/>
          <w:sz w:val="24"/>
          <w:szCs w:val="24"/>
          <w:lang w:val="sv-SE"/>
        </w:rPr>
        <w:t xml:space="preserve">, utöver </w:t>
      </w:r>
      <w:r w:rsidR="004324C7" w:rsidRPr="00F415B2">
        <w:rPr>
          <w:rFonts w:ascii="Calibri" w:hAnsi="Calibri" w:cs="Calibri"/>
          <w:sz w:val="24"/>
          <w:szCs w:val="24"/>
          <w:lang w:val="sv-SE"/>
        </w:rPr>
        <w:t>bilagor enligt uppställning nedan</w:t>
      </w:r>
      <w:r w:rsidR="00B20DFC" w:rsidRPr="00F415B2">
        <w:rPr>
          <w:rFonts w:ascii="Calibri" w:hAnsi="Calibri" w:cs="Calibri"/>
          <w:sz w:val="24"/>
          <w:szCs w:val="24"/>
          <w:lang w:val="sv-SE"/>
        </w:rPr>
        <w:t>.</w:t>
      </w:r>
    </w:p>
    <w:p w14:paraId="04CB76D4" w14:textId="77777777" w:rsidR="001A204C" w:rsidRPr="00F415B2" w:rsidRDefault="001A204C" w:rsidP="005F49CD">
      <w:pPr>
        <w:rPr>
          <w:rFonts w:ascii="Calibri" w:hAnsi="Calibri" w:cs="Calibri"/>
          <w:sz w:val="24"/>
          <w:szCs w:val="24"/>
          <w:lang w:val="sv-SE"/>
        </w:rPr>
      </w:pPr>
    </w:p>
    <w:p w14:paraId="7AB88F1A" w14:textId="29CB29D4" w:rsidR="00D93D52" w:rsidRPr="00F415B2" w:rsidRDefault="004324C7" w:rsidP="005F49CD">
      <w:pPr>
        <w:adjustRightInd w:val="0"/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color w:val="000000"/>
          <w:sz w:val="24"/>
          <w:szCs w:val="24"/>
          <w:lang w:val="sv-SE"/>
        </w:rPr>
        <w:t xml:space="preserve">Det är väsentligt att </w:t>
      </w:r>
      <w:r w:rsidR="00FD0D40" w:rsidRPr="00F415B2">
        <w:rPr>
          <w:rFonts w:ascii="Calibri" w:hAnsi="Calibri" w:cs="Calibri"/>
          <w:sz w:val="24"/>
          <w:szCs w:val="24"/>
          <w:lang w:val="sv-SE"/>
        </w:rPr>
        <w:t>självvärderingsrapporten</w:t>
      </w:r>
      <w:r w:rsidR="00141AD6">
        <w:rPr>
          <w:rFonts w:ascii="Calibri" w:hAnsi="Calibri" w:cs="Calibri"/>
          <w:sz w:val="24"/>
          <w:szCs w:val="24"/>
          <w:lang w:val="sv-SE"/>
        </w:rPr>
        <w:t xml:space="preserve"> –</w:t>
      </w:r>
      <w:r w:rsidR="00444411">
        <w:rPr>
          <w:rFonts w:ascii="Calibri" w:hAnsi="Calibri" w:cs="Calibri"/>
          <w:sz w:val="24"/>
          <w:szCs w:val="24"/>
          <w:lang w:val="sv-SE"/>
        </w:rPr>
        <w:t xml:space="preserve"> som initieras av centrumledningen och görs internt</w:t>
      </w:r>
      <w:r w:rsidR="00141AD6">
        <w:rPr>
          <w:rFonts w:ascii="Calibri" w:hAnsi="Calibri" w:cs="Calibri"/>
          <w:sz w:val="24"/>
          <w:szCs w:val="24"/>
          <w:lang w:val="sv-SE"/>
        </w:rPr>
        <w:t xml:space="preserve"> –</w:t>
      </w:r>
      <w:r w:rsidR="00FD0D40" w:rsidRPr="00F415B2">
        <w:rPr>
          <w:rFonts w:ascii="Calibri" w:hAnsi="Calibri" w:cs="Calibri"/>
          <w:sz w:val="24"/>
          <w:szCs w:val="24"/>
          <w:lang w:val="sv-SE"/>
        </w:rPr>
        <w:t xml:space="preserve"> </w:t>
      </w:r>
      <w:r w:rsidRPr="00F415B2">
        <w:rPr>
          <w:rFonts w:ascii="Calibri" w:hAnsi="Calibri" w:cs="Calibri"/>
          <w:color w:val="000000"/>
          <w:sz w:val="24"/>
          <w:szCs w:val="24"/>
          <w:lang w:val="sv-SE"/>
        </w:rPr>
        <w:t xml:space="preserve">är </w:t>
      </w:r>
      <w:r w:rsidR="00B20DFC" w:rsidRPr="00F415B2">
        <w:rPr>
          <w:rFonts w:ascii="Calibri" w:hAnsi="Calibri" w:cs="Calibri"/>
          <w:color w:val="000000"/>
          <w:sz w:val="24"/>
          <w:szCs w:val="24"/>
          <w:lang w:val="sv-SE"/>
        </w:rPr>
        <w:t xml:space="preserve">så objektiv som möjligt; den skall </w:t>
      </w:r>
      <w:r w:rsidR="00E65DCF" w:rsidRPr="00F415B2">
        <w:rPr>
          <w:rFonts w:ascii="Calibri" w:hAnsi="Calibri" w:cs="Calibri"/>
          <w:sz w:val="24"/>
          <w:szCs w:val="24"/>
          <w:lang w:val="sv-SE"/>
        </w:rPr>
        <w:t>relatera till aktuell konceptbeskrivning,</w:t>
      </w:r>
      <w:r w:rsidR="00667DCD">
        <w:rPr>
          <w:rFonts w:ascii="Calibri" w:hAnsi="Calibri" w:cs="Calibri"/>
          <w:sz w:val="24"/>
          <w:szCs w:val="24"/>
          <w:lang w:val="sv-SE"/>
        </w:rPr>
        <w:t xml:space="preserve"> centrumets forskningsstrategi samt dess</w:t>
      </w:r>
      <w:r w:rsidR="00E65DCF" w:rsidRPr="00F415B2">
        <w:rPr>
          <w:rFonts w:ascii="Calibri" w:hAnsi="Calibri" w:cs="Calibri"/>
          <w:sz w:val="24"/>
          <w:szCs w:val="24"/>
          <w:lang w:val="sv-SE"/>
        </w:rPr>
        <w:t xml:space="preserve"> konkretisering i de årliga </w:t>
      </w:r>
      <w:r w:rsidR="00E65DCF" w:rsidRPr="00E85E40">
        <w:rPr>
          <w:rFonts w:ascii="Calibri" w:hAnsi="Calibri" w:cs="Calibri"/>
          <w:sz w:val="24"/>
          <w:szCs w:val="24"/>
          <w:lang w:val="sv-SE"/>
        </w:rPr>
        <w:t>verksamhetsplanerna</w:t>
      </w:r>
      <w:r w:rsidR="00667DCD" w:rsidRPr="00E85E40">
        <w:rPr>
          <w:rFonts w:ascii="Calibri" w:hAnsi="Calibri" w:cs="Calibri"/>
          <w:sz w:val="24"/>
          <w:szCs w:val="24"/>
          <w:lang w:val="sv-SE"/>
        </w:rPr>
        <w:t>. D</w:t>
      </w:r>
      <w:r w:rsidR="00E85E40" w:rsidRPr="00E85E40">
        <w:rPr>
          <w:rFonts w:ascii="Calibri" w:hAnsi="Calibri" w:cs="Calibri"/>
          <w:sz w:val="24"/>
          <w:szCs w:val="24"/>
          <w:lang w:val="sv-SE"/>
        </w:rPr>
        <w:t xml:space="preserve">en skall även </w:t>
      </w:r>
      <w:r w:rsidR="00667DCD" w:rsidRPr="00E85E40">
        <w:rPr>
          <w:rFonts w:ascii="Calibri" w:hAnsi="Calibri" w:cs="Calibri"/>
          <w:sz w:val="24"/>
          <w:szCs w:val="24"/>
          <w:lang w:val="sv-SE"/>
        </w:rPr>
        <w:t xml:space="preserve">innehålla </w:t>
      </w:r>
      <w:r w:rsidR="00E65DCF" w:rsidRPr="00E85E40">
        <w:rPr>
          <w:rFonts w:ascii="Calibri" w:hAnsi="Calibri" w:cs="Calibri"/>
          <w:sz w:val="24"/>
          <w:szCs w:val="24"/>
          <w:lang w:val="sv-SE"/>
        </w:rPr>
        <w:t xml:space="preserve">en </w:t>
      </w:r>
      <w:r w:rsidR="00E85E40" w:rsidRPr="00E85E40">
        <w:rPr>
          <w:rFonts w:ascii="Calibri" w:hAnsi="Calibri" w:cs="Calibri"/>
          <w:sz w:val="24"/>
          <w:szCs w:val="24"/>
          <w:lang w:val="sv-SE"/>
        </w:rPr>
        <w:t xml:space="preserve">analys kring </w:t>
      </w:r>
      <w:r w:rsidR="00E65DCF" w:rsidRPr="00E85E40">
        <w:rPr>
          <w:rFonts w:ascii="Calibri" w:hAnsi="Calibri" w:cs="Calibri"/>
          <w:sz w:val="24"/>
          <w:szCs w:val="24"/>
          <w:lang w:val="sv-SE"/>
        </w:rPr>
        <w:t>samstämmighet med verkligt utfall i verksamheten.</w:t>
      </w:r>
    </w:p>
    <w:p w14:paraId="52D231EE" w14:textId="77777777" w:rsidR="001A204C" w:rsidRPr="00F415B2" w:rsidRDefault="001A204C" w:rsidP="005F49CD">
      <w:pPr>
        <w:rPr>
          <w:rFonts w:ascii="Calibri" w:hAnsi="Calibri" w:cs="Calibri"/>
          <w:bCs/>
          <w:color w:val="000000"/>
          <w:sz w:val="24"/>
          <w:szCs w:val="24"/>
          <w:lang w:val="sv-SE"/>
        </w:rPr>
      </w:pPr>
    </w:p>
    <w:p w14:paraId="24BBC3ED" w14:textId="3FF066E2" w:rsidR="007E2543" w:rsidRPr="00F415B2" w:rsidRDefault="007E2543" w:rsidP="005F49CD">
      <w:pPr>
        <w:widowControl/>
        <w:autoSpaceDE/>
        <w:autoSpaceDN/>
        <w:rPr>
          <w:rFonts w:ascii="Calibri" w:hAnsi="Calibri" w:cs="Calibri"/>
          <w:b/>
          <w:sz w:val="24"/>
          <w:szCs w:val="24"/>
          <w:highlight w:val="yellow"/>
          <w:lang w:val="sv-SE"/>
        </w:rPr>
      </w:pPr>
    </w:p>
    <w:p w14:paraId="04A7C3B2" w14:textId="77777777" w:rsidR="005F49CD" w:rsidRPr="00F415B2" w:rsidRDefault="005F49CD" w:rsidP="005F49CD">
      <w:pPr>
        <w:widowControl/>
        <w:autoSpaceDE/>
        <w:autoSpaceDN/>
        <w:rPr>
          <w:rFonts w:ascii="Calibri" w:hAnsi="Calibri" w:cs="Calibri"/>
          <w:b/>
          <w:sz w:val="24"/>
          <w:szCs w:val="24"/>
          <w:highlight w:val="yellow"/>
          <w:lang w:val="sv-SE"/>
        </w:rPr>
      </w:pPr>
    </w:p>
    <w:p w14:paraId="1C8F4294" w14:textId="006BC1BE" w:rsidR="00B20DFC" w:rsidRPr="00F415B2" w:rsidRDefault="00B20DFC" w:rsidP="005F49CD">
      <w:pPr>
        <w:pStyle w:val="BodyText"/>
        <w:spacing w:after="0" w:line="240" w:lineRule="auto"/>
        <w:rPr>
          <w:rFonts w:ascii="Calibri" w:hAnsi="Calibri" w:cs="Calibri"/>
          <w:b/>
          <w:sz w:val="24"/>
          <w:szCs w:val="24"/>
          <w:lang w:val="sv-SE"/>
        </w:rPr>
      </w:pPr>
      <w:r w:rsidRPr="00F415B2">
        <w:rPr>
          <w:rFonts w:ascii="Calibri" w:hAnsi="Calibri" w:cs="Calibri"/>
          <w:b/>
          <w:sz w:val="24"/>
          <w:szCs w:val="24"/>
          <w:lang w:val="sv-SE"/>
        </w:rPr>
        <w:t>SJÄLVVÄRDERINGSRAPPORT - INNEHÅLLSFÖRTECKNING</w:t>
      </w:r>
    </w:p>
    <w:p w14:paraId="790A4C07" w14:textId="3DE52A2B" w:rsidR="0030059B" w:rsidRDefault="0030059B" w:rsidP="005F49CD">
      <w:pPr>
        <w:rPr>
          <w:rFonts w:ascii="Calibri" w:hAnsi="Calibri" w:cs="Calibri"/>
          <w:b/>
          <w:sz w:val="24"/>
          <w:szCs w:val="24"/>
          <w:lang w:val="sv-SE"/>
        </w:rPr>
      </w:pPr>
      <w:r>
        <w:rPr>
          <w:rFonts w:ascii="Calibri" w:hAnsi="Calibri" w:cs="Calibri"/>
          <w:b/>
          <w:sz w:val="24"/>
          <w:szCs w:val="24"/>
          <w:lang w:val="sv-SE"/>
        </w:rPr>
        <w:t xml:space="preserve">Inledning </w:t>
      </w:r>
      <w:r>
        <w:rPr>
          <w:rFonts w:ascii="Calibri" w:hAnsi="Calibri" w:cs="Calibri"/>
          <w:sz w:val="24"/>
          <w:szCs w:val="24"/>
          <w:lang w:val="sv-SE"/>
        </w:rPr>
        <w:t>(max 250 ord)</w:t>
      </w:r>
    </w:p>
    <w:p w14:paraId="103A5767" w14:textId="23B88670" w:rsidR="001A204C" w:rsidRPr="00F415B2" w:rsidRDefault="001A204C" w:rsidP="0030059B">
      <w:pPr>
        <w:ind w:left="567"/>
        <w:rPr>
          <w:rFonts w:ascii="Calibri" w:hAnsi="Calibri" w:cs="Calibri"/>
          <w:b/>
          <w:sz w:val="24"/>
          <w:szCs w:val="24"/>
          <w:lang w:val="sv-SE"/>
        </w:rPr>
      </w:pPr>
      <w:r w:rsidRPr="00F415B2">
        <w:rPr>
          <w:rFonts w:ascii="Calibri" w:hAnsi="Calibri" w:cs="Calibri"/>
          <w:b/>
          <w:sz w:val="24"/>
          <w:szCs w:val="24"/>
          <w:lang w:val="sv-SE"/>
        </w:rPr>
        <w:t>Centrumets namn</w:t>
      </w:r>
    </w:p>
    <w:p w14:paraId="0003286B" w14:textId="7F6D0EE1" w:rsidR="007162BC" w:rsidRPr="00F415B2" w:rsidRDefault="007162BC" w:rsidP="0030059B">
      <w:pPr>
        <w:ind w:left="567"/>
        <w:rPr>
          <w:rFonts w:ascii="Calibri" w:hAnsi="Calibri" w:cs="Calibri"/>
          <w:b/>
          <w:sz w:val="24"/>
          <w:szCs w:val="24"/>
          <w:lang w:val="sv-SE"/>
        </w:rPr>
      </w:pPr>
    </w:p>
    <w:p w14:paraId="15E0D00B" w14:textId="722A4DC4" w:rsidR="007162BC" w:rsidRPr="00F415B2" w:rsidRDefault="005479F9" w:rsidP="0030059B">
      <w:pPr>
        <w:ind w:left="567"/>
        <w:rPr>
          <w:rFonts w:ascii="Calibri" w:hAnsi="Calibri" w:cs="Calibri"/>
          <w:b/>
          <w:sz w:val="24"/>
          <w:szCs w:val="24"/>
          <w:lang w:val="sv-SE"/>
        </w:rPr>
      </w:pPr>
      <w:r w:rsidRPr="00F415B2">
        <w:rPr>
          <w:rFonts w:ascii="Calibri" w:hAnsi="Calibri" w:cs="Calibri"/>
          <w:b/>
          <w:sz w:val="24"/>
          <w:szCs w:val="24"/>
          <w:lang w:val="sv-SE"/>
        </w:rPr>
        <w:t xml:space="preserve">Beviljad </w:t>
      </w:r>
      <w:r w:rsidR="005747DE" w:rsidRPr="00F415B2">
        <w:rPr>
          <w:rFonts w:ascii="Calibri" w:hAnsi="Calibri" w:cs="Calibri"/>
          <w:b/>
          <w:sz w:val="24"/>
          <w:szCs w:val="24"/>
          <w:lang w:val="sv-SE"/>
        </w:rPr>
        <w:t xml:space="preserve">(nuvarande) </w:t>
      </w:r>
      <w:r w:rsidRPr="00F415B2">
        <w:rPr>
          <w:rFonts w:ascii="Calibri" w:hAnsi="Calibri" w:cs="Calibri"/>
          <w:b/>
          <w:sz w:val="24"/>
          <w:szCs w:val="24"/>
          <w:lang w:val="sv-SE"/>
        </w:rPr>
        <w:t>p</w:t>
      </w:r>
      <w:r w:rsidR="007162BC" w:rsidRPr="00F415B2">
        <w:rPr>
          <w:rFonts w:ascii="Calibri" w:hAnsi="Calibri" w:cs="Calibri"/>
          <w:b/>
          <w:sz w:val="24"/>
          <w:szCs w:val="24"/>
          <w:lang w:val="sv-SE"/>
        </w:rPr>
        <w:t>rojektperiod</w:t>
      </w:r>
    </w:p>
    <w:p w14:paraId="5C349813" w14:textId="77777777" w:rsidR="001A204C" w:rsidRPr="00F415B2" w:rsidRDefault="001A204C" w:rsidP="0030059B">
      <w:pPr>
        <w:ind w:left="567"/>
        <w:rPr>
          <w:rFonts w:ascii="Calibri" w:hAnsi="Calibri" w:cs="Calibri"/>
          <w:b/>
          <w:sz w:val="24"/>
          <w:szCs w:val="24"/>
          <w:lang w:val="sv-SE"/>
        </w:rPr>
      </w:pPr>
    </w:p>
    <w:p w14:paraId="7885C0A7" w14:textId="48A1A252" w:rsidR="00614E8B" w:rsidRDefault="00614E8B" w:rsidP="0030059B">
      <w:pPr>
        <w:ind w:left="567"/>
        <w:rPr>
          <w:rFonts w:ascii="Calibri" w:hAnsi="Calibri" w:cs="Calibri"/>
          <w:b/>
          <w:sz w:val="24"/>
          <w:szCs w:val="24"/>
          <w:lang w:val="sv-SE"/>
        </w:rPr>
      </w:pPr>
      <w:r>
        <w:rPr>
          <w:rFonts w:ascii="Calibri" w:hAnsi="Calibri" w:cs="Calibri"/>
          <w:b/>
          <w:sz w:val="24"/>
          <w:szCs w:val="24"/>
          <w:lang w:val="sv-SE"/>
        </w:rPr>
        <w:t>Aktuell begäran</w:t>
      </w:r>
      <w:r w:rsidRPr="00444411">
        <w:rPr>
          <w:rStyle w:val="FootnoteReference"/>
          <w:rFonts w:ascii="Calibri" w:hAnsi="Calibri" w:cs="Calibri"/>
          <w:sz w:val="24"/>
          <w:szCs w:val="24"/>
          <w:lang w:val="sv-SE"/>
        </w:rPr>
        <w:t xml:space="preserve"> </w:t>
      </w:r>
      <w:r w:rsidRPr="00614E8B">
        <w:rPr>
          <w:rStyle w:val="FootnoteReference"/>
          <w:rFonts w:ascii="Calibri" w:hAnsi="Calibri" w:cs="Calibri"/>
          <w:sz w:val="24"/>
          <w:szCs w:val="24"/>
          <w:lang w:val="sv-SE"/>
        </w:rPr>
        <w:footnoteReference w:id="3"/>
      </w:r>
    </w:p>
    <w:p w14:paraId="5BD156F1" w14:textId="77777777" w:rsidR="00614E8B" w:rsidRDefault="00614E8B" w:rsidP="0030059B">
      <w:pPr>
        <w:ind w:left="567"/>
        <w:rPr>
          <w:rFonts w:ascii="Calibri" w:hAnsi="Calibri" w:cs="Calibri"/>
          <w:b/>
          <w:sz w:val="24"/>
          <w:szCs w:val="24"/>
          <w:lang w:val="sv-SE"/>
        </w:rPr>
      </w:pPr>
    </w:p>
    <w:p w14:paraId="17EC4649" w14:textId="5BE78475" w:rsidR="004220E7" w:rsidRPr="00F415B2" w:rsidRDefault="004220E7" w:rsidP="0030059B">
      <w:pPr>
        <w:ind w:left="567"/>
        <w:rPr>
          <w:rFonts w:ascii="Calibri" w:hAnsi="Calibri" w:cs="Calibri"/>
          <w:b/>
          <w:sz w:val="24"/>
          <w:szCs w:val="24"/>
          <w:lang w:val="sv-SE"/>
        </w:rPr>
      </w:pPr>
      <w:r w:rsidRPr="00F415B2">
        <w:rPr>
          <w:rFonts w:ascii="Calibri" w:hAnsi="Calibri" w:cs="Calibri"/>
          <w:b/>
          <w:sz w:val="24"/>
          <w:szCs w:val="24"/>
          <w:lang w:val="sv-SE"/>
        </w:rPr>
        <w:t>Titel, befattning och namn på nuvarande styrgruppsordförande och föreståndare</w:t>
      </w:r>
    </w:p>
    <w:p w14:paraId="441D8524" w14:textId="77777777" w:rsidR="004220E7" w:rsidRPr="00F415B2" w:rsidRDefault="004220E7" w:rsidP="0030059B">
      <w:pPr>
        <w:ind w:left="567"/>
        <w:rPr>
          <w:rFonts w:ascii="Calibri" w:hAnsi="Calibri" w:cs="Calibri"/>
          <w:b/>
          <w:sz w:val="24"/>
          <w:szCs w:val="24"/>
          <w:lang w:val="sv-SE"/>
        </w:rPr>
      </w:pPr>
    </w:p>
    <w:p w14:paraId="46718750" w14:textId="7C39AFA2" w:rsidR="001A204C" w:rsidRPr="00F415B2" w:rsidRDefault="005A095C" w:rsidP="0030059B">
      <w:pPr>
        <w:ind w:left="567"/>
        <w:rPr>
          <w:rFonts w:ascii="Calibri" w:hAnsi="Calibri" w:cs="Calibri"/>
          <w:sz w:val="24"/>
          <w:szCs w:val="24"/>
          <w:lang w:val="sv-SE"/>
        </w:rPr>
      </w:pPr>
      <w:r>
        <w:rPr>
          <w:rFonts w:ascii="Calibri" w:hAnsi="Calibri" w:cs="Calibri"/>
          <w:b/>
          <w:sz w:val="24"/>
          <w:szCs w:val="24"/>
          <w:lang w:val="sv-SE"/>
        </w:rPr>
        <w:t>Hemsidesadress</w:t>
      </w:r>
    </w:p>
    <w:p w14:paraId="4129F44E" w14:textId="77777777" w:rsidR="001A204C" w:rsidRPr="00F415B2" w:rsidRDefault="001A204C" w:rsidP="005F49CD">
      <w:pPr>
        <w:rPr>
          <w:rFonts w:ascii="Calibri" w:hAnsi="Calibri" w:cs="Calibri"/>
          <w:sz w:val="24"/>
          <w:szCs w:val="24"/>
          <w:lang w:val="sv-SE"/>
        </w:rPr>
      </w:pPr>
    </w:p>
    <w:p w14:paraId="1B5DB399" w14:textId="7AA78DD8" w:rsidR="002E5D16" w:rsidRPr="00E1240D" w:rsidRDefault="00E1240D" w:rsidP="005F49CD">
      <w:pPr>
        <w:rPr>
          <w:rFonts w:ascii="Calibri" w:hAnsi="Calibri" w:cs="Calibri"/>
          <w:sz w:val="24"/>
          <w:szCs w:val="24"/>
          <w:lang w:val="sv-SE"/>
        </w:rPr>
      </w:pPr>
      <w:r>
        <w:rPr>
          <w:rFonts w:ascii="Calibri" w:hAnsi="Calibri" w:cs="Calibri"/>
          <w:b/>
          <w:sz w:val="24"/>
          <w:szCs w:val="24"/>
          <w:lang w:val="sv-SE"/>
        </w:rPr>
        <w:t>B</w:t>
      </w:r>
      <w:r w:rsidR="00F415B2" w:rsidRPr="00F415B2">
        <w:rPr>
          <w:rFonts w:ascii="Calibri" w:hAnsi="Calibri" w:cs="Calibri"/>
          <w:b/>
          <w:sz w:val="24"/>
          <w:szCs w:val="24"/>
          <w:lang w:val="sv-SE"/>
        </w:rPr>
        <w:t>akgrund</w:t>
      </w:r>
      <w:r>
        <w:rPr>
          <w:rFonts w:ascii="Calibri" w:hAnsi="Calibri" w:cs="Calibri"/>
          <w:b/>
          <w:sz w:val="24"/>
          <w:szCs w:val="24"/>
          <w:lang w:val="sv-SE"/>
        </w:rPr>
        <w:t xml:space="preserve"> </w:t>
      </w:r>
      <w:r>
        <w:rPr>
          <w:rFonts w:ascii="Calibri" w:hAnsi="Calibri" w:cs="Calibri"/>
          <w:sz w:val="24"/>
          <w:szCs w:val="24"/>
          <w:lang w:val="sv-SE"/>
        </w:rPr>
        <w:t xml:space="preserve">(max </w:t>
      </w:r>
      <w:r w:rsidR="0030059B">
        <w:rPr>
          <w:rFonts w:ascii="Calibri" w:hAnsi="Calibri" w:cs="Calibri"/>
          <w:sz w:val="24"/>
          <w:szCs w:val="24"/>
          <w:lang w:val="sv-SE"/>
        </w:rPr>
        <w:t>500</w:t>
      </w:r>
      <w:r>
        <w:rPr>
          <w:rFonts w:ascii="Calibri" w:hAnsi="Calibri" w:cs="Calibri"/>
          <w:sz w:val="24"/>
          <w:szCs w:val="24"/>
          <w:lang w:val="sv-SE"/>
        </w:rPr>
        <w:t xml:space="preserve"> ord)</w:t>
      </w:r>
    </w:p>
    <w:p w14:paraId="42FBD4EE" w14:textId="2FD109FA" w:rsidR="002E5D16" w:rsidRPr="00F415B2" w:rsidRDefault="00615F8C" w:rsidP="005F49CD">
      <w:pPr>
        <w:pStyle w:val="ListParagraph"/>
        <w:numPr>
          <w:ilvl w:val="0"/>
          <w:numId w:val="25"/>
        </w:numPr>
        <w:rPr>
          <w:rFonts w:ascii="Calibri" w:hAnsi="Calibri" w:cs="Calibri"/>
          <w:sz w:val="24"/>
          <w:szCs w:val="24"/>
          <w:lang w:val="sv-SE"/>
        </w:rPr>
      </w:pPr>
      <w:r>
        <w:rPr>
          <w:rFonts w:ascii="Calibri" w:hAnsi="Calibri" w:cs="Calibri"/>
          <w:sz w:val="24"/>
          <w:szCs w:val="24"/>
          <w:lang w:val="sv-SE"/>
        </w:rPr>
        <w:t>M</w:t>
      </w:r>
      <w:r w:rsidR="00CB1949" w:rsidRPr="00F415B2">
        <w:rPr>
          <w:rFonts w:ascii="Calibri" w:hAnsi="Calibri" w:cs="Calibri"/>
          <w:sz w:val="24"/>
          <w:szCs w:val="24"/>
          <w:lang w:val="sv-SE"/>
        </w:rPr>
        <w:t>otiv</w:t>
      </w:r>
      <w:r w:rsidR="002E5D16" w:rsidRPr="00F415B2">
        <w:rPr>
          <w:rFonts w:ascii="Calibri" w:hAnsi="Calibri" w:cs="Calibri"/>
          <w:sz w:val="24"/>
          <w:szCs w:val="24"/>
          <w:lang w:val="sv-SE"/>
        </w:rPr>
        <w:t xml:space="preserve"> </w:t>
      </w:r>
      <w:r w:rsidR="001A204C" w:rsidRPr="00F415B2">
        <w:rPr>
          <w:rFonts w:ascii="Calibri" w:hAnsi="Calibri" w:cs="Calibri"/>
          <w:sz w:val="24"/>
          <w:szCs w:val="24"/>
          <w:lang w:val="sv-SE"/>
        </w:rPr>
        <w:t>och b</w:t>
      </w:r>
      <w:r w:rsidR="002E5D16" w:rsidRPr="00F415B2">
        <w:rPr>
          <w:rFonts w:ascii="Calibri" w:hAnsi="Calibri" w:cs="Calibri"/>
          <w:sz w:val="24"/>
          <w:szCs w:val="24"/>
          <w:lang w:val="sv-SE"/>
        </w:rPr>
        <w:t xml:space="preserve">ehov som </w:t>
      </w:r>
      <w:r w:rsidR="00CB1949" w:rsidRPr="00F415B2">
        <w:rPr>
          <w:rFonts w:ascii="Calibri" w:hAnsi="Calibri" w:cs="Calibri"/>
          <w:sz w:val="24"/>
          <w:szCs w:val="24"/>
          <w:lang w:val="sv-SE"/>
        </w:rPr>
        <w:t>låg till grund för bildandet</w:t>
      </w:r>
      <w:r>
        <w:rPr>
          <w:rFonts w:ascii="Calibri" w:hAnsi="Calibri" w:cs="Calibri"/>
          <w:sz w:val="24"/>
          <w:szCs w:val="24"/>
          <w:lang w:val="sv-SE"/>
        </w:rPr>
        <w:t>, enligt u</w:t>
      </w:r>
      <w:r w:rsidRPr="00F415B2">
        <w:rPr>
          <w:rFonts w:ascii="Calibri" w:hAnsi="Calibri" w:cs="Calibri"/>
          <w:sz w:val="24"/>
          <w:szCs w:val="24"/>
          <w:lang w:val="sv-SE"/>
        </w:rPr>
        <w:t>rsprungli</w:t>
      </w:r>
      <w:r>
        <w:rPr>
          <w:rFonts w:ascii="Calibri" w:hAnsi="Calibri" w:cs="Calibri"/>
          <w:sz w:val="24"/>
          <w:szCs w:val="24"/>
          <w:lang w:val="sv-SE"/>
        </w:rPr>
        <w:t>g</w:t>
      </w:r>
      <w:r w:rsidRPr="00F415B2">
        <w:rPr>
          <w:rFonts w:ascii="Calibri" w:hAnsi="Calibri" w:cs="Calibri"/>
          <w:sz w:val="24"/>
          <w:szCs w:val="24"/>
          <w:lang w:val="sv-SE"/>
        </w:rPr>
        <w:t xml:space="preserve"> </w:t>
      </w:r>
      <w:r>
        <w:rPr>
          <w:rFonts w:ascii="Calibri" w:hAnsi="Calibri" w:cs="Calibri"/>
          <w:sz w:val="24"/>
          <w:szCs w:val="24"/>
          <w:lang w:val="sv-SE"/>
        </w:rPr>
        <w:t>konceptbeskrivning</w:t>
      </w:r>
      <w:r w:rsidR="006877FC">
        <w:rPr>
          <w:rFonts w:ascii="Calibri" w:hAnsi="Calibri" w:cs="Calibri"/>
          <w:sz w:val="24"/>
          <w:szCs w:val="24"/>
          <w:lang w:val="sv-SE"/>
        </w:rPr>
        <w:t>/ansökan</w:t>
      </w:r>
    </w:p>
    <w:p w14:paraId="52249749" w14:textId="77777777" w:rsidR="006276A5" w:rsidRPr="00F415B2" w:rsidRDefault="006276A5" w:rsidP="005F49CD">
      <w:pPr>
        <w:rPr>
          <w:rFonts w:ascii="Calibri" w:hAnsi="Calibri" w:cs="Calibri"/>
          <w:sz w:val="24"/>
          <w:szCs w:val="24"/>
          <w:lang w:val="sv-SE"/>
        </w:rPr>
      </w:pPr>
    </w:p>
    <w:p w14:paraId="26039A2B" w14:textId="77777777" w:rsidR="006877FC" w:rsidRDefault="006877FC">
      <w:pPr>
        <w:widowControl/>
        <w:autoSpaceDE/>
        <w:autoSpaceDN/>
        <w:rPr>
          <w:rFonts w:ascii="Calibri" w:hAnsi="Calibri" w:cs="Calibri"/>
          <w:b/>
          <w:sz w:val="24"/>
          <w:szCs w:val="24"/>
          <w:lang w:val="sv-SE"/>
        </w:rPr>
      </w:pPr>
      <w:r>
        <w:rPr>
          <w:rFonts w:ascii="Calibri" w:hAnsi="Calibri" w:cs="Calibri"/>
          <w:b/>
          <w:sz w:val="24"/>
          <w:szCs w:val="24"/>
          <w:lang w:val="sv-SE"/>
        </w:rPr>
        <w:br w:type="page"/>
      </w:r>
    </w:p>
    <w:p w14:paraId="25977FA4" w14:textId="26910F45" w:rsidR="00E04852" w:rsidRPr="00F415B2" w:rsidRDefault="00E04852" w:rsidP="005F49CD">
      <w:pPr>
        <w:rPr>
          <w:rFonts w:ascii="Calibri" w:hAnsi="Calibri" w:cs="Calibri"/>
          <w:b/>
          <w:sz w:val="24"/>
          <w:szCs w:val="24"/>
          <w:lang w:val="sv-SE"/>
        </w:rPr>
      </w:pPr>
      <w:r w:rsidRPr="00F415B2">
        <w:rPr>
          <w:rFonts w:ascii="Calibri" w:hAnsi="Calibri" w:cs="Calibri"/>
          <w:b/>
          <w:sz w:val="24"/>
          <w:szCs w:val="24"/>
          <w:lang w:val="sv-SE"/>
        </w:rPr>
        <w:lastRenderedPageBreak/>
        <w:t>Organisation</w:t>
      </w:r>
      <w:r w:rsidR="00E1240D">
        <w:rPr>
          <w:rFonts w:ascii="Calibri" w:hAnsi="Calibri" w:cs="Calibri"/>
          <w:b/>
          <w:sz w:val="24"/>
          <w:szCs w:val="24"/>
          <w:lang w:val="sv-SE"/>
        </w:rPr>
        <w:t xml:space="preserve"> </w:t>
      </w:r>
      <w:r w:rsidR="00E1240D">
        <w:rPr>
          <w:rFonts w:ascii="Calibri" w:hAnsi="Calibri" w:cs="Calibri"/>
          <w:sz w:val="24"/>
          <w:szCs w:val="24"/>
          <w:lang w:val="sv-SE"/>
        </w:rPr>
        <w:t xml:space="preserve">(max </w:t>
      </w:r>
      <w:r w:rsidR="0030059B">
        <w:rPr>
          <w:rFonts w:ascii="Calibri" w:hAnsi="Calibri" w:cs="Calibri"/>
          <w:sz w:val="24"/>
          <w:szCs w:val="24"/>
          <w:lang w:val="sv-SE"/>
        </w:rPr>
        <w:t>500</w:t>
      </w:r>
      <w:r w:rsidR="00E1240D">
        <w:rPr>
          <w:rFonts w:ascii="Calibri" w:hAnsi="Calibri" w:cs="Calibri"/>
          <w:sz w:val="24"/>
          <w:szCs w:val="24"/>
          <w:lang w:val="sv-SE"/>
        </w:rPr>
        <w:t xml:space="preserve"> ord)</w:t>
      </w:r>
    </w:p>
    <w:p w14:paraId="646C22D4" w14:textId="66699FC1" w:rsidR="00224D47" w:rsidRPr="00F415B2" w:rsidRDefault="00224D47" w:rsidP="005F49CD">
      <w:pPr>
        <w:pStyle w:val="ListParagraph"/>
        <w:numPr>
          <w:ilvl w:val="0"/>
          <w:numId w:val="25"/>
        </w:numPr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sz w:val="24"/>
          <w:szCs w:val="24"/>
          <w:lang w:val="sv-SE"/>
        </w:rPr>
        <w:t>Partsfrågor</w:t>
      </w:r>
      <w:r w:rsidR="00493513">
        <w:rPr>
          <w:rFonts w:ascii="Calibri" w:hAnsi="Calibri" w:cs="Calibri"/>
          <w:sz w:val="24"/>
          <w:szCs w:val="24"/>
          <w:lang w:val="sv-SE"/>
        </w:rPr>
        <w:t xml:space="preserve"> (ex.vis</w:t>
      </w:r>
      <w:r w:rsidRPr="00F415B2">
        <w:rPr>
          <w:rFonts w:ascii="Calibri" w:hAnsi="Calibri" w:cs="Calibri"/>
          <w:sz w:val="24"/>
          <w:szCs w:val="24"/>
          <w:lang w:val="sv-SE"/>
        </w:rPr>
        <w:t xml:space="preserve"> förändringar i sammansättning</w:t>
      </w:r>
      <w:r w:rsidR="00493513">
        <w:rPr>
          <w:rFonts w:ascii="Calibri" w:hAnsi="Calibri" w:cs="Calibri"/>
          <w:sz w:val="24"/>
          <w:szCs w:val="24"/>
          <w:lang w:val="sv-SE"/>
        </w:rPr>
        <w:t>) och ev.</w:t>
      </w:r>
      <w:r w:rsidRPr="00F415B2">
        <w:rPr>
          <w:rFonts w:ascii="Calibri" w:hAnsi="Calibri" w:cs="Calibri"/>
          <w:sz w:val="24"/>
          <w:szCs w:val="24"/>
          <w:lang w:val="sv-SE"/>
        </w:rPr>
        <w:t xml:space="preserve"> </w:t>
      </w:r>
      <w:r w:rsidR="005747DE" w:rsidRPr="00F415B2">
        <w:rPr>
          <w:rFonts w:ascii="Calibri" w:hAnsi="Calibri" w:cs="Calibri"/>
          <w:sz w:val="24"/>
          <w:szCs w:val="24"/>
          <w:lang w:val="sv-SE"/>
        </w:rPr>
        <w:t xml:space="preserve">andra </w:t>
      </w:r>
      <w:r w:rsidRPr="00F415B2">
        <w:rPr>
          <w:rFonts w:ascii="Calibri" w:hAnsi="Calibri" w:cs="Calibri"/>
          <w:sz w:val="24"/>
          <w:szCs w:val="24"/>
          <w:lang w:val="sv-SE"/>
        </w:rPr>
        <w:t xml:space="preserve">särskilda frågor </w:t>
      </w:r>
    </w:p>
    <w:p w14:paraId="0DD4058B" w14:textId="460F6BE7" w:rsidR="00E65DCF" w:rsidRPr="00F415B2" w:rsidRDefault="00E65DCF" w:rsidP="005F49CD">
      <w:pPr>
        <w:pStyle w:val="ListParagraph"/>
        <w:numPr>
          <w:ilvl w:val="0"/>
          <w:numId w:val="25"/>
        </w:numPr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sz w:val="24"/>
          <w:szCs w:val="24"/>
          <w:lang w:val="sv-SE"/>
        </w:rPr>
        <w:t>Parternas inflytande och engagemang</w:t>
      </w:r>
    </w:p>
    <w:p w14:paraId="02EF98C1" w14:textId="1816F318" w:rsidR="005747DE" w:rsidRPr="00F415B2" w:rsidRDefault="005747DE" w:rsidP="005F49CD">
      <w:pPr>
        <w:pStyle w:val="ListParagraph"/>
        <w:numPr>
          <w:ilvl w:val="0"/>
          <w:numId w:val="25"/>
        </w:numPr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sz w:val="24"/>
          <w:szCs w:val="24"/>
          <w:lang w:val="sv-SE"/>
        </w:rPr>
        <w:t xml:space="preserve">Organisationsstruktur </w:t>
      </w:r>
      <w:r w:rsidR="00D824C8">
        <w:rPr>
          <w:rFonts w:ascii="Calibri" w:hAnsi="Calibri" w:cs="Calibri"/>
          <w:sz w:val="24"/>
          <w:szCs w:val="24"/>
          <w:lang w:val="sv-SE"/>
        </w:rPr>
        <w:t>och</w:t>
      </w:r>
      <w:r w:rsidRPr="00F415B2">
        <w:rPr>
          <w:rFonts w:ascii="Calibri" w:hAnsi="Calibri" w:cs="Calibri"/>
          <w:sz w:val="24"/>
          <w:szCs w:val="24"/>
          <w:lang w:val="sv-SE"/>
        </w:rPr>
        <w:t xml:space="preserve"> </w:t>
      </w:r>
      <w:r w:rsidR="007271AB" w:rsidRPr="00F415B2">
        <w:rPr>
          <w:rFonts w:ascii="Calibri" w:hAnsi="Calibri" w:cs="Calibri"/>
          <w:sz w:val="24"/>
          <w:szCs w:val="24"/>
          <w:lang w:val="sv-SE"/>
        </w:rPr>
        <w:t xml:space="preserve">kvalitetssäkring; </w:t>
      </w:r>
      <w:r w:rsidRPr="00F415B2">
        <w:rPr>
          <w:rFonts w:ascii="Calibri" w:hAnsi="Calibri" w:cs="Calibri"/>
          <w:sz w:val="24"/>
          <w:szCs w:val="24"/>
          <w:lang w:val="sv-SE"/>
        </w:rPr>
        <w:t>st</w:t>
      </w:r>
      <w:r w:rsidR="007271AB" w:rsidRPr="00F415B2">
        <w:rPr>
          <w:rFonts w:ascii="Calibri" w:hAnsi="Calibri" w:cs="Calibri"/>
          <w:sz w:val="24"/>
          <w:szCs w:val="24"/>
          <w:lang w:val="sv-SE"/>
        </w:rPr>
        <w:t>yrning, ledning och uppföljning</w:t>
      </w:r>
    </w:p>
    <w:p w14:paraId="5147479D" w14:textId="77777777" w:rsidR="00120413" w:rsidRPr="00F415B2" w:rsidRDefault="00120413" w:rsidP="005F49CD">
      <w:pPr>
        <w:rPr>
          <w:rFonts w:ascii="Calibri" w:hAnsi="Calibri" w:cs="Calibri"/>
          <w:b/>
          <w:sz w:val="24"/>
          <w:szCs w:val="24"/>
          <w:lang w:val="sv-SE"/>
        </w:rPr>
      </w:pPr>
    </w:p>
    <w:p w14:paraId="06B368BA" w14:textId="279B33BC" w:rsidR="00E04852" w:rsidRPr="00F415B2" w:rsidRDefault="00E04852" w:rsidP="005F49CD">
      <w:pPr>
        <w:rPr>
          <w:rFonts w:ascii="Calibri" w:hAnsi="Calibri" w:cs="Calibri"/>
          <w:b/>
          <w:sz w:val="24"/>
          <w:szCs w:val="24"/>
          <w:lang w:val="sv-SE"/>
        </w:rPr>
      </w:pPr>
      <w:r w:rsidRPr="00F415B2">
        <w:rPr>
          <w:rFonts w:ascii="Calibri" w:hAnsi="Calibri" w:cs="Calibri"/>
          <w:b/>
          <w:sz w:val="24"/>
          <w:szCs w:val="24"/>
          <w:lang w:val="sv-SE"/>
        </w:rPr>
        <w:t>Vision och mål</w:t>
      </w:r>
      <w:r w:rsidR="00E1240D">
        <w:rPr>
          <w:rFonts w:ascii="Calibri" w:hAnsi="Calibri" w:cs="Calibri"/>
          <w:b/>
          <w:sz w:val="24"/>
          <w:szCs w:val="24"/>
          <w:lang w:val="sv-SE"/>
        </w:rPr>
        <w:t xml:space="preserve"> </w:t>
      </w:r>
      <w:r w:rsidR="00E1240D">
        <w:rPr>
          <w:rFonts w:ascii="Calibri" w:hAnsi="Calibri" w:cs="Calibri"/>
          <w:sz w:val="24"/>
          <w:szCs w:val="24"/>
          <w:lang w:val="sv-SE"/>
        </w:rPr>
        <w:t>(max 15</w:t>
      </w:r>
      <w:r w:rsidR="0030059B">
        <w:rPr>
          <w:rFonts w:ascii="Calibri" w:hAnsi="Calibri" w:cs="Calibri"/>
          <w:sz w:val="24"/>
          <w:szCs w:val="24"/>
          <w:lang w:val="sv-SE"/>
        </w:rPr>
        <w:t>0</w:t>
      </w:r>
      <w:r w:rsidR="00E1240D">
        <w:rPr>
          <w:rFonts w:ascii="Calibri" w:hAnsi="Calibri" w:cs="Calibri"/>
          <w:sz w:val="24"/>
          <w:szCs w:val="24"/>
          <w:lang w:val="sv-SE"/>
        </w:rPr>
        <w:t xml:space="preserve"> ord)</w:t>
      </w:r>
    </w:p>
    <w:p w14:paraId="2BC54A7D" w14:textId="77777777" w:rsidR="00E04852" w:rsidRPr="00F415B2" w:rsidRDefault="00E04852" w:rsidP="005F49CD">
      <w:pPr>
        <w:pStyle w:val="ListParagraph"/>
        <w:numPr>
          <w:ilvl w:val="0"/>
          <w:numId w:val="26"/>
        </w:numPr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sz w:val="24"/>
          <w:szCs w:val="24"/>
          <w:lang w:val="sv-SE"/>
        </w:rPr>
        <w:t>Verksamhetsidé</w:t>
      </w:r>
    </w:p>
    <w:p w14:paraId="4AC7699D" w14:textId="77777777" w:rsidR="00E04852" w:rsidRPr="00F415B2" w:rsidRDefault="00E04852" w:rsidP="005F49CD">
      <w:pPr>
        <w:pStyle w:val="ListParagraph"/>
        <w:numPr>
          <w:ilvl w:val="0"/>
          <w:numId w:val="26"/>
        </w:numPr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sz w:val="24"/>
          <w:szCs w:val="24"/>
          <w:lang w:val="sv-SE"/>
        </w:rPr>
        <w:t>Vision</w:t>
      </w:r>
    </w:p>
    <w:p w14:paraId="5F2B7B75" w14:textId="77777777" w:rsidR="00E04852" w:rsidRPr="00F415B2" w:rsidRDefault="00E04852" w:rsidP="005F49CD">
      <w:pPr>
        <w:pStyle w:val="ListParagraph"/>
        <w:numPr>
          <w:ilvl w:val="0"/>
          <w:numId w:val="26"/>
        </w:numPr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sz w:val="24"/>
          <w:szCs w:val="24"/>
          <w:lang w:val="sv-SE"/>
        </w:rPr>
        <w:t>Mål</w:t>
      </w:r>
    </w:p>
    <w:p w14:paraId="222C2606" w14:textId="77777777" w:rsidR="00E04852" w:rsidRPr="00F415B2" w:rsidRDefault="00E04852" w:rsidP="005F49CD">
      <w:pPr>
        <w:rPr>
          <w:rFonts w:ascii="Calibri" w:hAnsi="Calibri" w:cs="Calibri"/>
          <w:sz w:val="24"/>
          <w:szCs w:val="24"/>
          <w:lang w:val="sv-SE"/>
        </w:rPr>
      </w:pPr>
    </w:p>
    <w:p w14:paraId="5AF5C167" w14:textId="08F7CC99" w:rsidR="00E04852" w:rsidRPr="00F415B2" w:rsidRDefault="00D824C8" w:rsidP="005F49CD">
      <w:pPr>
        <w:rPr>
          <w:rFonts w:ascii="Calibri" w:hAnsi="Calibri" w:cs="Calibri"/>
          <w:b/>
          <w:sz w:val="24"/>
          <w:szCs w:val="24"/>
          <w:lang w:val="sv-SE"/>
        </w:rPr>
      </w:pPr>
      <w:r>
        <w:rPr>
          <w:rFonts w:ascii="Calibri" w:hAnsi="Calibri" w:cs="Calibri"/>
          <w:b/>
          <w:sz w:val="24"/>
          <w:szCs w:val="24"/>
          <w:lang w:val="sv-SE"/>
        </w:rPr>
        <w:t>V</w:t>
      </w:r>
      <w:r w:rsidR="00E04852" w:rsidRPr="00F415B2">
        <w:rPr>
          <w:rFonts w:ascii="Calibri" w:hAnsi="Calibri" w:cs="Calibri"/>
          <w:b/>
          <w:sz w:val="24"/>
          <w:szCs w:val="24"/>
          <w:lang w:val="sv-SE"/>
        </w:rPr>
        <w:t>erksamhetens innehåll</w:t>
      </w:r>
      <w:r w:rsidR="00E1240D">
        <w:rPr>
          <w:rFonts w:ascii="Calibri" w:hAnsi="Calibri" w:cs="Calibri"/>
          <w:b/>
          <w:sz w:val="24"/>
          <w:szCs w:val="24"/>
          <w:lang w:val="sv-SE"/>
        </w:rPr>
        <w:t xml:space="preserve"> </w:t>
      </w:r>
      <w:r w:rsidR="00E1240D">
        <w:rPr>
          <w:rFonts w:ascii="Calibri" w:hAnsi="Calibri" w:cs="Calibri"/>
          <w:sz w:val="24"/>
          <w:szCs w:val="24"/>
          <w:lang w:val="sv-SE"/>
        </w:rPr>
        <w:t xml:space="preserve">(max </w:t>
      </w:r>
      <w:r w:rsidR="0030059B">
        <w:rPr>
          <w:rFonts w:ascii="Calibri" w:hAnsi="Calibri" w:cs="Calibri"/>
          <w:sz w:val="24"/>
          <w:szCs w:val="24"/>
          <w:lang w:val="sv-SE"/>
        </w:rPr>
        <w:t>1 250</w:t>
      </w:r>
      <w:r w:rsidR="00E1240D">
        <w:rPr>
          <w:rFonts w:ascii="Calibri" w:hAnsi="Calibri" w:cs="Calibri"/>
          <w:sz w:val="24"/>
          <w:szCs w:val="24"/>
          <w:lang w:val="sv-SE"/>
        </w:rPr>
        <w:t xml:space="preserve"> ord)</w:t>
      </w:r>
    </w:p>
    <w:p w14:paraId="56EBDBEE" w14:textId="0887C5F2" w:rsidR="00224D47" w:rsidRPr="00F415B2" w:rsidRDefault="00224D47" w:rsidP="005F49CD">
      <w:pPr>
        <w:pStyle w:val="ListParagraph"/>
        <w:numPr>
          <w:ilvl w:val="0"/>
          <w:numId w:val="38"/>
        </w:numPr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sz w:val="24"/>
          <w:szCs w:val="24"/>
          <w:lang w:val="sv-SE"/>
        </w:rPr>
        <w:t xml:space="preserve">Verksamhetens huvudsakliga innehåll </w:t>
      </w:r>
    </w:p>
    <w:p w14:paraId="43EB60D9" w14:textId="7CF9849E" w:rsidR="00E04852" w:rsidRPr="00F415B2" w:rsidRDefault="00830045" w:rsidP="005F49CD">
      <w:pPr>
        <w:pStyle w:val="ListParagraph"/>
        <w:numPr>
          <w:ilvl w:val="0"/>
          <w:numId w:val="38"/>
        </w:numPr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sz w:val="24"/>
          <w:szCs w:val="24"/>
          <w:lang w:val="sv-SE"/>
        </w:rPr>
        <w:t>Pr</w:t>
      </w:r>
      <w:r w:rsidR="00E04852" w:rsidRPr="00F415B2">
        <w:rPr>
          <w:rFonts w:ascii="Calibri" w:hAnsi="Calibri" w:cs="Calibri"/>
          <w:sz w:val="24"/>
          <w:szCs w:val="24"/>
          <w:lang w:val="sv-SE"/>
        </w:rPr>
        <w:t>ojekt</w:t>
      </w:r>
      <w:r w:rsidR="00D824C8">
        <w:rPr>
          <w:rFonts w:ascii="Calibri" w:hAnsi="Calibri" w:cs="Calibri"/>
          <w:sz w:val="24"/>
          <w:szCs w:val="24"/>
          <w:lang w:val="sv-SE"/>
        </w:rPr>
        <w:t>-/aktivitets</w:t>
      </w:r>
      <w:r w:rsidRPr="00F415B2">
        <w:rPr>
          <w:rFonts w:ascii="Calibri" w:hAnsi="Calibri" w:cs="Calibri"/>
          <w:sz w:val="24"/>
          <w:szCs w:val="24"/>
          <w:lang w:val="sv-SE"/>
        </w:rPr>
        <w:t>portfölj med kort förklarande text</w:t>
      </w:r>
    </w:p>
    <w:p w14:paraId="32ACC9EA" w14:textId="3F42C8DE" w:rsidR="008C0137" w:rsidRPr="00F415B2" w:rsidRDefault="00D824C8" w:rsidP="005F49CD">
      <w:pPr>
        <w:pStyle w:val="ListParagraph"/>
        <w:numPr>
          <w:ilvl w:val="0"/>
          <w:numId w:val="38"/>
        </w:numPr>
        <w:rPr>
          <w:rFonts w:ascii="Calibri" w:hAnsi="Calibri" w:cs="Calibri"/>
          <w:sz w:val="24"/>
          <w:szCs w:val="24"/>
          <w:lang w:val="sv-SE"/>
        </w:rPr>
      </w:pPr>
      <w:r>
        <w:rPr>
          <w:rFonts w:ascii="Calibri" w:hAnsi="Calibri" w:cs="Calibri"/>
          <w:sz w:val="24"/>
          <w:szCs w:val="24"/>
          <w:lang w:val="sv-SE"/>
        </w:rPr>
        <w:t>Befintlig eller uppbyggd f</w:t>
      </w:r>
      <w:r w:rsidR="008C0137" w:rsidRPr="00F415B2">
        <w:rPr>
          <w:rFonts w:ascii="Calibri" w:hAnsi="Calibri" w:cs="Calibri"/>
          <w:sz w:val="24"/>
          <w:szCs w:val="24"/>
          <w:lang w:val="sv-SE"/>
        </w:rPr>
        <w:t>orskningsinfrastruktur (av avgörande karaktär)</w:t>
      </w:r>
    </w:p>
    <w:p w14:paraId="199ED0C2" w14:textId="7966B6B8" w:rsidR="002A2DF3" w:rsidRPr="00F415B2" w:rsidRDefault="002A2DF3" w:rsidP="009A7617">
      <w:pPr>
        <w:pStyle w:val="ListParagraph"/>
        <w:numPr>
          <w:ilvl w:val="0"/>
          <w:numId w:val="38"/>
        </w:numPr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sz w:val="24"/>
          <w:szCs w:val="24"/>
          <w:lang w:val="sv-SE"/>
        </w:rPr>
        <w:t>Utfall gentemo</w:t>
      </w:r>
      <w:r w:rsidR="007271AB" w:rsidRPr="00F415B2">
        <w:rPr>
          <w:rFonts w:ascii="Calibri" w:hAnsi="Calibri" w:cs="Calibri"/>
          <w:sz w:val="24"/>
          <w:szCs w:val="24"/>
          <w:lang w:val="sv-SE"/>
        </w:rPr>
        <w:t xml:space="preserve">t fastställda </w:t>
      </w:r>
      <w:r w:rsidR="00D824C8">
        <w:rPr>
          <w:rFonts w:ascii="Calibri" w:hAnsi="Calibri" w:cs="Calibri"/>
          <w:sz w:val="24"/>
          <w:szCs w:val="24"/>
          <w:lang w:val="sv-SE"/>
        </w:rPr>
        <w:t xml:space="preserve">årliga </w:t>
      </w:r>
      <w:r w:rsidR="007271AB" w:rsidRPr="00F415B2">
        <w:rPr>
          <w:rFonts w:ascii="Calibri" w:hAnsi="Calibri" w:cs="Calibri"/>
          <w:sz w:val="24"/>
          <w:szCs w:val="24"/>
          <w:lang w:val="sv-SE"/>
        </w:rPr>
        <w:t>verksamhetsplaner</w:t>
      </w:r>
      <w:r w:rsidR="005A095C">
        <w:rPr>
          <w:rFonts w:ascii="Calibri" w:hAnsi="Calibri" w:cs="Calibri"/>
          <w:sz w:val="24"/>
          <w:szCs w:val="24"/>
          <w:lang w:val="sv-SE"/>
        </w:rPr>
        <w:t xml:space="preserve"> och graden av måluppfyllelse</w:t>
      </w:r>
      <w:r w:rsidR="007271AB" w:rsidRPr="00F415B2">
        <w:rPr>
          <w:rFonts w:ascii="Calibri" w:hAnsi="Calibri" w:cs="Calibri"/>
          <w:sz w:val="24"/>
          <w:szCs w:val="24"/>
          <w:lang w:val="sv-SE"/>
        </w:rPr>
        <w:t xml:space="preserve">; hur </w:t>
      </w:r>
      <w:r w:rsidR="00504EA9" w:rsidRPr="00F415B2">
        <w:rPr>
          <w:rFonts w:ascii="Calibri" w:hAnsi="Calibri" w:cs="Calibri"/>
          <w:sz w:val="24"/>
          <w:szCs w:val="24"/>
          <w:lang w:val="sv-SE"/>
        </w:rPr>
        <w:t xml:space="preserve">centrumet </w:t>
      </w:r>
      <w:r w:rsidRPr="00F415B2">
        <w:rPr>
          <w:rFonts w:ascii="Calibri" w:hAnsi="Calibri" w:cs="Calibri"/>
          <w:sz w:val="24"/>
          <w:szCs w:val="24"/>
          <w:lang w:val="sv-SE"/>
        </w:rPr>
        <w:t>som helhet</w:t>
      </w:r>
      <w:r w:rsidR="007271AB" w:rsidRPr="00F415B2">
        <w:rPr>
          <w:rFonts w:ascii="Calibri" w:hAnsi="Calibri" w:cs="Calibri"/>
          <w:sz w:val="24"/>
          <w:szCs w:val="24"/>
          <w:lang w:val="sv-SE"/>
        </w:rPr>
        <w:t xml:space="preserve"> har</w:t>
      </w:r>
      <w:r w:rsidRPr="00F415B2">
        <w:rPr>
          <w:rFonts w:ascii="Calibri" w:hAnsi="Calibri" w:cs="Calibri"/>
          <w:sz w:val="24"/>
          <w:szCs w:val="24"/>
          <w:lang w:val="sv-SE"/>
        </w:rPr>
        <w:t xml:space="preserve"> utvecklats i enlighet med uppsatta </w:t>
      </w:r>
      <w:r w:rsidR="005A095C">
        <w:rPr>
          <w:rFonts w:ascii="Calibri" w:hAnsi="Calibri" w:cs="Calibri"/>
          <w:sz w:val="24"/>
          <w:szCs w:val="24"/>
          <w:lang w:val="sv-SE"/>
        </w:rPr>
        <w:t xml:space="preserve">planer och </w:t>
      </w:r>
      <w:r w:rsidRPr="00F415B2">
        <w:rPr>
          <w:rFonts w:ascii="Calibri" w:hAnsi="Calibri" w:cs="Calibri"/>
          <w:sz w:val="24"/>
          <w:szCs w:val="24"/>
          <w:lang w:val="sv-SE"/>
        </w:rPr>
        <w:t xml:space="preserve">mål </w:t>
      </w:r>
      <w:r w:rsidR="007271AB" w:rsidRPr="00F415B2">
        <w:rPr>
          <w:rFonts w:ascii="Calibri" w:hAnsi="Calibri" w:cs="Calibri"/>
          <w:sz w:val="24"/>
          <w:szCs w:val="24"/>
          <w:lang w:val="sv-SE"/>
        </w:rPr>
        <w:t xml:space="preserve">(från den ursprungliga </w:t>
      </w:r>
      <w:r w:rsidR="006877FC">
        <w:rPr>
          <w:rFonts w:ascii="Calibri" w:hAnsi="Calibri" w:cs="Calibri"/>
          <w:sz w:val="24"/>
          <w:szCs w:val="24"/>
          <w:lang w:val="sv-SE"/>
        </w:rPr>
        <w:t>konceptbeskrivningen/</w:t>
      </w:r>
      <w:r w:rsidR="007271AB" w:rsidRPr="00F415B2">
        <w:rPr>
          <w:rFonts w:ascii="Calibri" w:hAnsi="Calibri" w:cs="Calibri"/>
          <w:sz w:val="24"/>
          <w:szCs w:val="24"/>
          <w:lang w:val="sv-SE"/>
        </w:rPr>
        <w:t>ansökan)</w:t>
      </w:r>
      <w:r w:rsidR="00E75ADA" w:rsidRPr="00F415B2">
        <w:rPr>
          <w:rStyle w:val="FootnoteReference"/>
          <w:rFonts w:ascii="Calibri" w:hAnsi="Calibri" w:cs="Calibri"/>
          <w:sz w:val="24"/>
          <w:szCs w:val="24"/>
          <w:lang w:val="sv-SE"/>
        </w:rPr>
        <w:footnoteReference w:id="4"/>
      </w:r>
    </w:p>
    <w:p w14:paraId="37EF4ACF" w14:textId="40AA2D91" w:rsidR="00E04852" w:rsidRPr="00F415B2" w:rsidRDefault="00F53F6B" w:rsidP="007364AA">
      <w:pPr>
        <w:pStyle w:val="ListParagraph"/>
        <w:numPr>
          <w:ilvl w:val="0"/>
          <w:numId w:val="38"/>
        </w:numPr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sz w:val="24"/>
          <w:szCs w:val="24"/>
          <w:lang w:val="sv-SE"/>
        </w:rPr>
        <w:t xml:space="preserve">Väsentliga avvikelser </w:t>
      </w:r>
      <w:r w:rsidR="00E65DCF" w:rsidRPr="00F415B2">
        <w:rPr>
          <w:rFonts w:ascii="Calibri" w:hAnsi="Calibri" w:cs="Calibri"/>
          <w:sz w:val="24"/>
          <w:szCs w:val="24"/>
          <w:lang w:val="sv-SE"/>
        </w:rPr>
        <w:t xml:space="preserve">– inkl. ev. nya aspekter som har tillkommit (efter ursprunglig </w:t>
      </w:r>
      <w:r w:rsidR="006877FC">
        <w:rPr>
          <w:rFonts w:ascii="Calibri" w:hAnsi="Calibri" w:cs="Calibri"/>
          <w:sz w:val="24"/>
          <w:szCs w:val="24"/>
          <w:lang w:val="sv-SE"/>
        </w:rPr>
        <w:t>konceptbeskrivning/</w:t>
      </w:r>
      <w:r w:rsidR="00E65DCF" w:rsidRPr="00F415B2">
        <w:rPr>
          <w:rFonts w:ascii="Calibri" w:hAnsi="Calibri" w:cs="Calibri"/>
          <w:sz w:val="24"/>
          <w:szCs w:val="24"/>
          <w:lang w:val="sv-SE"/>
        </w:rPr>
        <w:t xml:space="preserve">ansökan) som </w:t>
      </w:r>
      <w:r w:rsidR="00D824C8">
        <w:rPr>
          <w:rFonts w:ascii="Calibri" w:hAnsi="Calibri" w:cs="Calibri"/>
          <w:sz w:val="24"/>
          <w:szCs w:val="24"/>
          <w:lang w:val="sv-SE"/>
        </w:rPr>
        <w:t xml:space="preserve">ev. bör </w:t>
      </w:r>
      <w:r w:rsidR="00E65DCF" w:rsidRPr="00F415B2">
        <w:rPr>
          <w:rFonts w:ascii="Calibri" w:hAnsi="Calibri" w:cs="Calibri"/>
          <w:sz w:val="24"/>
          <w:szCs w:val="24"/>
          <w:lang w:val="sv-SE"/>
        </w:rPr>
        <w:t>belysa</w:t>
      </w:r>
      <w:r w:rsidR="00D824C8">
        <w:rPr>
          <w:rFonts w:ascii="Calibri" w:hAnsi="Calibri" w:cs="Calibri"/>
          <w:sz w:val="24"/>
          <w:szCs w:val="24"/>
          <w:lang w:val="sv-SE"/>
        </w:rPr>
        <w:t>s</w:t>
      </w:r>
      <w:r w:rsidR="00E65DCF" w:rsidRPr="00F415B2">
        <w:rPr>
          <w:rFonts w:ascii="Calibri" w:hAnsi="Calibri" w:cs="Calibri"/>
          <w:sz w:val="24"/>
          <w:szCs w:val="24"/>
          <w:lang w:val="sv-SE"/>
        </w:rPr>
        <w:t xml:space="preserve"> </w:t>
      </w:r>
      <w:r w:rsidR="00D824C8">
        <w:rPr>
          <w:rFonts w:ascii="Calibri" w:hAnsi="Calibri" w:cs="Calibri"/>
          <w:sz w:val="24"/>
          <w:szCs w:val="24"/>
          <w:lang w:val="sv-SE"/>
        </w:rPr>
        <w:t>samt</w:t>
      </w:r>
      <w:r w:rsidR="002A2DF3" w:rsidRPr="00F415B2">
        <w:rPr>
          <w:rFonts w:ascii="Calibri" w:hAnsi="Calibri" w:cs="Calibri"/>
          <w:sz w:val="24"/>
          <w:szCs w:val="24"/>
          <w:lang w:val="sv-SE"/>
        </w:rPr>
        <w:t xml:space="preserve"> </w:t>
      </w:r>
      <w:r w:rsidR="00D824C8">
        <w:rPr>
          <w:rFonts w:ascii="Calibri" w:hAnsi="Calibri" w:cs="Calibri"/>
          <w:sz w:val="24"/>
          <w:szCs w:val="24"/>
          <w:lang w:val="sv-SE"/>
        </w:rPr>
        <w:t xml:space="preserve">dess </w:t>
      </w:r>
      <w:r w:rsidR="002A2DF3" w:rsidRPr="00F415B2">
        <w:rPr>
          <w:rFonts w:ascii="Calibri" w:hAnsi="Calibri" w:cs="Calibri"/>
          <w:sz w:val="24"/>
          <w:szCs w:val="24"/>
          <w:lang w:val="sv-SE"/>
        </w:rPr>
        <w:t>hantera</w:t>
      </w:r>
      <w:r w:rsidR="00D824C8">
        <w:rPr>
          <w:rFonts w:ascii="Calibri" w:hAnsi="Calibri" w:cs="Calibri"/>
          <w:sz w:val="24"/>
          <w:szCs w:val="24"/>
          <w:lang w:val="sv-SE"/>
        </w:rPr>
        <w:t>nde (</w:t>
      </w:r>
      <w:r w:rsidR="002A2DF3" w:rsidRPr="00F415B2">
        <w:rPr>
          <w:rFonts w:ascii="Calibri" w:hAnsi="Calibri" w:cs="Calibri"/>
          <w:sz w:val="24"/>
          <w:szCs w:val="24"/>
          <w:lang w:val="sv-SE"/>
        </w:rPr>
        <w:t>i relation</w:t>
      </w:r>
      <w:r w:rsidR="007271AB" w:rsidRPr="00F415B2">
        <w:rPr>
          <w:rFonts w:ascii="Calibri" w:hAnsi="Calibri" w:cs="Calibri"/>
          <w:sz w:val="24"/>
          <w:szCs w:val="24"/>
          <w:lang w:val="sv-SE"/>
        </w:rPr>
        <w:t xml:space="preserve"> till ursprunglig plan</w:t>
      </w:r>
      <w:r w:rsidR="00D824C8">
        <w:rPr>
          <w:rFonts w:ascii="Calibri" w:hAnsi="Calibri" w:cs="Calibri"/>
          <w:sz w:val="24"/>
          <w:szCs w:val="24"/>
          <w:lang w:val="sv-SE"/>
        </w:rPr>
        <w:t>)</w:t>
      </w:r>
    </w:p>
    <w:p w14:paraId="3C7C7C2A" w14:textId="77777777" w:rsidR="00111667" w:rsidRPr="00F415B2" w:rsidRDefault="00111667" w:rsidP="005F49CD">
      <w:pPr>
        <w:rPr>
          <w:rFonts w:ascii="Calibri" w:hAnsi="Calibri" w:cs="Calibri"/>
          <w:sz w:val="24"/>
          <w:szCs w:val="24"/>
          <w:lang w:val="sv-SE"/>
        </w:rPr>
      </w:pPr>
    </w:p>
    <w:p w14:paraId="5CDDA8CB" w14:textId="28B177C7" w:rsidR="00224D47" w:rsidRPr="00F415B2" w:rsidRDefault="002A2DF3" w:rsidP="005F49CD">
      <w:pPr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b/>
          <w:sz w:val="24"/>
          <w:szCs w:val="24"/>
          <w:lang w:val="sv-SE"/>
        </w:rPr>
        <w:t>Koppling till utbildning</w:t>
      </w:r>
      <w:r w:rsidR="00224D47" w:rsidRPr="00F415B2">
        <w:rPr>
          <w:rFonts w:ascii="Calibri" w:hAnsi="Calibri" w:cs="Calibri"/>
          <w:sz w:val="24"/>
          <w:szCs w:val="24"/>
          <w:lang w:val="sv-SE"/>
        </w:rPr>
        <w:t xml:space="preserve"> (</w:t>
      </w:r>
      <w:r w:rsidR="00224D47" w:rsidRPr="00F415B2">
        <w:rPr>
          <w:rFonts w:ascii="Calibri" w:hAnsi="Calibri" w:cs="Calibri"/>
          <w:i/>
          <w:sz w:val="24"/>
          <w:szCs w:val="24"/>
          <w:lang w:val="sv-SE"/>
        </w:rPr>
        <w:t>försåvida inte centrumet enbart rör utbildning</w:t>
      </w:r>
      <w:r w:rsidR="00224D47" w:rsidRPr="00F415B2">
        <w:rPr>
          <w:rFonts w:ascii="Calibri" w:hAnsi="Calibri" w:cs="Calibri"/>
          <w:sz w:val="24"/>
          <w:szCs w:val="24"/>
          <w:lang w:val="sv-SE"/>
        </w:rPr>
        <w:t>)</w:t>
      </w:r>
      <w:r w:rsidR="00E1240D">
        <w:rPr>
          <w:rFonts w:ascii="Calibri" w:hAnsi="Calibri" w:cs="Calibri"/>
          <w:b/>
          <w:sz w:val="24"/>
          <w:szCs w:val="24"/>
          <w:lang w:val="sv-SE"/>
        </w:rPr>
        <w:t xml:space="preserve"> </w:t>
      </w:r>
      <w:r w:rsidR="00E1240D">
        <w:rPr>
          <w:rFonts w:ascii="Calibri" w:hAnsi="Calibri" w:cs="Calibri"/>
          <w:sz w:val="24"/>
          <w:szCs w:val="24"/>
          <w:lang w:val="sv-SE"/>
        </w:rPr>
        <w:t xml:space="preserve">(max </w:t>
      </w:r>
      <w:r w:rsidR="0030059B">
        <w:rPr>
          <w:rFonts w:ascii="Calibri" w:hAnsi="Calibri" w:cs="Calibri"/>
          <w:sz w:val="24"/>
          <w:szCs w:val="24"/>
          <w:lang w:val="sv-SE"/>
        </w:rPr>
        <w:t>500</w:t>
      </w:r>
      <w:r w:rsidR="00E1240D">
        <w:rPr>
          <w:rFonts w:ascii="Calibri" w:hAnsi="Calibri" w:cs="Calibri"/>
          <w:sz w:val="24"/>
          <w:szCs w:val="24"/>
          <w:lang w:val="sv-SE"/>
        </w:rPr>
        <w:t xml:space="preserve"> ord)</w:t>
      </w:r>
    </w:p>
    <w:p w14:paraId="6B4E469A" w14:textId="58E74554" w:rsidR="00224D47" w:rsidRPr="00F415B2" w:rsidRDefault="002A2DF3" w:rsidP="005F49CD">
      <w:pPr>
        <w:pStyle w:val="ListParagraph"/>
        <w:numPr>
          <w:ilvl w:val="0"/>
          <w:numId w:val="37"/>
        </w:numPr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sz w:val="24"/>
          <w:szCs w:val="24"/>
          <w:lang w:val="sv-SE"/>
        </w:rPr>
        <w:t>H</w:t>
      </w:r>
      <w:r w:rsidR="007271AB" w:rsidRPr="00F415B2">
        <w:rPr>
          <w:rFonts w:ascii="Calibri" w:hAnsi="Calibri" w:cs="Calibri"/>
          <w:sz w:val="24"/>
          <w:szCs w:val="24"/>
          <w:lang w:val="sv-SE"/>
        </w:rPr>
        <w:t xml:space="preserve">ur </w:t>
      </w:r>
      <w:r w:rsidRPr="00F415B2">
        <w:rPr>
          <w:rFonts w:ascii="Calibri" w:hAnsi="Calibri" w:cs="Calibri"/>
          <w:sz w:val="24"/>
          <w:szCs w:val="24"/>
          <w:lang w:val="sv-SE"/>
        </w:rPr>
        <w:t xml:space="preserve">verksamheten </w:t>
      </w:r>
      <w:r w:rsidR="007271AB" w:rsidRPr="00F415B2">
        <w:rPr>
          <w:rFonts w:ascii="Calibri" w:hAnsi="Calibri" w:cs="Calibri"/>
          <w:sz w:val="24"/>
          <w:szCs w:val="24"/>
          <w:lang w:val="sv-SE"/>
        </w:rPr>
        <w:t xml:space="preserve">interagerar med </w:t>
      </w:r>
      <w:r w:rsidR="00224D47" w:rsidRPr="00F415B2">
        <w:rPr>
          <w:rFonts w:ascii="Calibri" w:hAnsi="Calibri" w:cs="Calibri"/>
          <w:sz w:val="24"/>
          <w:szCs w:val="24"/>
          <w:lang w:val="sv-SE"/>
        </w:rPr>
        <w:t>existerande utbildningar/program</w:t>
      </w:r>
    </w:p>
    <w:p w14:paraId="711E6D4C" w14:textId="77777777" w:rsidR="00224D47" w:rsidRPr="00F415B2" w:rsidRDefault="00224D47" w:rsidP="005F49CD">
      <w:pPr>
        <w:rPr>
          <w:rFonts w:ascii="Calibri" w:hAnsi="Calibri" w:cs="Calibri"/>
          <w:b/>
          <w:sz w:val="24"/>
          <w:szCs w:val="24"/>
          <w:lang w:val="sv-SE"/>
        </w:rPr>
      </w:pPr>
    </w:p>
    <w:p w14:paraId="705CF93B" w14:textId="23C31808" w:rsidR="00224D47" w:rsidRPr="00F415B2" w:rsidRDefault="00D824C8" w:rsidP="005F49CD">
      <w:pPr>
        <w:rPr>
          <w:rFonts w:ascii="Calibri" w:hAnsi="Calibri" w:cs="Calibri"/>
          <w:b/>
          <w:sz w:val="24"/>
          <w:szCs w:val="24"/>
          <w:lang w:val="sv-SE"/>
        </w:rPr>
      </w:pPr>
      <w:r>
        <w:rPr>
          <w:rFonts w:ascii="Calibri" w:hAnsi="Calibri" w:cs="Calibri"/>
          <w:b/>
          <w:sz w:val="24"/>
          <w:szCs w:val="24"/>
          <w:lang w:val="sv-SE"/>
        </w:rPr>
        <w:t xml:space="preserve">Hållbarhet </w:t>
      </w:r>
      <w:r w:rsidR="00E1240D">
        <w:rPr>
          <w:rFonts w:ascii="Calibri" w:hAnsi="Calibri" w:cs="Calibri"/>
          <w:sz w:val="24"/>
          <w:szCs w:val="24"/>
          <w:lang w:val="sv-SE"/>
        </w:rPr>
        <w:t xml:space="preserve">(max </w:t>
      </w:r>
      <w:r w:rsidR="0030059B">
        <w:rPr>
          <w:rFonts w:ascii="Calibri" w:hAnsi="Calibri" w:cs="Calibri"/>
          <w:sz w:val="24"/>
          <w:szCs w:val="24"/>
          <w:lang w:val="sv-SE"/>
        </w:rPr>
        <w:t>500</w:t>
      </w:r>
      <w:r w:rsidR="00E1240D">
        <w:rPr>
          <w:rFonts w:ascii="Calibri" w:hAnsi="Calibri" w:cs="Calibri"/>
          <w:sz w:val="24"/>
          <w:szCs w:val="24"/>
          <w:lang w:val="sv-SE"/>
        </w:rPr>
        <w:t xml:space="preserve"> ord)</w:t>
      </w:r>
    </w:p>
    <w:p w14:paraId="230D45F0" w14:textId="64F5815C" w:rsidR="00D824C8" w:rsidRDefault="006877FC" w:rsidP="005F49CD">
      <w:pPr>
        <w:pStyle w:val="ListParagraph"/>
        <w:numPr>
          <w:ilvl w:val="0"/>
          <w:numId w:val="36"/>
        </w:numPr>
        <w:rPr>
          <w:rFonts w:ascii="Calibri" w:hAnsi="Calibri" w:cs="Calibri"/>
          <w:sz w:val="24"/>
          <w:szCs w:val="24"/>
          <w:lang w:val="sv-SE"/>
        </w:rPr>
      </w:pPr>
      <w:r>
        <w:rPr>
          <w:rFonts w:ascii="Calibri" w:hAnsi="Calibri" w:cs="Calibri"/>
          <w:sz w:val="24"/>
          <w:szCs w:val="24"/>
          <w:lang w:val="sv-SE"/>
        </w:rPr>
        <w:t>V</w:t>
      </w:r>
      <w:r w:rsidR="00D824C8">
        <w:rPr>
          <w:rFonts w:ascii="Calibri" w:hAnsi="Calibri" w:cs="Calibri"/>
          <w:sz w:val="24"/>
          <w:szCs w:val="24"/>
          <w:lang w:val="sv-SE"/>
        </w:rPr>
        <w:t>ilka SDG:er som centrumet adresserar</w:t>
      </w:r>
    </w:p>
    <w:p w14:paraId="447783E7" w14:textId="0568DDAF" w:rsidR="00224D47" w:rsidRPr="00F415B2" w:rsidRDefault="005A095C" w:rsidP="005F49CD">
      <w:pPr>
        <w:pStyle w:val="ListParagraph"/>
        <w:numPr>
          <w:ilvl w:val="0"/>
          <w:numId w:val="36"/>
        </w:numPr>
        <w:rPr>
          <w:rFonts w:ascii="Calibri" w:hAnsi="Calibri" w:cs="Calibri"/>
          <w:sz w:val="24"/>
          <w:szCs w:val="24"/>
          <w:lang w:val="sv-SE"/>
        </w:rPr>
      </w:pPr>
      <w:r>
        <w:rPr>
          <w:rFonts w:ascii="Calibri" w:hAnsi="Calibri" w:cs="Calibri"/>
          <w:sz w:val="24"/>
          <w:szCs w:val="24"/>
          <w:lang w:val="sv-SE"/>
        </w:rPr>
        <w:t>A</w:t>
      </w:r>
      <w:r w:rsidR="00224D47" w:rsidRPr="00F415B2">
        <w:rPr>
          <w:rFonts w:ascii="Calibri" w:hAnsi="Calibri" w:cs="Calibri"/>
          <w:sz w:val="24"/>
          <w:szCs w:val="24"/>
          <w:lang w:val="sv-SE"/>
        </w:rPr>
        <w:t xml:space="preserve">rbete som gjorts gällande </w:t>
      </w:r>
      <w:r w:rsidR="00D824C8">
        <w:rPr>
          <w:rFonts w:ascii="Calibri" w:hAnsi="Calibri" w:cs="Calibri"/>
          <w:sz w:val="24"/>
          <w:szCs w:val="24"/>
          <w:lang w:val="sv-SE"/>
        </w:rPr>
        <w:t xml:space="preserve">specifikt </w:t>
      </w:r>
      <w:r w:rsidR="002A2DF3" w:rsidRPr="00F415B2">
        <w:rPr>
          <w:rFonts w:ascii="Calibri" w:hAnsi="Calibri" w:cs="Calibri"/>
          <w:sz w:val="24"/>
          <w:szCs w:val="24"/>
          <w:lang w:val="sv-SE"/>
        </w:rPr>
        <w:t>jämlikhet och mångfald</w:t>
      </w:r>
    </w:p>
    <w:p w14:paraId="056D7BEC" w14:textId="77777777" w:rsidR="00224D47" w:rsidRPr="00F415B2" w:rsidRDefault="00224D47" w:rsidP="005F49CD">
      <w:pPr>
        <w:rPr>
          <w:rFonts w:ascii="Calibri" w:hAnsi="Calibri" w:cs="Calibri"/>
          <w:b/>
          <w:sz w:val="24"/>
          <w:szCs w:val="24"/>
          <w:lang w:val="sv-SE"/>
        </w:rPr>
      </w:pPr>
    </w:p>
    <w:p w14:paraId="6ECB3788" w14:textId="79CD93C5" w:rsidR="002A2DF3" w:rsidRPr="00F415B2" w:rsidRDefault="00D824C8" w:rsidP="005F49CD">
      <w:pPr>
        <w:rPr>
          <w:rFonts w:ascii="Calibri" w:hAnsi="Calibri" w:cs="Calibri"/>
          <w:b/>
          <w:sz w:val="24"/>
          <w:szCs w:val="24"/>
          <w:lang w:val="sv-SE"/>
        </w:rPr>
      </w:pPr>
      <w:r>
        <w:rPr>
          <w:rFonts w:ascii="Calibri" w:hAnsi="Calibri" w:cs="Calibri"/>
          <w:b/>
          <w:sz w:val="24"/>
          <w:szCs w:val="24"/>
          <w:lang w:val="sv-SE"/>
        </w:rPr>
        <w:t xml:space="preserve">Uppnått resultat </w:t>
      </w:r>
      <w:r w:rsidR="00E1240D">
        <w:rPr>
          <w:rFonts w:ascii="Calibri" w:hAnsi="Calibri" w:cs="Calibri"/>
          <w:sz w:val="24"/>
          <w:szCs w:val="24"/>
          <w:lang w:val="sv-SE"/>
        </w:rPr>
        <w:t xml:space="preserve">(max </w:t>
      </w:r>
      <w:r w:rsidR="0030059B">
        <w:rPr>
          <w:rFonts w:ascii="Calibri" w:hAnsi="Calibri" w:cs="Calibri"/>
          <w:sz w:val="24"/>
          <w:szCs w:val="24"/>
          <w:lang w:val="sv-SE"/>
        </w:rPr>
        <w:t xml:space="preserve">1 250 </w:t>
      </w:r>
      <w:r w:rsidR="00E1240D">
        <w:rPr>
          <w:rFonts w:ascii="Calibri" w:hAnsi="Calibri" w:cs="Calibri"/>
          <w:sz w:val="24"/>
          <w:szCs w:val="24"/>
          <w:lang w:val="sv-SE"/>
        </w:rPr>
        <w:t>ord)</w:t>
      </w:r>
    </w:p>
    <w:p w14:paraId="5248C245" w14:textId="32161702" w:rsidR="002A2DF3" w:rsidRPr="00F415B2" w:rsidRDefault="002A2DF3" w:rsidP="005F49CD">
      <w:pPr>
        <w:pStyle w:val="ListParagraph"/>
        <w:numPr>
          <w:ilvl w:val="0"/>
          <w:numId w:val="35"/>
        </w:numPr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sz w:val="24"/>
          <w:szCs w:val="24"/>
          <w:lang w:val="sv-SE"/>
        </w:rPr>
        <w:t>V</w:t>
      </w:r>
      <w:r w:rsidR="00D824C8">
        <w:rPr>
          <w:rFonts w:ascii="Calibri" w:hAnsi="Calibri" w:cs="Calibri"/>
          <w:sz w:val="24"/>
          <w:szCs w:val="24"/>
          <w:lang w:val="sv-SE"/>
        </w:rPr>
        <w:t>etenskapliga effekter/resultat</w:t>
      </w:r>
      <w:r w:rsidRPr="00F415B2">
        <w:rPr>
          <w:rFonts w:ascii="Calibri" w:hAnsi="Calibri" w:cs="Calibri"/>
          <w:sz w:val="24"/>
          <w:szCs w:val="24"/>
          <w:lang w:val="sv-SE"/>
        </w:rPr>
        <w:t xml:space="preserve"> och genoms</w:t>
      </w:r>
      <w:r w:rsidR="00D176CB">
        <w:rPr>
          <w:rFonts w:ascii="Calibri" w:hAnsi="Calibri" w:cs="Calibri"/>
          <w:sz w:val="24"/>
          <w:szCs w:val="24"/>
          <w:lang w:val="sv-SE"/>
        </w:rPr>
        <w:t>lag från centrumets verksamhet</w:t>
      </w:r>
    </w:p>
    <w:p w14:paraId="74AEB119" w14:textId="0FF356B4" w:rsidR="002A2DF3" w:rsidRDefault="00D176CB" w:rsidP="005F49CD">
      <w:pPr>
        <w:pStyle w:val="ListParagraph"/>
        <w:numPr>
          <w:ilvl w:val="0"/>
          <w:numId w:val="35"/>
        </w:numPr>
        <w:rPr>
          <w:rFonts w:ascii="Calibri" w:hAnsi="Calibri" w:cs="Calibri"/>
          <w:sz w:val="24"/>
          <w:szCs w:val="24"/>
          <w:lang w:val="sv-SE"/>
        </w:rPr>
      </w:pPr>
      <w:r>
        <w:rPr>
          <w:rFonts w:ascii="Calibri" w:hAnsi="Calibri" w:cs="Calibri"/>
          <w:sz w:val="24"/>
          <w:szCs w:val="24"/>
          <w:lang w:val="sv-SE"/>
        </w:rPr>
        <w:t>E</w:t>
      </w:r>
      <w:r w:rsidR="002A2DF3" w:rsidRPr="00F415B2">
        <w:rPr>
          <w:rFonts w:ascii="Calibri" w:hAnsi="Calibri" w:cs="Calibri"/>
          <w:sz w:val="24"/>
          <w:szCs w:val="24"/>
          <w:lang w:val="sv-SE"/>
        </w:rPr>
        <w:t xml:space="preserve">ffekter/resultat </w:t>
      </w:r>
      <w:r>
        <w:rPr>
          <w:rFonts w:ascii="Calibri" w:hAnsi="Calibri" w:cs="Calibri"/>
          <w:sz w:val="24"/>
          <w:szCs w:val="24"/>
          <w:lang w:val="sv-SE"/>
        </w:rPr>
        <w:t>till det omgivande samhällets nytta</w:t>
      </w:r>
    </w:p>
    <w:p w14:paraId="0551E4F3" w14:textId="73A9A4E9" w:rsidR="00D176CB" w:rsidRPr="00F415B2" w:rsidRDefault="00D176CB" w:rsidP="005F49CD">
      <w:pPr>
        <w:pStyle w:val="ListParagraph"/>
        <w:numPr>
          <w:ilvl w:val="0"/>
          <w:numId w:val="35"/>
        </w:numPr>
        <w:rPr>
          <w:rFonts w:ascii="Calibri" w:hAnsi="Calibri" w:cs="Calibri"/>
          <w:sz w:val="24"/>
          <w:szCs w:val="24"/>
          <w:lang w:val="sv-SE"/>
        </w:rPr>
      </w:pPr>
      <w:r>
        <w:rPr>
          <w:rFonts w:ascii="Calibri" w:hAnsi="Calibri" w:cs="Calibri"/>
          <w:sz w:val="24"/>
          <w:szCs w:val="24"/>
          <w:lang w:val="sv-SE"/>
        </w:rPr>
        <w:t xml:space="preserve">Andel sampublikationer (utöver andra </w:t>
      </w:r>
      <w:r w:rsidRPr="006877FC">
        <w:rPr>
          <w:rFonts w:ascii="Calibri" w:hAnsi="Calibri" w:cs="Calibri"/>
          <w:sz w:val="24"/>
          <w:szCs w:val="24"/>
          <w:lang w:val="sv-SE"/>
        </w:rPr>
        <w:t>svenska</w:t>
      </w:r>
      <w:r>
        <w:rPr>
          <w:rFonts w:ascii="Calibri" w:hAnsi="Calibri" w:cs="Calibri"/>
          <w:sz w:val="24"/>
          <w:szCs w:val="24"/>
          <w:lang w:val="sv-SE"/>
        </w:rPr>
        <w:t xml:space="preserve"> lärosäten)</w:t>
      </w:r>
    </w:p>
    <w:p w14:paraId="30CFD54C" w14:textId="77777777" w:rsidR="005C29B9" w:rsidRPr="00F415B2" w:rsidRDefault="005C29B9" w:rsidP="005F49CD">
      <w:pPr>
        <w:rPr>
          <w:rFonts w:ascii="Calibri" w:hAnsi="Calibri" w:cs="Calibri"/>
          <w:sz w:val="24"/>
          <w:szCs w:val="24"/>
          <w:lang w:val="sv-SE"/>
        </w:rPr>
      </w:pPr>
    </w:p>
    <w:p w14:paraId="329DE3CD" w14:textId="670E24DE" w:rsidR="00830045" w:rsidRPr="00F415B2" w:rsidRDefault="00830045" w:rsidP="005F49CD">
      <w:pPr>
        <w:rPr>
          <w:rFonts w:ascii="Calibri" w:hAnsi="Calibri" w:cs="Calibri"/>
          <w:b/>
          <w:sz w:val="24"/>
          <w:szCs w:val="24"/>
          <w:lang w:val="sv-SE"/>
        </w:rPr>
      </w:pPr>
      <w:r w:rsidRPr="00F415B2">
        <w:rPr>
          <w:rFonts w:ascii="Calibri" w:hAnsi="Calibri" w:cs="Calibri"/>
          <w:b/>
          <w:sz w:val="24"/>
          <w:szCs w:val="24"/>
          <w:lang w:val="sv-SE"/>
        </w:rPr>
        <w:t>Plan för framtiden</w:t>
      </w:r>
      <w:r w:rsidR="005479F9" w:rsidRPr="00F415B2">
        <w:rPr>
          <w:rFonts w:ascii="Calibri" w:hAnsi="Calibri" w:cs="Calibri"/>
          <w:b/>
          <w:sz w:val="24"/>
          <w:szCs w:val="24"/>
          <w:lang w:val="sv-SE"/>
        </w:rPr>
        <w:t xml:space="preserve"> </w:t>
      </w:r>
      <w:r w:rsidR="005479F9" w:rsidRPr="00F415B2">
        <w:rPr>
          <w:rFonts w:ascii="Calibri" w:hAnsi="Calibri" w:cs="Calibri"/>
          <w:sz w:val="24"/>
          <w:szCs w:val="24"/>
          <w:lang w:val="sv-SE"/>
        </w:rPr>
        <w:t>(</w:t>
      </w:r>
      <w:r w:rsidR="005479F9" w:rsidRPr="00F415B2">
        <w:rPr>
          <w:rFonts w:ascii="Calibri" w:hAnsi="Calibri" w:cs="Calibri"/>
          <w:i/>
          <w:sz w:val="24"/>
          <w:szCs w:val="24"/>
          <w:lang w:val="sv-SE"/>
        </w:rPr>
        <w:t>om begäran om förlängning lämnas</w:t>
      </w:r>
      <w:r w:rsidR="005479F9" w:rsidRPr="00F415B2">
        <w:rPr>
          <w:rFonts w:ascii="Calibri" w:hAnsi="Calibri" w:cs="Calibri"/>
          <w:sz w:val="24"/>
          <w:szCs w:val="24"/>
          <w:lang w:val="sv-SE"/>
        </w:rPr>
        <w:t>)</w:t>
      </w:r>
      <w:r w:rsidR="00E1240D">
        <w:rPr>
          <w:rFonts w:ascii="Calibri" w:hAnsi="Calibri" w:cs="Calibri"/>
          <w:b/>
          <w:sz w:val="24"/>
          <w:szCs w:val="24"/>
          <w:lang w:val="sv-SE"/>
        </w:rPr>
        <w:t xml:space="preserve"> </w:t>
      </w:r>
      <w:r w:rsidR="00E1240D">
        <w:rPr>
          <w:rFonts w:ascii="Calibri" w:hAnsi="Calibri" w:cs="Calibri"/>
          <w:sz w:val="24"/>
          <w:szCs w:val="24"/>
          <w:lang w:val="sv-SE"/>
        </w:rPr>
        <w:t xml:space="preserve">(max </w:t>
      </w:r>
      <w:r w:rsidR="0030059B">
        <w:rPr>
          <w:rFonts w:ascii="Calibri" w:hAnsi="Calibri" w:cs="Calibri"/>
          <w:sz w:val="24"/>
          <w:szCs w:val="24"/>
          <w:lang w:val="sv-SE"/>
        </w:rPr>
        <w:t xml:space="preserve">1 250 </w:t>
      </w:r>
      <w:r w:rsidR="00E1240D">
        <w:rPr>
          <w:rFonts w:ascii="Calibri" w:hAnsi="Calibri" w:cs="Calibri"/>
          <w:sz w:val="24"/>
          <w:szCs w:val="24"/>
          <w:lang w:val="sv-SE"/>
        </w:rPr>
        <w:t>ord)</w:t>
      </w:r>
    </w:p>
    <w:p w14:paraId="58C09E02" w14:textId="77777777" w:rsidR="005B14A9" w:rsidRPr="006877FC" w:rsidRDefault="005B14A9" w:rsidP="005F49CD">
      <w:pPr>
        <w:pStyle w:val="ListParagraph"/>
        <w:numPr>
          <w:ilvl w:val="0"/>
          <w:numId w:val="34"/>
        </w:numPr>
        <w:rPr>
          <w:rFonts w:ascii="Calibri" w:hAnsi="Calibri" w:cs="Calibri"/>
          <w:sz w:val="24"/>
          <w:szCs w:val="24"/>
          <w:lang w:val="sv-SE"/>
        </w:rPr>
      </w:pPr>
      <w:r w:rsidRPr="006877FC">
        <w:rPr>
          <w:rFonts w:ascii="Calibri" w:hAnsi="Calibri" w:cs="Calibri"/>
          <w:sz w:val="24"/>
          <w:szCs w:val="24"/>
          <w:lang w:val="sv-SE"/>
        </w:rPr>
        <w:t>Huvudsakligt motiv till en förlängning</w:t>
      </w:r>
    </w:p>
    <w:p w14:paraId="67CDD19A" w14:textId="575E53C5" w:rsidR="00421749" w:rsidRPr="00F415B2" w:rsidRDefault="002A2DF3" w:rsidP="005F49CD">
      <w:pPr>
        <w:pStyle w:val="ListParagraph"/>
        <w:numPr>
          <w:ilvl w:val="0"/>
          <w:numId w:val="34"/>
        </w:numPr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sz w:val="24"/>
          <w:szCs w:val="24"/>
          <w:lang w:val="sv-SE"/>
        </w:rPr>
        <w:t>F</w:t>
      </w:r>
      <w:r w:rsidR="00421749" w:rsidRPr="00F415B2">
        <w:rPr>
          <w:rFonts w:ascii="Calibri" w:hAnsi="Calibri" w:cs="Calibri"/>
          <w:sz w:val="24"/>
          <w:szCs w:val="24"/>
          <w:lang w:val="sv-SE"/>
        </w:rPr>
        <w:t>ramtid</w:t>
      </w:r>
      <w:r w:rsidRPr="00F415B2">
        <w:rPr>
          <w:rFonts w:ascii="Calibri" w:hAnsi="Calibri" w:cs="Calibri"/>
          <w:sz w:val="24"/>
          <w:szCs w:val="24"/>
          <w:lang w:val="sv-SE"/>
        </w:rPr>
        <w:t>a</w:t>
      </w:r>
      <w:r w:rsidR="00421749" w:rsidRPr="00F415B2">
        <w:rPr>
          <w:rFonts w:ascii="Calibri" w:hAnsi="Calibri" w:cs="Calibri"/>
          <w:sz w:val="24"/>
          <w:szCs w:val="24"/>
          <w:lang w:val="sv-SE"/>
        </w:rPr>
        <w:t xml:space="preserve"> behov</w:t>
      </w:r>
      <w:r w:rsidRPr="00F415B2">
        <w:rPr>
          <w:rFonts w:ascii="Calibri" w:hAnsi="Calibri" w:cs="Calibri"/>
          <w:sz w:val="24"/>
          <w:szCs w:val="24"/>
          <w:lang w:val="sv-SE"/>
        </w:rPr>
        <w:t xml:space="preserve"> med tillhörande (spets)kompetens, som är avgörande för en fortsättning</w:t>
      </w:r>
    </w:p>
    <w:p w14:paraId="2ADDC17C" w14:textId="4F07BD5D" w:rsidR="00E65DCF" w:rsidRDefault="00E65DCF" w:rsidP="005F49CD">
      <w:pPr>
        <w:pStyle w:val="ListParagraph"/>
        <w:numPr>
          <w:ilvl w:val="0"/>
          <w:numId w:val="34"/>
        </w:numPr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sz w:val="24"/>
          <w:szCs w:val="24"/>
          <w:lang w:val="sv-SE"/>
        </w:rPr>
        <w:t xml:space="preserve">Konkreta förslag på förändringar för att hantera ett </w:t>
      </w:r>
      <w:r w:rsidR="005A095C">
        <w:rPr>
          <w:rFonts w:ascii="Calibri" w:hAnsi="Calibri" w:cs="Calibri"/>
          <w:sz w:val="24"/>
          <w:szCs w:val="24"/>
          <w:lang w:val="sv-SE"/>
        </w:rPr>
        <w:t xml:space="preserve">ev. </w:t>
      </w:r>
      <w:r w:rsidRPr="00F415B2">
        <w:rPr>
          <w:rFonts w:ascii="Calibri" w:hAnsi="Calibri" w:cs="Calibri"/>
          <w:sz w:val="24"/>
          <w:szCs w:val="24"/>
          <w:lang w:val="sv-SE"/>
        </w:rPr>
        <w:t>oönskat utfall (i relation till ursprunglig plan)</w:t>
      </w:r>
    </w:p>
    <w:p w14:paraId="76F884D4" w14:textId="67C79C65" w:rsidR="00A56B5D" w:rsidRPr="00A56B5D" w:rsidRDefault="00A56B5D" w:rsidP="00A56B5D">
      <w:pPr>
        <w:pStyle w:val="ListParagraph"/>
        <w:numPr>
          <w:ilvl w:val="0"/>
          <w:numId w:val="34"/>
        </w:numPr>
        <w:spacing w:after="20"/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sz w:val="24"/>
          <w:szCs w:val="24"/>
          <w:lang w:val="sv-SE"/>
        </w:rPr>
        <w:t>Strategi för att generera mer externa medel (</w:t>
      </w:r>
      <w:r w:rsidRPr="00F415B2">
        <w:rPr>
          <w:rFonts w:ascii="Calibri" w:hAnsi="Calibri" w:cs="Calibri"/>
          <w:i/>
          <w:sz w:val="24"/>
          <w:szCs w:val="24"/>
          <w:lang w:val="sv-SE"/>
        </w:rPr>
        <w:t>om begäran om förlängning lämnas</w:t>
      </w:r>
      <w:r w:rsidRPr="00F415B2">
        <w:rPr>
          <w:rFonts w:ascii="Calibri" w:hAnsi="Calibri" w:cs="Calibri"/>
          <w:sz w:val="24"/>
          <w:szCs w:val="24"/>
          <w:lang w:val="sv-SE"/>
        </w:rPr>
        <w:t>)</w:t>
      </w:r>
    </w:p>
    <w:p w14:paraId="0B2C7E6C" w14:textId="77777777" w:rsidR="00111667" w:rsidRPr="00F415B2" w:rsidRDefault="00111667" w:rsidP="005F49CD">
      <w:pPr>
        <w:rPr>
          <w:rFonts w:ascii="Calibri" w:hAnsi="Calibri" w:cs="Calibri"/>
          <w:sz w:val="24"/>
          <w:szCs w:val="24"/>
          <w:lang w:val="sv-SE"/>
        </w:rPr>
      </w:pPr>
    </w:p>
    <w:p w14:paraId="7E3CC718" w14:textId="32B9B794" w:rsidR="001A204C" w:rsidRPr="00F415B2" w:rsidRDefault="001A204C" w:rsidP="005F49CD">
      <w:pPr>
        <w:rPr>
          <w:rFonts w:ascii="Calibri" w:hAnsi="Calibri" w:cs="Calibri"/>
          <w:b/>
          <w:sz w:val="24"/>
          <w:szCs w:val="24"/>
          <w:lang w:val="sv-SE"/>
        </w:rPr>
      </w:pPr>
      <w:r w:rsidRPr="00F415B2">
        <w:rPr>
          <w:rFonts w:ascii="Calibri" w:hAnsi="Calibri" w:cs="Calibri"/>
          <w:b/>
          <w:sz w:val="24"/>
          <w:szCs w:val="24"/>
          <w:lang w:val="sv-SE"/>
        </w:rPr>
        <w:t xml:space="preserve">SWOT-analys </w:t>
      </w:r>
      <w:r w:rsidRPr="00F415B2">
        <w:rPr>
          <w:rFonts w:ascii="Calibri" w:hAnsi="Calibri" w:cs="Calibri"/>
          <w:sz w:val="24"/>
          <w:szCs w:val="24"/>
          <w:lang w:val="sv-SE"/>
        </w:rPr>
        <w:t>(</w:t>
      </w:r>
      <w:r w:rsidRPr="00F415B2">
        <w:rPr>
          <w:rFonts w:ascii="Calibri" w:hAnsi="Calibri" w:cs="Calibri"/>
          <w:i/>
          <w:sz w:val="24"/>
          <w:szCs w:val="24"/>
          <w:lang w:val="sv-SE"/>
        </w:rPr>
        <w:t>om begäran om förlängning lämnas</w:t>
      </w:r>
      <w:r w:rsidRPr="00F415B2">
        <w:rPr>
          <w:rFonts w:ascii="Calibri" w:hAnsi="Calibri" w:cs="Calibri"/>
          <w:sz w:val="24"/>
          <w:szCs w:val="24"/>
          <w:lang w:val="sv-SE"/>
        </w:rPr>
        <w:t>)</w:t>
      </w:r>
      <w:r w:rsidR="00E1240D">
        <w:rPr>
          <w:rFonts w:ascii="Calibri" w:hAnsi="Calibri" w:cs="Calibri"/>
          <w:b/>
          <w:sz w:val="24"/>
          <w:szCs w:val="24"/>
          <w:lang w:val="sv-SE"/>
        </w:rPr>
        <w:t xml:space="preserve"> </w:t>
      </w:r>
      <w:r w:rsidR="00E1240D">
        <w:rPr>
          <w:rFonts w:ascii="Calibri" w:hAnsi="Calibri" w:cs="Calibri"/>
          <w:sz w:val="24"/>
          <w:szCs w:val="24"/>
          <w:lang w:val="sv-SE"/>
        </w:rPr>
        <w:t xml:space="preserve">(max </w:t>
      </w:r>
      <w:r w:rsidR="0030059B">
        <w:rPr>
          <w:rFonts w:ascii="Calibri" w:hAnsi="Calibri" w:cs="Calibri"/>
          <w:sz w:val="24"/>
          <w:szCs w:val="24"/>
          <w:lang w:val="sv-SE"/>
        </w:rPr>
        <w:t>500</w:t>
      </w:r>
      <w:r w:rsidR="00E1240D">
        <w:rPr>
          <w:rFonts w:ascii="Calibri" w:hAnsi="Calibri" w:cs="Calibri"/>
          <w:sz w:val="24"/>
          <w:szCs w:val="24"/>
          <w:lang w:val="sv-SE"/>
        </w:rPr>
        <w:t xml:space="preserve"> ord)</w:t>
      </w:r>
    </w:p>
    <w:p w14:paraId="15014BC7" w14:textId="77777777" w:rsidR="00D176CB" w:rsidRDefault="00D176CB" w:rsidP="00D176CB">
      <w:pPr>
        <w:pStyle w:val="ListParagraph"/>
        <w:numPr>
          <w:ilvl w:val="0"/>
          <w:numId w:val="35"/>
        </w:numPr>
        <w:rPr>
          <w:rFonts w:ascii="Calibri" w:hAnsi="Calibri" w:cs="Calibri"/>
          <w:sz w:val="24"/>
          <w:szCs w:val="24"/>
          <w:lang w:val="sv-SE"/>
        </w:rPr>
      </w:pPr>
      <w:r>
        <w:rPr>
          <w:rFonts w:ascii="Calibri" w:hAnsi="Calibri" w:cs="Calibri"/>
          <w:sz w:val="24"/>
          <w:szCs w:val="24"/>
          <w:lang w:val="sv-SE"/>
        </w:rPr>
        <w:t>SWOT-analys</w:t>
      </w:r>
    </w:p>
    <w:p w14:paraId="76772D5C" w14:textId="68D176E0" w:rsidR="00D176CB" w:rsidRPr="00F415B2" w:rsidRDefault="00D176CB" w:rsidP="00D176CB">
      <w:pPr>
        <w:pStyle w:val="ListParagraph"/>
        <w:numPr>
          <w:ilvl w:val="0"/>
          <w:numId w:val="35"/>
        </w:numPr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sz w:val="24"/>
          <w:szCs w:val="24"/>
          <w:lang w:val="sv-SE"/>
        </w:rPr>
        <w:lastRenderedPageBreak/>
        <w:t>Centrumets största framgångar</w:t>
      </w:r>
      <w:r>
        <w:rPr>
          <w:rFonts w:ascii="Calibri" w:hAnsi="Calibri" w:cs="Calibri"/>
          <w:sz w:val="24"/>
          <w:szCs w:val="24"/>
          <w:lang w:val="sv-SE"/>
        </w:rPr>
        <w:t>, under innevarande mandatperiod</w:t>
      </w:r>
    </w:p>
    <w:p w14:paraId="55140DDE" w14:textId="77777777" w:rsidR="00D176CB" w:rsidRPr="00F415B2" w:rsidRDefault="00D176CB" w:rsidP="00D176CB">
      <w:pPr>
        <w:pStyle w:val="ListParagraph"/>
        <w:numPr>
          <w:ilvl w:val="0"/>
          <w:numId w:val="35"/>
        </w:numPr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sz w:val="24"/>
          <w:szCs w:val="24"/>
          <w:lang w:val="sv-SE"/>
        </w:rPr>
        <w:t>Centrumets största svagheter</w:t>
      </w:r>
      <w:r>
        <w:rPr>
          <w:rFonts w:ascii="Calibri" w:hAnsi="Calibri" w:cs="Calibri"/>
          <w:sz w:val="24"/>
          <w:szCs w:val="24"/>
          <w:lang w:val="sv-SE"/>
        </w:rPr>
        <w:t>, under innevarande mandatperiod</w:t>
      </w:r>
      <w:r w:rsidRPr="00F415B2">
        <w:rPr>
          <w:rFonts w:ascii="Calibri" w:hAnsi="Calibri" w:cs="Calibri"/>
          <w:sz w:val="24"/>
          <w:szCs w:val="24"/>
          <w:lang w:val="sv-SE"/>
        </w:rPr>
        <w:t xml:space="preserve"> </w:t>
      </w:r>
    </w:p>
    <w:p w14:paraId="5E421145" w14:textId="77777777" w:rsidR="001A204C" w:rsidRPr="00F415B2" w:rsidRDefault="001A204C" w:rsidP="005F49CD">
      <w:pPr>
        <w:rPr>
          <w:rFonts w:ascii="Calibri" w:hAnsi="Calibri" w:cs="Calibri"/>
          <w:b/>
          <w:sz w:val="24"/>
          <w:szCs w:val="24"/>
          <w:lang w:val="sv-SE"/>
        </w:rPr>
      </w:pPr>
    </w:p>
    <w:p w14:paraId="1E382773" w14:textId="276FDAF1" w:rsidR="00830045" w:rsidRPr="00F415B2" w:rsidRDefault="005C29B9" w:rsidP="005F49CD">
      <w:pPr>
        <w:rPr>
          <w:rFonts w:ascii="Calibri" w:hAnsi="Calibri" w:cs="Calibri"/>
          <w:b/>
          <w:sz w:val="24"/>
          <w:szCs w:val="24"/>
          <w:lang w:val="sv-SE"/>
        </w:rPr>
      </w:pPr>
      <w:r w:rsidRPr="00F415B2">
        <w:rPr>
          <w:rFonts w:ascii="Calibri" w:hAnsi="Calibri" w:cs="Calibri"/>
          <w:b/>
          <w:sz w:val="24"/>
          <w:szCs w:val="24"/>
          <w:lang w:val="sv-SE"/>
        </w:rPr>
        <w:t>E</w:t>
      </w:r>
      <w:r w:rsidR="00830045" w:rsidRPr="00F415B2">
        <w:rPr>
          <w:rFonts w:ascii="Calibri" w:hAnsi="Calibri" w:cs="Calibri"/>
          <w:b/>
          <w:sz w:val="24"/>
          <w:szCs w:val="24"/>
          <w:lang w:val="sv-SE"/>
        </w:rPr>
        <w:t>get slutomdöme om centrumet och dess verksamhet</w:t>
      </w:r>
      <w:r w:rsidR="00E1240D">
        <w:rPr>
          <w:rFonts w:ascii="Calibri" w:hAnsi="Calibri" w:cs="Calibri"/>
          <w:b/>
          <w:sz w:val="24"/>
          <w:szCs w:val="24"/>
          <w:lang w:val="sv-SE"/>
        </w:rPr>
        <w:t xml:space="preserve"> </w:t>
      </w:r>
      <w:r w:rsidR="00E1240D">
        <w:rPr>
          <w:rFonts w:ascii="Calibri" w:hAnsi="Calibri" w:cs="Calibri"/>
          <w:sz w:val="24"/>
          <w:szCs w:val="24"/>
          <w:lang w:val="sv-SE"/>
        </w:rPr>
        <w:t>(max 250 ord)</w:t>
      </w:r>
    </w:p>
    <w:p w14:paraId="30DC71FC" w14:textId="54F8F19E" w:rsidR="006070DD" w:rsidRDefault="006070DD" w:rsidP="008C7832">
      <w:pPr>
        <w:pStyle w:val="CommentText"/>
        <w:numPr>
          <w:ilvl w:val="0"/>
          <w:numId w:val="39"/>
        </w:numPr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sz w:val="24"/>
          <w:szCs w:val="24"/>
          <w:lang w:val="sv-SE"/>
        </w:rPr>
        <w:t>Egen gradering 1-4</w:t>
      </w:r>
      <w:r w:rsidR="00444411" w:rsidRPr="00444411">
        <w:rPr>
          <w:rStyle w:val="FootnoteReference"/>
          <w:rFonts w:ascii="Calibri" w:hAnsi="Calibri" w:cs="Calibri"/>
          <w:sz w:val="24"/>
          <w:szCs w:val="24"/>
          <w:lang w:val="sv-SE"/>
        </w:rPr>
        <w:t xml:space="preserve"> </w:t>
      </w:r>
      <w:r w:rsidR="00050B09" w:rsidRPr="00F415B2">
        <w:rPr>
          <w:rStyle w:val="FootnoteReference"/>
          <w:rFonts w:ascii="Calibri" w:hAnsi="Calibri" w:cs="Calibri"/>
          <w:sz w:val="24"/>
          <w:szCs w:val="24"/>
          <w:lang w:val="sv-SE"/>
        </w:rPr>
        <w:footnoteReference w:id="5"/>
      </w:r>
    </w:p>
    <w:p w14:paraId="6D5A1390" w14:textId="66554AE5" w:rsidR="008C7832" w:rsidRPr="00F415B2" w:rsidRDefault="008C7832" w:rsidP="008C7832">
      <w:pPr>
        <w:pStyle w:val="CommentText"/>
        <w:numPr>
          <w:ilvl w:val="0"/>
          <w:numId w:val="39"/>
        </w:numPr>
        <w:rPr>
          <w:rFonts w:ascii="Calibri" w:hAnsi="Calibri" w:cs="Calibri"/>
          <w:sz w:val="24"/>
          <w:szCs w:val="24"/>
          <w:lang w:val="sv-SE"/>
        </w:rPr>
      </w:pPr>
      <w:r>
        <w:rPr>
          <w:rFonts w:ascii="Calibri" w:hAnsi="Calibri" w:cs="Calibri"/>
          <w:sz w:val="24"/>
          <w:szCs w:val="24"/>
          <w:lang w:val="sv-SE"/>
        </w:rPr>
        <w:t>Motivering</w:t>
      </w:r>
    </w:p>
    <w:p w14:paraId="32D58D4C" w14:textId="77777777" w:rsidR="00830045" w:rsidRPr="00F415B2" w:rsidRDefault="00830045" w:rsidP="005F49CD">
      <w:pPr>
        <w:rPr>
          <w:rFonts w:ascii="Calibri" w:hAnsi="Calibri" w:cs="Calibri"/>
          <w:b/>
          <w:sz w:val="24"/>
          <w:szCs w:val="24"/>
          <w:lang w:val="sv-SE"/>
        </w:rPr>
      </w:pPr>
    </w:p>
    <w:p w14:paraId="6ED90A56" w14:textId="4AA821BF" w:rsidR="00830045" w:rsidRPr="00F415B2" w:rsidRDefault="00830045" w:rsidP="005F49CD">
      <w:pPr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b/>
          <w:sz w:val="24"/>
          <w:szCs w:val="24"/>
          <w:lang w:val="sv-SE"/>
        </w:rPr>
        <w:t>BILAGOR</w:t>
      </w:r>
      <w:r w:rsidR="007162BC" w:rsidRPr="00F415B2">
        <w:rPr>
          <w:rFonts w:ascii="Calibri" w:hAnsi="Calibri" w:cs="Calibri"/>
          <w:b/>
          <w:sz w:val="24"/>
          <w:szCs w:val="24"/>
          <w:lang w:val="sv-SE"/>
        </w:rPr>
        <w:t xml:space="preserve"> </w:t>
      </w:r>
      <w:r w:rsidR="007162BC" w:rsidRPr="00F415B2">
        <w:rPr>
          <w:rFonts w:ascii="Calibri" w:hAnsi="Calibri" w:cs="Calibri"/>
          <w:sz w:val="24"/>
          <w:szCs w:val="24"/>
          <w:lang w:val="sv-SE"/>
        </w:rPr>
        <w:t xml:space="preserve">(vänligen notera att formatet på dessa bilagors uppställningar, ex.vis gällande tabell 6 och 7, är valfritt – dock att det skall vara </w:t>
      </w:r>
      <w:r w:rsidR="007162BC" w:rsidRPr="00F415B2">
        <w:rPr>
          <w:rFonts w:ascii="Calibri" w:hAnsi="Calibri" w:cs="Calibri"/>
          <w:sz w:val="24"/>
          <w:szCs w:val="24"/>
          <w:u w:val="single"/>
          <w:lang w:val="sv-SE"/>
        </w:rPr>
        <w:t>enhetligt</w:t>
      </w:r>
      <w:r w:rsidR="007162BC" w:rsidRPr="00F415B2">
        <w:rPr>
          <w:rFonts w:ascii="Calibri" w:hAnsi="Calibri" w:cs="Calibri"/>
          <w:sz w:val="24"/>
          <w:szCs w:val="24"/>
          <w:lang w:val="sv-SE"/>
        </w:rPr>
        <w:t>)</w:t>
      </w:r>
      <w:r w:rsidR="00340207">
        <w:rPr>
          <w:rStyle w:val="FootnoteReference"/>
          <w:rFonts w:ascii="Calibri" w:hAnsi="Calibri" w:cs="Calibri"/>
          <w:sz w:val="24"/>
          <w:szCs w:val="24"/>
          <w:lang w:val="sv-SE"/>
        </w:rPr>
        <w:t xml:space="preserve"> </w:t>
      </w:r>
      <w:r w:rsidR="00340207">
        <w:rPr>
          <w:rStyle w:val="FootnoteReference"/>
          <w:rFonts w:ascii="Calibri" w:hAnsi="Calibri" w:cs="Calibri"/>
          <w:sz w:val="24"/>
          <w:szCs w:val="24"/>
          <w:lang w:val="sv-SE"/>
        </w:rPr>
        <w:footnoteReference w:id="6"/>
      </w:r>
    </w:p>
    <w:p w14:paraId="61221DAC" w14:textId="193C8B61" w:rsidR="007F715B" w:rsidRPr="00F415B2" w:rsidRDefault="007F715B" w:rsidP="005F49CD">
      <w:pPr>
        <w:rPr>
          <w:rFonts w:ascii="Calibri" w:hAnsi="Calibri" w:cs="Calibri"/>
          <w:sz w:val="24"/>
          <w:szCs w:val="24"/>
          <w:lang w:val="sv-SE"/>
        </w:rPr>
      </w:pPr>
    </w:p>
    <w:p w14:paraId="42BBBDE3" w14:textId="4C605930" w:rsidR="007F715B" w:rsidRPr="00F415B2" w:rsidRDefault="007F715B" w:rsidP="005F49CD">
      <w:pPr>
        <w:rPr>
          <w:rFonts w:ascii="Calibri" w:hAnsi="Calibri" w:cs="Calibri"/>
          <w:b/>
          <w:sz w:val="24"/>
          <w:szCs w:val="24"/>
          <w:lang w:val="sv-SE"/>
        </w:rPr>
      </w:pPr>
      <w:r w:rsidRPr="00F415B2">
        <w:rPr>
          <w:rFonts w:ascii="Calibri" w:hAnsi="Calibri" w:cs="Calibri"/>
          <w:b/>
          <w:sz w:val="24"/>
          <w:szCs w:val="24"/>
          <w:lang w:val="sv-SE"/>
        </w:rPr>
        <w:t xml:space="preserve">Del I - </w:t>
      </w:r>
      <w:r w:rsidR="006111DA" w:rsidRPr="00F415B2">
        <w:rPr>
          <w:rFonts w:ascii="Calibri" w:hAnsi="Calibri" w:cs="Calibri"/>
          <w:b/>
          <w:sz w:val="24"/>
          <w:szCs w:val="24"/>
          <w:lang w:val="sv-SE"/>
        </w:rPr>
        <w:t>F</w:t>
      </w:r>
      <w:r w:rsidRPr="00F415B2">
        <w:rPr>
          <w:rFonts w:ascii="Calibri" w:hAnsi="Calibri" w:cs="Calibri"/>
          <w:b/>
          <w:sz w:val="24"/>
          <w:szCs w:val="24"/>
          <w:lang w:val="sv-SE"/>
        </w:rPr>
        <w:t>akta</w:t>
      </w:r>
    </w:p>
    <w:p w14:paraId="7E80F594" w14:textId="6E98EAFF" w:rsidR="002E5D16" w:rsidRPr="00F415B2" w:rsidRDefault="002E5D16" w:rsidP="003E2E26">
      <w:pPr>
        <w:pStyle w:val="ListParagraph"/>
        <w:numPr>
          <w:ilvl w:val="0"/>
          <w:numId w:val="33"/>
        </w:numPr>
        <w:spacing w:after="20"/>
        <w:ind w:left="714" w:hanging="357"/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b/>
          <w:sz w:val="24"/>
          <w:szCs w:val="24"/>
          <w:lang w:val="sv-SE"/>
        </w:rPr>
        <w:t>Tabell 1</w:t>
      </w:r>
      <w:r w:rsidRPr="00F415B2">
        <w:rPr>
          <w:rFonts w:ascii="Calibri" w:hAnsi="Calibri" w:cs="Calibri"/>
          <w:sz w:val="24"/>
          <w:szCs w:val="24"/>
          <w:lang w:val="sv-SE"/>
        </w:rPr>
        <w:t xml:space="preserve"> </w:t>
      </w:r>
      <w:r w:rsidR="008C7832">
        <w:rPr>
          <w:rFonts w:ascii="Calibri" w:hAnsi="Calibri" w:cs="Calibri"/>
          <w:sz w:val="24"/>
          <w:szCs w:val="24"/>
          <w:lang w:val="sv-SE"/>
        </w:rPr>
        <w:t>Nuvarande i</w:t>
      </w:r>
      <w:r w:rsidR="00200A7D" w:rsidRPr="00F415B2">
        <w:rPr>
          <w:rFonts w:ascii="Calibri" w:hAnsi="Calibri" w:cs="Calibri"/>
          <w:sz w:val="24"/>
          <w:szCs w:val="24"/>
          <w:lang w:val="sv-SE"/>
        </w:rPr>
        <w:t>nvolverade skolor och institutioner/forskargrupper inom KTH</w:t>
      </w:r>
    </w:p>
    <w:p w14:paraId="359EBA92" w14:textId="71545255" w:rsidR="00200A7D" w:rsidRPr="00F415B2" w:rsidRDefault="00200A7D" w:rsidP="003E2E26">
      <w:pPr>
        <w:pStyle w:val="ListParagraph"/>
        <w:numPr>
          <w:ilvl w:val="0"/>
          <w:numId w:val="33"/>
        </w:numPr>
        <w:spacing w:after="20"/>
        <w:ind w:left="714" w:hanging="357"/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b/>
          <w:sz w:val="24"/>
          <w:szCs w:val="24"/>
          <w:lang w:val="sv-SE"/>
        </w:rPr>
        <w:t>Tabell 2</w:t>
      </w:r>
      <w:r w:rsidRPr="00F415B2">
        <w:rPr>
          <w:rFonts w:ascii="Calibri" w:hAnsi="Calibri" w:cs="Calibri"/>
          <w:sz w:val="24"/>
          <w:szCs w:val="24"/>
          <w:lang w:val="sv-SE"/>
        </w:rPr>
        <w:t xml:space="preserve"> </w:t>
      </w:r>
      <w:r w:rsidR="008C7832">
        <w:rPr>
          <w:rFonts w:ascii="Calibri" w:hAnsi="Calibri" w:cs="Calibri"/>
          <w:sz w:val="24"/>
          <w:szCs w:val="24"/>
          <w:lang w:val="sv-SE"/>
        </w:rPr>
        <w:t>Nuvarande</w:t>
      </w:r>
      <w:r w:rsidR="008C7832" w:rsidRPr="00F415B2">
        <w:rPr>
          <w:rFonts w:ascii="Calibri" w:hAnsi="Calibri" w:cs="Calibri"/>
          <w:sz w:val="24"/>
          <w:szCs w:val="24"/>
          <w:lang w:val="sv-SE"/>
        </w:rPr>
        <w:t xml:space="preserve"> </w:t>
      </w:r>
      <w:r w:rsidR="008C7832">
        <w:rPr>
          <w:rFonts w:ascii="Calibri" w:hAnsi="Calibri" w:cs="Calibri"/>
          <w:sz w:val="24"/>
          <w:szCs w:val="24"/>
          <w:lang w:val="sv-SE"/>
        </w:rPr>
        <w:t>i</w:t>
      </w:r>
      <w:r w:rsidRPr="00F415B2">
        <w:rPr>
          <w:rFonts w:ascii="Calibri" w:hAnsi="Calibri" w:cs="Calibri"/>
          <w:sz w:val="24"/>
          <w:szCs w:val="24"/>
          <w:lang w:val="sv-SE"/>
        </w:rPr>
        <w:t>nvolverade externa partner</w:t>
      </w:r>
    </w:p>
    <w:p w14:paraId="628FB499" w14:textId="0C5655A3" w:rsidR="00A420FC" w:rsidRPr="00F415B2" w:rsidRDefault="00A420FC" w:rsidP="003E2E26">
      <w:pPr>
        <w:pStyle w:val="ListParagraph"/>
        <w:numPr>
          <w:ilvl w:val="0"/>
          <w:numId w:val="33"/>
        </w:numPr>
        <w:spacing w:after="20"/>
        <w:ind w:left="714" w:hanging="357"/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b/>
          <w:sz w:val="24"/>
          <w:szCs w:val="24"/>
          <w:lang w:val="sv-SE"/>
        </w:rPr>
        <w:t>Tabell 3</w:t>
      </w:r>
      <w:r w:rsidRPr="00F415B2">
        <w:rPr>
          <w:rFonts w:ascii="Calibri" w:hAnsi="Calibri" w:cs="Calibri"/>
          <w:sz w:val="24"/>
          <w:szCs w:val="24"/>
          <w:lang w:val="sv-SE"/>
        </w:rPr>
        <w:t xml:space="preserve"> </w:t>
      </w:r>
      <w:r w:rsidR="008C7832">
        <w:rPr>
          <w:rFonts w:ascii="Calibri" w:hAnsi="Calibri" w:cs="Calibri"/>
          <w:sz w:val="24"/>
          <w:szCs w:val="24"/>
          <w:lang w:val="sv-SE"/>
        </w:rPr>
        <w:t>Nuvarande</w:t>
      </w:r>
      <w:r w:rsidR="008C7832" w:rsidRPr="00F415B2">
        <w:rPr>
          <w:rFonts w:ascii="Calibri" w:hAnsi="Calibri" w:cs="Calibri"/>
          <w:sz w:val="24"/>
          <w:szCs w:val="24"/>
          <w:lang w:val="sv-SE"/>
        </w:rPr>
        <w:t xml:space="preserve"> </w:t>
      </w:r>
      <w:r w:rsidR="008C7832">
        <w:rPr>
          <w:rFonts w:ascii="Calibri" w:hAnsi="Calibri" w:cs="Calibri"/>
          <w:sz w:val="24"/>
          <w:szCs w:val="24"/>
          <w:lang w:val="sv-SE"/>
        </w:rPr>
        <w:t>ö</w:t>
      </w:r>
      <w:r w:rsidRPr="00F415B2">
        <w:rPr>
          <w:rFonts w:ascii="Calibri" w:hAnsi="Calibri" w:cs="Calibri"/>
          <w:sz w:val="24"/>
          <w:szCs w:val="24"/>
          <w:lang w:val="sv-SE"/>
        </w:rPr>
        <w:t>vriga ev. intressenter</w:t>
      </w:r>
    </w:p>
    <w:p w14:paraId="23DC9669" w14:textId="76C30384" w:rsidR="00A50EC0" w:rsidRPr="00F415B2" w:rsidRDefault="00A50EC0" w:rsidP="003E2E26">
      <w:pPr>
        <w:pStyle w:val="ListParagraph"/>
        <w:numPr>
          <w:ilvl w:val="0"/>
          <w:numId w:val="33"/>
        </w:numPr>
        <w:spacing w:after="20"/>
        <w:ind w:left="714" w:hanging="357"/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b/>
          <w:sz w:val="24"/>
          <w:szCs w:val="24"/>
          <w:lang w:val="sv-SE"/>
        </w:rPr>
        <w:t>Tabell 4a</w:t>
      </w:r>
      <w:r w:rsidRPr="00F415B2">
        <w:rPr>
          <w:rFonts w:ascii="Calibri" w:hAnsi="Calibri" w:cs="Calibri"/>
          <w:sz w:val="24"/>
          <w:szCs w:val="24"/>
          <w:lang w:val="sv-SE"/>
        </w:rPr>
        <w:t xml:space="preserve"> Titel, befattning, kön samt </w:t>
      </w:r>
      <w:r w:rsidR="008C7832">
        <w:rPr>
          <w:rFonts w:ascii="Calibri" w:hAnsi="Calibri" w:cs="Calibri"/>
          <w:sz w:val="24"/>
          <w:szCs w:val="24"/>
          <w:lang w:val="sv-SE"/>
        </w:rPr>
        <w:t>organisationstillhörighet</w:t>
      </w:r>
      <w:r w:rsidRPr="00F415B2">
        <w:rPr>
          <w:rFonts w:ascii="Calibri" w:hAnsi="Calibri" w:cs="Calibri"/>
          <w:sz w:val="24"/>
          <w:szCs w:val="24"/>
          <w:lang w:val="sv-SE"/>
        </w:rPr>
        <w:t xml:space="preserve"> på nuvarande styrgruppsledamöter samt -ordförande</w:t>
      </w:r>
    </w:p>
    <w:p w14:paraId="60830DB0" w14:textId="100F6716" w:rsidR="00A50EC0" w:rsidRPr="00F415B2" w:rsidRDefault="00A50EC0" w:rsidP="003E2E26">
      <w:pPr>
        <w:pStyle w:val="ListParagraph"/>
        <w:numPr>
          <w:ilvl w:val="0"/>
          <w:numId w:val="33"/>
        </w:numPr>
        <w:spacing w:after="20"/>
        <w:ind w:left="714" w:hanging="357"/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b/>
          <w:sz w:val="24"/>
          <w:szCs w:val="24"/>
          <w:lang w:val="sv-SE"/>
        </w:rPr>
        <w:t xml:space="preserve">Tabell 4b </w:t>
      </w:r>
      <w:r w:rsidRPr="00F415B2">
        <w:rPr>
          <w:rFonts w:ascii="Calibri" w:hAnsi="Calibri" w:cs="Calibri"/>
          <w:sz w:val="24"/>
          <w:szCs w:val="24"/>
          <w:lang w:val="sv-SE"/>
        </w:rPr>
        <w:t xml:space="preserve">Titel, befattning, kön samt </w:t>
      </w:r>
      <w:r w:rsidR="008C7832">
        <w:rPr>
          <w:rFonts w:ascii="Calibri" w:hAnsi="Calibri" w:cs="Calibri"/>
          <w:sz w:val="24"/>
          <w:szCs w:val="24"/>
          <w:lang w:val="sv-SE"/>
        </w:rPr>
        <w:t>organisationstillhörighet</w:t>
      </w:r>
      <w:r w:rsidRPr="00F415B2">
        <w:rPr>
          <w:rFonts w:ascii="Calibri" w:hAnsi="Calibri" w:cs="Calibri"/>
          <w:sz w:val="24"/>
          <w:szCs w:val="24"/>
          <w:lang w:val="sv-SE"/>
        </w:rPr>
        <w:t xml:space="preserve"> på nuvarande föreståndare, ev. viceföreståndare samt ev. ledningsgrupp</w:t>
      </w:r>
    </w:p>
    <w:p w14:paraId="38BEC04A" w14:textId="3E0E6729" w:rsidR="00E04852" w:rsidRPr="00340207" w:rsidRDefault="00E04852" w:rsidP="003E2E26">
      <w:pPr>
        <w:pStyle w:val="ListParagraph"/>
        <w:numPr>
          <w:ilvl w:val="0"/>
          <w:numId w:val="33"/>
        </w:numPr>
        <w:spacing w:after="20"/>
        <w:ind w:left="714" w:hanging="357"/>
        <w:rPr>
          <w:rFonts w:ascii="Calibri" w:hAnsi="Calibri" w:cs="Calibri"/>
          <w:sz w:val="24"/>
          <w:szCs w:val="24"/>
          <w:lang w:val="sv-SE"/>
        </w:rPr>
      </w:pPr>
      <w:r w:rsidRPr="00340207">
        <w:rPr>
          <w:rFonts w:ascii="Calibri" w:hAnsi="Calibri" w:cs="Calibri"/>
          <w:b/>
          <w:sz w:val="24"/>
          <w:szCs w:val="24"/>
          <w:lang w:val="sv-SE"/>
        </w:rPr>
        <w:t xml:space="preserve">Tabell </w:t>
      </w:r>
      <w:r w:rsidR="00A50EC0" w:rsidRPr="00340207">
        <w:rPr>
          <w:rFonts w:ascii="Calibri" w:hAnsi="Calibri" w:cs="Calibri"/>
          <w:b/>
          <w:sz w:val="24"/>
          <w:szCs w:val="24"/>
          <w:lang w:val="sv-SE"/>
        </w:rPr>
        <w:t>5</w:t>
      </w:r>
      <w:r w:rsidRPr="00340207">
        <w:rPr>
          <w:rFonts w:ascii="Calibri" w:hAnsi="Calibri" w:cs="Calibri"/>
          <w:sz w:val="24"/>
          <w:szCs w:val="24"/>
          <w:lang w:val="sv-SE"/>
        </w:rPr>
        <w:t xml:space="preserve"> Involverade personer</w:t>
      </w:r>
      <w:r w:rsidR="00A50EC0" w:rsidRPr="00340207">
        <w:rPr>
          <w:rFonts w:ascii="Calibri" w:hAnsi="Calibri" w:cs="Calibri"/>
          <w:sz w:val="24"/>
          <w:szCs w:val="24"/>
          <w:lang w:val="sv-SE"/>
        </w:rPr>
        <w:t xml:space="preserve"> med uppskattad del av heltid (enbart personer med mer än fem procent av en heltid)</w:t>
      </w:r>
      <w:r w:rsidRPr="00340207">
        <w:rPr>
          <w:rFonts w:ascii="Calibri" w:hAnsi="Calibri" w:cs="Calibri"/>
          <w:sz w:val="24"/>
          <w:szCs w:val="24"/>
          <w:lang w:val="sv-SE"/>
        </w:rPr>
        <w:t>; titel, befattning</w:t>
      </w:r>
      <w:r w:rsidR="001A204C" w:rsidRPr="00340207">
        <w:rPr>
          <w:rFonts w:ascii="Calibri" w:hAnsi="Calibri" w:cs="Calibri"/>
          <w:sz w:val="24"/>
          <w:szCs w:val="24"/>
          <w:lang w:val="sv-SE"/>
        </w:rPr>
        <w:t>, kön</w:t>
      </w:r>
      <w:r w:rsidRPr="00340207">
        <w:rPr>
          <w:rFonts w:ascii="Calibri" w:hAnsi="Calibri" w:cs="Calibri"/>
          <w:sz w:val="24"/>
          <w:szCs w:val="24"/>
          <w:lang w:val="sv-SE"/>
        </w:rPr>
        <w:t xml:space="preserve"> samt </w:t>
      </w:r>
      <w:r w:rsidR="008C7832">
        <w:rPr>
          <w:rFonts w:ascii="Calibri" w:hAnsi="Calibri" w:cs="Calibri"/>
          <w:sz w:val="24"/>
          <w:szCs w:val="24"/>
          <w:lang w:val="sv-SE"/>
        </w:rPr>
        <w:t>organisationstillhörighet</w:t>
      </w:r>
      <w:r w:rsidR="00A50EC0" w:rsidRPr="00340207">
        <w:rPr>
          <w:rFonts w:ascii="Calibri" w:hAnsi="Calibri" w:cs="Calibri"/>
          <w:sz w:val="24"/>
          <w:szCs w:val="24"/>
          <w:lang w:val="sv-SE"/>
        </w:rPr>
        <w:t xml:space="preserve"> och nedlagd tid i centrumet</w:t>
      </w:r>
    </w:p>
    <w:p w14:paraId="5ECF71C5" w14:textId="19F3CA2E" w:rsidR="001A204C" w:rsidRPr="005B14A9" w:rsidRDefault="001A204C" w:rsidP="003E2E26">
      <w:pPr>
        <w:pStyle w:val="ListParagraph"/>
        <w:numPr>
          <w:ilvl w:val="0"/>
          <w:numId w:val="33"/>
        </w:numPr>
        <w:spacing w:after="20"/>
        <w:ind w:left="714" w:hanging="357"/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b/>
          <w:sz w:val="24"/>
          <w:szCs w:val="24"/>
          <w:lang w:val="sv-SE"/>
        </w:rPr>
        <w:t>Tabell 6</w:t>
      </w:r>
      <w:r w:rsidR="007271AB" w:rsidRPr="00F415B2">
        <w:rPr>
          <w:rFonts w:ascii="Calibri" w:hAnsi="Calibri" w:cs="Calibri"/>
          <w:b/>
          <w:sz w:val="24"/>
          <w:szCs w:val="24"/>
          <w:lang w:val="sv-SE"/>
        </w:rPr>
        <w:t>a</w:t>
      </w:r>
      <w:r w:rsidRPr="00F415B2">
        <w:rPr>
          <w:rFonts w:ascii="Calibri" w:hAnsi="Calibri" w:cs="Calibri"/>
          <w:sz w:val="24"/>
          <w:szCs w:val="24"/>
          <w:lang w:val="sv-SE"/>
        </w:rPr>
        <w:t xml:space="preserve"> </w:t>
      </w:r>
      <w:r w:rsidR="00340207">
        <w:rPr>
          <w:rFonts w:ascii="Calibri" w:hAnsi="Calibri" w:cs="Calibri"/>
          <w:sz w:val="24"/>
          <w:szCs w:val="24"/>
          <w:lang w:val="sv-SE"/>
        </w:rPr>
        <w:t xml:space="preserve">De tyngsta (ca 5-15) </w:t>
      </w:r>
      <w:r w:rsidR="00340207" w:rsidRPr="005B14A9">
        <w:rPr>
          <w:rFonts w:ascii="Calibri" w:hAnsi="Calibri" w:cs="Calibri"/>
          <w:sz w:val="24"/>
          <w:szCs w:val="24"/>
          <w:lang w:val="sv-SE"/>
        </w:rPr>
        <w:t>v</w:t>
      </w:r>
      <w:r w:rsidR="007271AB" w:rsidRPr="005B14A9">
        <w:rPr>
          <w:rFonts w:ascii="Calibri" w:hAnsi="Calibri" w:cs="Calibri"/>
          <w:sz w:val="24"/>
          <w:szCs w:val="24"/>
          <w:lang w:val="sv-SE"/>
        </w:rPr>
        <w:t>etenskapliga p</w:t>
      </w:r>
      <w:r w:rsidRPr="005B14A9">
        <w:rPr>
          <w:rFonts w:ascii="Calibri" w:hAnsi="Calibri" w:cs="Calibri"/>
          <w:sz w:val="24"/>
          <w:szCs w:val="24"/>
          <w:lang w:val="sv-SE"/>
        </w:rPr>
        <w:t>resentationer</w:t>
      </w:r>
      <w:r w:rsidR="00340207" w:rsidRPr="005B14A9">
        <w:rPr>
          <w:rFonts w:ascii="Calibri" w:hAnsi="Calibri" w:cs="Calibri"/>
          <w:sz w:val="24"/>
          <w:szCs w:val="24"/>
          <w:lang w:val="sv-SE"/>
        </w:rPr>
        <w:t>na</w:t>
      </w:r>
      <w:r w:rsidRPr="005B14A9">
        <w:rPr>
          <w:rFonts w:ascii="Calibri" w:hAnsi="Calibri" w:cs="Calibri"/>
          <w:sz w:val="24"/>
          <w:szCs w:val="24"/>
          <w:lang w:val="sv-SE"/>
        </w:rPr>
        <w:t>, konferenser</w:t>
      </w:r>
      <w:r w:rsidR="00340207" w:rsidRPr="005B14A9">
        <w:rPr>
          <w:rFonts w:ascii="Calibri" w:hAnsi="Calibri" w:cs="Calibri"/>
          <w:sz w:val="24"/>
          <w:szCs w:val="24"/>
          <w:lang w:val="sv-SE"/>
        </w:rPr>
        <w:t>na</w:t>
      </w:r>
      <w:r w:rsidRPr="005B14A9">
        <w:rPr>
          <w:rFonts w:ascii="Calibri" w:hAnsi="Calibri" w:cs="Calibri"/>
          <w:sz w:val="24"/>
          <w:szCs w:val="24"/>
          <w:lang w:val="sv-SE"/>
        </w:rPr>
        <w:t>, seminarier</w:t>
      </w:r>
      <w:r w:rsidR="00340207" w:rsidRPr="005B14A9">
        <w:rPr>
          <w:rFonts w:ascii="Calibri" w:hAnsi="Calibri" w:cs="Calibri"/>
          <w:sz w:val="24"/>
          <w:szCs w:val="24"/>
          <w:lang w:val="sv-SE"/>
        </w:rPr>
        <w:t>na</w:t>
      </w:r>
      <w:r w:rsidRPr="005B14A9">
        <w:rPr>
          <w:rFonts w:ascii="Calibri" w:hAnsi="Calibri" w:cs="Calibri"/>
          <w:sz w:val="24"/>
          <w:szCs w:val="24"/>
          <w:lang w:val="sv-SE"/>
        </w:rPr>
        <w:t xml:space="preserve"> och större möten</w:t>
      </w:r>
    </w:p>
    <w:p w14:paraId="45BA270D" w14:textId="507B28C4" w:rsidR="007271AB" w:rsidRPr="005B14A9" w:rsidRDefault="007271AB" w:rsidP="003E2E26">
      <w:pPr>
        <w:pStyle w:val="ListParagraph"/>
        <w:numPr>
          <w:ilvl w:val="0"/>
          <w:numId w:val="33"/>
        </w:numPr>
        <w:spacing w:after="20"/>
        <w:ind w:left="714" w:hanging="357"/>
        <w:rPr>
          <w:rFonts w:ascii="Calibri" w:hAnsi="Calibri" w:cs="Calibri"/>
          <w:sz w:val="24"/>
          <w:szCs w:val="24"/>
          <w:lang w:val="sv-SE"/>
        </w:rPr>
      </w:pPr>
      <w:r w:rsidRPr="005B14A9">
        <w:rPr>
          <w:rFonts w:ascii="Calibri" w:hAnsi="Calibri" w:cs="Calibri"/>
          <w:b/>
          <w:sz w:val="24"/>
          <w:szCs w:val="24"/>
          <w:lang w:val="sv-SE"/>
        </w:rPr>
        <w:t>Tabell 6b</w:t>
      </w:r>
      <w:r w:rsidRPr="005B14A9">
        <w:rPr>
          <w:rFonts w:ascii="Calibri" w:hAnsi="Calibri" w:cs="Calibri"/>
          <w:sz w:val="24"/>
          <w:szCs w:val="24"/>
          <w:lang w:val="sv-SE"/>
        </w:rPr>
        <w:t xml:space="preserve"> </w:t>
      </w:r>
      <w:r w:rsidR="005B14A9">
        <w:rPr>
          <w:rFonts w:ascii="Calibri" w:hAnsi="Calibri" w:cs="Calibri"/>
          <w:sz w:val="24"/>
          <w:szCs w:val="24"/>
          <w:lang w:val="sv-SE"/>
        </w:rPr>
        <w:t>De tyngsta p</w:t>
      </w:r>
      <w:r w:rsidRPr="005B14A9">
        <w:rPr>
          <w:rFonts w:ascii="Calibri" w:hAnsi="Calibri" w:cs="Calibri"/>
          <w:sz w:val="24"/>
          <w:szCs w:val="24"/>
          <w:lang w:val="sv-SE"/>
        </w:rPr>
        <w:t>opulärvetenskapliga presentationer</w:t>
      </w:r>
      <w:r w:rsidR="005B14A9">
        <w:rPr>
          <w:rFonts w:ascii="Calibri" w:hAnsi="Calibri" w:cs="Calibri"/>
          <w:sz w:val="24"/>
          <w:szCs w:val="24"/>
          <w:lang w:val="sv-SE"/>
        </w:rPr>
        <w:t>na</w:t>
      </w:r>
      <w:r w:rsidRPr="005B14A9">
        <w:rPr>
          <w:rFonts w:ascii="Calibri" w:hAnsi="Calibri" w:cs="Calibri"/>
          <w:sz w:val="24"/>
          <w:szCs w:val="24"/>
          <w:lang w:val="sv-SE"/>
        </w:rPr>
        <w:t>, konferenser, seminarier och större möten</w:t>
      </w:r>
      <w:r w:rsidR="00340207" w:rsidRPr="005B14A9">
        <w:rPr>
          <w:rFonts w:ascii="Calibri" w:hAnsi="Calibri" w:cs="Calibri"/>
          <w:sz w:val="24"/>
          <w:szCs w:val="24"/>
          <w:lang w:val="sv-SE"/>
        </w:rPr>
        <w:t xml:space="preserve"> (max 15)</w:t>
      </w:r>
    </w:p>
    <w:p w14:paraId="1EDDCE9C" w14:textId="1656260E" w:rsidR="001A204C" w:rsidRPr="005B14A9" w:rsidRDefault="001A204C" w:rsidP="003E2E26">
      <w:pPr>
        <w:pStyle w:val="ListParagraph"/>
        <w:numPr>
          <w:ilvl w:val="0"/>
          <w:numId w:val="33"/>
        </w:numPr>
        <w:spacing w:after="20"/>
        <w:ind w:left="714" w:hanging="357"/>
        <w:rPr>
          <w:rFonts w:ascii="Calibri" w:hAnsi="Calibri" w:cs="Calibri"/>
          <w:sz w:val="24"/>
          <w:szCs w:val="24"/>
          <w:lang w:val="sv-SE"/>
        </w:rPr>
      </w:pPr>
      <w:r w:rsidRPr="005B14A9">
        <w:rPr>
          <w:rFonts w:ascii="Calibri" w:hAnsi="Calibri" w:cs="Calibri"/>
          <w:b/>
          <w:sz w:val="24"/>
          <w:szCs w:val="24"/>
          <w:lang w:val="sv-SE"/>
        </w:rPr>
        <w:t>Tabell 7</w:t>
      </w:r>
      <w:r w:rsidR="007271AB" w:rsidRPr="005B14A9">
        <w:rPr>
          <w:rFonts w:ascii="Calibri" w:hAnsi="Calibri" w:cs="Calibri"/>
          <w:b/>
          <w:sz w:val="24"/>
          <w:szCs w:val="24"/>
          <w:lang w:val="sv-SE"/>
        </w:rPr>
        <w:t>a</w:t>
      </w:r>
      <w:r w:rsidRPr="005B14A9">
        <w:rPr>
          <w:rFonts w:ascii="Calibri" w:hAnsi="Calibri" w:cs="Calibri"/>
          <w:sz w:val="24"/>
          <w:szCs w:val="24"/>
          <w:lang w:val="sv-SE"/>
        </w:rPr>
        <w:t xml:space="preserve"> </w:t>
      </w:r>
      <w:r w:rsidR="00340207" w:rsidRPr="005B14A9">
        <w:rPr>
          <w:rFonts w:ascii="Calibri" w:hAnsi="Calibri" w:cs="Calibri"/>
          <w:sz w:val="24"/>
          <w:szCs w:val="24"/>
          <w:lang w:val="sv-SE"/>
        </w:rPr>
        <w:t>De tyngsta (ca 5-15) v</w:t>
      </w:r>
      <w:r w:rsidR="007271AB" w:rsidRPr="005B14A9">
        <w:rPr>
          <w:rFonts w:ascii="Calibri" w:hAnsi="Calibri" w:cs="Calibri"/>
          <w:sz w:val="24"/>
          <w:szCs w:val="24"/>
          <w:lang w:val="sv-SE"/>
        </w:rPr>
        <w:t>etenskapliga a</w:t>
      </w:r>
      <w:r w:rsidRPr="005B14A9">
        <w:rPr>
          <w:rFonts w:ascii="Calibri" w:hAnsi="Calibri" w:cs="Calibri"/>
          <w:sz w:val="24"/>
          <w:szCs w:val="24"/>
          <w:lang w:val="sv-SE"/>
        </w:rPr>
        <w:t xml:space="preserve">rtiklar </w:t>
      </w:r>
      <w:r w:rsidR="008C0137" w:rsidRPr="005B14A9">
        <w:rPr>
          <w:rFonts w:ascii="Calibri" w:hAnsi="Calibri" w:cs="Calibri"/>
          <w:sz w:val="24"/>
          <w:szCs w:val="24"/>
          <w:lang w:val="sv-SE"/>
        </w:rPr>
        <w:t xml:space="preserve">(ange </w:t>
      </w:r>
      <w:r w:rsidR="008F6DBD" w:rsidRPr="005B14A9">
        <w:rPr>
          <w:rFonts w:ascii="Calibri" w:hAnsi="Calibri" w:cs="Calibri"/>
          <w:sz w:val="24"/>
          <w:szCs w:val="24"/>
          <w:lang w:val="sv-SE"/>
        </w:rPr>
        <w:t>förekommande</w:t>
      </w:r>
      <w:r w:rsidR="008C0137" w:rsidRPr="005B14A9">
        <w:rPr>
          <w:rFonts w:ascii="Calibri" w:hAnsi="Calibri" w:cs="Calibri"/>
          <w:sz w:val="24"/>
          <w:szCs w:val="24"/>
          <w:lang w:val="sv-SE"/>
        </w:rPr>
        <w:t xml:space="preserve"> sampublicering)</w:t>
      </w:r>
      <w:r w:rsidR="0016787F" w:rsidRPr="005B14A9">
        <w:rPr>
          <w:rFonts w:ascii="Calibri" w:hAnsi="Calibri" w:cs="Calibri"/>
          <w:sz w:val="24"/>
          <w:szCs w:val="24"/>
          <w:lang w:val="sv-SE"/>
        </w:rPr>
        <w:t>, böcker</w:t>
      </w:r>
      <w:r w:rsidR="007271AB" w:rsidRPr="005B14A9">
        <w:rPr>
          <w:rFonts w:ascii="Calibri" w:hAnsi="Calibri" w:cs="Calibri"/>
          <w:sz w:val="24"/>
          <w:szCs w:val="24"/>
          <w:lang w:val="sv-SE"/>
        </w:rPr>
        <w:t>, standarder, regelverk</w:t>
      </w:r>
      <w:r w:rsidR="008C0137" w:rsidRPr="005B14A9">
        <w:rPr>
          <w:rFonts w:ascii="Calibri" w:hAnsi="Calibri" w:cs="Calibri"/>
          <w:sz w:val="24"/>
          <w:szCs w:val="24"/>
          <w:lang w:val="sv-SE"/>
        </w:rPr>
        <w:t xml:space="preserve"> </w:t>
      </w:r>
      <w:r w:rsidRPr="005B14A9">
        <w:rPr>
          <w:rFonts w:ascii="Calibri" w:hAnsi="Calibri" w:cs="Calibri"/>
          <w:sz w:val="24"/>
          <w:szCs w:val="24"/>
          <w:lang w:val="sv-SE"/>
        </w:rPr>
        <w:t>och patent</w:t>
      </w:r>
    </w:p>
    <w:p w14:paraId="4939B3AF" w14:textId="03F8023F" w:rsidR="007271AB" w:rsidRPr="00F415B2" w:rsidRDefault="007271AB" w:rsidP="007271AB">
      <w:pPr>
        <w:pStyle w:val="ListParagraph"/>
        <w:numPr>
          <w:ilvl w:val="0"/>
          <w:numId w:val="33"/>
        </w:numPr>
        <w:rPr>
          <w:rFonts w:ascii="Calibri" w:hAnsi="Calibri" w:cs="Calibri"/>
          <w:sz w:val="24"/>
          <w:szCs w:val="24"/>
          <w:lang w:val="sv-SE"/>
        </w:rPr>
      </w:pPr>
      <w:r w:rsidRPr="005B14A9">
        <w:rPr>
          <w:rFonts w:ascii="Calibri" w:hAnsi="Calibri" w:cs="Calibri"/>
          <w:b/>
          <w:sz w:val="24"/>
          <w:szCs w:val="24"/>
          <w:lang w:val="sv-SE"/>
        </w:rPr>
        <w:t>Tabell 7b</w:t>
      </w:r>
      <w:r w:rsidRPr="005B14A9">
        <w:rPr>
          <w:rFonts w:ascii="Calibri" w:hAnsi="Calibri" w:cs="Calibri"/>
          <w:sz w:val="24"/>
          <w:szCs w:val="24"/>
          <w:lang w:val="sv-SE"/>
        </w:rPr>
        <w:t xml:space="preserve"> </w:t>
      </w:r>
      <w:r w:rsidR="005B14A9">
        <w:rPr>
          <w:rFonts w:ascii="Calibri" w:hAnsi="Calibri" w:cs="Calibri"/>
          <w:sz w:val="24"/>
          <w:szCs w:val="24"/>
          <w:lang w:val="sv-SE"/>
        </w:rPr>
        <w:t>De tyngsta p</w:t>
      </w:r>
      <w:r w:rsidRPr="005B14A9">
        <w:rPr>
          <w:rFonts w:ascii="Calibri" w:hAnsi="Calibri" w:cs="Calibri"/>
          <w:sz w:val="24"/>
          <w:szCs w:val="24"/>
          <w:lang w:val="sv-SE"/>
        </w:rPr>
        <w:t>opulärvetenskapliga</w:t>
      </w:r>
      <w:r w:rsidRPr="00F415B2">
        <w:rPr>
          <w:rFonts w:ascii="Calibri" w:hAnsi="Calibri" w:cs="Calibri"/>
          <w:sz w:val="24"/>
          <w:szCs w:val="24"/>
          <w:lang w:val="sv-SE"/>
        </w:rPr>
        <w:t xml:space="preserve"> artiklar</w:t>
      </w:r>
      <w:r w:rsidR="005B14A9">
        <w:rPr>
          <w:rFonts w:ascii="Calibri" w:hAnsi="Calibri" w:cs="Calibri"/>
          <w:sz w:val="24"/>
          <w:szCs w:val="24"/>
          <w:lang w:val="sv-SE"/>
        </w:rPr>
        <w:t>na</w:t>
      </w:r>
      <w:r w:rsidR="00DE3D9A" w:rsidRPr="00F415B2">
        <w:rPr>
          <w:rFonts w:ascii="Calibri" w:hAnsi="Calibri" w:cs="Calibri"/>
          <w:sz w:val="24"/>
          <w:szCs w:val="24"/>
          <w:lang w:val="sv-SE"/>
        </w:rPr>
        <w:t xml:space="preserve"> – ex.vis artiklar i massmedia</w:t>
      </w:r>
      <w:r w:rsidR="008F6DBD">
        <w:rPr>
          <w:rFonts w:ascii="Calibri" w:hAnsi="Calibri" w:cs="Calibri"/>
          <w:sz w:val="24"/>
          <w:szCs w:val="24"/>
          <w:lang w:val="sv-SE"/>
        </w:rPr>
        <w:t xml:space="preserve"> (ange förekommande</w:t>
      </w:r>
      <w:r w:rsidRPr="00F415B2">
        <w:rPr>
          <w:rFonts w:ascii="Calibri" w:hAnsi="Calibri" w:cs="Calibri"/>
          <w:sz w:val="24"/>
          <w:szCs w:val="24"/>
          <w:lang w:val="sv-SE"/>
        </w:rPr>
        <w:t xml:space="preserve"> sampublicering) </w:t>
      </w:r>
      <w:r w:rsidR="00DE3D9A" w:rsidRPr="00F415B2">
        <w:rPr>
          <w:rFonts w:ascii="Calibri" w:hAnsi="Calibri" w:cs="Calibri"/>
          <w:sz w:val="24"/>
          <w:szCs w:val="24"/>
          <w:lang w:val="sv-SE"/>
        </w:rPr>
        <w:t xml:space="preserve">– </w:t>
      </w:r>
      <w:r w:rsidRPr="00F415B2">
        <w:rPr>
          <w:rFonts w:ascii="Calibri" w:hAnsi="Calibri" w:cs="Calibri"/>
          <w:sz w:val="24"/>
          <w:szCs w:val="24"/>
          <w:lang w:val="sv-SE"/>
        </w:rPr>
        <w:t>och böcker m.m.</w:t>
      </w:r>
      <w:r w:rsidR="00340207">
        <w:rPr>
          <w:rFonts w:ascii="Calibri" w:hAnsi="Calibri" w:cs="Calibri"/>
          <w:sz w:val="24"/>
          <w:szCs w:val="24"/>
          <w:lang w:val="sv-SE"/>
        </w:rPr>
        <w:t xml:space="preserve"> (max 15)</w:t>
      </w:r>
    </w:p>
    <w:p w14:paraId="3A5F9B7C" w14:textId="77777777" w:rsidR="006433D1" w:rsidRPr="00F415B2" w:rsidRDefault="006433D1" w:rsidP="005F49CD">
      <w:pPr>
        <w:rPr>
          <w:rFonts w:ascii="Calibri" w:hAnsi="Calibri" w:cs="Calibri"/>
          <w:sz w:val="24"/>
          <w:szCs w:val="24"/>
          <w:lang w:val="sv-SE"/>
        </w:rPr>
      </w:pPr>
    </w:p>
    <w:p w14:paraId="00DCA490" w14:textId="09FD48EF" w:rsidR="002E5D16" w:rsidRPr="00F415B2" w:rsidRDefault="007F715B" w:rsidP="005F49CD">
      <w:pPr>
        <w:rPr>
          <w:rFonts w:ascii="Calibri" w:hAnsi="Calibri" w:cs="Calibri"/>
          <w:b/>
          <w:sz w:val="24"/>
          <w:szCs w:val="24"/>
          <w:lang w:val="sv-SE"/>
        </w:rPr>
      </w:pPr>
      <w:r w:rsidRPr="00F415B2">
        <w:rPr>
          <w:rFonts w:ascii="Calibri" w:hAnsi="Calibri" w:cs="Calibri"/>
          <w:b/>
          <w:sz w:val="24"/>
          <w:szCs w:val="24"/>
          <w:lang w:val="sv-SE"/>
        </w:rPr>
        <w:t xml:space="preserve">Del II - </w:t>
      </w:r>
      <w:r w:rsidR="002E5D16" w:rsidRPr="00F415B2">
        <w:rPr>
          <w:rFonts w:ascii="Calibri" w:hAnsi="Calibri" w:cs="Calibri"/>
          <w:b/>
          <w:sz w:val="24"/>
          <w:szCs w:val="24"/>
          <w:lang w:val="sv-SE"/>
        </w:rPr>
        <w:t>Ekonomi</w:t>
      </w:r>
    </w:p>
    <w:p w14:paraId="0CE853CD" w14:textId="7817D1D3" w:rsidR="00FD0D40" w:rsidRPr="00F415B2" w:rsidRDefault="00FD0D40" w:rsidP="003E2E26">
      <w:pPr>
        <w:pStyle w:val="ListParagraph"/>
        <w:numPr>
          <w:ilvl w:val="0"/>
          <w:numId w:val="21"/>
        </w:numPr>
        <w:spacing w:after="20"/>
        <w:ind w:left="714" w:hanging="357"/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sz w:val="24"/>
          <w:szCs w:val="24"/>
          <w:lang w:val="sv-SE"/>
        </w:rPr>
        <w:t xml:space="preserve">Utveckling gentemot </w:t>
      </w:r>
      <w:r w:rsidR="00B70882" w:rsidRPr="00F415B2">
        <w:rPr>
          <w:rFonts w:ascii="Calibri" w:hAnsi="Calibri" w:cs="Calibri"/>
          <w:sz w:val="24"/>
          <w:szCs w:val="24"/>
          <w:lang w:val="sv-SE"/>
        </w:rPr>
        <w:t xml:space="preserve">total (alla års) </w:t>
      </w:r>
      <w:r w:rsidRPr="00F415B2">
        <w:rPr>
          <w:rFonts w:ascii="Calibri" w:hAnsi="Calibri" w:cs="Calibri"/>
          <w:sz w:val="24"/>
          <w:szCs w:val="24"/>
          <w:lang w:val="sv-SE"/>
        </w:rPr>
        <w:t>budget</w:t>
      </w:r>
      <w:r w:rsidR="00504EA9" w:rsidRPr="00F415B2">
        <w:rPr>
          <w:rFonts w:ascii="Calibri" w:hAnsi="Calibri" w:cs="Calibri"/>
          <w:sz w:val="24"/>
          <w:szCs w:val="24"/>
          <w:lang w:val="sv-SE"/>
        </w:rPr>
        <w:t>(ar)</w:t>
      </w:r>
      <w:r w:rsidRPr="00F415B2">
        <w:rPr>
          <w:rFonts w:ascii="Calibri" w:hAnsi="Calibri" w:cs="Calibri"/>
          <w:sz w:val="24"/>
          <w:szCs w:val="24"/>
          <w:lang w:val="sv-SE"/>
        </w:rPr>
        <w:t xml:space="preserve">; upparbetning av </w:t>
      </w:r>
      <w:r w:rsidR="00B70882" w:rsidRPr="00F415B2">
        <w:rPr>
          <w:rFonts w:ascii="Calibri" w:hAnsi="Calibri" w:cs="Calibri"/>
          <w:sz w:val="24"/>
          <w:szCs w:val="24"/>
          <w:lang w:val="sv-SE"/>
        </w:rPr>
        <w:t xml:space="preserve">total </w:t>
      </w:r>
      <w:r w:rsidRPr="00F415B2">
        <w:rPr>
          <w:rFonts w:ascii="Calibri" w:hAnsi="Calibri" w:cs="Calibri"/>
          <w:sz w:val="24"/>
          <w:szCs w:val="24"/>
          <w:lang w:val="sv-SE"/>
        </w:rPr>
        <w:t>budget</w:t>
      </w:r>
    </w:p>
    <w:p w14:paraId="063CEC2A" w14:textId="34C6069D" w:rsidR="005E485F" w:rsidRPr="00F415B2" w:rsidRDefault="00B70882" w:rsidP="003E2E26">
      <w:pPr>
        <w:pStyle w:val="ListParagraph"/>
        <w:numPr>
          <w:ilvl w:val="0"/>
          <w:numId w:val="21"/>
        </w:numPr>
        <w:spacing w:after="20"/>
        <w:ind w:left="714" w:hanging="357"/>
        <w:rPr>
          <w:rFonts w:ascii="Calibri" w:hAnsi="Calibri" w:cs="Calibri"/>
          <w:sz w:val="24"/>
          <w:szCs w:val="24"/>
          <w:lang w:val="sv-SE"/>
        </w:rPr>
      </w:pPr>
      <w:r w:rsidRPr="00F415B2">
        <w:rPr>
          <w:rFonts w:ascii="Calibri" w:hAnsi="Calibri" w:cs="Calibri"/>
          <w:sz w:val="24"/>
          <w:szCs w:val="24"/>
          <w:lang w:val="sv-SE"/>
        </w:rPr>
        <w:t>Prognostiserad r</w:t>
      </w:r>
      <w:r w:rsidR="005E485F" w:rsidRPr="00F415B2">
        <w:rPr>
          <w:rFonts w:ascii="Calibri" w:hAnsi="Calibri" w:cs="Calibri"/>
          <w:sz w:val="24"/>
          <w:szCs w:val="24"/>
          <w:lang w:val="sv-SE"/>
        </w:rPr>
        <w:t xml:space="preserve">esultaträkning per </w:t>
      </w:r>
      <w:r w:rsidR="00504EA9" w:rsidRPr="00F415B2">
        <w:rPr>
          <w:rFonts w:ascii="Calibri" w:hAnsi="Calibri" w:cs="Calibri"/>
          <w:sz w:val="24"/>
          <w:szCs w:val="24"/>
          <w:lang w:val="sv-SE"/>
        </w:rPr>
        <w:t xml:space="preserve">kommande </w:t>
      </w:r>
      <w:r w:rsidR="005E485F" w:rsidRPr="00F415B2">
        <w:rPr>
          <w:rFonts w:ascii="Calibri" w:hAnsi="Calibri" w:cs="Calibri"/>
          <w:sz w:val="24"/>
          <w:szCs w:val="24"/>
          <w:lang w:val="sv-SE"/>
        </w:rPr>
        <w:t>avslutningsdatum</w:t>
      </w:r>
    </w:p>
    <w:p w14:paraId="5E804F4D" w14:textId="397CC3DA" w:rsidR="007F715B" w:rsidRPr="00F415B2" w:rsidRDefault="007F715B" w:rsidP="005F49CD">
      <w:pPr>
        <w:pStyle w:val="ListParagraph"/>
        <w:numPr>
          <w:ilvl w:val="0"/>
          <w:numId w:val="21"/>
        </w:numPr>
        <w:rPr>
          <w:rFonts w:ascii="Calibri" w:hAnsi="Calibri" w:cs="Calibri"/>
          <w:sz w:val="24"/>
          <w:szCs w:val="24"/>
          <w:lang w:val="sv-SE"/>
        </w:rPr>
      </w:pPr>
      <w:r w:rsidRPr="00141AD6">
        <w:rPr>
          <w:rFonts w:ascii="Calibri" w:hAnsi="Calibri" w:cs="Calibri"/>
          <w:b/>
          <w:sz w:val="24"/>
          <w:szCs w:val="24"/>
          <w:lang w:val="sv-SE"/>
        </w:rPr>
        <w:t>Tabell 8</w:t>
      </w:r>
      <w:r w:rsidRPr="00141AD6">
        <w:rPr>
          <w:rFonts w:ascii="Calibri" w:hAnsi="Calibri" w:cs="Calibri"/>
          <w:sz w:val="24"/>
          <w:szCs w:val="24"/>
          <w:lang w:val="sv-SE"/>
        </w:rPr>
        <w:t xml:space="preserve"> </w:t>
      </w:r>
      <w:r w:rsidR="00030C50" w:rsidRPr="00141AD6">
        <w:rPr>
          <w:rFonts w:ascii="Calibri" w:hAnsi="Calibri" w:cs="Calibri"/>
          <w:sz w:val="24"/>
          <w:szCs w:val="24"/>
          <w:lang w:val="sv-SE"/>
        </w:rPr>
        <w:t xml:space="preserve">Budget för de kommande </w:t>
      </w:r>
      <w:r w:rsidR="00F9755F" w:rsidRPr="00141AD6">
        <w:rPr>
          <w:rFonts w:ascii="Calibri" w:hAnsi="Calibri" w:cs="Calibri"/>
          <w:sz w:val="24"/>
          <w:szCs w:val="24"/>
          <w:lang w:val="sv-SE"/>
        </w:rPr>
        <w:t>3</w:t>
      </w:r>
      <w:r w:rsidR="00D5363F" w:rsidRPr="00141AD6">
        <w:rPr>
          <w:rFonts w:ascii="Calibri" w:hAnsi="Calibri" w:cs="Calibri"/>
          <w:sz w:val="24"/>
          <w:szCs w:val="24"/>
          <w:lang w:val="sv-SE"/>
        </w:rPr>
        <w:t>-5</w:t>
      </w:r>
      <w:r w:rsidR="00704E85" w:rsidRPr="006877FC">
        <w:rPr>
          <w:rStyle w:val="FootnoteReference"/>
          <w:rFonts w:ascii="Calibri" w:hAnsi="Calibri" w:cs="Calibri"/>
          <w:sz w:val="24"/>
          <w:szCs w:val="24"/>
          <w:lang w:val="sv-SE"/>
        </w:rPr>
        <w:footnoteReference w:id="7"/>
      </w:r>
      <w:r w:rsidR="00D5363F" w:rsidRPr="00141AD6">
        <w:rPr>
          <w:rFonts w:ascii="Calibri" w:hAnsi="Calibri" w:cs="Calibri"/>
          <w:sz w:val="24"/>
          <w:szCs w:val="24"/>
          <w:lang w:val="sv-SE"/>
        </w:rPr>
        <w:t xml:space="preserve"> </w:t>
      </w:r>
      <w:r w:rsidR="00030C50" w:rsidRPr="00141AD6">
        <w:rPr>
          <w:rFonts w:ascii="Calibri" w:hAnsi="Calibri" w:cs="Calibri"/>
          <w:sz w:val="24"/>
          <w:szCs w:val="24"/>
          <w:lang w:val="sv-SE"/>
        </w:rPr>
        <w:t>åren; en plan för fortsatt finansiering av</w:t>
      </w:r>
      <w:r w:rsidR="00030C50" w:rsidRPr="00F415B2">
        <w:rPr>
          <w:rFonts w:ascii="Calibri" w:hAnsi="Calibri" w:cs="Calibri"/>
          <w:sz w:val="24"/>
          <w:szCs w:val="24"/>
          <w:lang w:val="sv-SE"/>
        </w:rPr>
        <w:t xml:space="preserve"> centrumet (</w:t>
      </w:r>
      <w:r w:rsidR="00030C50" w:rsidRPr="00F415B2">
        <w:rPr>
          <w:rFonts w:ascii="Calibri" w:hAnsi="Calibri" w:cs="Calibri"/>
          <w:i/>
          <w:sz w:val="24"/>
          <w:szCs w:val="24"/>
          <w:lang w:val="sv-SE"/>
        </w:rPr>
        <w:t>om begäran om förlängning lämnas</w:t>
      </w:r>
      <w:r w:rsidR="00030C50" w:rsidRPr="00F415B2">
        <w:rPr>
          <w:rFonts w:ascii="Calibri" w:hAnsi="Calibri" w:cs="Calibri"/>
          <w:sz w:val="24"/>
          <w:szCs w:val="24"/>
          <w:lang w:val="sv-SE"/>
        </w:rPr>
        <w:t xml:space="preserve">) </w:t>
      </w:r>
    </w:p>
    <w:p w14:paraId="17D764DB" w14:textId="77777777" w:rsidR="002E2046" w:rsidRPr="00F415B2" w:rsidRDefault="002E2046" w:rsidP="005F49CD">
      <w:pPr>
        <w:rPr>
          <w:rFonts w:ascii="Calibri" w:hAnsi="Calibri" w:cs="Calibri"/>
          <w:sz w:val="24"/>
          <w:szCs w:val="24"/>
          <w:lang w:val="sv-SE"/>
        </w:rPr>
      </w:pPr>
    </w:p>
    <w:sectPr w:rsidR="002E2046" w:rsidRPr="00F415B2" w:rsidSect="004D52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3DD1F" w14:textId="77777777" w:rsidR="00C45B6B" w:rsidRDefault="00C45B6B" w:rsidP="00AB37AC">
      <w:r>
        <w:separator/>
      </w:r>
    </w:p>
  </w:endnote>
  <w:endnote w:type="continuationSeparator" w:id="0">
    <w:p w14:paraId="57A96B96" w14:textId="77777777" w:rsidR="00C45B6B" w:rsidRDefault="00C45B6B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17286362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71BFF4C" w14:textId="2FB5C789" w:rsidR="00AB37AC" w:rsidRPr="00E51A87" w:rsidRDefault="00E51A87" w:rsidP="00E51A87">
        <w:pPr>
          <w:pStyle w:val="Footer"/>
          <w:widowControl/>
          <w:autoSpaceDE/>
          <w:autoSpaceDN/>
          <w:jc w:val="center"/>
          <w:rPr>
            <w:rFonts w:ascii="Calibri" w:hAnsi="Calibri" w:cs="Calibri"/>
            <w:sz w:val="24"/>
            <w:szCs w:val="24"/>
          </w:rPr>
        </w:pPr>
        <w:r w:rsidRPr="00E51A87">
          <w:rPr>
            <w:rFonts w:ascii="Calibri" w:hAnsi="Calibri" w:cs="Calibri"/>
            <w:b/>
            <w:bCs/>
            <w:sz w:val="24"/>
            <w:szCs w:val="24"/>
          </w:rPr>
          <w:fldChar w:fldCharType="begin"/>
        </w:r>
        <w:r w:rsidRPr="00E51A87">
          <w:rPr>
            <w:rFonts w:ascii="Calibri" w:hAnsi="Calibri" w:cs="Calibri"/>
            <w:b/>
            <w:bCs/>
            <w:sz w:val="24"/>
            <w:szCs w:val="24"/>
          </w:rPr>
          <w:instrText>PAGE</w:instrText>
        </w:r>
        <w:r w:rsidRPr="00E51A87">
          <w:rPr>
            <w:rFonts w:ascii="Calibri" w:hAnsi="Calibri" w:cs="Calibri"/>
            <w:b/>
            <w:bCs/>
            <w:sz w:val="24"/>
            <w:szCs w:val="24"/>
          </w:rPr>
          <w:fldChar w:fldCharType="separate"/>
        </w:r>
        <w:r w:rsidR="00F84A2F">
          <w:rPr>
            <w:rFonts w:ascii="Calibri" w:hAnsi="Calibri" w:cs="Calibri"/>
            <w:b/>
            <w:bCs/>
            <w:noProof/>
            <w:sz w:val="24"/>
            <w:szCs w:val="24"/>
          </w:rPr>
          <w:t>1</w:t>
        </w:r>
        <w:r w:rsidRPr="00E51A87">
          <w:rPr>
            <w:rFonts w:ascii="Calibri" w:hAnsi="Calibri" w:cs="Calibri"/>
            <w:b/>
            <w:bCs/>
            <w:sz w:val="24"/>
            <w:szCs w:val="24"/>
          </w:rPr>
          <w:fldChar w:fldCharType="end"/>
        </w:r>
        <w:r w:rsidRPr="00E51A87">
          <w:rPr>
            <w:rFonts w:ascii="Calibri" w:hAnsi="Calibri" w:cs="Calibri"/>
            <w:b/>
            <w:bCs/>
            <w:sz w:val="24"/>
            <w:szCs w:val="24"/>
          </w:rPr>
          <w:t xml:space="preserve"> </w:t>
        </w:r>
        <w:r w:rsidRPr="00E51A87">
          <w:rPr>
            <w:rFonts w:ascii="Calibri" w:hAnsi="Calibri" w:cs="Calibri"/>
            <w:bCs/>
            <w:sz w:val="24"/>
            <w:szCs w:val="24"/>
          </w:rPr>
          <w:t>(</w:t>
        </w:r>
        <w:r w:rsidRPr="00E51A87">
          <w:rPr>
            <w:rFonts w:ascii="Calibri" w:hAnsi="Calibri" w:cs="Calibri"/>
            <w:bCs/>
            <w:sz w:val="24"/>
            <w:szCs w:val="24"/>
          </w:rPr>
          <w:fldChar w:fldCharType="begin"/>
        </w:r>
        <w:r w:rsidRPr="00E51A87">
          <w:rPr>
            <w:rFonts w:ascii="Calibri" w:hAnsi="Calibri" w:cs="Calibri"/>
            <w:bCs/>
            <w:sz w:val="24"/>
            <w:szCs w:val="24"/>
          </w:rPr>
          <w:instrText>NUMPAGES</w:instrText>
        </w:r>
        <w:r w:rsidRPr="00E51A87">
          <w:rPr>
            <w:rFonts w:ascii="Calibri" w:hAnsi="Calibri" w:cs="Calibri"/>
            <w:bCs/>
            <w:sz w:val="24"/>
            <w:szCs w:val="24"/>
          </w:rPr>
          <w:fldChar w:fldCharType="separate"/>
        </w:r>
        <w:r w:rsidR="00F84A2F">
          <w:rPr>
            <w:rFonts w:ascii="Calibri" w:hAnsi="Calibri" w:cs="Calibri"/>
            <w:bCs/>
            <w:noProof/>
            <w:sz w:val="24"/>
            <w:szCs w:val="24"/>
          </w:rPr>
          <w:t>3</w:t>
        </w:r>
        <w:r w:rsidRPr="00E51A87">
          <w:rPr>
            <w:rFonts w:ascii="Calibri" w:hAnsi="Calibri" w:cs="Calibri"/>
            <w:bCs/>
            <w:sz w:val="24"/>
            <w:szCs w:val="24"/>
          </w:rPr>
          <w:fldChar w:fldCharType="end"/>
        </w:r>
        <w:r w:rsidRPr="00E51A87">
          <w:rPr>
            <w:rFonts w:ascii="Calibri" w:hAnsi="Calibri" w:cs="Calibri"/>
            <w:bCs/>
            <w:sz w:val="24"/>
            <w:szCs w:val="24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89BF4" w14:textId="77777777" w:rsidR="00C45B6B" w:rsidRDefault="00C45B6B" w:rsidP="00AB37AC">
      <w:r>
        <w:separator/>
      </w:r>
    </w:p>
  </w:footnote>
  <w:footnote w:type="continuationSeparator" w:id="0">
    <w:p w14:paraId="393C191B" w14:textId="77777777" w:rsidR="00C45B6B" w:rsidRDefault="00C45B6B" w:rsidP="00AB37AC">
      <w:r>
        <w:continuationSeparator/>
      </w:r>
    </w:p>
  </w:footnote>
  <w:footnote w:id="1">
    <w:p w14:paraId="432BAC22" w14:textId="0F24EED1" w:rsidR="00CD3B00" w:rsidRPr="00F415B2" w:rsidRDefault="00CD3B00" w:rsidP="006877FC">
      <w:pPr>
        <w:spacing w:after="60"/>
        <w:rPr>
          <w:rFonts w:ascii="Calibri" w:hAnsi="Calibri" w:cs="Calibri"/>
          <w:lang w:val="sv-SE"/>
        </w:rPr>
      </w:pPr>
      <w:r w:rsidRPr="00F415B2">
        <w:rPr>
          <w:rStyle w:val="FootnoteReference"/>
          <w:rFonts w:ascii="Calibri" w:hAnsi="Calibri" w:cs="Calibri"/>
          <w:lang w:val="sv-SE"/>
        </w:rPr>
        <w:footnoteRef/>
      </w:r>
      <w:r w:rsidRPr="00F415B2">
        <w:rPr>
          <w:rFonts w:ascii="Calibri" w:hAnsi="Calibri" w:cs="Calibri"/>
          <w:lang w:val="sv-SE"/>
        </w:rPr>
        <w:t xml:space="preserve"> Vid </w:t>
      </w:r>
      <w:r w:rsidR="005F49CD" w:rsidRPr="00F415B2">
        <w:rPr>
          <w:rFonts w:ascii="Calibri" w:hAnsi="Calibri" w:cs="Calibri"/>
          <w:lang w:val="sv-SE"/>
        </w:rPr>
        <w:t xml:space="preserve">ett avslut (en </w:t>
      </w:r>
      <w:r w:rsidRPr="00F415B2">
        <w:rPr>
          <w:rFonts w:ascii="Calibri" w:hAnsi="Calibri" w:cs="Calibri"/>
          <w:lang w:val="sv-SE"/>
        </w:rPr>
        <w:t>avveckling</w:t>
      </w:r>
      <w:r w:rsidR="005F49CD" w:rsidRPr="00F415B2">
        <w:rPr>
          <w:rFonts w:ascii="Calibri" w:hAnsi="Calibri" w:cs="Calibri"/>
          <w:lang w:val="sv-SE"/>
        </w:rPr>
        <w:t xml:space="preserve"> av ett (interim)centrum)</w:t>
      </w:r>
      <w:r w:rsidRPr="00F415B2">
        <w:rPr>
          <w:rFonts w:ascii="Calibri" w:hAnsi="Calibri" w:cs="Calibri"/>
          <w:lang w:val="sv-SE"/>
        </w:rPr>
        <w:t xml:space="preserve"> skall </w:t>
      </w:r>
      <w:r w:rsidR="00B20DFC" w:rsidRPr="00F415B2">
        <w:rPr>
          <w:rFonts w:ascii="Calibri" w:hAnsi="Calibri" w:cs="Calibri"/>
          <w:lang w:val="sv-SE"/>
        </w:rPr>
        <w:t xml:space="preserve">även </w:t>
      </w:r>
      <w:r w:rsidRPr="00F415B2">
        <w:rPr>
          <w:rFonts w:ascii="Calibri" w:hAnsi="Calibri" w:cs="Calibri"/>
          <w:lang w:val="sv-SE"/>
        </w:rPr>
        <w:t xml:space="preserve">en avvecklingsplan tas fram där det bl.a. skall klargöras vilka tillgångar som finns uppbyggda och vilka åtagande som kvarstår och löper. </w:t>
      </w:r>
    </w:p>
  </w:footnote>
  <w:footnote w:id="2">
    <w:p w14:paraId="0CEC833E" w14:textId="3253A7E9" w:rsidR="00444411" w:rsidRPr="0030059B" w:rsidRDefault="00444411" w:rsidP="0030059B">
      <w:pPr>
        <w:pStyle w:val="FootnoteText"/>
        <w:spacing w:after="60"/>
        <w:rPr>
          <w:rFonts w:ascii="Calibri" w:hAnsi="Calibri" w:cs="Calibri"/>
          <w:sz w:val="22"/>
          <w:szCs w:val="22"/>
        </w:rPr>
      </w:pPr>
      <w:r w:rsidRPr="00F415B2">
        <w:rPr>
          <w:rStyle w:val="FootnoteReference"/>
          <w:rFonts w:ascii="Calibri" w:hAnsi="Calibri" w:cs="Calibri"/>
          <w:sz w:val="22"/>
          <w:szCs w:val="22"/>
        </w:rPr>
        <w:footnoteRef/>
      </w:r>
      <w:r w:rsidRPr="00F415B2">
        <w:rPr>
          <w:rFonts w:ascii="Calibri" w:hAnsi="Calibri" w:cs="Calibri"/>
          <w:sz w:val="22"/>
          <w:szCs w:val="22"/>
        </w:rPr>
        <w:t xml:space="preserve"> </w:t>
      </w:r>
      <w:r w:rsidR="004D3DFF">
        <w:rPr>
          <w:rFonts w:ascii="Calibri" w:hAnsi="Calibri" w:cs="Calibri"/>
          <w:sz w:val="22"/>
          <w:szCs w:val="22"/>
        </w:rPr>
        <w:t xml:space="preserve">Omfattningen </w:t>
      </w:r>
      <w:r w:rsidR="004D3DFF" w:rsidRPr="0030059B">
        <w:rPr>
          <w:rFonts w:ascii="Calibri" w:hAnsi="Calibri" w:cs="Calibri"/>
          <w:sz w:val="22"/>
          <w:szCs w:val="22"/>
        </w:rPr>
        <w:t>varierar något beroende på vilken begäran som framställs; s</w:t>
      </w:r>
      <w:r w:rsidRPr="0030059B">
        <w:rPr>
          <w:rFonts w:ascii="Calibri" w:hAnsi="Calibri" w:cs="Calibri"/>
          <w:sz w:val="22"/>
          <w:szCs w:val="22"/>
        </w:rPr>
        <w:t xml:space="preserve">e vissa </w:t>
      </w:r>
      <w:r w:rsidRPr="0030059B">
        <w:rPr>
          <w:rFonts w:ascii="Calibri" w:hAnsi="Calibri" w:cs="Calibri"/>
          <w:i/>
          <w:sz w:val="22"/>
          <w:szCs w:val="22"/>
        </w:rPr>
        <w:t>kursiveringar</w:t>
      </w:r>
      <w:r w:rsidRPr="0030059B">
        <w:rPr>
          <w:rFonts w:ascii="Calibri" w:hAnsi="Calibri" w:cs="Calibri"/>
          <w:sz w:val="22"/>
          <w:szCs w:val="22"/>
        </w:rPr>
        <w:t xml:space="preserve"> inom parentes nedan.</w:t>
      </w:r>
    </w:p>
  </w:footnote>
  <w:footnote w:id="3">
    <w:p w14:paraId="553D3610" w14:textId="0F785199" w:rsidR="00614E8B" w:rsidRPr="00614E8B" w:rsidRDefault="00614E8B" w:rsidP="0030059B">
      <w:pPr>
        <w:pStyle w:val="FootnoteText"/>
        <w:spacing w:after="60"/>
        <w:rPr>
          <w:rFonts w:ascii="Calibri" w:hAnsi="Calibri" w:cs="Calibri"/>
          <w:sz w:val="22"/>
          <w:szCs w:val="22"/>
        </w:rPr>
      </w:pPr>
      <w:r w:rsidRPr="0030059B">
        <w:rPr>
          <w:rStyle w:val="FootnoteReference"/>
          <w:rFonts w:ascii="Calibri" w:hAnsi="Calibri" w:cs="Calibri"/>
          <w:sz w:val="22"/>
          <w:szCs w:val="22"/>
        </w:rPr>
        <w:footnoteRef/>
      </w:r>
      <w:r w:rsidRPr="0030059B">
        <w:rPr>
          <w:rFonts w:ascii="Calibri" w:hAnsi="Calibri" w:cs="Calibri"/>
          <w:sz w:val="22"/>
          <w:szCs w:val="22"/>
        </w:rPr>
        <w:t xml:space="preserve"> Ett alternativ av</w:t>
      </w:r>
      <w:r w:rsidRPr="00614E8B">
        <w:rPr>
          <w:rFonts w:ascii="Calibri" w:hAnsi="Calibri" w:cs="Calibri"/>
          <w:sz w:val="22"/>
          <w:szCs w:val="22"/>
        </w:rPr>
        <w:t xml:space="preserve"> ”</w:t>
      </w:r>
      <w:r>
        <w:rPr>
          <w:rFonts w:ascii="Calibri" w:hAnsi="Calibri" w:cs="Calibri"/>
          <w:sz w:val="22"/>
          <w:szCs w:val="22"/>
        </w:rPr>
        <w:t>A</w:t>
      </w:r>
      <w:r w:rsidRPr="00614E8B">
        <w:rPr>
          <w:rFonts w:ascii="Calibri" w:hAnsi="Calibri" w:cs="Calibri"/>
          <w:sz w:val="22"/>
          <w:szCs w:val="22"/>
        </w:rPr>
        <w:t xml:space="preserve">vslut”, eller </w:t>
      </w:r>
      <w:r>
        <w:rPr>
          <w:rFonts w:ascii="Calibri" w:hAnsi="Calibri" w:cs="Calibri"/>
          <w:sz w:val="22"/>
          <w:szCs w:val="22"/>
        </w:rPr>
        <w:t>”F</w:t>
      </w:r>
      <w:r w:rsidRPr="00614E8B">
        <w:rPr>
          <w:rFonts w:ascii="Calibri" w:hAnsi="Calibri" w:cs="Calibri"/>
          <w:sz w:val="22"/>
          <w:szCs w:val="22"/>
        </w:rPr>
        <w:t>örnyad mandatperiod</w:t>
      </w:r>
      <w:r>
        <w:rPr>
          <w:rFonts w:ascii="Calibri" w:hAnsi="Calibri" w:cs="Calibri"/>
          <w:sz w:val="22"/>
          <w:szCs w:val="22"/>
        </w:rPr>
        <w:t>”</w:t>
      </w:r>
      <w:r w:rsidRPr="00614E8B">
        <w:rPr>
          <w:rFonts w:ascii="Calibri" w:hAnsi="Calibri" w:cs="Calibri"/>
          <w:sz w:val="22"/>
          <w:szCs w:val="22"/>
        </w:rPr>
        <w:t xml:space="preserve"> skall väljas</w:t>
      </w:r>
      <w:r w:rsidR="006877FC">
        <w:rPr>
          <w:rFonts w:ascii="Calibri" w:hAnsi="Calibri" w:cs="Calibri"/>
          <w:sz w:val="22"/>
          <w:szCs w:val="22"/>
        </w:rPr>
        <w:t>. I det senare fallet</w:t>
      </w:r>
      <w:r w:rsidR="00493513">
        <w:rPr>
          <w:rFonts w:ascii="Calibri" w:hAnsi="Calibri" w:cs="Calibri"/>
          <w:sz w:val="22"/>
          <w:szCs w:val="22"/>
        </w:rPr>
        <w:t xml:space="preserve"> skall </w:t>
      </w:r>
      <w:r w:rsidR="00493513" w:rsidRPr="00493513">
        <w:rPr>
          <w:rFonts w:ascii="Calibri" w:hAnsi="Calibri" w:cs="Calibri"/>
          <w:sz w:val="22"/>
          <w:szCs w:val="22"/>
          <w:u w:val="single"/>
        </w:rPr>
        <w:t>även</w:t>
      </w:r>
      <w:r w:rsidR="00493513">
        <w:rPr>
          <w:rFonts w:ascii="Calibri" w:hAnsi="Calibri" w:cs="Calibri"/>
          <w:sz w:val="22"/>
          <w:szCs w:val="22"/>
        </w:rPr>
        <w:t xml:space="preserve"> önskat antal år (för den önskade nya mandatperioden) anges</w:t>
      </w:r>
      <w:r w:rsidRPr="00614E8B">
        <w:rPr>
          <w:rFonts w:ascii="Calibri" w:hAnsi="Calibri" w:cs="Calibri"/>
          <w:sz w:val="22"/>
          <w:szCs w:val="22"/>
        </w:rPr>
        <w:t>.</w:t>
      </w:r>
    </w:p>
  </w:footnote>
  <w:footnote w:id="4">
    <w:p w14:paraId="3E2A535A" w14:textId="2B7D24BF" w:rsidR="00E75ADA" w:rsidRPr="00D824C8" w:rsidRDefault="00E75ADA" w:rsidP="00D824C8">
      <w:pPr>
        <w:pStyle w:val="FootnoteText"/>
        <w:spacing w:after="60"/>
        <w:rPr>
          <w:rFonts w:ascii="Calibri" w:hAnsi="Calibri" w:cs="Calibri"/>
          <w:sz w:val="22"/>
          <w:szCs w:val="22"/>
        </w:rPr>
      </w:pPr>
      <w:r w:rsidRPr="00D824C8">
        <w:rPr>
          <w:rStyle w:val="FootnoteReference"/>
          <w:rFonts w:ascii="Calibri" w:hAnsi="Calibri" w:cs="Calibri"/>
          <w:sz w:val="22"/>
          <w:szCs w:val="22"/>
        </w:rPr>
        <w:footnoteRef/>
      </w:r>
      <w:r w:rsidRPr="00D824C8">
        <w:rPr>
          <w:rFonts w:ascii="Calibri" w:hAnsi="Calibri" w:cs="Calibri"/>
          <w:sz w:val="22"/>
          <w:szCs w:val="22"/>
        </w:rPr>
        <w:t xml:space="preserve"> Åtminstone sedan 2016 skall en konceptbeskrivning med tillhörande verksamhetsplan ha legat till grund för beslut om inrättande av ett interimcentrum.</w:t>
      </w:r>
    </w:p>
  </w:footnote>
  <w:footnote w:id="5">
    <w:p w14:paraId="380718AB" w14:textId="77777777" w:rsidR="00E75ADA" w:rsidRPr="00F415B2" w:rsidRDefault="00050B09" w:rsidP="00E75ADA">
      <w:pPr>
        <w:pStyle w:val="FootnoteText"/>
        <w:rPr>
          <w:rFonts w:ascii="Calibri" w:hAnsi="Calibri" w:cs="Calibri"/>
          <w:sz w:val="22"/>
          <w:szCs w:val="22"/>
        </w:rPr>
      </w:pPr>
      <w:r w:rsidRPr="00F415B2">
        <w:rPr>
          <w:rStyle w:val="FootnoteReference"/>
          <w:rFonts w:ascii="Calibri" w:hAnsi="Calibri" w:cs="Calibri"/>
          <w:sz w:val="22"/>
          <w:szCs w:val="22"/>
        </w:rPr>
        <w:footnoteRef/>
      </w:r>
      <w:r w:rsidRPr="00F415B2">
        <w:rPr>
          <w:rFonts w:ascii="Calibri" w:hAnsi="Calibri" w:cs="Calibri"/>
          <w:sz w:val="22"/>
          <w:szCs w:val="22"/>
        </w:rPr>
        <w:t xml:space="preserve"> En sammanvägd bedömning utifrån följande skala: </w:t>
      </w:r>
    </w:p>
    <w:p w14:paraId="35728D4D" w14:textId="08EE0B98" w:rsidR="00E75ADA" w:rsidRPr="00F415B2" w:rsidRDefault="006877FC" w:rsidP="00934347">
      <w:pPr>
        <w:pStyle w:val="FootnoteText"/>
        <w:spacing w:after="6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050B09" w:rsidRPr="00F415B2">
        <w:rPr>
          <w:rFonts w:ascii="Calibri" w:hAnsi="Calibri" w:cs="Calibri"/>
          <w:sz w:val="22"/>
          <w:szCs w:val="22"/>
        </w:rPr>
        <w:t xml:space="preserve"> = Överträffar i de flesta avseenden vad som ursprungligen var planerat </w:t>
      </w:r>
      <w:r w:rsidR="00E75ADA" w:rsidRPr="00F415B2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3</w:t>
      </w:r>
      <w:r w:rsidR="00050B09" w:rsidRPr="00F415B2">
        <w:rPr>
          <w:rFonts w:ascii="Calibri" w:hAnsi="Calibri" w:cs="Calibri"/>
          <w:sz w:val="22"/>
          <w:szCs w:val="22"/>
        </w:rPr>
        <w:t xml:space="preserve"> = Uppfyller med marginal vad som ursprungligen var planerat </w:t>
      </w:r>
      <w:r w:rsidR="00E75ADA" w:rsidRPr="00F415B2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2</w:t>
      </w:r>
      <w:r w:rsidR="00050B09" w:rsidRPr="00F415B2">
        <w:rPr>
          <w:rFonts w:ascii="Calibri" w:hAnsi="Calibri" w:cs="Calibri"/>
          <w:sz w:val="22"/>
          <w:szCs w:val="22"/>
        </w:rPr>
        <w:t xml:space="preserve"> = Uppfyller i huvudsak vad som ursprungligen var planerat </w:t>
      </w:r>
      <w:r w:rsidR="00E75ADA" w:rsidRPr="00F415B2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1</w:t>
      </w:r>
      <w:r w:rsidR="00050B09" w:rsidRPr="00F415B2">
        <w:rPr>
          <w:rFonts w:ascii="Calibri" w:hAnsi="Calibri" w:cs="Calibri"/>
          <w:sz w:val="22"/>
          <w:szCs w:val="22"/>
        </w:rPr>
        <w:t xml:space="preserve"> = </w:t>
      </w:r>
      <w:r w:rsidR="00C43297" w:rsidRPr="00F415B2">
        <w:rPr>
          <w:rFonts w:ascii="Calibri" w:hAnsi="Calibri" w:cs="Calibri"/>
          <w:sz w:val="22"/>
          <w:szCs w:val="22"/>
        </w:rPr>
        <w:t xml:space="preserve">Uppfyller </w:t>
      </w:r>
      <w:r w:rsidR="00C43297">
        <w:rPr>
          <w:rFonts w:ascii="Calibri" w:hAnsi="Calibri" w:cs="Calibri"/>
          <w:sz w:val="22"/>
          <w:szCs w:val="22"/>
        </w:rPr>
        <w:t>inte</w:t>
      </w:r>
      <w:r w:rsidR="00C43297" w:rsidRPr="00F415B2">
        <w:rPr>
          <w:rFonts w:ascii="Calibri" w:hAnsi="Calibri" w:cs="Calibri"/>
          <w:sz w:val="22"/>
          <w:szCs w:val="22"/>
        </w:rPr>
        <w:t xml:space="preserve"> vad som ursprungligen var planerat </w:t>
      </w:r>
    </w:p>
  </w:footnote>
  <w:footnote w:id="6">
    <w:p w14:paraId="726B209C" w14:textId="1A50C8FE" w:rsidR="00340207" w:rsidRPr="00340207" w:rsidRDefault="00340207" w:rsidP="00340207">
      <w:pPr>
        <w:pStyle w:val="FootnoteText"/>
        <w:spacing w:after="60"/>
        <w:rPr>
          <w:rFonts w:ascii="Calibri" w:hAnsi="Calibri" w:cs="Calibri"/>
          <w:sz w:val="22"/>
          <w:szCs w:val="22"/>
        </w:rPr>
      </w:pPr>
      <w:r w:rsidRPr="00340207">
        <w:rPr>
          <w:rStyle w:val="FootnoteReference"/>
          <w:rFonts w:ascii="Calibri" w:hAnsi="Calibri" w:cs="Calibri"/>
          <w:sz w:val="22"/>
          <w:szCs w:val="22"/>
        </w:rPr>
        <w:footnoteRef/>
      </w:r>
      <w:r w:rsidR="006877FC">
        <w:rPr>
          <w:rFonts w:ascii="Calibri" w:hAnsi="Calibri" w:cs="Calibri"/>
          <w:sz w:val="22"/>
          <w:szCs w:val="22"/>
        </w:rPr>
        <w:t xml:space="preserve"> Så borde exempel</w:t>
      </w:r>
      <w:r w:rsidRPr="00340207">
        <w:rPr>
          <w:rFonts w:ascii="Calibri" w:hAnsi="Calibri" w:cs="Calibri"/>
          <w:sz w:val="22"/>
          <w:szCs w:val="22"/>
        </w:rPr>
        <w:t>vis tabell 5 redan vara framtagen för de flesta centrum</w:t>
      </w:r>
      <w:r>
        <w:rPr>
          <w:rFonts w:ascii="Calibri" w:hAnsi="Calibri" w:cs="Calibri"/>
          <w:sz w:val="22"/>
          <w:szCs w:val="22"/>
        </w:rPr>
        <w:t>.</w:t>
      </w:r>
    </w:p>
  </w:footnote>
  <w:footnote w:id="7">
    <w:p w14:paraId="02726195" w14:textId="6ED6C68F" w:rsidR="00704E85" w:rsidRPr="00704E85" w:rsidRDefault="00704E85" w:rsidP="00704E85">
      <w:pPr>
        <w:pStyle w:val="FootnoteText"/>
        <w:spacing w:after="60"/>
        <w:rPr>
          <w:rFonts w:ascii="Calibri" w:hAnsi="Calibri" w:cs="Calibri"/>
          <w:sz w:val="22"/>
          <w:szCs w:val="22"/>
        </w:rPr>
      </w:pPr>
      <w:r w:rsidRPr="00704E85">
        <w:rPr>
          <w:rStyle w:val="FootnoteReference"/>
          <w:rFonts w:ascii="Calibri" w:hAnsi="Calibri" w:cs="Calibri"/>
          <w:sz w:val="22"/>
          <w:szCs w:val="22"/>
        </w:rPr>
        <w:footnoteRef/>
      </w:r>
      <w:r w:rsidRPr="00704E85">
        <w:rPr>
          <w:rFonts w:ascii="Calibri" w:hAnsi="Calibri" w:cs="Calibri"/>
          <w:sz w:val="22"/>
          <w:szCs w:val="22"/>
        </w:rPr>
        <w:t xml:space="preserve"> Budgeten skall täcka det antal år, som föreslås i ”Aktuell begäran”; se fotnot 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54BE1"/>
    <w:multiLevelType w:val="hybridMultilevel"/>
    <w:tmpl w:val="5C6064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3ADD"/>
    <w:multiLevelType w:val="hybridMultilevel"/>
    <w:tmpl w:val="E7D47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75A8"/>
    <w:multiLevelType w:val="multilevel"/>
    <w:tmpl w:val="DC6C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23674"/>
    <w:multiLevelType w:val="hybridMultilevel"/>
    <w:tmpl w:val="5EF2E0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4C73"/>
    <w:multiLevelType w:val="hybridMultilevel"/>
    <w:tmpl w:val="14AEC6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A3589"/>
    <w:multiLevelType w:val="hybridMultilevel"/>
    <w:tmpl w:val="12E2CCD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E0966"/>
    <w:multiLevelType w:val="hybridMultilevel"/>
    <w:tmpl w:val="966E8F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7778D"/>
    <w:multiLevelType w:val="hybridMultilevel"/>
    <w:tmpl w:val="4AA03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C43D6"/>
    <w:multiLevelType w:val="hybridMultilevel"/>
    <w:tmpl w:val="4A0E68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45DEB"/>
    <w:multiLevelType w:val="multilevel"/>
    <w:tmpl w:val="9494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400674"/>
    <w:multiLevelType w:val="hybridMultilevel"/>
    <w:tmpl w:val="66F42BF8"/>
    <w:lvl w:ilvl="0" w:tplc="02CED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85987"/>
    <w:multiLevelType w:val="hybridMultilevel"/>
    <w:tmpl w:val="53D22A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36840"/>
    <w:multiLevelType w:val="hybridMultilevel"/>
    <w:tmpl w:val="F800D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D2494"/>
    <w:multiLevelType w:val="hybridMultilevel"/>
    <w:tmpl w:val="FB06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DD17824"/>
    <w:multiLevelType w:val="hybridMultilevel"/>
    <w:tmpl w:val="85E664A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E0729"/>
    <w:multiLevelType w:val="hybridMultilevel"/>
    <w:tmpl w:val="CD8AE4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54B42"/>
    <w:multiLevelType w:val="hybridMultilevel"/>
    <w:tmpl w:val="C590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B514BCF"/>
    <w:multiLevelType w:val="hybridMultilevel"/>
    <w:tmpl w:val="07A45D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24B85"/>
    <w:multiLevelType w:val="hybridMultilevel"/>
    <w:tmpl w:val="D974BA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10F40"/>
    <w:multiLevelType w:val="hybridMultilevel"/>
    <w:tmpl w:val="5636D6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9509E"/>
    <w:multiLevelType w:val="hybridMultilevel"/>
    <w:tmpl w:val="20C0B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C7DB1"/>
    <w:multiLevelType w:val="multilevel"/>
    <w:tmpl w:val="DEA05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D1E31E1"/>
    <w:multiLevelType w:val="multilevel"/>
    <w:tmpl w:val="898C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DC3E26"/>
    <w:multiLevelType w:val="hybridMultilevel"/>
    <w:tmpl w:val="EB7A5AB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A3511"/>
    <w:multiLevelType w:val="hybridMultilevel"/>
    <w:tmpl w:val="28ACAC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D4D46"/>
    <w:multiLevelType w:val="hybridMultilevel"/>
    <w:tmpl w:val="8D3E2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4011D"/>
    <w:multiLevelType w:val="hybridMultilevel"/>
    <w:tmpl w:val="DEFC14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22B07"/>
    <w:multiLevelType w:val="hybridMultilevel"/>
    <w:tmpl w:val="BAA8559E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61A71F26"/>
    <w:multiLevelType w:val="hybridMultilevel"/>
    <w:tmpl w:val="7D4C2E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F0420"/>
    <w:multiLevelType w:val="hybridMultilevel"/>
    <w:tmpl w:val="8B14FC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51DBD"/>
    <w:multiLevelType w:val="hybridMultilevel"/>
    <w:tmpl w:val="1DAA719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A1DD5"/>
    <w:multiLevelType w:val="hybridMultilevel"/>
    <w:tmpl w:val="645ED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26867"/>
    <w:multiLevelType w:val="hybridMultilevel"/>
    <w:tmpl w:val="EFF42B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13"/>
  </w:num>
  <w:num w:numId="5">
    <w:abstractNumId w:val="38"/>
  </w:num>
  <w:num w:numId="6">
    <w:abstractNumId w:val="21"/>
  </w:num>
  <w:num w:numId="7">
    <w:abstractNumId w:val="23"/>
  </w:num>
  <w:num w:numId="8">
    <w:abstractNumId w:val="34"/>
  </w:num>
  <w:num w:numId="9">
    <w:abstractNumId w:val="8"/>
  </w:num>
  <w:num w:numId="10">
    <w:abstractNumId w:val="11"/>
  </w:num>
  <w:num w:numId="11">
    <w:abstractNumId w:val="32"/>
  </w:num>
  <w:num w:numId="12">
    <w:abstractNumId w:val="26"/>
  </w:num>
  <w:num w:numId="13">
    <w:abstractNumId w:val="18"/>
  </w:num>
  <w:num w:numId="14">
    <w:abstractNumId w:val="33"/>
  </w:num>
  <w:num w:numId="15">
    <w:abstractNumId w:val="15"/>
  </w:num>
  <w:num w:numId="16">
    <w:abstractNumId w:val="12"/>
  </w:num>
  <w:num w:numId="17">
    <w:abstractNumId w:val="14"/>
  </w:num>
  <w:num w:numId="18">
    <w:abstractNumId w:val="24"/>
  </w:num>
  <w:num w:numId="19">
    <w:abstractNumId w:val="2"/>
  </w:num>
  <w:num w:numId="20">
    <w:abstractNumId w:val="36"/>
  </w:num>
  <w:num w:numId="21">
    <w:abstractNumId w:val="25"/>
  </w:num>
  <w:num w:numId="22">
    <w:abstractNumId w:val="3"/>
  </w:num>
  <w:num w:numId="23">
    <w:abstractNumId w:val="10"/>
  </w:num>
  <w:num w:numId="24">
    <w:abstractNumId w:val="27"/>
  </w:num>
  <w:num w:numId="25">
    <w:abstractNumId w:val="7"/>
  </w:num>
  <w:num w:numId="26">
    <w:abstractNumId w:val="31"/>
  </w:num>
  <w:num w:numId="27">
    <w:abstractNumId w:val="17"/>
  </w:num>
  <w:num w:numId="28">
    <w:abstractNumId w:val="28"/>
  </w:num>
  <w:num w:numId="29">
    <w:abstractNumId w:val="30"/>
  </w:num>
  <w:num w:numId="30">
    <w:abstractNumId w:val="5"/>
  </w:num>
  <w:num w:numId="31">
    <w:abstractNumId w:val="35"/>
  </w:num>
  <w:num w:numId="32">
    <w:abstractNumId w:val="6"/>
  </w:num>
  <w:num w:numId="33">
    <w:abstractNumId w:val="22"/>
  </w:num>
  <w:num w:numId="34">
    <w:abstractNumId w:val="19"/>
  </w:num>
  <w:num w:numId="35">
    <w:abstractNumId w:val="37"/>
  </w:num>
  <w:num w:numId="36">
    <w:abstractNumId w:val="29"/>
  </w:num>
  <w:num w:numId="37">
    <w:abstractNumId w:val="1"/>
  </w:num>
  <w:num w:numId="38">
    <w:abstractNumId w:val="4"/>
  </w:num>
  <w:num w:numId="39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16"/>
    <w:rsid w:val="00030C50"/>
    <w:rsid w:val="00037A26"/>
    <w:rsid w:val="00050B09"/>
    <w:rsid w:val="000B4D37"/>
    <w:rsid w:val="000C5D38"/>
    <w:rsid w:val="000E0B56"/>
    <w:rsid w:val="000F0D78"/>
    <w:rsid w:val="000F525C"/>
    <w:rsid w:val="00111667"/>
    <w:rsid w:val="00120413"/>
    <w:rsid w:val="00125242"/>
    <w:rsid w:val="00137FE2"/>
    <w:rsid w:val="00141AD6"/>
    <w:rsid w:val="00143A49"/>
    <w:rsid w:val="001621F9"/>
    <w:rsid w:val="0016787F"/>
    <w:rsid w:val="001741B3"/>
    <w:rsid w:val="0018642A"/>
    <w:rsid w:val="001A204C"/>
    <w:rsid w:val="001D20B5"/>
    <w:rsid w:val="001F3547"/>
    <w:rsid w:val="002006B9"/>
    <w:rsid w:val="00200A7D"/>
    <w:rsid w:val="00205728"/>
    <w:rsid w:val="00224D47"/>
    <w:rsid w:val="002A115A"/>
    <w:rsid w:val="002A2DF3"/>
    <w:rsid w:val="002D5E21"/>
    <w:rsid w:val="002E1049"/>
    <w:rsid w:val="002E2046"/>
    <w:rsid w:val="002E47D4"/>
    <w:rsid w:val="002E5D16"/>
    <w:rsid w:val="0030059B"/>
    <w:rsid w:val="00310604"/>
    <w:rsid w:val="00340207"/>
    <w:rsid w:val="00366467"/>
    <w:rsid w:val="00383258"/>
    <w:rsid w:val="003A221F"/>
    <w:rsid w:val="003B55F6"/>
    <w:rsid w:val="003B6B57"/>
    <w:rsid w:val="003D5E50"/>
    <w:rsid w:val="003E2E26"/>
    <w:rsid w:val="00421749"/>
    <w:rsid w:val="004220E7"/>
    <w:rsid w:val="004324C7"/>
    <w:rsid w:val="004339FF"/>
    <w:rsid w:val="00444411"/>
    <w:rsid w:val="00465BA1"/>
    <w:rsid w:val="00481B86"/>
    <w:rsid w:val="00484AB4"/>
    <w:rsid w:val="00493513"/>
    <w:rsid w:val="004A3440"/>
    <w:rsid w:val="004B3394"/>
    <w:rsid w:val="004B5192"/>
    <w:rsid w:val="004D3DFF"/>
    <w:rsid w:val="004D524C"/>
    <w:rsid w:val="004F684C"/>
    <w:rsid w:val="00504EA9"/>
    <w:rsid w:val="005074E2"/>
    <w:rsid w:val="00516DE4"/>
    <w:rsid w:val="00523FF5"/>
    <w:rsid w:val="00547786"/>
    <w:rsid w:val="005479F9"/>
    <w:rsid w:val="00547E65"/>
    <w:rsid w:val="005747DE"/>
    <w:rsid w:val="00574A6A"/>
    <w:rsid w:val="0057553D"/>
    <w:rsid w:val="00582121"/>
    <w:rsid w:val="00584DFF"/>
    <w:rsid w:val="005A095C"/>
    <w:rsid w:val="005A65B3"/>
    <w:rsid w:val="005B14A9"/>
    <w:rsid w:val="005C29B9"/>
    <w:rsid w:val="005E485F"/>
    <w:rsid w:val="005F49CD"/>
    <w:rsid w:val="006004D8"/>
    <w:rsid w:val="006070DD"/>
    <w:rsid w:val="006111DA"/>
    <w:rsid w:val="00611DEC"/>
    <w:rsid w:val="00614E8B"/>
    <w:rsid w:val="00615F8C"/>
    <w:rsid w:val="00622FD0"/>
    <w:rsid w:val="006276A5"/>
    <w:rsid w:val="0064296B"/>
    <w:rsid w:val="006433D1"/>
    <w:rsid w:val="006574CC"/>
    <w:rsid w:val="00667DCD"/>
    <w:rsid w:val="00682F21"/>
    <w:rsid w:val="006877FC"/>
    <w:rsid w:val="006A3644"/>
    <w:rsid w:val="006C3154"/>
    <w:rsid w:val="006C6675"/>
    <w:rsid w:val="007037A3"/>
    <w:rsid w:val="00704E85"/>
    <w:rsid w:val="007162BC"/>
    <w:rsid w:val="007271AB"/>
    <w:rsid w:val="00767A7A"/>
    <w:rsid w:val="00777F48"/>
    <w:rsid w:val="007835A7"/>
    <w:rsid w:val="00792464"/>
    <w:rsid w:val="007D0976"/>
    <w:rsid w:val="007D31D2"/>
    <w:rsid w:val="007D5D41"/>
    <w:rsid w:val="007E2543"/>
    <w:rsid w:val="007F3C19"/>
    <w:rsid w:val="007F715B"/>
    <w:rsid w:val="00815AC6"/>
    <w:rsid w:val="00825507"/>
    <w:rsid w:val="00830045"/>
    <w:rsid w:val="0085783D"/>
    <w:rsid w:val="00863257"/>
    <w:rsid w:val="00873303"/>
    <w:rsid w:val="008815CA"/>
    <w:rsid w:val="008822FA"/>
    <w:rsid w:val="00895300"/>
    <w:rsid w:val="008C0137"/>
    <w:rsid w:val="008C7832"/>
    <w:rsid w:val="008E4593"/>
    <w:rsid w:val="008F62B9"/>
    <w:rsid w:val="008F6DBD"/>
    <w:rsid w:val="009214E6"/>
    <w:rsid w:val="00922FAA"/>
    <w:rsid w:val="00922FFA"/>
    <w:rsid w:val="00923193"/>
    <w:rsid w:val="00934347"/>
    <w:rsid w:val="009361E7"/>
    <w:rsid w:val="0093678B"/>
    <w:rsid w:val="009750BF"/>
    <w:rsid w:val="00981197"/>
    <w:rsid w:val="00987525"/>
    <w:rsid w:val="009A3428"/>
    <w:rsid w:val="009A59C3"/>
    <w:rsid w:val="009C4BB9"/>
    <w:rsid w:val="00A37248"/>
    <w:rsid w:val="00A420FC"/>
    <w:rsid w:val="00A506FD"/>
    <w:rsid w:val="00A50EC0"/>
    <w:rsid w:val="00A537C1"/>
    <w:rsid w:val="00A56B5D"/>
    <w:rsid w:val="00A77340"/>
    <w:rsid w:val="00A833EA"/>
    <w:rsid w:val="00AA0FD0"/>
    <w:rsid w:val="00AA3946"/>
    <w:rsid w:val="00AB1ECE"/>
    <w:rsid w:val="00AB37AC"/>
    <w:rsid w:val="00AB3956"/>
    <w:rsid w:val="00AD1553"/>
    <w:rsid w:val="00AD5B1E"/>
    <w:rsid w:val="00AF0371"/>
    <w:rsid w:val="00B02309"/>
    <w:rsid w:val="00B20DFC"/>
    <w:rsid w:val="00B2405F"/>
    <w:rsid w:val="00B2429D"/>
    <w:rsid w:val="00B411DA"/>
    <w:rsid w:val="00B431B8"/>
    <w:rsid w:val="00B5121A"/>
    <w:rsid w:val="00B620FC"/>
    <w:rsid w:val="00B64D6F"/>
    <w:rsid w:val="00B70882"/>
    <w:rsid w:val="00B87796"/>
    <w:rsid w:val="00B90528"/>
    <w:rsid w:val="00BA5607"/>
    <w:rsid w:val="00BC64D7"/>
    <w:rsid w:val="00BC7DF3"/>
    <w:rsid w:val="00BD10EE"/>
    <w:rsid w:val="00BF7A74"/>
    <w:rsid w:val="00C06690"/>
    <w:rsid w:val="00C33F81"/>
    <w:rsid w:val="00C43297"/>
    <w:rsid w:val="00C45B6B"/>
    <w:rsid w:val="00C46B7C"/>
    <w:rsid w:val="00C65034"/>
    <w:rsid w:val="00C87FA2"/>
    <w:rsid w:val="00CA4C36"/>
    <w:rsid w:val="00CB1949"/>
    <w:rsid w:val="00CD3B00"/>
    <w:rsid w:val="00CD713C"/>
    <w:rsid w:val="00CF1F6E"/>
    <w:rsid w:val="00D0775E"/>
    <w:rsid w:val="00D176CB"/>
    <w:rsid w:val="00D2245B"/>
    <w:rsid w:val="00D327B9"/>
    <w:rsid w:val="00D472E3"/>
    <w:rsid w:val="00D5363F"/>
    <w:rsid w:val="00D54981"/>
    <w:rsid w:val="00D57099"/>
    <w:rsid w:val="00D6622B"/>
    <w:rsid w:val="00D824C8"/>
    <w:rsid w:val="00D93D52"/>
    <w:rsid w:val="00DC3475"/>
    <w:rsid w:val="00DD067C"/>
    <w:rsid w:val="00DE3D9A"/>
    <w:rsid w:val="00E04852"/>
    <w:rsid w:val="00E06CA3"/>
    <w:rsid w:val="00E1240D"/>
    <w:rsid w:val="00E14B1D"/>
    <w:rsid w:val="00E224DA"/>
    <w:rsid w:val="00E31258"/>
    <w:rsid w:val="00E51A87"/>
    <w:rsid w:val="00E65DCF"/>
    <w:rsid w:val="00E75ADA"/>
    <w:rsid w:val="00E76213"/>
    <w:rsid w:val="00E85D5D"/>
    <w:rsid w:val="00E85E40"/>
    <w:rsid w:val="00EA68D3"/>
    <w:rsid w:val="00EB07F4"/>
    <w:rsid w:val="00EC47FA"/>
    <w:rsid w:val="00EF1D64"/>
    <w:rsid w:val="00F06567"/>
    <w:rsid w:val="00F415B2"/>
    <w:rsid w:val="00F53F6B"/>
    <w:rsid w:val="00F57388"/>
    <w:rsid w:val="00F84A2F"/>
    <w:rsid w:val="00F9227E"/>
    <w:rsid w:val="00F94E56"/>
    <w:rsid w:val="00F9755F"/>
    <w:rsid w:val="00FA2711"/>
    <w:rsid w:val="00FC5FBC"/>
    <w:rsid w:val="00FD0D40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25A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uiPriority="8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5D1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aliases w:val="KTH Rubrik 1"/>
    <w:basedOn w:val="Normal"/>
    <w:next w:val="BodyText"/>
    <w:link w:val="Heading1Char"/>
    <w:uiPriority w:val="1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0"/>
    <w:qFormat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0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2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2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2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5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3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4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3"/>
    <w:qFormat/>
    <w:rsid w:val="00BC7DF3"/>
    <w:pPr>
      <w:numPr>
        <w:numId w:val="6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3"/>
    <w:qFormat/>
    <w:rsid w:val="00BC7DF3"/>
    <w:pPr>
      <w:numPr>
        <w:ilvl w:val="1"/>
        <w:numId w:val="6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3"/>
    <w:qFormat/>
    <w:rsid w:val="00BC7DF3"/>
    <w:pPr>
      <w:numPr>
        <w:ilvl w:val="2"/>
        <w:numId w:val="6"/>
      </w:numPr>
    </w:pPr>
  </w:style>
  <w:style w:type="paragraph" w:customStyle="1" w:styleId="KTHnRubrik4">
    <w:name w:val="KTH nRubrik 4"/>
    <w:basedOn w:val="Heading4"/>
    <w:next w:val="BodyText"/>
    <w:uiPriority w:val="3"/>
    <w:qFormat/>
    <w:rsid w:val="00BC7DF3"/>
    <w:pPr>
      <w:numPr>
        <w:ilvl w:val="3"/>
        <w:numId w:val="6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  <w:sz w:val="22"/>
      <w:szCs w:val="22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TOCHeading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99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eastAsia="Georgia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paragraph" w:styleId="ListParagraph">
    <w:name w:val="List Paragraph"/>
    <w:basedOn w:val="Normal"/>
    <w:link w:val="ListParagraphChar"/>
    <w:uiPriority w:val="1"/>
    <w:qFormat/>
    <w:rsid w:val="002E5D16"/>
    <w:pPr>
      <w:ind w:left="1612" w:hanging="504"/>
    </w:pPr>
  </w:style>
  <w:style w:type="paragraph" w:customStyle="1" w:styleId="TableParagraph">
    <w:name w:val="Table Paragraph"/>
    <w:basedOn w:val="Normal"/>
    <w:uiPriority w:val="1"/>
    <w:qFormat/>
    <w:rsid w:val="002E5D16"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16"/>
    <w:rPr>
      <w:rFonts w:ascii="Tahoma" w:eastAsia="Arial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E5D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5D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F9227E"/>
  </w:style>
  <w:style w:type="character" w:customStyle="1" w:styleId="A3">
    <w:name w:val="A3"/>
    <w:uiPriority w:val="99"/>
    <w:rsid w:val="00F9227E"/>
    <w:rPr>
      <w:rFonts w:cs="Sabon"/>
      <w:color w:val="221E1F"/>
      <w:sz w:val="22"/>
      <w:szCs w:val="22"/>
    </w:rPr>
  </w:style>
  <w:style w:type="paragraph" w:styleId="NormalWeb">
    <w:name w:val="Normal (Web)"/>
    <w:basedOn w:val="Normal"/>
    <w:uiPriority w:val="99"/>
    <w:unhideWhenUsed/>
    <w:rsid w:val="00F922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PlaceholderText">
    <w:name w:val="Placeholder Text"/>
    <w:basedOn w:val="DefaultParagraphFont"/>
    <w:uiPriority w:val="99"/>
    <w:semiHidden/>
    <w:rsid w:val="00F9227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227E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sv-S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227E"/>
  </w:style>
  <w:style w:type="character" w:styleId="FootnoteReference">
    <w:name w:val="footnote reference"/>
    <w:basedOn w:val="DefaultParagraphFont"/>
    <w:uiPriority w:val="99"/>
    <w:semiHidden/>
    <w:unhideWhenUsed/>
    <w:rsid w:val="00F9227E"/>
    <w:rPr>
      <w:vertAlign w:val="superscript"/>
    </w:rPr>
  </w:style>
  <w:style w:type="character" w:styleId="CommentReference">
    <w:name w:val="annotation reference"/>
    <w:semiHidden/>
    <w:rsid w:val="002E10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E104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character" w:customStyle="1" w:styleId="CommentTextChar">
    <w:name w:val="Comment Text Char"/>
    <w:basedOn w:val="DefaultParagraphFont"/>
    <w:link w:val="CommentText"/>
    <w:semiHidden/>
    <w:rsid w:val="002E1049"/>
    <w:rPr>
      <w:rFonts w:ascii="Times New Roman" w:eastAsia="Times New Roman" w:hAnsi="Times New Roman" w:cs="Times New Roman"/>
      <w:lang w:val="en-GB" w:eastAsia="sv-SE"/>
    </w:rPr>
  </w:style>
  <w:style w:type="character" w:customStyle="1" w:styleId="ListParagraphChar">
    <w:name w:val="List Paragraph Char"/>
    <w:link w:val="ListParagraph"/>
    <w:uiPriority w:val="1"/>
    <w:rsid w:val="002E1049"/>
    <w:rPr>
      <w:rFonts w:ascii="Arial" w:eastAsia="Arial" w:hAnsi="Arial" w:cs="Arial"/>
      <w:sz w:val="22"/>
      <w:szCs w:val="22"/>
      <w:lang w:val="en-US"/>
    </w:rPr>
  </w:style>
  <w:style w:type="character" w:customStyle="1" w:styleId="mw-headline">
    <w:name w:val="mw-headline"/>
    <w:basedOn w:val="DefaultParagraphFont"/>
    <w:rsid w:val="003B6B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04C"/>
    <w:pPr>
      <w:widowControl w:val="0"/>
      <w:autoSpaceDE w:val="0"/>
      <w:autoSpaceDN w:val="0"/>
    </w:pPr>
    <w:rPr>
      <w:rFonts w:ascii="Arial" w:eastAsia="Arial" w:hAnsi="Arial" w:cs="Arial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04C"/>
    <w:rPr>
      <w:rFonts w:ascii="Arial" w:eastAsia="Arial" w:hAnsi="Arial" w:cs="Arial"/>
      <w:b/>
      <w:bCs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25DD5-7FD1-4BFE-A5D3-FC262DB8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2021-02-01T15:34:00Z</dcterms:created>
  <dcterms:modified xsi:type="dcterms:W3CDTF">2021-02-01T15:34:00Z</dcterms:modified>
</cp:coreProperties>
</file>