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FF" w:rsidRDefault="001656FF" w:rsidP="001656FF">
      <w:pPr>
        <w:pStyle w:val="KTHnRubrik2"/>
        <w:numPr>
          <w:ilvl w:val="0"/>
          <w:numId w:val="0"/>
        </w:numPr>
      </w:pPr>
      <w:bookmarkStart w:id="0" w:name="_Toc98050865"/>
      <w:r>
        <w:t>Skolchefs anhållan om att etablera ett centrum</w:t>
      </w:r>
      <w:bookmarkEnd w:id="0"/>
    </w:p>
    <w:p w:rsidR="001656FF" w:rsidRPr="001656FF" w:rsidRDefault="001656FF" w:rsidP="001656FF">
      <w:pPr>
        <w:pStyle w:val="BodyText"/>
      </w:pPr>
    </w:p>
    <w:p w:rsidR="001656FF" w:rsidRDefault="001656FF" w:rsidP="001656FF">
      <w:pPr>
        <w:pStyle w:val="BodyText"/>
      </w:pPr>
      <w:r>
        <w:t>Skola:</w:t>
      </w:r>
    </w:p>
    <w:p w:rsidR="001656FF" w:rsidRDefault="001656FF" w:rsidP="001656FF">
      <w:pPr>
        <w:pStyle w:val="BodyText"/>
      </w:pPr>
      <w:r>
        <w:t>Ansvarig föreståndare:</w:t>
      </w:r>
    </w:p>
    <w:p w:rsidR="001656FF" w:rsidRDefault="001656FF" w:rsidP="001656FF">
      <w:pPr>
        <w:pStyle w:val="BodyText"/>
      </w:pPr>
      <w:r>
        <w:t>Centrumets namn:</w:t>
      </w:r>
    </w:p>
    <w:p w:rsidR="001656FF" w:rsidRDefault="001656FF" w:rsidP="001656FF">
      <w:pPr>
        <w:pStyle w:val="BodyText"/>
      </w:pPr>
      <w:r>
        <w:t>Centrumets verksamhetsperiod:</w:t>
      </w:r>
    </w:p>
    <w:p w:rsidR="001656FF" w:rsidRDefault="001656FF" w:rsidP="001656FF">
      <w:pPr>
        <w:pStyle w:val="BodyText"/>
      </w:pPr>
      <w:r>
        <w:t xml:space="preserve">Finansiär: </w:t>
      </w:r>
    </w:p>
    <w:p w:rsidR="001656FF" w:rsidRDefault="001656FF" w:rsidP="001656FF">
      <w:pPr>
        <w:pStyle w:val="BodyText"/>
      </w:pPr>
    </w:p>
    <w:p w:rsidR="001656FF" w:rsidRDefault="001656FF" w:rsidP="001656FF">
      <w:pPr>
        <w:pStyle w:val="BodyText"/>
      </w:pPr>
      <w:r>
        <w:t>Härmed bekräftas att skolan:</w:t>
      </w:r>
    </w:p>
    <w:p w:rsidR="001656FF" w:rsidRDefault="001656FF" w:rsidP="001656FF">
      <w:pPr>
        <w:pStyle w:val="BodyText"/>
        <w:numPr>
          <w:ilvl w:val="0"/>
          <w:numId w:val="14"/>
        </w:numPr>
      </w:pPr>
      <w:r>
        <w:t>tillhandahåller tillräckliga resurser i form av nödvändig personal och eventuell medfinansiering för att kunna genomföra och administrera projektet ovan</w:t>
      </w:r>
    </w:p>
    <w:p w:rsidR="004B796C" w:rsidRDefault="004B796C" w:rsidP="004B796C">
      <w:pPr>
        <w:pStyle w:val="BodyText"/>
        <w:numPr>
          <w:ilvl w:val="0"/>
          <w:numId w:val="14"/>
        </w:numPr>
      </w:pPr>
      <w:r>
        <w:t>anhåller om samfinansiering från rektor för ovan nämnda centrum</w:t>
      </w:r>
      <w:bookmarkStart w:id="1" w:name="_GoBack"/>
      <w:bookmarkEnd w:id="1"/>
    </w:p>
    <w:p w:rsidR="00E33CC5" w:rsidRDefault="00E33CC5" w:rsidP="001656FF">
      <w:pPr>
        <w:pStyle w:val="BodyText"/>
        <w:numPr>
          <w:ilvl w:val="0"/>
          <w:numId w:val="14"/>
        </w:numPr>
      </w:pPr>
      <w:r>
        <w:t xml:space="preserve">intygar att </w:t>
      </w:r>
      <w:r w:rsidRPr="0047379A">
        <w:t>centrumet</w:t>
      </w:r>
      <w:r>
        <w:t xml:space="preserve"> kommer</w:t>
      </w:r>
      <w:r w:rsidRPr="0047379A">
        <w:t xml:space="preserve"> redovisas separat organisatoriskt i enlighet med KTH:s ekonomiadministrativa regelverk.</w:t>
      </w:r>
    </w:p>
    <w:p w:rsidR="002811CA" w:rsidRDefault="002811CA" w:rsidP="001656FF">
      <w:pPr>
        <w:pStyle w:val="BodyText"/>
        <w:numPr>
          <w:ilvl w:val="0"/>
          <w:numId w:val="14"/>
        </w:numPr>
      </w:pPr>
      <w:r>
        <w:t>Kommer upprätta en överenskommelse angående verksamhetsstöd mellan centrumet och skolan.</w:t>
      </w:r>
    </w:p>
    <w:p w:rsidR="001656FF" w:rsidRDefault="001656FF" w:rsidP="001656FF">
      <w:pPr>
        <w:pStyle w:val="BodyText"/>
        <w:numPr>
          <w:ilvl w:val="0"/>
          <w:numId w:val="14"/>
        </w:numPr>
      </w:pPr>
      <w:r>
        <w:t xml:space="preserve">är bekant med </w:t>
      </w:r>
      <w:r w:rsidR="00884F77">
        <w:t xml:space="preserve">(ev.) </w:t>
      </w:r>
      <w:r>
        <w:t>finansiärens regelverk och kan därmed stödja ovanstående centrum enligt finansiärens krav</w:t>
      </w:r>
    </w:p>
    <w:p w:rsidR="001656FF" w:rsidRDefault="001656FF" w:rsidP="001656FF">
      <w:pPr>
        <w:pStyle w:val="BodyText"/>
      </w:pPr>
    </w:p>
    <w:p w:rsidR="00884F77" w:rsidRDefault="00884F77" w:rsidP="001656FF">
      <w:pPr>
        <w:pStyle w:val="BodyText"/>
      </w:pPr>
    </w:p>
    <w:p w:rsidR="001656FF" w:rsidRDefault="001656FF" w:rsidP="001656FF">
      <w:pPr>
        <w:pStyle w:val="BodyText"/>
      </w:pPr>
      <w:r>
        <w:t xml:space="preserve">Skolchef anhåller härmed om etablering av centrum </w:t>
      </w:r>
      <w:r w:rsidRPr="001656FF">
        <w:rPr>
          <w:highlight w:val="yellow"/>
        </w:rPr>
        <w:t>namn</w:t>
      </w:r>
      <w:r>
        <w:t>.</w:t>
      </w:r>
    </w:p>
    <w:p w:rsidR="001656FF" w:rsidRDefault="001656FF" w:rsidP="001656FF">
      <w:pPr>
        <w:pStyle w:val="BodyText"/>
      </w:pPr>
      <w:r>
        <w:t>Datum:</w:t>
      </w:r>
    </w:p>
    <w:p w:rsidR="001656FF" w:rsidRDefault="00884F77" w:rsidP="001656FF">
      <w:pPr>
        <w:pStyle w:val="BodyText"/>
      </w:pPr>
      <w:r>
        <w:t>Signatur</w:t>
      </w:r>
      <w:r w:rsidR="001656FF">
        <w:t xml:space="preserve">: </w:t>
      </w:r>
    </w:p>
    <w:p w:rsidR="001656FF" w:rsidRDefault="001656FF" w:rsidP="001656FF">
      <w:pPr>
        <w:pStyle w:val="BodyText"/>
      </w:pPr>
    </w:p>
    <w:p w:rsidR="001656FF" w:rsidRDefault="001656FF" w:rsidP="001656FF">
      <w:pPr>
        <w:pStyle w:val="BodyText"/>
      </w:pPr>
      <w:r>
        <w:t>Bilagor:</w:t>
      </w:r>
    </w:p>
    <w:p w:rsidR="001656FF" w:rsidRDefault="001656FF" w:rsidP="001656FF">
      <w:pPr>
        <w:pStyle w:val="BodyText"/>
        <w:numPr>
          <w:ilvl w:val="0"/>
          <w:numId w:val="13"/>
        </w:numPr>
      </w:pPr>
      <w:r>
        <w:t>Beviljad ansökan från finansiär alternativt konceptbeskrivning</w:t>
      </w:r>
    </w:p>
    <w:p w:rsidR="006A6FAC" w:rsidRDefault="006A6FAC" w:rsidP="006A6FAC">
      <w:pPr>
        <w:pStyle w:val="BodyText"/>
        <w:numPr>
          <w:ilvl w:val="0"/>
          <w:numId w:val="13"/>
        </w:numPr>
      </w:pPr>
      <w:r>
        <w:t>Redovisning av budget som innefattar KTH:s övri</w:t>
      </w:r>
      <w:r w:rsidR="00F14E43">
        <w:t xml:space="preserve">ga finansiering och resurser, </w:t>
      </w:r>
      <w:r>
        <w:t>som in-kind</w:t>
      </w:r>
    </w:p>
    <w:p w:rsidR="00884F77" w:rsidRDefault="00884F77" w:rsidP="001656FF">
      <w:pPr>
        <w:pStyle w:val="BodyText"/>
      </w:pPr>
    </w:p>
    <w:p w:rsidR="001656FF" w:rsidRDefault="001656FF" w:rsidP="001656FF">
      <w:pPr>
        <w:pStyle w:val="BodyText"/>
      </w:pPr>
      <w:r>
        <w:t>Anhållan lämnas till avdelningen för forskningsstöd</w:t>
      </w:r>
      <w:r w:rsidR="006A6FAC">
        <w:t xml:space="preserve"> (RSO)</w:t>
      </w:r>
      <w:r>
        <w:t xml:space="preserve"> vid det gemensamma verksamhetsstödet.</w:t>
      </w:r>
    </w:p>
    <w:p w:rsidR="00981197" w:rsidRPr="00C33F81" w:rsidRDefault="00981197" w:rsidP="001741B3"/>
    <w:sectPr w:rsidR="00981197" w:rsidRPr="00C3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D3" w:rsidRDefault="002C5FD3" w:rsidP="00AB37AC">
      <w:r>
        <w:separator/>
      </w:r>
    </w:p>
  </w:endnote>
  <w:endnote w:type="continuationSeparator" w:id="0">
    <w:p w:rsidR="002C5FD3" w:rsidRDefault="002C5FD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D3" w:rsidRDefault="002C5FD3" w:rsidP="00AB37AC">
      <w:r>
        <w:separator/>
      </w:r>
    </w:p>
  </w:footnote>
  <w:footnote w:type="continuationSeparator" w:id="0">
    <w:p w:rsidR="002C5FD3" w:rsidRDefault="002C5FD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652588"/>
    <w:multiLevelType w:val="hybridMultilevel"/>
    <w:tmpl w:val="696EF98C"/>
    <w:lvl w:ilvl="0" w:tplc="50BA6942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91F13AF"/>
    <w:multiLevelType w:val="hybridMultilevel"/>
    <w:tmpl w:val="0F987E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FF"/>
    <w:rsid w:val="00037A26"/>
    <w:rsid w:val="000B4D37"/>
    <w:rsid w:val="000E0B56"/>
    <w:rsid w:val="000F0D78"/>
    <w:rsid w:val="001621F9"/>
    <w:rsid w:val="001656FF"/>
    <w:rsid w:val="001741B3"/>
    <w:rsid w:val="0018642A"/>
    <w:rsid w:val="001C6BD5"/>
    <w:rsid w:val="001F3547"/>
    <w:rsid w:val="002811CA"/>
    <w:rsid w:val="002A115A"/>
    <w:rsid w:val="002C5FD3"/>
    <w:rsid w:val="002E47D4"/>
    <w:rsid w:val="00310604"/>
    <w:rsid w:val="00383258"/>
    <w:rsid w:val="003A221F"/>
    <w:rsid w:val="003B55F6"/>
    <w:rsid w:val="003D5E50"/>
    <w:rsid w:val="00484AB4"/>
    <w:rsid w:val="004A3440"/>
    <w:rsid w:val="004B3394"/>
    <w:rsid w:val="004B365E"/>
    <w:rsid w:val="004B796C"/>
    <w:rsid w:val="004F684C"/>
    <w:rsid w:val="00516DE4"/>
    <w:rsid w:val="00523FF5"/>
    <w:rsid w:val="00547786"/>
    <w:rsid w:val="00547E65"/>
    <w:rsid w:val="0057553D"/>
    <w:rsid w:val="00611DEC"/>
    <w:rsid w:val="006574CC"/>
    <w:rsid w:val="006A6FAC"/>
    <w:rsid w:val="006C3154"/>
    <w:rsid w:val="00744C75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84F77"/>
    <w:rsid w:val="008E4593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D2245B"/>
    <w:rsid w:val="00E33CC5"/>
    <w:rsid w:val="00EB07F4"/>
    <w:rsid w:val="00EF1D64"/>
    <w:rsid w:val="00F14E43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A6A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2022-04-04T08:08:00Z</dcterms:created>
  <dcterms:modified xsi:type="dcterms:W3CDTF">2022-08-15T08:37:00Z</dcterms:modified>
</cp:coreProperties>
</file>