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9932" w14:textId="4166BAF0" w:rsidR="00EF4C5A" w:rsidRPr="003B4B23" w:rsidRDefault="00EF4C5A" w:rsidP="003B4B23">
      <w:pPr>
        <w:pStyle w:val="xmsonormal"/>
        <w:shd w:val="clear" w:color="auto" w:fill="FFFFFF"/>
        <w:spacing w:before="0" w:beforeAutospacing="0" w:after="420" w:afterAutospacing="0"/>
        <w:ind w:left="720"/>
        <w:jc w:val="center"/>
        <w:rPr>
          <w:b/>
          <w:sz w:val="28"/>
          <w:szCs w:val="28"/>
          <w:lang w:val="en-US"/>
        </w:rPr>
      </w:pPr>
      <w:r w:rsidRPr="003B4B23">
        <w:rPr>
          <w:b/>
          <w:sz w:val="28"/>
          <w:szCs w:val="28"/>
          <w:lang w:val="en-US"/>
        </w:rPr>
        <w:t>RESEARCH PROJECT TEMPLATE</w:t>
      </w:r>
    </w:p>
    <w:p w14:paraId="03B1051D" w14:textId="5270B84B" w:rsidR="00EF4C5A" w:rsidRPr="003B4B23" w:rsidRDefault="00EF4C5A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Cs/>
          <w:color w:val="0070C0"/>
          <w:sz w:val="28"/>
          <w:szCs w:val="28"/>
          <w:lang w:val="en-US"/>
        </w:rPr>
      </w:pPr>
      <w:r w:rsidRPr="003B4B23">
        <w:rPr>
          <w:bCs/>
          <w:color w:val="0070C0"/>
          <w:sz w:val="28"/>
          <w:szCs w:val="28"/>
          <w:lang w:val="en-US"/>
        </w:rPr>
        <w:t>Instructions:</w:t>
      </w:r>
    </w:p>
    <w:p w14:paraId="4CF6B0BA" w14:textId="66CCF046" w:rsidR="00A2690A" w:rsidRPr="003B4B23" w:rsidRDefault="00A2690A" w:rsidP="00A2690A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420" w:afterAutospacing="0"/>
        <w:rPr>
          <w:bCs/>
          <w:color w:val="0070C0"/>
          <w:sz w:val="28"/>
          <w:szCs w:val="28"/>
          <w:lang w:val="en-US"/>
        </w:rPr>
      </w:pPr>
      <w:r w:rsidRPr="003B4B23">
        <w:rPr>
          <w:bCs/>
          <w:color w:val="0070C0"/>
          <w:sz w:val="28"/>
          <w:szCs w:val="28"/>
          <w:lang w:val="en-US"/>
        </w:rPr>
        <w:t>Below you can find the template for a research project to be published on our Department/Division homepage. Please fill in all the requested information. The file should be saved in Word format and sent to your web administrator for publishing</w:t>
      </w:r>
      <w:r w:rsidR="003B4B23" w:rsidRPr="003B4B23">
        <w:rPr>
          <w:bCs/>
          <w:color w:val="0070C0"/>
          <w:sz w:val="28"/>
          <w:szCs w:val="28"/>
          <w:lang w:val="en-US"/>
        </w:rPr>
        <w:t>.</w:t>
      </w:r>
    </w:p>
    <w:p w14:paraId="3EC3CC2A" w14:textId="77777777" w:rsidR="00EF4C5A" w:rsidRPr="003B4B23" w:rsidRDefault="00A2690A" w:rsidP="00EF4C5A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420" w:afterAutospacing="0"/>
        <w:rPr>
          <w:bCs/>
          <w:color w:val="0070C0"/>
          <w:sz w:val="28"/>
          <w:szCs w:val="28"/>
          <w:lang w:val="en-US"/>
        </w:rPr>
      </w:pPr>
      <w:r w:rsidRPr="003B4B23">
        <w:rPr>
          <w:bCs/>
          <w:color w:val="0070C0"/>
          <w:sz w:val="28"/>
          <w:szCs w:val="28"/>
          <w:lang w:val="en-US"/>
        </w:rPr>
        <w:t xml:space="preserve">If you would like to add any pictures, please attach them separately and insert them in the </w:t>
      </w:r>
      <w:r w:rsidR="00EF4C5A" w:rsidRPr="003B4B23">
        <w:rPr>
          <w:bCs/>
          <w:color w:val="0070C0"/>
          <w:sz w:val="28"/>
          <w:szCs w:val="28"/>
          <w:lang w:val="en-US"/>
        </w:rPr>
        <w:t>template below</w:t>
      </w:r>
      <w:r w:rsidRPr="003B4B23">
        <w:rPr>
          <w:bCs/>
          <w:color w:val="0070C0"/>
          <w:sz w:val="28"/>
          <w:szCs w:val="28"/>
          <w:lang w:val="en-US"/>
        </w:rPr>
        <w:t xml:space="preserve"> in </w:t>
      </w:r>
      <w:r w:rsidR="00EF4C5A" w:rsidRPr="003B4B23">
        <w:rPr>
          <w:bCs/>
          <w:color w:val="0070C0"/>
          <w:sz w:val="28"/>
          <w:szCs w:val="28"/>
          <w:lang w:val="en-US"/>
        </w:rPr>
        <w:t>the place you want to have it</w:t>
      </w:r>
      <w:r w:rsidRPr="003B4B23">
        <w:rPr>
          <w:bCs/>
          <w:color w:val="0070C0"/>
          <w:sz w:val="28"/>
          <w:szCs w:val="28"/>
          <w:lang w:val="en-US"/>
        </w:rPr>
        <w:t>. Logos for project partners are to be attached separately, too, if any required</w:t>
      </w:r>
      <w:r w:rsidR="00EF4C5A" w:rsidRPr="003B4B23">
        <w:rPr>
          <w:bCs/>
          <w:color w:val="0070C0"/>
          <w:sz w:val="28"/>
          <w:szCs w:val="28"/>
          <w:lang w:val="en-US"/>
        </w:rPr>
        <w:t>.</w:t>
      </w:r>
    </w:p>
    <w:p w14:paraId="2EB1CD84" w14:textId="08EA57BF" w:rsidR="00EF4C5A" w:rsidRPr="003B4B23" w:rsidRDefault="00A2690A" w:rsidP="00EF4C5A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420" w:afterAutospacing="0"/>
        <w:rPr>
          <w:bCs/>
          <w:color w:val="0070C0"/>
          <w:sz w:val="28"/>
          <w:szCs w:val="28"/>
          <w:lang w:val="en-US"/>
        </w:rPr>
      </w:pPr>
      <w:r w:rsidRPr="003B4B23">
        <w:rPr>
          <w:bCs/>
          <w:color w:val="0070C0"/>
          <w:sz w:val="28"/>
          <w:szCs w:val="28"/>
          <w:lang w:val="en-US"/>
        </w:rPr>
        <w:t>I</w:t>
      </w:r>
      <w:r w:rsidR="00CE7FBB" w:rsidRPr="003B4B23">
        <w:rPr>
          <w:bCs/>
          <w:color w:val="0070C0"/>
          <w:sz w:val="28"/>
          <w:szCs w:val="28"/>
          <w:lang w:val="en-US"/>
        </w:rPr>
        <w:t xml:space="preserve">n case any modifications are needed </w:t>
      </w:r>
      <w:r w:rsidRPr="003B4B23">
        <w:rPr>
          <w:bCs/>
          <w:color w:val="0070C0"/>
          <w:sz w:val="28"/>
          <w:szCs w:val="28"/>
          <w:lang w:val="en-US"/>
        </w:rPr>
        <w:t>to</w:t>
      </w:r>
      <w:r w:rsidR="00CE7FBB" w:rsidRPr="003B4B23">
        <w:rPr>
          <w:bCs/>
          <w:color w:val="0070C0"/>
          <w:sz w:val="28"/>
          <w:szCs w:val="28"/>
          <w:lang w:val="en-US"/>
        </w:rPr>
        <w:t xml:space="preserve"> your</w:t>
      </w:r>
      <w:r w:rsidRPr="003B4B23">
        <w:rPr>
          <w:bCs/>
          <w:color w:val="0070C0"/>
          <w:sz w:val="28"/>
          <w:szCs w:val="28"/>
          <w:lang w:val="en-US"/>
        </w:rPr>
        <w:t xml:space="preserve"> existing</w:t>
      </w:r>
      <w:r w:rsidR="00CE7FBB" w:rsidRPr="003B4B23">
        <w:rPr>
          <w:bCs/>
          <w:color w:val="0070C0"/>
          <w:sz w:val="28"/>
          <w:szCs w:val="28"/>
          <w:lang w:val="en-US"/>
        </w:rPr>
        <w:t xml:space="preserve"> </w:t>
      </w:r>
      <w:r w:rsidR="00EF4C5A" w:rsidRPr="003B4B23">
        <w:rPr>
          <w:bCs/>
          <w:color w:val="0070C0"/>
          <w:sz w:val="28"/>
          <w:szCs w:val="28"/>
          <w:lang w:val="en-US"/>
        </w:rPr>
        <w:t>project web</w:t>
      </w:r>
      <w:r w:rsidR="00CE7FBB" w:rsidRPr="003B4B23">
        <w:rPr>
          <w:bCs/>
          <w:color w:val="0070C0"/>
          <w:sz w:val="28"/>
          <w:szCs w:val="28"/>
          <w:lang w:val="en-US"/>
        </w:rPr>
        <w:t xml:space="preserve">page, please fill out this file </w:t>
      </w:r>
      <w:r w:rsidRPr="003B4B23">
        <w:rPr>
          <w:bCs/>
          <w:color w:val="0070C0"/>
          <w:sz w:val="28"/>
          <w:szCs w:val="28"/>
          <w:lang w:val="en-US"/>
        </w:rPr>
        <w:t>w</w:t>
      </w:r>
      <w:r w:rsidR="00EF4C5A" w:rsidRPr="003B4B23">
        <w:rPr>
          <w:bCs/>
          <w:color w:val="0070C0"/>
          <w:sz w:val="28"/>
          <w:szCs w:val="28"/>
          <w:lang w:val="en-US"/>
        </w:rPr>
        <w:t xml:space="preserve">ith the information to keep and </w:t>
      </w:r>
      <w:r w:rsidRPr="003B4B23">
        <w:rPr>
          <w:bCs/>
          <w:color w:val="0070C0"/>
          <w:sz w:val="28"/>
          <w:szCs w:val="28"/>
          <w:lang w:val="en-US"/>
        </w:rPr>
        <w:t xml:space="preserve">mark the changes to be made with </w:t>
      </w:r>
      <w:r w:rsidR="00EF4C5A" w:rsidRPr="003B4B23">
        <w:rPr>
          <w:bCs/>
          <w:color w:val="0070C0"/>
          <w:sz w:val="28"/>
          <w:szCs w:val="28"/>
          <w:lang w:val="en-US"/>
        </w:rPr>
        <w:t xml:space="preserve">a </w:t>
      </w:r>
      <w:r w:rsidRPr="003B4B23">
        <w:rPr>
          <w:bCs/>
          <w:color w:val="0070C0"/>
          <w:sz w:val="28"/>
          <w:szCs w:val="28"/>
          <w:lang w:val="en-US"/>
        </w:rPr>
        <w:t xml:space="preserve">different </w:t>
      </w:r>
      <w:r w:rsidRPr="003B4B23">
        <w:rPr>
          <w:bCs/>
          <w:color w:val="0070C0"/>
          <w:sz w:val="28"/>
          <w:szCs w:val="28"/>
          <w:highlight w:val="yellow"/>
          <w:lang w:val="en-US"/>
        </w:rPr>
        <w:t>color</w:t>
      </w:r>
      <w:r w:rsidRPr="003B4B23">
        <w:rPr>
          <w:bCs/>
          <w:color w:val="0070C0"/>
          <w:sz w:val="28"/>
          <w:szCs w:val="28"/>
          <w:lang w:val="en-US"/>
        </w:rPr>
        <w:t>.</w:t>
      </w:r>
      <w:r w:rsidR="00EF4C5A" w:rsidRPr="003B4B23">
        <w:rPr>
          <w:bCs/>
          <w:color w:val="0070C0"/>
          <w:sz w:val="28"/>
          <w:szCs w:val="28"/>
          <w:lang w:val="en-US"/>
        </w:rPr>
        <w:t xml:space="preserve"> </w:t>
      </w:r>
      <w:r w:rsidR="003B4B23" w:rsidRPr="003B4B23">
        <w:rPr>
          <w:bCs/>
          <w:color w:val="0070C0"/>
          <w:sz w:val="28"/>
          <w:szCs w:val="28"/>
          <w:lang w:val="en-US"/>
        </w:rPr>
        <w:t>Also, i</w:t>
      </w:r>
      <w:r w:rsidR="00EF4C5A" w:rsidRPr="003B4B23">
        <w:rPr>
          <w:bCs/>
          <w:color w:val="0070C0"/>
          <w:sz w:val="28"/>
          <w:szCs w:val="28"/>
          <w:lang w:val="en-US"/>
        </w:rPr>
        <w:t xml:space="preserve">nclude </w:t>
      </w:r>
      <w:r w:rsidR="003B4B23" w:rsidRPr="003B4B23">
        <w:rPr>
          <w:bCs/>
          <w:color w:val="0070C0"/>
          <w:sz w:val="28"/>
          <w:szCs w:val="28"/>
          <w:lang w:val="en-US"/>
        </w:rPr>
        <w:t>the link (URL) of</w:t>
      </w:r>
      <w:r w:rsidR="00EF4C5A" w:rsidRPr="003B4B23">
        <w:rPr>
          <w:bCs/>
          <w:color w:val="0070C0"/>
          <w:sz w:val="28"/>
          <w:szCs w:val="28"/>
          <w:lang w:val="en-US"/>
        </w:rPr>
        <w:t xml:space="preserve"> the project where changes should be made</w:t>
      </w:r>
      <w:r w:rsidR="003B4B23" w:rsidRPr="003B4B23">
        <w:rPr>
          <w:bCs/>
          <w:color w:val="0070C0"/>
          <w:sz w:val="28"/>
          <w:szCs w:val="28"/>
          <w:lang w:val="en-US"/>
        </w:rPr>
        <w:t>.</w:t>
      </w:r>
    </w:p>
    <w:p w14:paraId="1F35ED28" w14:textId="77777777" w:rsidR="00ED5B25" w:rsidRPr="009A1B01" w:rsidRDefault="00ED5B25" w:rsidP="00ED5B25">
      <w:pPr>
        <w:spacing w:after="420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48"/>
          <w:lang w:val="en-US" w:eastAsia="sv-SE"/>
        </w:rPr>
      </w:pPr>
      <w:r w:rsidRPr="009A1B01">
        <w:rPr>
          <w:rFonts w:ascii="Arial" w:eastAsia="Times New Roman" w:hAnsi="Arial" w:cs="Arial"/>
          <w:bCs/>
          <w:color w:val="000000" w:themeColor="text1"/>
          <w:kern w:val="36"/>
          <w:sz w:val="24"/>
          <w:szCs w:val="48"/>
          <w:lang w:val="en-US" w:eastAsia="sv-SE"/>
        </w:rPr>
        <w:t>The document in Word and the attached pictures are to be sent to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48"/>
          <w:lang w:val="en-US" w:eastAsia="sv-SE"/>
        </w:rPr>
        <w:t>:</w:t>
      </w:r>
    </w:p>
    <w:p w14:paraId="72D7D725" w14:textId="77777777" w:rsidR="00ED5B25" w:rsidRDefault="00ED5B25" w:rsidP="00ED5B2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Applied Thermodynamics and Refrigeration - </w:t>
      </w:r>
      <w:hyperlink r:id="rId10" w:history="1">
        <w:r w:rsidRPr="00DF298E">
          <w:rPr>
            <w:rStyle w:val="Hyperlink"/>
            <w:lang w:val="en-US"/>
          </w:rPr>
          <w:t xml:space="preserve">Oxana </w:t>
        </w:r>
        <w:proofErr w:type="spellStart"/>
        <w:r w:rsidRPr="00DF298E">
          <w:rPr>
            <w:rStyle w:val="Hyperlink"/>
            <w:lang w:val="en-US"/>
          </w:rPr>
          <w:t>Samoteeva</w:t>
        </w:r>
        <w:proofErr w:type="spellEnd"/>
      </w:hyperlink>
      <w:r>
        <w:rPr>
          <w:lang w:val="en-US"/>
        </w:rPr>
        <w:t xml:space="preserve"> or </w:t>
      </w:r>
      <w:hyperlink r:id="rId11" w:history="1">
        <w:r w:rsidRPr="00DF298E">
          <w:rPr>
            <w:rStyle w:val="Hyperlink"/>
            <w:lang w:val="en-US"/>
          </w:rPr>
          <w:t>Davide Rolando</w:t>
        </w:r>
      </w:hyperlink>
    </w:p>
    <w:p w14:paraId="5D658872" w14:textId="77777777" w:rsidR="00ED5B25" w:rsidRPr="00DF298E" w:rsidRDefault="00ED5B25" w:rsidP="00ED5B2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Energy Systems – </w:t>
      </w:r>
      <w:hyperlink r:id="rId12" w:history="1">
        <w:r w:rsidRPr="00DF298E">
          <w:rPr>
            <w:rStyle w:val="Hyperlink"/>
            <w:lang w:val="en-US"/>
          </w:rPr>
          <w:t>Camilo Ramirez Gomez</w:t>
        </w:r>
      </w:hyperlink>
    </w:p>
    <w:p w14:paraId="1B306DBC" w14:textId="77777777" w:rsidR="00ED5B25" w:rsidRDefault="00ED5B25" w:rsidP="00ED5B25">
      <w:pPr>
        <w:pStyle w:val="ListParagraph"/>
        <w:numPr>
          <w:ilvl w:val="0"/>
          <w:numId w:val="14"/>
        </w:numPr>
        <w:rPr>
          <w:lang w:val="en-US"/>
        </w:rPr>
      </w:pPr>
      <w:r w:rsidRPr="00DF298E">
        <w:rPr>
          <w:lang w:val="en-US"/>
        </w:rPr>
        <w:t>Heat and Power Technology</w:t>
      </w:r>
      <w:r>
        <w:rPr>
          <w:lang w:val="en-US"/>
        </w:rPr>
        <w:t xml:space="preserve"> </w:t>
      </w:r>
      <w:r w:rsidRPr="00DF298E">
        <w:rPr>
          <w:lang w:val="en-US"/>
        </w:rPr>
        <w:t>-</w:t>
      </w:r>
      <w:r>
        <w:rPr>
          <w:lang w:val="en-US"/>
        </w:rPr>
        <w:t xml:space="preserve"> </w:t>
      </w:r>
      <w:hyperlink r:id="rId13" w:history="1">
        <w:r w:rsidRPr="00DF298E">
          <w:rPr>
            <w:rStyle w:val="Hyperlink"/>
            <w:lang w:val="en-US" w:eastAsia="sv-SE"/>
          </w:rPr>
          <w:t>Priscila Costa Nascimento</w:t>
        </w:r>
      </w:hyperlink>
    </w:p>
    <w:p w14:paraId="2BEE837D" w14:textId="77777777" w:rsidR="00ED5B25" w:rsidRPr="00DF298E" w:rsidRDefault="00ED5B25" w:rsidP="00ED5B25">
      <w:pPr>
        <w:pStyle w:val="ListParagraph"/>
        <w:rPr>
          <w:lang w:val="en-US"/>
        </w:rPr>
      </w:pPr>
    </w:p>
    <w:p w14:paraId="1852B3E4" w14:textId="77777777" w:rsidR="00ED5B25" w:rsidRDefault="00ED5B25" w:rsidP="00ED5B25">
      <w:pPr>
        <w:pStyle w:val="ListParagraph"/>
        <w:rPr>
          <w:lang w:val="en-US"/>
        </w:rPr>
      </w:pPr>
    </w:p>
    <w:p w14:paraId="7837231B" w14:textId="55617F05" w:rsidR="00ED5B25" w:rsidRPr="00D21345" w:rsidRDefault="00ED5B25" w:rsidP="00ED5B25">
      <w:pPr>
        <w:pStyle w:val="ListParagraph"/>
        <w:rPr>
          <w:lang w:val="en-US"/>
        </w:rPr>
      </w:pPr>
      <w:r>
        <w:rPr>
          <w:lang w:val="en-US"/>
        </w:rPr>
        <w:t xml:space="preserve">Proposals from any division can also be sent to </w:t>
      </w:r>
      <w:hyperlink r:id="rId14" w:history="1">
        <w:r w:rsidRPr="00DF298E">
          <w:rPr>
            <w:rStyle w:val="Hyperlink"/>
            <w:lang w:val="en-US"/>
          </w:rPr>
          <w:t xml:space="preserve">Oxana </w:t>
        </w:r>
        <w:proofErr w:type="spellStart"/>
        <w:r w:rsidRPr="00DF298E">
          <w:rPr>
            <w:rStyle w:val="Hyperlink"/>
            <w:lang w:val="en-US"/>
          </w:rPr>
          <w:t>Samoteeva</w:t>
        </w:r>
        <w:proofErr w:type="spellEnd"/>
      </w:hyperlink>
      <w:r>
        <w:rPr>
          <w:lang w:val="en-US"/>
        </w:rPr>
        <w:t xml:space="preserve"> </w:t>
      </w:r>
    </w:p>
    <w:p w14:paraId="1255F68F" w14:textId="77777777" w:rsidR="00ED5B25" w:rsidRPr="00EF4C5A" w:rsidRDefault="00ED5B25" w:rsidP="00ED5B25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color w:val="B91920" w:themeColor="accent5" w:themeShade="BF"/>
          <w:sz w:val="28"/>
          <w:szCs w:val="28"/>
          <w:lang w:val="en-US"/>
        </w:rPr>
      </w:pPr>
    </w:p>
    <w:p w14:paraId="62FE87FA" w14:textId="2134E9E5" w:rsidR="00EF4C5A" w:rsidRDefault="00EF4C5A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bCs/>
          <w:color w:val="000000"/>
          <w:sz w:val="48"/>
          <w:szCs w:val="48"/>
          <w:lang w:val="en-US"/>
        </w:rPr>
      </w:pPr>
    </w:p>
    <w:p w14:paraId="05FDAFD1" w14:textId="704E8C30" w:rsidR="003B4B23" w:rsidRDefault="003B4B23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bCs/>
          <w:color w:val="000000"/>
          <w:sz w:val="48"/>
          <w:szCs w:val="48"/>
          <w:lang w:val="en-US"/>
        </w:rPr>
      </w:pPr>
    </w:p>
    <w:p w14:paraId="1064EE2C" w14:textId="0B11D4A5" w:rsidR="003B4B23" w:rsidRDefault="003B4B23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bCs/>
          <w:color w:val="000000"/>
          <w:sz w:val="48"/>
          <w:szCs w:val="48"/>
          <w:lang w:val="en-US"/>
        </w:rPr>
      </w:pPr>
    </w:p>
    <w:p w14:paraId="46177C6E" w14:textId="77777777" w:rsidR="003B4B23" w:rsidRDefault="003B4B23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bCs/>
          <w:color w:val="000000"/>
          <w:sz w:val="48"/>
          <w:szCs w:val="48"/>
          <w:lang w:val="en-US"/>
        </w:rPr>
      </w:pPr>
    </w:p>
    <w:p w14:paraId="42B7E19F" w14:textId="57F35C8E" w:rsidR="00EF4C5A" w:rsidRDefault="00EF4C5A" w:rsidP="00EF4C5A">
      <w:pPr>
        <w:pStyle w:val="xmsonormal"/>
        <w:shd w:val="clear" w:color="auto" w:fill="FFFFFF"/>
        <w:spacing w:before="0" w:beforeAutospacing="0" w:after="420" w:afterAutospacing="0"/>
        <w:ind w:left="720"/>
        <w:rPr>
          <w:b/>
          <w:bCs/>
          <w:color w:val="000000"/>
          <w:sz w:val="48"/>
          <w:szCs w:val="48"/>
          <w:lang w:val="en-US"/>
        </w:rPr>
      </w:pPr>
    </w:p>
    <w:p w14:paraId="1782A684" w14:textId="19049D9D" w:rsidR="000E7EC4" w:rsidRPr="00CE7FBB" w:rsidRDefault="000E7EC4" w:rsidP="007810DF">
      <w:pPr>
        <w:pStyle w:val="xmsonormal"/>
        <w:shd w:val="clear" w:color="auto" w:fill="FFFFFF"/>
        <w:spacing w:before="0" w:beforeAutospacing="0" w:after="420" w:afterAutospacing="0"/>
        <w:rPr>
          <w:b/>
          <w:color w:val="212121"/>
          <w:sz w:val="48"/>
          <w:szCs w:val="48"/>
          <w:lang w:val="en-US"/>
        </w:rPr>
      </w:pPr>
      <w:r w:rsidRPr="00CE7FBB">
        <w:rPr>
          <w:b/>
          <w:bCs/>
          <w:color w:val="000000"/>
          <w:sz w:val="48"/>
          <w:szCs w:val="48"/>
          <w:lang w:val="en-US"/>
        </w:rPr>
        <w:lastRenderedPageBreak/>
        <w:t>T</w:t>
      </w:r>
      <w:r w:rsidR="00CE7FBB" w:rsidRPr="00CE7FBB">
        <w:rPr>
          <w:b/>
          <w:bCs/>
          <w:color w:val="000000"/>
          <w:sz w:val="48"/>
          <w:szCs w:val="48"/>
          <w:lang w:val="en-US"/>
        </w:rPr>
        <w:t>itle</w:t>
      </w:r>
      <w:r w:rsidRPr="00CE7FBB">
        <w:rPr>
          <w:b/>
          <w:bCs/>
          <w:color w:val="000000"/>
          <w:sz w:val="48"/>
          <w:szCs w:val="48"/>
          <w:lang w:val="en-US"/>
        </w:rPr>
        <w:t xml:space="preserve"> of the project</w:t>
      </w:r>
    </w:p>
    <w:p w14:paraId="26174D8E" w14:textId="6E0D4C9C" w:rsidR="000E7EC4" w:rsidRDefault="000E7EC4" w:rsidP="00CE7FBB">
      <w:pPr>
        <w:pStyle w:val="xmsonormal"/>
        <w:shd w:val="clear" w:color="auto" w:fill="FFFFFF"/>
        <w:spacing w:before="0" w:beforeAutospacing="0" w:after="240" w:afterAutospacing="0"/>
        <w:rPr>
          <w:bCs/>
          <w:color w:val="262626"/>
          <w:sz w:val="28"/>
          <w:szCs w:val="28"/>
          <w:lang w:val="en-US"/>
        </w:rPr>
      </w:pPr>
      <w:r w:rsidRPr="00CE7FBB">
        <w:rPr>
          <w:bCs/>
          <w:color w:val="262626"/>
          <w:sz w:val="28"/>
          <w:lang w:val="en-US"/>
        </w:rPr>
        <w:t>Short introduction here</w:t>
      </w:r>
      <w:r w:rsidR="00CE7FBB">
        <w:rPr>
          <w:bCs/>
          <w:color w:val="262626"/>
          <w:sz w:val="28"/>
          <w:lang w:val="en-US"/>
        </w:rPr>
        <w:t>…</w:t>
      </w:r>
      <w:r w:rsidR="00CE7FBB">
        <w:rPr>
          <w:color w:val="212121"/>
          <w:sz w:val="28"/>
          <w:lang w:val="en-US"/>
        </w:rPr>
        <w:t xml:space="preserve"> </w:t>
      </w:r>
      <w:r w:rsidR="00CE7FBB" w:rsidRPr="00CE7FBB">
        <w:rPr>
          <w:color w:val="212121"/>
          <w:sz w:val="28"/>
          <w:szCs w:val="28"/>
          <w:lang w:val="en-US"/>
        </w:rPr>
        <w:t>D</w:t>
      </w:r>
      <w:r w:rsidRPr="00CE7FBB">
        <w:rPr>
          <w:bCs/>
          <w:color w:val="262626"/>
          <w:sz w:val="28"/>
          <w:szCs w:val="28"/>
          <w:lang w:val="en-US"/>
        </w:rPr>
        <w:t xml:space="preserve">escribe the project and field of research here. In short, a few sentences on why </w:t>
      </w:r>
      <w:r w:rsidR="00A2690A" w:rsidRPr="00CE7FBB">
        <w:rPr>
          <w:bCs/>
          <w:color w:val="262626"/>
          <w:sz w:val="28"/>
          <w:szCs w:val="28"/>
          <w:lang w:val="en-US"/>
        </w:rPr>
        <w:t>it is</w:t>
      </w:r>
      <w:r w:rsidRPr="00CE7FBB">
        <w:rPr>
          <w:bCs/>
          <w:color w:val="262626"/>
          <w:sz w:val="28"/>
          <w:szCs w:val="28"/>
          <w:lang w:val="en-US"/>
        </w:rPr>
        <w:t xml:space="preserve"> important and what will the project contribute </w:t>
      </w:r>
      <w:r w:rsidR="00CE7FBB" w:rsidRPr="00CE7FBB">
        <w:rPr>
          <w:bCs/>
          <w:color w:val="262626"/>
          <w:sz w:val="28"/>
          <w:szCs w:val="28"/>
          <w:lang w:val="en-US"/>
        </w:rPr>
        <w:t>with it?</w:t>
      </w:r>
    </w:p>
    <w:p w14:paraId="0F40E01B" w14:textId="353C66D0" w:rsidR="007810DF" w:rsidRPr="00CE7FBB" w:rsidRDefault="007810DF" w:rsidP="00CE7FBB">
      <w:pPr>
        <w:pStyle w:val="xmsonormal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  <w:lang w:val="en-US"/>
        </w:rPr>
      </w:pPr>
      <w:r>
        <w:rPr>
          <w:bCs/>
          <w:color w:val="262626"/>
          <w:sz w:val="28"/>
          <w:szCs w:val="28"/>
          <w:lang w:val="en-US"/>
        </w:rPr>
        <w:t xml:space="preserve">Max 100 words (this will be the one that will </w:t>
      </w:r>
      <w:r w:rsidR="003B4B23">
        <w:rPr>
          <w:bCs/>
          <w:color w:val="262626"/>
          <w:sz w:val="28"/>
          <w:szCs w:val="28"/>
          <w:lang w:val="en-US"/>
        </w:rPr>
        <w:t>appear</w:t>
      </w:r>
      <w:r>
        <w:rPr>
          <w:bCs/>
          <w:color w:val="262626"/>
          <w:sz w:val="28"/>
          <w:szCs w:val="28"/>
          <w:lang w:val="en-US"/>
        </w:rPr>
        <w:t xml:space="preserve"> as a short summary at the research areas webpage).</w:t>
      </w:r>
    </w:p>
    <w:p w14:paraId="2E0A6F91" w14:textId="77777777" w:rsidR="000E7EC4" w:rsidRPr="00CE7FBB" w:rsidRDefault="000E7EC4" w:rsidP="000E7EC4">
      <w:pPr>
        <w:pStyle w:val="xmsonormal"/>
        <w:shd w:val="clear" w:color="auto" w:fill="FFFFFF"/>
        <w:spacing w:before="0" w:beforeAutospacing="0" w:after="210" w:afterAutospacing="0"/>
        <w:rPr>
          <w:b/>
          <w:color w:val="212121"/>
          <w:sz w:val="36"/>
          <w:lang w:val="en-US"/>
        </w:rPr>
      </w:pPr>
      <w:r w:rsidRPr="00CE7FBB">
        <w:rPr>
          <w:b/>
          <w:bCs/>
          <w:color w:val="000000"/>
          <w:sz w:val="36"/>
          <w:lang w:val="en-US"/>
        </w:rPr>
        <w:t>Background</w:t>
      </w:r>
    </w:p>
    <w:p w14:paraId="42EAC927" w14:textId="380DC763" w:rsidR="00CE7FBB" w:rsidRPr="00CE7FBB" w:rsidRDefault="00CE7FBB" w:rsidP="22D892C0">
      <w:pPr>
        <w:pStyle w:val="xmsonormal"/>
        <w:shd w:val="clear" w:color="auto" w:fill="FFFFFF" w:themeFill="background1"/>
        <w:spacing w:before="0" w:beforeAutospacing="0" w:after="210" w:afterAutospacing="0"/>
        <w:rPr>
          <w:color w:val="000000"/>
          <w:sz w:val="28"/>
          <w:szCs w:val="28"/>
          <w:lang w:val="en-US"/>
        </w:rPr>
      </w:pPr>
      <w:r w:rsidRPr="22D892C0">
        <w:rPr>
          <w:color w:val="000000" w:themeColor="text1"/>
          <w:sz w:val="28"/>
          <w:szCs w:val="28"/>
          <w:lang w:val="en-US"/>
        </w:rPr>
        <w:t xml:space="preserve">Text background (max </w:t>
      </w:r>
      <w:r w:rsidR="007810DF">
        <w:rPr>
          <w:color w:val="000000" w:themeColor="text1"/>
          <w:sz w:val="28"/>
          <w:szCs w:val="28"/>
          <w:lang w:val="en-US"/>
        </w:rPr>
        <w:t>300</w:t>
      </w:r>
      <w:r w:rsidRPr="22D892C0">
        <w:rPr>
          <w:color w:val="000000" w:themeColor="text1"/>
          <w:sz w:val="28"/>
          <w:szCs w:val="28"/>
          <w:lang w:val="en-US"/>
        </w:rPr>
        <w:t xml:space="preserve"> </w:t>
      </w:r>
      <w:r w:rsidR="007810DF">
        <w:rPr>
          <w:color w:val="000000" w:themeColor="text1"/>
          <w:sz w:val="28"/>
          <w:szCs w:val="28"/>
          <w:lang w:val="en-US"/>
        </w:rPr>
        <w:t>words</w:t>
      </w:r>
      <w:r w:rsidRPr="22D892C0">
        <w:rPr>
          <w:color w:val="000000" w:themeColor="text1"/>
          <w:sz w:val="28"/>
          <w:szCs w:val="28"/>
          <w:lang w:val="en-US"/>
        </w:rPr>
        <w:t>).</w:t>
      </w:r>
    </w:p>
    <w:p w14:paraId="3316FFFE" w14:textId="77777777" w:rsidR="000E7EC4" w:rsidRDefault="000E7EC4" w:rsidP="000E7EC4">
      <w:pPr>
        <w:pStyle w:val="xmsonormal"/>
        <w:shd w:val="clear" w:color="auto" w:fill="FFFFFF"/>
        <w:spacing w:before="0" w:beforeAutospacing="0" w:after="210" w:afterAutospacing="0"/>
        <w:rPr>
          <w:b/>
          <w:bCs/>
          <w:color w:val="000000"/>
          <w:sz w:val="36"/>
          <w:lang w:val="en-US"/>
        </w:rPr>
      </w:pPr>
      <w:r w:rsidRPr="00CE7FBB">
        <w:rPr>
          <w:b/>
          <w:bCs/>
          <w:color w:val="000000"/>
          <w:sz w:val="36"/>
          <w:lang w:val="en-US"/>
        </w:rPr>
        <w:t>Aim and objectives</w:t>
      </w:r>
    </w:p>
    <w:p w14:paraId="45106418" w14:textId="4E459B75" w:rsidR="00CE7FBB" w:rsidRDefault="00CE7FBB" w:rsidP="22D892C0">
      <w:pPr>
        <w:pStyle w:val="xmsonormal"/>
        <w:shd w:val="clear" w:color="auto" w:fill="FFFFFF" w:themeFill="background1"/>
        <w:spacing w:before="0" w:beforeAutospacing="0" w:after="210" w:afterAutospacing="0"/>
        <w:rPr>
          <w:color w:val="000000"/>
          <w:sz w:val="28"/>
          <w:szCs w:val="28"/>
          <w:lang w:val="en-US"/>
        </w:rPr>
      </w:pPr>
      <w:r w:rsidRPr="22D892C0">
        <w:rPr>
          <w:color w:val="000000" w:themeColor="text1"/>
          <w:sz w:val="28"/>
          <w:szCs w:val="28"/>
          <w:lang w:val="en-US"/>
        </w:rPr>
        <w:t>Preferably with bullet points</w:t>
      </w:r>
      <w:r w:rsidR="007810DF">
        <w:rPr>
          <w:color w:val="000000" w:themeColor="text1"/>
          <w:sz w:val="28"/>
          <w:szCs w:val="28"/>
          <w:lang w:val="en-US"/>
        </w:rPr>
        <w:t xml:space="preserve"> (</w:t>
      </w:r>
      <w:r w:rsidRPr="22D892C0">
        <w:rPr>
          <w:color w:val="000000" w:themeColor="text1"/>
          <w:sz w:val="28"/>
          <w:szCs w:val="28"/>
          <w:lang w:val="en-US"/>
        </w:rPr>
        <w:t xml:space="preserve">max </w:t>
      </w:r>
      <w:r w:rsidR="007810DF">
        <w:rPr>
          <w:color w:val="000000" w:themeColor="text1"/>
          <w:sz w:val="28"/>
          <w:szCs w:val="28"/>
          <w:lang w:val="en-US"/>
        </w:rPr>
        <w:t>50</w:t>
      </w:r>
      <w:r w:rsidRPr="22D892C0">
        <w:rPr>
          <w:color w:val="000000" w:themeColor="text1"/>
          <w:sz w:val="28"/>
          <w:szCs w:val="28"/>
          <w:lang w:val="en-US"/>
        </w:rPr>
        <w:t xml:space="preserve"> </w:t>
      </w:r>
      <w:r w:rsidR="007810DF">
        <w:rPr>
          <w:color w:val="000000" w:themeColor="text1"/>
          <w:sz w:val="28"/>
          <w:szCs w:val="28"/>
          <w:lang w:val="en-US"/>
        </w:rPr>
        <w:t>words)</w:t>
      </w:r>
      <w:r w:rsidRPr="22D892C0">
        <w:rPr>
          <w:color w:val="000000" w:themeColor="text1"/>
          <w:sz w:val="28"/>
          <w:szCs w:val="28"/>
          <w:lang w:val="en-US"/>
        </w:rPr>
        <w:t>.</w:t>
      </w:r>
    </w:p>
    <w:p w14:paraId="794D99FB" w14:textId="77777777" w:rsidR="00CE7FBB" w:rsidRPr="00CE7FBB" w:rsidRDefault="00CE7FBB" w:rsidP="000E7EC4">
      <w:pPr>
        <w:pStyle w:val="xmsonormal"/>
        <w:shd w:val="clear" w:color="auto" w:fill="FFFFFF"/>
        <w:spacing w:before="0" w:beforeAutospacing="0" w:after="210" w:afterAutospacing="0"/>
        <w:rPr>
          <w:b/>
          <w:bCs/>
          <w:color w:val="000000"/>
          <w:sz w:val="36"/>
          <w:lang w:val="en-US"/>
        </w:rPr>
      </w:pPr>
      <w:r w:rsidRPr="00CE7FBB">
        <w:rPr>
          <w:b/>
          <w:bCs/>
          <w:color w:val="000000"/>
          <w:sz w:val="36"/>
          <w:lang w:val="en-US"/>
        </w:rPr>
        <w:t>Project partners</w:t>
      </w:r>
    </w:p>
    <w:p w14:paraId="0C483778" w14:textId="1C4CF759" w:rsidR="00CE7FBB" w:rsidRDefault="00A2690A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sz w:val="28"/>
          <w:lang w:val="en-US"/>
        </w:rPr>
      </w:pPr>
      <w:r>
        <w:rPr>
          <w:bCs/>
          <w:color w:val="000000"/>
          <w:sz w:val="28"/>
          <w:lang w:val="en-US"/>
        </w:rPr>
        <w:t>Listed one in a row</w:t>
      </w:r>
      <w:r w:rsidR="00CE7FBB">
        <w:rPr>
          <w:bCs/>
          <w:color w:val="000000"/>
          <w:sz w:val="28"/>
          <w:lang w:val="en-US"/>
        </w:rPr>
        <w:t>.</w:t>
      </w:r>
    </w:p>
    <w:p w14:paraId="65B5A45D" w14:textId="77777777" w:rsidR="00CE7FBB" w:rsidRDefault="00CE7FBB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sz w:val="28"/>
          <w:lang w:val="en-US"/>
        </w:rPr>
      </w:pPr>
      <w:r w:rsidRPr="00CE7FBB">
        <w:rPr>
          <w:bCs/>
          <w:color w:val="000000"/>
          <w:sz w:val="28"/>
          <w:lang w:val="en-US"/>
        </w:rPr>
        <w:t>Funding is provided by</w:t>
      </w:r>
      <w:r w:rsidR="00923747">
        <w:rPr>
          <w:bCs/>
          <w:color w:val="000000"/>
          <w:sz w:val="28"/>
          <w:lang w:val="en-US"/>
        </w:rPr>
        <w:t xml:space="preserve"> </w:t>
      </w:r>
      <w:proofErr w:type="spellStart"/>
      <w:r w:rsidR="00923747">
        <w:rPr>
          <w:bCs/>
          <w:color w:val="000000"/>
          <w:sz w:val="28"/>
          <w:lang w:val="en-US"/>
        </w:rPr>
        <w:t>xxxxxx</w:t>
      </w:r>
      <w:proofErr w:type="spellEnd"/>
      <w:r w:rsidR="00923747">
        <w:rPr>
          <w:bCs/>
          <w:color w:val="000000"/>
          <w:sz w:val="28"/>
          <w:lang w:val="en-US"/>
        </w:rPr>
        <w:t>.</w:t>
      </w:r>
    </w:p>
    <w:p w14:paraId="59AC8DC7" w14:textId="77777777" w:rsidR="00CE7FBB" w:rsidRDefault="00CE7FBB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sz w:val="28"/>
          <w:lang w:val="en-US"/>
        </w:rPr>
      </w:pPr>
      <w:r>
        <w:rPr>
          <w:bCs/>
          <w:color w:val="000000"/>
          <w:sz w:val="28"/>
          <w:lang w:val="en-US"/>
        </w:rPr>
        <w:t>Timeframe</w:t>
      </w:r>
      <w:r w:rsidRPr="00CE7FBB">
        <w:rPr>
          <w:bCs/>
          <w:color w:val="000000"/>
          <w:sz w:val="28"/>
          <w:lang w:val="en-US"/>
        </w:rPr>
        <w:t>:</w:t>
      </w:r>
      <w:r w:rsidR="00923747">
        <w:rPr>
          <w:bCs/>
          <w:color w:val="000000"/>
          <w:sz w:val="28"/>
          <w:lang w:val="en-US"/>
        </w:rPr>
        <w:t xml:space="preserve"> </w:t>
      </w:r>
      <w:proofErr w:type="spellStart"/>
      <w:r w:rsidR="00923747">
        <w:rPr>
          <w:bCs/>
          <w:color w:val="000000"/>
          <w:sz w:val="28"/>
          <w:lang w:val="en-US"/>
        </w:rPr>
        <w:t>xxxx-xxxx</w:t>
      </w:r>
      <w:proofErr w:type="spellEnd"/>
    </w:p>
    <w:p w14:paraId="5B1327DF" w14:textId="77777777" w:rsidR="000E7EC4" w:rsidRPr="00923747" w:rsidRDefault="00923747" w:rsidP="000E7EC4">
      <w:pPr>
        <w:pStyle w:val="xmsonormal"/>
        <w:shd w:val="clear" w:color="auto" w:fill="FFFFFF"/>
        <w:spacing w:before="0" w:beforeAutospacing="0" w:after="210" w:afterAutospacing="0"/>
        <w:rPr>
          <w:b/>
          <w:bCs/>
          <w:color w:val="000000"/>
          <w:sz w:val="36"/>
          <w:lang w:val="en-US"/>
        </w:rPr>
      </w:pPr>
      <w:r w:rsidRPr="00923747">
        <w:rPr>
          <w:b/>
          <w:bCs/>
          <w:color w:val="000000"/>
          <w:sz w:val="36"/>
          <w:lang w:val="en-US"/>
        </w:rPr>
        <w:t>Researchers</w:t>
      </w:r>
    </w:p>
    <w:p w14:paraId="1351CAC9" w14:textId="7FB45E56" w:rsidR="000E7EC4" w:rsidRPr="00923747" w:rsidRDefault="00923747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sz w:val="28"/>
          <w:lang w:val="en-US"/>
        </w:rPr>
      </w:pPr>
      <w:r>
        <w:rPr>
          <w:bCs/>
          <w:color w:val="000000"/>
          <w:sz w:val="28"/>
          <w:lang w:val="en-US"/>
        </w:rPr>
        <w:t>List of the names,</w:t>
      </w:r>
      <w:r w:rsidR="00A2690A">
        <w:rPr>
          <w:bCs/>
          <w:color w:val="000000"/>
          <w:sz w:val="28"/>
          <w:lang w:val="en-US"/>
        </w:rPr>
        <w:t xml:space="preserve"> including</w:t>
      </w:r>
      <w:r>
        <w:rPr>
          <w:bCs/>
          <w:color w:val="000000"/>
          <w:sz w:val="28"/>
          <w:lang w:val="en-US"/>
        </w:rPr>
        <w:t xml:space="preserve"> username for KTH.se account (t</w:t>
      </w:r>
      <w:r w:rsidR="000E7EC4" w:rsidRPr="00923747">
        <w:rPr>
          <w:bCs/>
          <w:color w:val="000000"/>
          <w:sz w:val="28"/>
          <w:lang w:val="en-US"/>
        </w:rPr>
        <w:t>his will be connected to your KTH profile, so please make sure it is updated and</w:t>
      </w:r>
      <w:r>
        <w:rPr>
          <w:bCs/>
          <w:color w:val="000000"/>
          <w:sz w:val="28"/>
          <w:lang w:val="en-US"/>
        </w:rPr>
        <w:t xml:space="preserve"> there is a picture of you, too)</w:t>
      </w:r>
    </w:p>
    <w:p w14:paraId="49A5CB14" w14:textId="77777777" w:rsidR="00CE7FBB" w:rsidRPr="00923747" w:rsidRDefault="00CE7FBB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sz w:val="28"/>
          <w:lang w:val="en-US"/>
        </w:rPr>
      </w:pPr>
      <w:r w:rsidRPr="00923747">
        <w:rPr>
          <w:bCs/>
          <w:color w:val="000000"/>
          <w:sz w:val="28"/>
          <w:lang w:val="en-US"/>
        </w:rPr>
        <w:t xml:space="preserve">For further information about this project, please contact </w:t>
      </w:r>
      <w:r w:rsidR="00923747">
        <w:rPr>
          <w:bCs/>
          <w:color w:val="000000"/>
          <w:sz w:val="28"/>
          <w:lang w:val="en-US"/>
        </w:rPr>
        <w:t>*</w:t>
      </w:r>
      <w:r w:rsidRPr="00923747">
        <w:rPr>
          <w:bCs/>
          <w:color w:val="000000"/>
          <w:sz w:val="28"/>
          <w:lang w:val="en-US"/>
        </w:rPr>
        <w:t>User username for KTH.se account</w:t>
      </w:r>
      <w:r w:rsidR="00923747">
        <w:rPr>
          <w:bCs/>
          <w:color w:val="000000"/>
          <w:sz w:val="28"/>
          <w:lang w:val="en-US"/>
        </w:rPr>
        <w:t>*</w:t>
      </w:r>
    </w:p>
    <w:p w14:paraId="71496E5D" w14:textId="77777777" w:rsidR="00923747" w:rsidRPr="00CE7FBB" w:rsidRDefault="00923747" w:rsidP="00923747">
      <w:pPr>
        <w:pStyle w:val="xmsonormal"/>
        <w:shd w:val="clear" w:color="auto" w:fill="FFFFFF"/>
        <w:spacing w:before="0" w:beforeAutospacing="0" w:after="210" w:afterAutospacing="0"/>
        <w:rPr>
          <w:color w:val="212121"/>
          <w:lang w:val="en-US"/>
        </w:rPr>
      </w:pPr>
      <w:r w:rsidRPr="00CE7FBB">
        <w:rPr>
          <w:b/>
          <w:bCs/>
          <w:color w:val="000000"/>
          <w:sz w:val="36"/>
          <w:lang w:val="en-US"/>
        </w:rPr>
        <w:t>Publications</w:t>
      </w:r>
    </w:p>
    <w:p w14:paraId="15B3A338" w14:textId="13B1D3DF" w:rsidR="00923747" w:rsidRPr="00923747" w:rsidRDefault="00A2690A" w:rsidP="000E7EC4">
      <w:pPr>
        <w:pStyle w:val="xmsonormal"/>
        <w:shd w:val="clear" w:color="auto" w:fill="FFFFFF"/>
        <w:spacing w:before="0" w:beforeAutospacing="0" w:after="210" w:afterAutospacing="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List of </w:t>
      </w:r>
      <w:proofErr w:type="gramStart"/>
      <w:r>
        <w:rPr>
          <w:bCs/>
          <w:color w:val="000000"/>
          <w:lang w:val="en-US"/>
        </w:rPr>
        <w:t>publications, if</w:t>
      </w:r>
      <w:proofErr w:type="gramEnd"/>
      <w:r>
        <w:rPr>
          <w:bCs/>
          <w:color w:val="000000"/>
          <w:lang w:val="en-US"/>
        </w:rPr>
        <w:t xml:space="preserve"> any</w:t>
      </w:r>
    </w:p>
    <w:p w14:paraId="071E4E01" w14:textId="77777777" w:rsidR="00CE7FBB" w:rsidRPr="00CE7FBB" w:rsidRDefault="00CE7FBB" w:rsidP="000E7EC4">
      <w:pPr>
        <w:pStyle w:val="xmsonormal"/>
        <w:shd w:val="clear" w:color="auto" w:fill="FFFFFF"/>
        <w:spacing w:before="0" w:beforeAutospacing="0" w:after="210" w:afterAutospacing="0"/>
        <w:rPr>
          <w:b/>
          <w:bCs/>
          <w:color w:val="000000"/>
          <w:sz w:val="36"/>
          <w:lang w:val="en-US"/>
        </w:rPr>
      </w:pPr>
      <w:r w:rsidRPr="00CE7FBB">
        <w:rPr>
          <w:b/>
          <w:bCs/>
          <w:color w:val="000000"/>
          <w:sz w:val="36"/>
          <w:lang w:val="en-US"/>
        </w:rPr>
        <w:t>References</w:t>
      </w:r>
    </w:p>
    <w:p w14:paraId="2D733C07" w14:textId="77777777" w:rsidR="00981197" w:rsidRPr="00923747" w:rsidRDefault="00CE7FBB" w:rsidP="22D892C0">
      <w:pPr>
        <w:pStyle w:val="xmsonormal"/>
        <w:shd w:val="clear" w:color="auto" w:fill="FFFFFF" w:themeFill="background1"/>
        <w:spacing w:before="0" w:beforeAutospacing="0" w:after="210" w:afterAutospacing="0"/>
        <w:rPr>
          <w:color w:val="000000"/>
          <w:lang w:val="en-US"/>
        </w:rPr>
      </w:pPr>
      <w:r w:rsidRPr="22D892C0">
        <w:rPr>
          <w:color w:val="000000" w:themeColor="text1"/>
          <w:lang w:val="en-US"/>
        </w:rPr>
        <w:t xml:space="preserve">List of references </w:t>
      </w:r>
      <w:r w:rsidR="00923747" w:rsidRPr="22D892C0">
        <w:rPr>
          <w:color w:val="000000" w:themeColor="text1"/>
          <w:lang w:val="en-US"/>
        </w:rPr>
        <w:t>already enumerated as appear in the project webpage description.</w:t>
      </w:r>
    </w:p>
    <w:p w14:paraId="452DC160" w14:textId="46B9FFE9" w:rsidR="22D892C0" w:rsidRDefault="22D892C0" w:rsidP="22D892C0">
      <w:pPr>
        <w:pStyle w:val="xmsonormal"/>
        <w:shd w:val="clear" w:color="auto" w:fill="FFFFFF" w:themeFill="background1"/>
        <w:spacing w:before="0" w:beforeAutospacing="0" w:after="210" w:afterAutospacing="0"/>
        <w:rPr>
          <w:color w:val="000000" w:themeColor="text1"/>
          <w:lang w:val="en-US"/>
        </w:rPr>
      </w:pPr>
      <w:proofErr w:type="spellStart"/>
      <w:r w:rsidRPr="22D892C0">
        <w:rPr>
          <w:b/>
          <w:bCs/>
          <w:color w:val="000000" w:themeColor="text1"/>
          <w:lang w:val="en-US"/>
        </w:rPr>
        <w:t>Keytags</w:t>
      </w:r>
      <w:proofErr w:type="spellEnd"/>
      <w:r w:rsidRPr="22D892C0">
        <w:rPr>
          <w:color w:val="000000" w:themeColor="text1"/>
          <w:lang w:val="en-US"/>
        </w:rPr>
        <w:t xml:space="preserve">: please provide 4-6 </w:t>
      </w:r>
      <w:proofErr w:type="spellStart"/>
      <w:r w:rsidRPr="22D892C0">
        <w:rPr>
          <w:color w:val="000000" w:themeColor="text1"/>
          <w:lang w:val="en-US"/>
        </w:rPr>
        <w:t>keytags</w:t>
      </w:r>
      <w:proofErr w:type="spellEnd"/>
      <w:r w:rsidRPr="22D892C0">
        <w:rPr>
          <w:color w:val="000000" w:themeColor="text1"/>
          <w:lang w:val="en-US"/>
        </w:rPr>
        <w:t xml:space="preserve"> within your research project context.</w:t>
      </w:r>
    </w:p>
    <w:sectPr w:rsidR="22D892C0" w:rsidSect="003B4B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3D88" w14:textId="77777777" w:rsidR="0011364E" w:rsidRDefault="0011364E" w:rsidP="00AB37AC">
      <w:r>
        <w:separator/>
      </w:r>
    </w:p>
  </w:endnote>
  <w:endnote w:type="continuationSeparator" w:id="0">
    <w:p w14:paraId="7379EC8B" w14:textId="77777777" w:rsidR="0011364E" w:rsidRDefault="0011364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B4A7" w14:textId="77777777" w:rsidR="0011364E" w:rsidRDefault="0011364E" w:rsidP="00AB37AC">
      <w:r>
        <w:separator/>
      </w:r>
    </w:p>
  </w:footnote>
  <w:footnote w:type="continuationSeparator" w:id="0">
    <w:p w14:paraId="2BCB157B" w14:textId="77777777" w:rsidR="0011364E" w:rsidRDefault="0011364E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6C362A"/>
    <w:multiLevelType w:val="hybridMultilevel"/>
    <w:tmpl w:val="9D38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00036E9"/>
    <w:multiLevelType w:val="hybridMultilevel"/>
    <w:tmpl w:val="A7062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C4"/>
    <w:rsid w:val="00037A26"/>
    <w:rsid w:val="000B4D37"/>
    <w:rsid w:val="000E0B56"/>
    <w:rsid w:val="000E7EC4"/>
    <w:rsid w:val="000F0D78"/>
    <w:rsid w:val="0011364E"/>
    <w:rsid w:val="001621F9"/>
    <w:rsid w:val="001741B3"/>
    <w:rsid w:val="0018642A"/>
    <w:rsid w:val="001F3547"/>
    <w:rsid w:val="002A115A"/>
    <w:rsid w:val="002E47D4"/>
    <w:rsid w:val="00310604"/>
    <w:rsid w:val="00355DC1"/>
    <w:rsid w:val="00383258"/>
    <w:rsid w:val="003A221F"/>
    <w:rsid w:val="003B4B23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6F507B"/>
    <w:rsid w:val="007810DF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23747"/>
    <w:rsid w:val="009361E7"/>
    <w:rsid w:val="00981197"/>
    <w:rsid w:val="009A3428"/>
    <w:rsid w:val="009A59C3"/>
    <w:rsid w:val="00A2690A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7350E"/>
    <w:rsid w:val="00C87FA2"/>
    <w:rsid w:val="00CE7FBB"/>
    <w:rsid w:val="00D2245B"/>
    <w:rsid w:val="00E05BD1"/>
    <w:rsid w:val="00EB07F4"/>
    <w:rsid w:val="00ED5B25"/>
    <w:rsid w:val="00EF1D64"/>
    <w:rsid w:val="00EF4C5A"/>
    <w:rsid w:val="00F57388"/>
    <w:rsid w:val="00F94E56"/>
    <w:rsid w:val="00FA2711"/>
    <w:rsid w:val="00FC5FBC"/>
    <w:rsid w:val="00FE3A70"/>
    <w:rsid w:val="00FF337B"/>
    <w:rsid w:val="08F68B82"/>
    <w:rsid w:val="22D892C0"/>
    <w:rsid w:val="2775C7DE"/>
    <w:rsid w:val="284874EE"/>
    <w:rsid w:val="2DCBE105"/>
    <w:rsid w:val="2EB7B672"/>
    <w:rsid w:val="50B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5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xmsonormal">
    <w:name w:val="x_msonormal"/>
    <w:basedOn w:val="Normal"/>
    <w:rsid w:val="000E7E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D5B2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cn@kth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ilorg@kth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olando@kth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xana@energy.kt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xana@energy.kth.se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3" ma:contentTypeDescription="Skapa ett nytt dokument." ma:contentTypeScope="" ma:versionID="261ef6ffe06d39a92c3740e216333868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e05c2b20e15bd2f1ca6661b8d344a0b8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EFE4A-D3BC-41A7-9C30-EAFD0A591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83B74-C42A-4C6F-B983-F24D9AF91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89BC-727C-4F3D-B3C6-0B1B624E4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2022-10-03T12:31:00Z</dcterms:created>
  <dcterms:modified xsi:type="dcterms:W3CDTF">2022-10-26T16:29:00Z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