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AC099" w14:textId="77777777" w:rsidR="009A1B01" w:rsidRDefault="009A1B01" w:rsidP="009A1B01">
      <w:pPr>
        <w:spacing w:after="420"/>
        <w:outlineLvl w:val="0"/>
        <w:rPr>
          <w:rFonts w:ascii="Arial" w:eastAsia="Times New Roman" w:hAnsi="Arial" w:cs="Arial"/>
          <w:b/>
          <w:bCs/>
          <w:color w:val="0070C0"/>
          <w:kern w:val="36"/>
          <w:sz w:val="40"/>
          <w:szCs w:val="48"/>
          <w:lang w:val="en-US" w:eastAsia="sv-SE"/>
        </w:rPr>
      </w:pPr>
      <w:r w:rsidRPr="009A1B01">
        <w:rPr>
          <w:rFonts w:ascii="Arial" w:eastAsia="Times New Roman" w:hAnsi="Arial" w:cs="Arial"/>
          <w:b/>
          <w:bCs/>
          <w:color w:val="0070C0"/>
          <w:kern w:val="36"/>
          <w:sz w:val="40"/>
          <w:szCs w:val="48"/>
          <w:lang w:val="en-US" w:eastAsia="sv-SE"/>
        </w:rPr>
        <w:t>TEMPLATE for MSc thesis proposal</w:t>
      </w:r>
    </w:p>
    <w:p w14:paraId="23FBA685" w14:textId="77777777" w:rsidR="009A1B01" w:rsidRDefault="009A1B01" w:rsidP="009A1B01">
      <w:pPr>
        <w:spacing w:after="420"/>
        <w:outlineLvl w:val="0"/>
        <w:rPr>
          <w:rFonts w:ascii="Arial" w:eastAsia="Times New Roman" w:hAnsi="Arial" w:cs="Arial"/>
          <w:bCs/>
          <w:color w:val="000000" w:themeColor="text1"/>
          <w:kern w:val="36"/>
          <w:sz w:val="24"/>
          <w:szCs w:val="48"/>
          <w:lang w:val="en-US" w:eastAsia="sv-SE"/>
        </w:rPr>
      </w:pPr>
      <w:r w:rsidRPr="009A1B01">
        <w:rPr>
          <w:rFonts w:ascii="Arial" w:eastAsia="Times New Roman" w:hAnsi="Arial" w:cs="Arial"/>
          <w:bCs/>
          <w:color w:val="000000" w:themeColor="text1"/>
          <w:kern w:val="36"/>
          <w:sz w:val="24"/>
          <w:szCs w:val="48"/>
          <w:lang w:val="en-US" w:eastAsia="sv-SE"/>
        </w:rPr>
        <w:t>Please include the</w:t>
      </w:r>
      <w:r>
        <w:rPr>
          <w:rFonts w:ascii="Arial" w:eastAsia="Times New Roman" w:hAnsi="Arial" w:cs="Arial"/>
          <w:bCs/>
          <w:color w:val="000000" w:themeColor="text1"/>
          <w:kern w:val="36"/>
          <w:sz w:val="24"/>
          <w:szCs w:val="48"/>
          <w:lang w:val="en-US" w:eastAsia="sv-SE"/>
        </w:rPr>
        <w:t xml:space="preserve"> following in your description (template below)</w:t>
      </w:r>
    </w:p>
    <w:p w14:paraId="082FF664" w14:textId="77777777" w:rsidR="009A1B01" w:rsidRPr="009A1B01" w:rsidRDefault="009A1B01" w:rsidP="009A1B01">
      <w:pPr>
        <w:spacing w:after="420"/>
        <w:outlineLvl w:val="0"/>
        <w:rPr>
          <w:rFonts w:ascii="Arial" w:eastAsia="Times New Roman" w:hAnsi="Arial" w:cs="Arial"/>
          <w:bCs/>
          <w:color w:val="000000" w:themeColor="text1"/>
          <w:kern w:val="36"/>
          <w:sz w:val="24"/>
          <w:szCs w:val="48"/>
          <w:lang w:val="en-US" w:eastAsia="sv-SE"/>
        </w:rPr>
      </w:pPr>
      <w:r w:rsidRPr="009A1B01">
        <w:rPr>
          <w:rFonts w:ascii="Arial" w:eastAsia="Times New Roman" w:hAnsi="Arial" w:cs="Arial"/>
          <w:bCs/>
          <w:color w:val="000000" w:themeColor="text1"/>
          <w:kern w:val="36"/>
          <w:sz w:val="24"/>
          <w:szCs w:val="48"/>
          <w:lang w:val="en-US" w:eastAsia="sv-SE"/>
        </w:rPr>
        <w:t>If you wish to add pictures, please place them in the desired place in this template and also attach them separately to the email. The document in Word and the attached pictures are to be sent to</w:t>
      </w:r>
      <w:r>
        <w:rPr>
          <w:rFonts w:ascii="Arial" w:eastAsia="Times New Roman" w:hAnsi="Arial" w:cs="Arial"/>
          <w:bCs/>
          <w:color w:val="000000" w:themeColor="text1"/>
          <w:kern w:val="36"/>
          <w:sz w:val="24"/>
          <w:szCs w:val="48"/>
          <w:lang w:val="en-US" w:eastAsia="sv-SE"/>
        </w:rPr>
        <w:t>:</w:t>
      </w:r>
    </w:p>
    <w:p w14:paraId="330C050A" w14:textId="77777777" w:rsidR="009A1B01" w:rsidRDefault="009A1B01" w:rsidP="009A1B01">
      <w:pPr>
        <w:pStyle w:val="ListParagraph"/>
        <w:numPr>
          <w:ilvl w:val="0"/>
          <w:numId w:val="17"/>
        </w:numPr>
        <w:rPr>
          <w:lang w:val="en-US"/>
        </w:rPr>
      </w:pPr>
      <w:r>
        <w:rPr>
          <w:lang w:val="en-US"/>
        </w:rPr>
        <w:t>Applied Thermodynamics and Refrigeration</w:t>
      </w:r>
      <w:r>
        <w:rPr>
          <w:lang w:val="en-US"/>
        </w:rPr>
        <w:t xml:space="preserve"> -</w:t>
      </w:r>
      <w:r>
        <w:rPr>
          <w:lang w:val="en-US"/>
        </w:rPr>
        <w:t xml:space="preserve"> </w:t>
      </w:r>
      <w:hyperlink r:id="rId10" w:history="1">
        <w:r w:rsidRPr="00DF298E">
          <w:rPr>
            <w:rStyle w:val="Hyperlink"/>
            <w:lang w:val="en-US"/>
          </w:rPr>
          <w:t>Oxana Samote</w:t>
        </w:r>
        <w:r w:rsidRPr="00DF298E">
          <w:rPr>
            <w:rStyle w:val="Hyperlink"/>
            <w:lang w:val="en-US"/>
          </w:rPr>
          <w:t>e</w:t>
        </w:r>
        <w:r w:rsidRPr="00DF298E">
          <w:rPr>
            <w:rStyle w:val="Hyperlink"/>
            <w:lang w:val="en-US"/>
          </w:rPr>
          <w:t>va</w:t>
        </w:r>
      </w:hyperlink>
      <w:r>
        <w:rPr>
          <w:lang w:val="en-US"/>
        </w:rPr>
        <w:t xml:space="preserve"> or </w:t>
      </w:r>
      <w:hyperlink r:id="rId11" w:history="1">
        <w:r w:rsidRPr="00DF298E">
          <w:rPr>
            <w:rStyle w:val="Hyperlink"/>
            <w:lang w:val="en-US"/>
          </w:rPr>
          <w:t>Davide Rolando</w:t>
        </w:r>
      </w:hyperlink>
    </w:p>
    <w:p w14:paraId="6F2A18A3" w14:textId="77777777" w:rsidR="009A1B01" w:rsidRPr="00DF298E" w:rsidRDefault="009A1B01" w:rsidP="009A1B01">
      <w:pPr>
        <w:pStyle w:val="ListParagraph"/>
        <w:numPr>
          <w:ilvl w:val="0"/>
          <w:numId w:val="17"/>
        </w:numPr>
        <w:rPr>
          <w:lang w:val="en-US"/>
        </w:rPr>
      </w:pPr>
      <w:r>
        <w:rPr>
          <w:lang w:val="en-US"/>
        </w:rPr>
        <w:t xml:space="preserve">Energy Systems – </w:t>
      </w:r>
      <w:hyperlink r:id="rId12" w:history="1">
        <w:r w:rsidRPr="00DF298E">
          <w:rPr>
            <w:rStyle w:val="Hyperlink"/>
            <w:lang w:val="en-US"/>
          </w:rPr>
          <w:t>Camilo Ramirez Gomez</w:t>
        </w:r>
      </w:hyperlink>
    </w:p>
    <w:p w14:paraId="3D001469" w14:textId="77777777" w:rsidR="009A1B01" w:rsidRDefault="009A1B01" w:rsidP="009A1B01">
      <w:pPr>
        <w:pStyle w:val="ListParagraph"/>
        <w:numPr>
          <w:ilvl w:val="0"/>
          <w:numId w:val="17"/>
        </w:numPr>
        <w:rPr>
          <w:lang w:val="en-US"/>
        </w:rPr>
      </w:pPr>
      <w:r w:rsidRPr="00DF298E">
        <w:rPr>
          <w:lang w:val="en-US"/>
        </w:rPr>
        <w:t>Heat and Power Technology</w:t>
      </w:r>
      <w:r>
        <w:rPr>
          <w:lang w:val="en-US"/>
        </w:rPr>
        <w:t xml:space="preserve"> </w:t>
      </w:r>
      <w:r w:rsidRPr="00DF298E">
        <w:rPr>
          <w:lang w:val="en-US"/>
        </w:rPr>
        <w:t>-</w:t>
      </w:r>
      <w:r>
        <w:rPr>
          <w:lang w:val="en-US"/>
        </w:rPr>
        <w:t xml:space="preserve"> </w:t>
      </w:r>
      <w:hyperlink r:id="rId13" w:history="1">
        <w:r w:rsidRPr="00DF298E">
          <w:rPr>
            <w:rStyle w:val="Hyperlink"/>
            <w:lang w:val="en-US" w:eastAsia="sv-SE"/>
          </w:rPr>
          <w:t>Priscila Costa Nascimento</w:t>
        </w:r>
      </w:hyperlink>
    </w:p>
    <w:p w14:paraId="471BC8E6" w14:textId="77777777" w:rsidR="009A1B01" w:rsidRPr="00DF298E" w:rsidRDefault="009A1B01" w:rsidP="009A1B01">
      <w:pPr>
        <w:pStyle w:val="ListParagraph"/>
        <w:rPr>
          <w:lang w:val="en-US"/>
        </w:rPr>
      </w:pPr>
    </w:p>
    <w:p w14:paraId="0FF707B5" w14:textId="77777777" w:rsidR="009A1B01" w:rsidRPr="00D21345" w:rsidRDefault="009A1B01" w:rsidP="009A1B01">
      <w:pPr>
        <w:pStyle w:val="ListParagraph"/>
        <w:rPr>
          <w:lang w:val="en-US"/>
        </w:rPr>
      </w:pPr>
      <w:r>
        <w:rPr>
          <w:lang w:val="en-US"/>
        </w:rPr>
        <w:t xml:space="preserve">Proposals from any division can also be sent to </w:t>
      </w:r>
      <w:hyperlink r:id="rId14" w:history="1">
        <w:r w:rsidRPr="00DF298E">
          <w:rPr>
            <w:rStyle w:val="Hyperlink"/>
            <w:lang w:val="en-US"/>
          </w:rPr>
          <w:t>Oxana Samoteeva</w:t>
        </w:r>
      </w:hyperlink>
      <w:r>
        <w:rPr>
          <w:lang w:val="en-US"/>
        </w:rPr>
        <w:t xml:space="preserve"> </w:t>
      </w:r>
    </w:p>
    <w:p w14:paraId="12EF70AA" w14:textId="77777777" w:rsidR="009A1B01" w:rsidRPr="009A1B01" w:rsidRDefault="009A1B01" w:rsidP="009A1B01">
      <w:pPr>
        <w:spacing w:after="420"/>
        <w:outlineLvl w:val="0"/>
        <w:rPr>
          <w:rFonts w:ascii="Arial" w:eastAsia="Times New Roman" w:hAnsi="Arial" w:cs="Arial"/>
          <w:b/>
          <w:bCs/>
          <w:color w:val="0070C0"/>
          <w:kern w:val="36"/>
          <w:sz w:val="40"/>
          <w:szCs w:val="48"/>
          <w:lang w:val="en-US" w:eastAsia="sv-SE"/>
        </w:rPr>
      </w:pPr>
    </w:p>
    <w:p w14:paraId="06C1EF4C" w14:textId="77777777" w:rsidR="009A1B01" w:rsidRPr="009A1B01" w:rsidRDefault="009A1B01" w:rsidP="009A1B01">
      <w:pPr>
        <w:spacing w:after="420"/>
        <w:outlineLvl w:val="0"/>
        <w:rPr>
          <w:rFonts w:ascii="Arial" w:eastAsia="Times New Roman" w:hAnsi="Arial" w:cs="Arial"/>
          <w:b/>
          <w:bCs/>
          <w:color w:val="000000"/>
          <w:kern w:val="36"/>
          <w:sz w:val="48"/>
          <w:szCs w:val="48"/>
          <w:lang w:val="en-US" w:eastAsia="sv-SE"/>
        </w:rPr>
      </w:pPr>
      <w:r>
        <w:rPr>
          <w:rFonts w:ascii="Arial" w:eastAsia="Times New Roman" w:hAnsi="Arial" w:cs="Arial"/>
          <w:b/>
          <w:bCs/>
          <w:color w:val="000000"/>
          <w:kern w:val="36"/>
          <w:sz w:val="48"/>
          <w:szCs w:val="48"/>
          <w:lang w:val="en-US" w:eastAsia="sv-SE"/>
        </w:rPr>
        <w:t>TITLE</w:t>
      </w:r>
    </w:p>
    <w:p w14:paraId="5905D94D" w14:textId="6D1598F9" w:rsidR="009A1B01" w:rsidRPr="009A1B01" w:rsidRDefault="009A1B01" w:rsidP="009A1B01">
      <w:pPr>
        <w:spacing w:before="420" w:after="210"/>
        <w:outlineLvl w:val="1"/>
        <w:rPr>
          <w:rFonts w:ascii="Arial" w:eastAsia="Times New Roman" w:hAnsi="Arial" w:cs="Arial"/>
          <w:b/>
          <w:bCs/>
          <w:color w:val="000000"/>
          <w:sz w:val="36"/>
          <w:szCs w:val="36"/>
          <w:lang w:val="en-US" w:eastAsia="sv-SE"/>
        </w:rPr>
      </w:pPr>
      <w:r w:rsidRPr="009A1B01">
        <w:rPr>
          <w:rFonts w:ascii="Arial" w:eastAsia="Times New Roman" w:hAnsi="Arial" w:cs="Arial"/>
          <w:b/>
          <w:bCs/>
          <w:color w:val="000000"/>
          <w:sz w:val="36"/>
          <w:szCs w:val="36"/>
          <w:lang w:val="en-US" w:eastAsia="sv-SE"/>
        </w:rPr>
        <w:t>Objective</w:t>
      </w:r>
      <w:r w:rsidR="00DE4AE1">
        <w:rPr>
          <w:rFonts w:ascii="Arial" w:eastAsia="Times New Roman" w:hAnsi="Arial" w:cs="Arial"/>
          <w:b/>
          <w:bCs/>
          <w:color w:val="000000"/>
          <w:sz w:val="36"/>
          <w:szCs w:val="36"/>
          <w:lang w:val="en-US" w:eastAsia="sv-SE"/>
        </w:rPr>
        <w:t>/short description</w:t>
      </w:r>
    </w:p>
    <w:p w14:paraId="506E3CA2" w14:textId="77777777" w:rsidR="009A1B01" w:rsidRPr="009A1B01" w:rsidRDefault="009A1B01" w:rsidP="009A1B01">
      <w:pPr>
        <w:spacing w:before="420" w:after="210"/>
        <w:outlineLvl w:val="1"/>
        <w:rPr>
          <w:rFonts w:ascii="Arial" w:eastAsia="Times New Roman" w:hAnsi="Arial" w:cs="Arial"/>
          <w:b/>
          <w:bCs/>
          <w:color w:val="000000"/>
          <w:sz w:val="36"/>
          <w:szCs w:val="36"/>
          <w:lang w:val="en-US" w:eastAsia="sv-SE"/>
        </w:rPr>
      </w:pPr>
      <w:r w:rsidRPr="009A1B01">
        <w:rPr>
          <w:rFonts w:ascii="Arial" w:eastAsia="Times New Roman" w:hAnsi="Arial" w:cs="Arial"/>
          <w:b/>
          <w:bCs/>
          <w:color w:val="000000"/>
          <w:sz w:val="36"/>
          <w:szCs w:val="36"/>
          <w:lang w:val="en-US" w:eastAsia="sv-SE"/>
        </w:rPr>
        <w:t>Background</w:t>
      </w:r>
    </w:p>
    <w:p w14:paraId="3018EEA4" w14:textId="4E9F84BA" w:rsidR="009A1B01" w:rsidRPr="009A1B01" w:rsidRDefault="00DE4AE1" w:rsidP="009A1B01">
      <w:pPr>
        <w:spacing w:before="420" w:after="210"/>
        <w:outlineLvl w:val="1"/>
        <w:rPr>
          <w:rFonts w:ascii="Georgia" w:eastAsia="Times New Roman" w:hAnsi="Georgia" w:cs="Arial"/>
          <w:color w:val="000000"/>
          <w:sz w:val="24"/>
          <w:szCs w:val="24"/>
          <w:lang w:val="en-US" w:eastAsia="sv-SE"/>
        </w:rPr>
      </w:pPr>
      <w:r>
        <w:rPr>
          <w:rFonts w:ascii="Arial" w:eastAsia="Times New Roman" w:hAnsi="Arial" w:cs="Arial"/>
          <w:b/>
          <w:bCs/>
          <w:color w:val="000000"/>
          <w:sz w:val="36"/>
          <w:szCs w:val="36"/>
          <w:lang w:val="en-US" w:eastAsia="sv-SE"/>
        </w:rPr>
        <w:t>Task description</w:t>
      </w:r>
    </w:p>
    <w:p w14:paraId="4787D09C" w14:textId="56509B21" w:rsidR="009A1B01" w:rsidRPr="009A1B01" w:rsidRDefault="00DE4AE1" w:rsidP="009A1B01">
      <w:pPr>
        <w:spacing w:before="420" w:after="210"/>
        <w:outlineLvl w:val="1"/>
        <w:rPr>
          <w:rFonts w:ascii="Arial" w:eastAsia="Times New Roman" w:hAnsi="Arial" w:cs="Arial"/>
          <w:b/>
          <w:bCs/>
          <w:color w:val="000000"/>
          <w:sz w:val="36"/>
          <w:szCs w:val="36"/>
          <w:lang w:val="en-US" w:eastAsia="sv-SE"/>
        </w:rPr>
      </w:pPr>
      <w:r>
        <w:rPr>
          <w:rFonts w:ascii="Arial" w:eastAsia="Times New Roman" w:hAnsi="Arial" w:cs="Arial"/>
          <w:b/>
          <w:bCs/>
          <w:color w:val="000000"/>
          <w:sz w:val="36"/>
          <w:szCs w:val="36"/>
          <w:lang w:val="en-US" w:eastAsia="sv-SE"/>
        </w:rPr>
        <w:t>Learning outcomes</w:t>
      </w:r>
    </w:p>
    <w:p w14:paraId="405AD201" w14:textId="77777777" w:rsidR="009A1B01" w:rsidRPr="009A1B01" w:rsidRDefault="009A1B01" w:rsidP="009A1B01">
      <w:pPr>
        <w:spacing w:before="420" w:after="210"/>
        <w:outlineLvl w:val="1"/>
        <w:rPr>
          <w:rFonts w:ascii="Arial" w:eastAsia="Times New Roman" w:hAnsi="Arial" w:cs="Arial"/>
          <w:b/>
          <w:bCs/>
          <w:color w:val="000000"/>
          <w:sz w:val="36"/>
          <w:szCs w:val="36"/>
          <w:lang w:val="en-US" w:eastAsia="sv-SE"/>
        </w:rPr>
      </w:pPr>
      <w:r w:rsidRPr="009A1B01">
        <w:rPr>
          <w:rFonts w:ascii="Arial" w:eastAsia="Times New Roman" w:hAnsi="Arial" w:cs="Arial"/>
          <w:b/>
          <w:bCs/>
          <w:color w:val="000000"/>
          <w:sz w:val="36"/>
          <w:szCs w:val="36"/>
          <w:lang w:val="en-US" w:eastAsia="sv-SE"/>
        </w:rPr>
        <w:t>Prerequisites</w:t>
      </w:r>
    </w:p>
    <w:p w14:paraId="77374853" w14:textId="7BD353E8" w:rsidR="009A1B01" w:rsidRDefault="00DE4AE1" w:rsidP="009A1B01">
      <w:pPr>
        <w:spacing w:before="420" w:after="210"/>
        <w:outlineLvl w:val="1"/>
        <w:rPr>
          <w:rFonts w:ascii="Arial" w:eastAsia="Times New Roman" w:hAnsi="Arial" w:cs="Arial"/>
          <w:b/>
          <w:bCs/>
          <w:color w:val="000000"/>
          <w:sz w:val="36"/>
          <w:szCs w:val="36"/>
          <w:lang w:val="en-US" w:eastAsia="sv-SE"/>
        </w:rPr>
      </w:pPr>
      <w:r>
        <w:rPr>
          <w:rFonts w:ascii="Arial" w:eastAsia="Times New Roman" w:hAnsi="Arial" w:cs="Arial"/>
          <w:b/>
          <w:bCs/>
          <w:color w:val="000000"/>
          <w:sz w:val="36"/>
          <w:szCs w:val="36"/>
          <w:lang w:val="en-US" w:eastAsia="sv-SE"/>
        </w:rPr>
        <w:t>Research Area/specialization/track</w:t>
      </w:r>
    </w:p>
    <w:p w14:paraId="1EDEA1CC" w14:textId="761FAA79" w:rsidR="009A1B01" w:rsidRDefault="009A1B01" w:rsidP="009A1B01">
      <w:pPr>
        <w:spacing w:before="420" w:after="210"/>
        <w:outlineLvl w:val="1"/>
        <w:rPr>
          <w:rFonts w:ascii="Arial" w:eastAsia="Times New Roman" w:hAnsi="Arial" w:cs="Arial"/>
          <w:b/>
          <w:bCs/>
          <w:color w:val="000000"/>
          <w:sz w:val="36"/>
          <w:szCs w:val="36"/>
          <w:lang w:val="en-US" w:eastAsia="sv-SE"/>
        </w:rPr>
      </w:pPr>
      <w:r w:rsidRPr="009A1B01">
        <w:rPr>
          <w:rFonts w:ascii="Arial" w:eastAsia="Times New Roman" w:hAnsi="Arial" w:cs="Arial"/>
          <w:b/>
          <w:bCs/>
          <w:color w:val="000000"/>
          <w:sz w:val="36"/>
          <w:szCs w:val="36"/>
          <w:lang w:val="en-US" w:eastAsia="sv-SE"/>
        </w:rPr>
        <w:t>Duration</w:t>
      </w:r>
    </w:p>
    <w:p w14:paraId="37DBDB3E" w14:textId="282681BD" w:rsidR="00DE4AE1" w:rsidRPr="009A1B01" w:rsidRDefault="00DE4AE1" w:rsidP="009A1B01">
      <w:pPr>
        <w:spacing w:before="420" w:after="210"/>
        <w:outlineLvl w:val="1"/>
        <w:rPr>
          <w:rFonts w:ascii="Arial" w:eastAsia="Times New Roman" w:hAnsi="Arial" w:cs="Arial"/>
          <w:b/>
          <w:bCs/>
          <w:color w:val="000000"/>
          <w:sz w:val="36"/>
          <w:szCs w:val="36"/>
          <w:lang w:val="en-US" w:eastAsia="sv-SE"/>
        </w:rPr>
      </w:pPr>
      <w:r>
        <w:rPr>
          <w:rFonts w:ascii="Arial" w:eastAsia="Times New Roman" w:hAnsi="Arial" w:cs="Arial"/>
          <w:b/>
          <w:bCs/>
          <w:color w:val="000000"/>
          <w:sz w:val="36"/>
          <w:szCs w:val="36"/>
          <w:lang w:val="en-US" w:eastAsia="sv-SE"/>
        </w:rPr>
        <w:t>How to apply</w:t>
      </w:r>
      <w:bookmarkStart w:id="0" w:name="_GoBack"/>
      <w:bookmarkEnd w:id="0"/>
    </w:p>
    <w:p w14:paraId="5DF1DC82" w14:textId="77777777" w:rsidR="009A1B01" w:rsidRPr="009A1B01" w:rsidRDefault="009A1B01" w:rsidP="009A1B01">
      <w:pPr>
        <w:spacing w:before="420" w:after="210"/>
        <w:outlineLvl w:val="1"/>
        <w:rPr>
          <w:rFonts w:ascii="Arial" w:eastAsia="Times New Roman" w:hAnsi="Arial" w:cs="Arial"/>
          <w:b/>
          <w:bCs/>
          <w:color w:val="000000"/>
          <w:sz w:val="36"/>
          <w:szCs w:val="36"/>
          <w:lang w:val="en-US" w:eastAsia="sv-SE"/>
        </w:rPr>
      </w:pPr>
      <w:r>
        <w:rPr>
          <w:rFonts w:ascii="Arial" w:eastAsia="Times New Roman" w:hAnsi="Arial" w:cs="Arial"/>
          <w:b/>
          <w:bCs/>
          <w:color w:val="000000"/>
          <w:sz w:val="36"/>
          <w:szCs w:val="36"/>
          <w:lang w:val="en-US" w:eastAsia="sv-SE"/>
        </w:rPr>
        <w:t>Supervisors/Examiner</w:t>
      </w:r>
    </w:p>
    <w:p w14:paraId="22A5596B" w14:textId="77777777" w:rsidR="00981197" w:rsidRPr="009A1B01" w:rsidRDefault="00981197" w:rsidP="001741B3">
      <w:pPr>
        <w:rPr>
          <w:lang w:val="en-US"/>
        </w:rPr>
      </w:pPr>
    </w:p>
    <w:sectPr w:rsidR="00981197" w:rsidRPr="009A1B0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489F5" w14:textId="77777777" w:rsidR="009A1B01" w:rsidRDefault="009A1B01" w:rsidP="00AB37AC">
      <w:r>
        <w:separator/>
      </w:r>
    </w:p>
  </w:endnote>
  <w:endnote w:type="continuationSeparator" w:id="0">
    <w:p w14:paraId="376AC9A6" w14:textId="77777777" w:rsidR="009A1B01" w:rsidRDefault="009A1B01"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4E524" w14:textId="77777777" w:rsidR="00AB37AC" w:rsidRDefault="00A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7D35" w14:textId="77777777" w:rsidR="00AB37AC" w:rsidRDefault="00AB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CB68" w14:textId="77777777" w:rsidR="00AB37AC" w:rsidRDefault="00A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EAB4A" w14:textId="77777777" w:rsidR="009A1B01" w:rsidRDefault="009A1B01" w:rsidP="00AB37AC">
      <w:r>
        <w:separator/>
      </w:r>
    </w:p>
  </w:footnote>
  <w:footnote w:type="continuationSeparator" w:id="0">
    <w:p w14:paraId="352254C9" w14:textId="77777777" w:rsidR="009A1B01" w:rsidRDefault="009A1B01"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B089" w14:textId="77777777" w:rsidR="00AB37AC" w:rsidRDefault="00A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1593" w14:textId="77777777" w:rsidR="00AB37AC" w:rsidRDefault="00A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315D" w14:textId="77777777" w:rsidR="00AB37AC" w:rsidRDefault="00A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F6C362A"/>
    <w:multiLevelType w:val="hybridMultilevel"/>
    <w:tmpl w:val="9D38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36250F5"/>
    <w:multiLevelType w:val="multilevel"/>
    <w:tmpl w:val="3842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F14178"/>
    <w:multiLevelType w:val="multilevel"/>
    <w:tmpl w:val="9CE4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12BF2"/>
    <w:multiLevelType w:val="multilevel"/>
    <w:tmpl w:val="3A9C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E475C1"/>
    <w:multiLevelType w:val="multilevel"/>
    <w:tmpl w:val="6D08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2"/>
  </w:num>
  <w:num w:numId="14">
    <w:abstractNumId w:val="11"/>
  </w:num>
  <w:num w:numId="15">
    <w:abstractNumId w:val="1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01"/>
    <w:rsid w:val="00037A26"/>
    <w:rsid w:val="000B4D37"/>
    <w:rsid w:val="000E0B56"/>
    <w:rsid w:val="000F0D78"/>
    <w:rsid w:val="001621F9"/>
    <w:rsid w:val="001741B3"/>
    <w:rsid w:val="0018642A"/>
    <w:rsid w:val="001F3547"/>
    <w:rsid w:val="002A115A"/>
    <w:rsid w:val="002E47D4"/>
    <w:rsid w:val="00310604"/>
    <w:rsid w:val="00383258"/>
    <w:rsid w:val="003A221F"/>
    <w:rsid w:val="003B55F6"/>
    <w:rsid w:val="003D5E50"/>
    <w:rsid w:val="00484AB4"/>
    <w:rsid w:val="004A3440"/>
    <w:rsid w:val="004B3394"/>
    <w:rsid w:val="004F684C"/>
    <w:rsid w:val="00516DE4"/>
    <w:rsid w:val="00523FF5"/>
    <w:rsid w:val="00547786"/>
    <w:rsid w:val="00547E65"/>
    <w:rsid w:val="0057553D"/>
    <w:rsid w:val="00611DEC"/>
    <w:rsid w:val="006574CC"/>
    <w:rsid w:val="006C3154"/>
    <w:rsid w:val="007835A7"/>
    <w:rsid w:val="00792464"/>
    <w:rsid w:val="007D0976"/>
    <w:rsid w:val="007F3C19"/>
    <w:rsid w:val="00825507"/>
    <w:rsid w:val="00863257"/>
    <w:rsid w:val="00873303"/>
    <w:rsid w:val="008815CA"/>
    <w:rsid w:val="008822FA"/>
    <w:rsid w:val="008E4593"/>
    <w:rsid w:val="009132AE"/>
    <w:rsid w:val="00922FFA"/>
    <w:rsid w:val="00923193"/>
    <w:rsid w:val="009361E7"/>
    <w:rsid w:val="00981197"/>
    <w:rsid w:val="009A1B01"/>
    <w:rsid w:val="009A3428"/>
    <w:rsid w:val="009A59C3"/>
    <w:rsid w:val="00A37248"/>
    <w:rsid w:val="00A506FD"/>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33F81"/>
    <w:rsid w:val="00C46B7C"/>
    <w:rsid w:val="00C65034"/>
    <w:rsid w:val="00C87FA2"/>
    <w:rsid w:val="00D2245B"/>
    <w:rsid w:val="00D615E5"/>
    <w:rsid w:val="00DE4AE1"/>
    <w:rsid w:val="00EB07F4"/>
    <w:rsid w:val="00EF1D64"/>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53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Heading1">
    <w:name w:val="heading 1"/>
    <w:aliases w:val="KTH Rubrik 1"/>
    <w:basedOn w:val="Normal"/>
    <w:next w:val="BodyText"/>
    <w:link w:val="Heading1Char"/>
    <w:uiPriority w:val="9"/>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9"/>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9"/>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9"/>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paragraph" w:styleId="NormalWeb">
    <w:name w:val="Normal (Web)"/>
    <w:basedOn w:val="Normal"/>
    <w:uiPriority w:val="99"/>
    <w:semiHidden/>
    <w:unhideWhenUsed/>
    <w:rsid w:val="009A1B01"/>
    <w:pPr>
      <w:spacing w:before="100" w:beforeAutospacing="1" w:after="100" w:afterAutospacing="1"/>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9A1B01"/>
    <w:pPr>
      <w:ind w:left="720"/>
      <w:contextualSpacing/>
    </w:pPr>
    <w:rPr>
      <w:sz w:val="24"/>
      <w:szCs w:val="24"/>
    </w:rPr>
  </w:style>
  <w:style w:type="character" w:styleId="Hyperlink">
    <w:name w:val="Hyperlink"/>
    <w:basedOn w:val="DefaultParagraphFont"/>
    <w:uiPriority w:val="99"/>
    <w:unhideWhenUsed/>
    <w:rsid w:val="009A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99716">
      <w:bodyDiv w:val="1"/>
      <w:marLeft w:val="0"/>
      <w:marRight w:val="0"/>
      <w:marTop w:val="0"/>
      <w:marBottom w:val="0"/>
      <w:divBdr>
        <w:top w:val="none" w:sz="0" w:space="0" w:color="auto"/>
        <w:left w:val="none" w:sz="0" w:space="0" w:color="auto"/>
        <w:bottom w:val="none" w:sz="0" w:space="0" w:color="auto"/>
        <w:right w:val="none" w:sz="0" w:space="0" w:color="auto"/>
      </w:divBdr>
      <w:divsChild>
        <w:div w:id="204983661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cn@kth.s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milorg@kth.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olando@kth.s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oxana@energy.kth.s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xana@energy.kth.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F2B428C8B21A141B5825E5B86F557DB" ma:contentTypeVersion="13" ma:contentTypeDescription="Skapa ett nytt dokument." ma:contentTypeScope="" ma:versionID="261ef6ffe06d39a92c3740e216333868">
  <xsd:schema xmlns:xsd="http://www.w3.org/2001/XMLSchema" xmlns:xs="http://www.w3.org/2001/XMLSchema" xmlns:p="http://schemas.microsoft.com/office/2006/metadata/properties" xmlns:ns3="6707e3d7-8225-4321-a0ab-c333d198a7fc" xmlns:ns4="977cb6ed-b1a4-473b-8ba2-0f8e0a4901ff" targetNamespace="http://schemas.microsoft.com/office/2006/metadata/properties" ma:root="true" ma:fieldsID="e05c2b20e15bd2f1ca6661b8d344a0b8" ns3:_="" ns4:_="">
    <xsd:import namespace="6707e3d7-8225-4321-a0ab-c333d198a7fc"/>
    <xsd:import namespace="977cb6ed-b1a4-473b-8ba2-0f8e0a4901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7e3d7-8225-4321-a0ab-c333d198a7f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cb6ed-b1a4-473b-8ba2-0f8e0a4901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1ED63-CCC9-468C-917C-E70F527BD90D}">
  <ds:schemaRefs>
    <ds:schemaRef ds:uri="http://schemas.microsoft.com/sharepoint/v3/contenttype/forms"/>
  </ds:schemaRefs>
</ds:datastoreItem>
</file>

<file path=customXml/itemProps2.xml><?xml version="1.0" encoding="utf-8"?>
<ds:datastoreItem xmlns:ds="http://schemas.openxmlformats.org/officeDocument/2006/customXml" ds:itemID="{246173A6-AAED-4A11-B5CB-77F68E962A42}">
  <ds:schemaRefs>
    <ds:schemaRef ds:uri="http://schemas.microsoft.com/office/2006/documentManagement/types"/>
    <ds:schemaRef ds:uri="http://purl.org/dc/elements/1.1/"/>
    <ds:schemaRef ds:uri="http://purl.org/dc/terms/"/>
    <ds:schemaRef ds:uri="http://schemas.openxmlformats.org/package/2006/metadata/core-properties"/>
    <ds:schemaRef ds:uri="6707e3d7-8225-4321-a0ab-c333d198a7fc"/>
    <ds:schemaRef ds:uri="http://purl.org/dc/dcmitype/"/>
    <ds:schemaRef ds:uri="http://schemas.microsoft.com/office/infopath/2007/PartnerControls"/>
    <ds:schemaRef ds:uri="977cb6ed-b1a4-473b-8ba2-0f8e0a4901f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9BCDFB3-9F91-4FE7-B9BA-7B6933600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7e3d7-8225-4321-a0ab-c333d198a7fc"/>
    <ds:schemaRef ds:uri="977cb6ed-b1a4-473b-8ba2-0f8e0a490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2022-10-03T13:26:00Z</dcterms:created>
  <dcterms:modified xsi:type="dcterms:W3CDTF">2022-10-03T13:26:00Z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0x0101004F2B428C8B21A141B5825E5B86F557DB</vt:lpwstr>
  </property>
</Properties>
</file>