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F1A2E" w14:textId="60A4B651" w:rsidR="005A53CE" w:rsidRPr="009A43D0" w:rsidRDefault="00C36C11" w:rsidP="0049503C">
      <w:pPr>
        <w:pStyle w:val="KTHTitel"/>
      </w:pPr>
      <w:r w:rsidRPr="009A43D0">
        <w:t>Kostförmån</w:t>
      </w:r>
    </w:p>
    <w:p w14:paraId="51BC551D" w14:textId="51A1F80D" w:rsidR="0049503C" w:rsidRPr="009A43D0" w:rsidRDefault="00E347BA" w:rsidP="0049503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Då en anställd</w:t>
      </w:r>
      <w:r w:rsidR="0049503C" w:rsidRPr="009A43D0">
        <w:rPr>
          <w:rFonts w:ascii="Verdana" w:hAnsi="Verdana"/>
          <w:sz w:val="18"/>
          <w:szCs w:val="18"/>
        </w:rPr>
        <w:t xml:space="preserve"> fått fria måltider som en del av arbetet ska måltiderna förmånsbeskattas. Kostförmån är ett belopp fastställt av Skatteverket som läggs på bruttolönen innan den preliminära skatten beräknas.</w:t>
      </w:r>
      <w:r w:rsidR="006614D1" w:rsidRPr="009A43D0">
        <w:rPr>
          <w:rFonts w:ascii="Verdana" w:hAnsi="Verdana"/>
          <w:sz w:val="18"/>
          <w:szCs w:val="18"/>
        </w:rPr>
        <w:t xml:space="preserve"> För information om gällande belopp hänvisas till Skatteverkets hemsida.</w:t>
      </w:r>
    </w:p>
    <w:p w14:paraId="411A23DC" w14:textId="77777777" w:rsidR="0049503C" w:rsidRPr="009A43D0" w:rsidRDefault="0049503C" w:rsidP="0049503C">
      <w:pPr>
        <w:rPr>
          <w:rFonts w:ascii="Verdana" w:hAnsi="Verdana"/>
          <w:sz w:val="18"/>
          <w:szCs w:val="18"/>
        </w:rPr>
      </w:pPr>
    </w:p>
    <w:p w14:paraId="4CBEA332" w14:textId="4CBE57AE" w:rsidR="0049503C" w:rsidRPr="009A43D0" w:rsidRDefault="005D66BD" w:rsidP="0049503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Denna blankett används när en anställd fått fria måltider som inte redovisats i samband med en reseräkning i KTH-res. Rutiner för hur blanketten fylls i och hanteras finns på </w:t>
      </w:r>
      <w:hyperlink r:id="rId7" w:history="1">
        <w:r w:rsidRPr="00BB09F6">
          <w:rPr>
            <w:rStyle w:val="Hyperlnk"/>
            <w:rFonts w:ascii="Verdana" w:hAnsi="Verdana"/>
            <w:sz w:val="18"/>
            <w:szCs w:val="18"/>
          </w:rPr>
          <w:t>https://intra.kth.se/anstallning/kostforman-1.996781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14:paraId="2A2C2F34" w14:textId="77777777" w:rsidR="00AF4440" w:rsidRDefault="00AF4440" w:rsidP="0049503C">
      <w:pPr>
        <w:rPr>
          <w:rFonts w:ascii="Verdana" w:hAnsi="Verdana"/>
          <w:sz w:val="18"/>
          <w:szCs w:val="18"/>
        </w:rPr>
      </w:pPr>
    </w:p>
    <w:p w14:paraId="48878915" w14:textId="641E42C7" w:rsidR="0049503C" w:rsidRPr="009A43D0" w:rsidRDefault="00FF42B8" w:rsidP="0049503C">
      <w:pPr>
        <w:rPr>
          <w:rFonts w:ascii="Verdana" w:hAnsi="Verdana"/>
          <w:sz w:val="18"/>
          <w:szCs w:val="18"/>
        </w:rPr>
      </w:pPr>
      <w:r w:rsidRPr="009A43D0">
        <w:rPr>
          <w:rFonts w:ascii="Verdana" w:hAnsi="Verdana"/>
          <w:sz w:val="18"/>
          <w:szCs w:val="18"/>
        </w:rPr>
        <w:t>Obs!</w:t>
      </w:r>
      <w:r w:rsidR="0049503C" w:rsidRPr="009A43D0">
        <w:rPr>
          <w:rFonts w:ascii="Verdana" w:hAnsi="Verdana"/>
          <w:sz w:val="18"/>
          <w:szCs w:val="18"/>
        </w:rPr>
        <w:t xml:space="preserve"> Ingen kostförmån vid extern eller intern representation.</w:t>
      </w:r>
    </w:p>
    <w:p w14:paraId="5173A9F2" w14:textId="77F4AE25" w:rsidR="006614D1" w:rsidRPr="009A43D0" w:rsidRDefault="00776002" w:rsidP="006614D1">
      <w:pPr>
        <w:pStyle w:val="Rubrik2"/>
        <w:rPr>
          <w:lang w:eastAsia="sv-SE"/>
        </w:rPr>
      </w:pPr>
      <w:r w:rsidRPr="00776002">
        <w:rPr>
          <w:rFonts w:ascii="Verdana" w:hAnsi="Verdana"/>
          <w:noProof/>
          <w:sz w:val="18"/>
          <w:szCs w:val="18"/>
          <w:lang w:eastAsia="sv-S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A84916C" wp14:editId="733CF2C5">
                <wp:simplePos x="0" y="0"/>
                <wp:positionH relativeFrom="column">
                  <wp:posOffset>2783148</wp:posOffset>
                </wp:positionH>
                <wp:positionV relativeFrom="paragraph">
                  <wp:posOffset>332740</wp:posOffset>
                </wp:positionV>
                <wp:extent cx="3888740" cy="528320"/>
                <wp:effectExtent l="0" t="0" r="16510" b="24130"/>
                <wp:wrapTight wrapText="bothSides">
                  <wp:wrapPolygon edited="0">
                    <wp:start x="0" y="0"/>
                    <wp:lineTo x="0" y="21808"/>
                    <wp:lineTo x="21586" y="21808"/>
                    <wp:lineTo x="21586" y="0"/>
                    <wp:lineTo x="0" y="0"/>
                  </wp:wrapPolygon>
                </wp:wrapTight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7F241" w14:textId="17CF41C0" w:rsidR="00776002" w:rsidRPr="00776002" w:rsidRDefault="0077600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Tips! </w:t>
                            </w:r>
                            <w:r w:rsidRPr="00776002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Redovisar du för en hel grupp för ett enskilt tillfälle behöver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antal måltider, </w:t>
                            </w:r>
                            <w:r w:rsidR="00D73DAB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datum, </w:t>
                            </w:r>
                            <w:r w:rsidRPr="00776002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syfte</w:t>
                            </w:r>
                            <w:r w:rsidR="00D73DAB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och skola</w:t>
                            </w:r>
                            <w:r w:rsidRPr="00776002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enbart anges på första raden</w:t>
                            </w:r>
                            <w: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. Samma uppgifter registrera</w:t>
                            </w:r>
                            <w:r w:rsidR="000276C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s då för</w:t>
                            </w:r>
                            <w: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samtliga deltagare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4916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19.15pt;margin-top:26.2pt;width:306.2pt;height:41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" strokecolor="white [3212]">
                <v:textbox>
                  <w:txbxContent>
                    <w:p w14:paraId="3817F241" w14:textId="17CF41C0" w:rsidR="00776002" w:rsidRPr="00776002" w:rsidRDefault="00776002">
                      <w:pPr>
                        <w:rPr>
                          <w:i/>
                        </w:rPr>
                      </w:pPr>
                      <w: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Tips! </w:t>
                      </w:r>
                      <w:r w:rsidRPr="00776002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Redovisar du för en hel grupp för ett enskilt tillfälle behöver </w:t>
                      </w:r>
                      <w: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antal måltider, </w:t>
                      </w:r>
                      <w:r w:rsidR="00D73DAB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datum, </w:t>
                      </w:r>
                      <w:r w:rsidRPr="00776002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syfte</w:t>
                      </w:r>
                      <w:r w:rsidR="00D73DAB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och skola</w:t>
                      </w:r>
                      <w:r w:rsidRPr="00776002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enbart anges på första raden</w:t>
                      </w:r>
                      <w: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. Samma uppgifter registrera</w:t>
                      </w:r>
                      <w:r w:rsidR="000276C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s då för</w:t>
                      </w:r>
                      <w: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samtliga deltagare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614D1" w:rsidRPr="009A43D0">
        <w:rPr>
          <w:lang w:eastAsia="sv-SE"/>
        </w:rPr>
        <w:t>Kontering</w:t>
      </w:r>
    </w:p>
    <w:tbl>
      <w:tblPr>
        <w:tblW w:w="1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049"/>
        <w:gridCol w:w="1058"/>
        <w:gridCol w:w="1874"/>
      </w:tblGrid>
      <w:tr w:rsidR="006614D1" w:rsidRPr="009A43D0" w14:paraId="0CBFA9BE" w14:textId="77777777" w:rsidTr="003E73BD">
        <w:trPr>
          <w:trHeight w:val="189"/>
          <w:tblHeader/>
        </w:trPr>
        <w:tc>
          <w:tcPr>
            <w:tcW w:w="1317" w:type="pct"/>
          </w:tcPr>
          <w:p w14:paraId="5D4B9795" w14:textId="77777777" w:rsidR="006614D1" w:rsidRPr="009A43D0" w:rsidRDefault="006614D1" w:rsidP="00776002">
            <w:pPr>
              <w:pStyle w:val="Rubrik3"/>
            </w:pPr>
            <w:r w:rsidRPr="009A43D0">
              <w:t>Orgenhet</w:t>
            </w:r>
          </w:p>
        </w:tc>
        <w:tc>
          <w:tcPr>
            <w:tcW w:w="1329" w:type="pct"/>
          </w:tcPr>
          <w:p w14:paraId="380313D5" w14:textId="77777777" w:rsidR="006614D1" w:rsidRPr="009A43D0" w:rsidRDefault="006614D1" w:rsidP="00776002">
            <w:pPr>
              <w:pStyle w:val="Rubrik3"/>
            </w:pPr>
            <w:r w:rsidRPr="009A43D0">
              <w:t>Projektnr</w:t>
            </w:r>
          </w:p>
        </w:tc>
        <w:tc>
          <w:tcPr>
            <w:tcW w:w="2354" w:type="pct"/>
          </w:tcPr>
          <w:p w14:paraId="691CB103" w14:textId="77777777" w:rsidR="006614D1" w:rsidRPr="009A43D0" w:rsidRDefault="006614D1" w:rsidP="003E73BD">
            <w:pPr>
              <w:pStyle w:val="Rubrik3"/>
            </w:pPr>
            <w:r w:rsidRPr="009A43D0">
              <w:t>Aktivitet</w:t>
            </w:r>
            <w:r w:rsidR="003E73BD" w:rsidRPr="009A43D0">
              <w:t xml:space="preserve"> (ej obl.)</w:t>
            </w:r>
          </w:p>
        </w:tc>
      </w:tr>
      <w:tr w:rsidR="006614D1" w:rsidRPr="009A43D0" w14:paraId="1B013EDD" w14:textId="77777777" w:rsidTr="003E73BD">
        <w:trPr>
          <w:trHeight w:val="57"/>
        </w:trPr>
        <w:tc>
          <w:tcPr>
            <w:tcW w:w="1317" w:type="pct"/>
          </w:tcPr>
          <w:p w14:paraId="2FDF95D9" w14:textId="77777777" w:rsidR="006614D1" w:rsidRPr="009A43D0" w:rsidRDefault="006614D1" w:rsidP="00776002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29" w:type="pct"/>
          </w:tcPr>
          <w:p w14:paraId="2F8465AC" w14:textId="77777777" w:rsidR="006614D1" w:rsidRPr="009A43D0" w:rsidRDefault="006614D1" w:rsidP="00776002"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354" w:type="pct"/>
          </w:tcPr>
          <w:p w14:paraId="053D4809" w14:textId="77777777" w:rsidR="006614D1" w:rsidRPr="009A43D0" w:rsidRDefault="006614D1" w:rsidP="00776002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14:paraId="19D5639A" w14:textId="7F6BB003" w:rsidR="005A53CE" w:rsidRPr="009A43D0" w:rsidRDefault="00F22A7B" w:rsidP="003E73BD">
      <w:pPr>
        <w:pStyle w:val="Rubrik2"/>
      </w:pPr>
      <w:r>
        <w:rPr>
          <w:rFonts w:eastAsiaTheme="minorHAnsi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4E17AD" wp14:editId="1C0518B0">
                <wp:simplePos x="0" y="0"/>
                <wp:positionH relativeFrom="leftMargin">
                  <wp:align>right</wp:align>
                </wp:positionH>
                <wp:positionV relativeFrom="page">
                  <wp:posOffset>8838698</wp:posOffset>
                </wp:positionV>
                <wp:extent cx="395605" cy="777240"/>
                <wp:effectExtent l="0" t="0" r="4445" b="3810"/>
                <wp:wrapNone/>
                <wp:docPr id="217" name="Textruta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F0105" w14:textId="1E4BE0AC" w:rsidR="00776002" w:rsidRDefault="00D73DAB" w:rsidP="00F22A7B">
                            <w:pPr>
                              <w:pStyle w:val="Brdtext"/>
                              <w:rPr>
                                <w:rStyle w:val="Diskretreferens"/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Diskretreferens"/>
                                <w:rFonts w:ascii="Verdana" w:hAnsi="Verdana"/>
                                <w:sz w:val="16"/>
                                <w:szCs w:val="16"/>
                              </w:rPr>
                              <w:t>2021-04-23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17AD" id="Textruta 217" o:spid="_x0000_s1027" type="#_x0000_t202" style="position:absolute;margin-left:-20.05pt;margin-top:695.95pt;width:31.15pt;height:61.2pt;z-index:-25165824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" stroked="f">
                <v:textbox style="layout-flow:vertical;mso-layout-flow-alt:bottom-to-top">
                  <w:txbxContent>
                    <w:p w14:paraId="1CEF0105" w14:textId="1E4BE0AC" w:rsidR="00776002" w:rsidRDefault="00D73DAB" w:rsidP="00F22A7B">
                      <w:pPr>
                        <w:pStyle w:val="Brdtext"/>
                        <w:rPr>
                          <w:rStyle w:val="Diskretreferens"/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Style w:val="Diskretreferens"/>
                          <w:rFonts w:ascii="Verdana" w:hAnsi="Verdana"/>
                          <w:sz w:val="16"/>
                          <w:szCs w:val="16"/>
                        </w:rPr>
                        <w:t>2021-04-23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276CD">
        <w:t>Deltagare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405"/>
        <w:gridCol w:w="2418"/>
        <w:gridCol w:w="710"/>
        <w:gridCol w:w="1276"/>
        <w:gridCol w:w="993"/>
        <w:gridCol w:w="2832"/>
        <w:gridCol w:w="710"/>
      </w:tblGrid>
      <w:tr w:rsidR="00D73DAB" w:rsidRPr="009A43D0" w14:paraId="4CFE737E" w14:textId="30F226C0" w:rsidTr="00D73DAB">
        <w:trPr>
          <w:cantSplit/>
          <w:tblHeader/>
        </w:trPr>
        <w:tc>
          <w:tcPr>
            <w:tcW w:w="679" w:type="pct"/>
          </w:tcPr>
          <w:p w14:paraId="2A5AD114" w14:textId="73F1955F" w:rsidR="00D73DAB" w:rsidRPr="009A43D0" w:rsidRDefault="00D73DAB" w:rsidP="00776002">
            <w:pPr>
              <w:pStyle w:val="Rubrik3"/>
            </w:pPr>
            <w:r w:rsidRPr="009A43D0">
              <w:t>Personnummer</w:t>
            </w:r>
          </w:p>
        </w:tc>
        <w:tc>
          <w:tcPr>
            <w:tcW w:w="1169" w:type="pct"/>
          </w:tcPr>
          <w:p w14:paraId="7913C6B3" w14:textId="77777777" w:rsidR="00D73DAB" w:rsidRPr="009A43D0" w:rsidRDefault="00D73DAB" w:rsidP="00776002">
            <w:pPr>
              <w:pStyle w:val="Rubrik3"/>
            </w:pPr>
            <w:r w:rsidRPr="009A43D0">
              <w:t>För- och efternamn</w:t>
            </w:r>
          </w:p>
        </w:tc>
        <w:tc>
          <w:tcPr>
            <w:tcW w:w="343" w:type="pct"/>
          </w:tcPr>
          <w:p w14:paraId="5AD8B5C9" w14:textId="5682AFA0" w:rsidR="00D73DAB" w:rsidRDefault="00D73DAB" w:rsidP="00776002">
            <w:pPr>
              <w:pStyle w:val="Rubrik3"/>
            </w:pPr>
            <w:r w:rsidRPr="009A43D0">
              <w:t xml:space="preserve">Antal </w:t>
            </w:r>
            <w:r w:rsidRPr="009A43D0">
              <w:br/>
              <w:t>frukost</w:t>
            </w:r>
          </w:p>
        </w:tc>
        <w:tc>
          <w:tcPr>
            <w:tcW w:w="617" w:type="pct"/>
          </w:tcPr>
          <w:p w14:paraId="46C2C1CD" w14:textId="6E9882D6" w:rsidR="00D73DAB" w:rsidRDefault="00D73DAB" w:rsidP="00776002">
            <w:pPr>
              <w:pStyle w:val="Rubrik3"/>
            </w:pPr>
            <w:r w:rsidRPr="009A43D0">
              <w:t>Antal lunch/</w:t>
            </w:r>
            <w:r>
              <w:br/>
            </w:r>
            <w:r w:rsidRPr="009A43D0">
              <w:t>middag</w:t>
            </w:r>
          </w:p>
        </w:tc>
        <w:tc>
          <w:tcPr>
            <w:tcW w:w="480" w:type="pct"/>
          </w:tcPr>
          <w:p w14:paraId="62F8ED8C" w14:textId="58E4C14E" w:rsidR="00D73DAB" w:rsidRPr="009A43D0" w:rsidRDefault="00D73DAB" w:rsidP="00776002">
            <w:pPr>
              <w:pStyle w:val="Rubrik3"/>
            </w:pPr>
            <w:r>
              <w:t>Datum</w:t>
            </w:r>
            <w:r>
              <w:br/>
            </w:r>
          </w:p>
        </w:tc>
        <w:tc>
          <w:tcPr>
            <w:tcW w:w="1369" w:type="pct"/>
          </w:tcPr>
          <w:p w14:paraId="742DF025" w14:textId="450B7A43" w:rsidR="00D73DAB" w:rsidRPr="00AF4440" w:rsidRDefault="00D73DAB" w:rsidP="00776002">
            <w:pPr>
              <w:pStyle w:val="Rubrik3"/>
            </w:pPr>
            <w:r>
              <w:t>Syfte</w:t>
            </w:r>
          </w:p>
        </w:tc>
        <w:tc>
          <w:tcPr>
            <w:tcW w:w="343" w:type="pct"/>
          </w:tcPr>
          <w:p w14:paraId="54C5559C" w14:textId="643A5A93" w:rsidR="00D73DAB" w:rsidRDefault="00D73DAB" w:rsidP="00776002">
            <w:pPr>
              <w:pStyle w:val="Rubrik3"/>
            </w:pPr>
            <w:r>
              <w:t>Skola</w:t>
            </w:r>
          </w:p>
        </w:tc>
      </w:tr>
      <w:tr w:rsidR="00D73DAB" w:rsidRPr="009A43D0" w14:paraId="2014D219" w14:textId="317234EA" w:rsidTr="00D73DAB">
        <w:trPr>
          <w:cantSplit/>
        </w:trPr>
        <w:tc>
          <w:tcPr>
            <w:tcW w:w="679" w:type="pct"/>
          </w:tcPr>
          <w:p w14:paraId="58A17679" w14:textId="47394CE6" w:rsidR="00D73DAB" w:rsidRPr="009A43D0" w:rsidRDefault="00D73DAB" w:rsidP="0077600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454AE7A8" w14:textId="338FBEB2" w:rsidR="00D73DAB" w:rsidRPr="009A43D0" w:rsidRDefault="00D73DAB" w:rsidP="00776002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483BBF05" w14:textId="6BE0334A" w:rsidR="00D73DAB" w:rsidRDefault="00D73DAB" w:rsidP="0077600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371BF264" w14:textId="131C9F49" w:rsidR="00D73DAB" w:rsidRDefault="00D73DAB" w:rsidP="0077600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4DA20330" w14:textId="3891B0E3" w:rsidR="00D73DAB" w:rsidRPr="009A43D0" w:rsidRDefault="00D73DAB" w:rsidP="0077600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60E59BCB" w14:textId="5A805FC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0564B66D" w14:textId="11C9B193" w:rsidR="00D73DAB" w:rsidRDefault="00D73DAB" w:rsidP="0077600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bookmarkStart w:id="0" w:name="Listruta1"/>
            <w:r>
              <w:rPr>
                <w:rFonts w:ascii="Verdana" w:hAnsi="Verdana"/>
                <w:sz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0"/>
          </w:p>
        </w:tc>
      </w:tr>
      <w:tr w:rsidR="00D73DAB" w:rsidRPr="009A43D0" w14:paraId="30EFEE52" w14:textId="03B716AB" w:rsidTr="00D73DAB">
        <w:trPr>
          <w:cantSplit/>
        </w:trPr>
        <w:tc>
          <w:tcPr>
            <w:tcW w:w="679" w:type="pct"/>
          </w:tcPr>
          <w:p w14:paraId="59CCD582" w14:textId="79034ADD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2227C08F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09FF49C3" w14:textId="4C1781AB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21BD7F1B" w14:textId="3CD66845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383C08AB" w14:textId="462EBC6C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26A903CF" w14:textId="761D70FD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21ED51E6" w14:textId="2526C2F0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74E61C97" w14:textId="286BABBD" w:rsidTr="00D73DAB">
        <w:trPr>
          <w:cantSplit/>
        </w:trPr>
        <w:tc>
          <w:tcPr>
            <w:tcW w:w="679" w:type="pct"/>
          </w:tcPr>
          <w:p w14:paraId="7F96913C" w14:textId="7B3AE531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4E4E95A5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13466E5B" w14:textId="086AEF2B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10045F92" w14:textId="0965FEC5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1CBF07FA" w14:textId="7DC1EA4C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5714C814" w14:textId="1D4260B0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45A83A91" w14:textId="4BF39C8A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777FD4E3" w14:textId="61DB9C66" w:rsidTr="00D73DAB">
        <w:trPr>
          <w:cantSplit/>
        </w:trPr>
        <w:tc>
          <w:tcPr>
            <w:tcW w:w="679" w:type="pct"/>
          </w:tcPr>
          <w:p w14:paraId="3AE3C5F1" w14:textId="0A910290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4F2D7668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46C9D9AB" w14:textId="28EB7D3F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48B055C7" w14:textId="6D309DC5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42D46959" w14:textId="12D31498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39D950C8" w14:textId="60E9E67C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410BD916" w14:textId="5BC93EAF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460135EE" w14:textId="7E93E745" w:rsidTr="00D73DAB">
        <w:trPr>
          <w:cantSplit/>
        </w:trPr>
        <w:tc>
          <w:tcPr>
            <w:tcW w:w="679" w:type="pct"/>
          </w:tcPr>
          <w:p w14:paraId="7E16FBC7" w14:textId="67C4F9CD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52C5F01C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7D1FCE12" w14:textId="7D217E22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483178DB" w14:textId="08F0CA07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796C7A5C" w14:textId="2FD79946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60255855" w14:textId="04FBED1E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0B1C50CF" w14:textId="5276B6A2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2ADB4920" w14:textId="5854C9B9" w:rsidTr="00D73DAB">
        <w:trPr>
          <w:cantSplit/>
        </w:trPr>
        <w:tc>
          <w:tcPr>
            <w:tcW w:w="679" w:type="pct"/>
          </w:tcPr>
          <w:p w14:paraId="377EC2FA" w14:textId="1F238D94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150AD0A8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00225F1C" w14:textId="188322C5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41A75637" w14:textId="79D9AA31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5CCEBF15" w14:textId="2CF64E30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7B4EE8FB" w14:textId="383BF72B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47CBA4B5" w14:textId="2F4956BE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4D9BA089" w14:textId="6A7AA02C" w:rsidTr="00D73DAB">
        <w:trPr>
          <w:cantSplit/>
        </w:trPr>
        <w:tc>
          <w:tcPr>
            <w:tcW w:w="679" w:type="pct"/>
          </w:tcPr>
          <w:p w14:paraId="39910F31" w14:textId="0E49533A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0D0097FB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54B8927E" w14:textId="2E6316B5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47D8CC22" w14:textId="2A6AEFCD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538C76D7" w14:textId="4BA359CB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2925C2DB" w14:textId="03ACEECD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7D5FB1D0" w14:textId="2B919476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2A0CFBCF" w14:textId="5B35861A" w:rsidTr="00D73DAB">
        <w:trPr>
          <w:cantSplit/>
        </w:trPr>
        <w:tc>
          <w:tcPr>
            <w:tcW w:w="679" w:type="pct"/>
          </w:tcPr>
          <w:p w14:paraId="666A873A" w14:textId="659E0B45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1FD2A5A6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43FD9AA2" w14:textId="637E6157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7322014E" w14:textId="02692698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0379C8B4" w14:textId="631BFE74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2BEF4E84" w14:textId="0D80EB81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2F6671EE" w14:textId="0AF939C1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39936869" w14:textId="082D932D" w:rsidTr="00D73DAB">
        <w:trPr>
          <w:cantSplit/>
        </w:trPr>
        <w:tc>
          <w:tcPr>
            <w:tcW w:w="679" w:type="pct"/>
          </w:tcPr>
          <w:p w14:paraId="4F24FC48" w14:textId="1463F5BE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58EF25F4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5AA0F05C" w14:textId="16FA3C7C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6B31F1D4" w14:textId="18EF1B6C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35E46BA7" w14:textId="7A98FFF9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2ABC600D" w14:textId="5296126F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5773E569" w14:textId="16294E26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7CFDD2E2" w14:textId="1434D29A" w:rsidTr="00D73DAB">
        <w:trPr>
          <w:cantSplit/>
        </w:trPr>
        <w:tc>
          <w:tcPr>
            <w:tcW w:w="679" w:type="pct"/>
          </w:tcPr>
          <w:p w14:paraId="67195B6F" w14:textId="31943B2B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52D5A29D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7721A704" w14:textId="27FBB575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61114674" w14:textId="7E6D1E52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5BED58C4" w14:textId="76174E3E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5EB22E9A" w14:textId="66CDC53D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49800F2C" w14:textId="49A7C1A6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70D9EFC8" w14:textId="50D2F1C9" w:rsidTr="00D73DAB">
        <w:trPr>
          <w:cantSplit/>
        </w:trPr>
        <w:tc>
          <w:tcPr>
            <w:tcW w:w="679" w:type="pct"/>
          </w:tcPr>
          <w:p w14:paraId="3090247C" w14:textId="3095CE25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24D47C25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24084A07" w14:textId="3B31214E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6D0CC1C9" w14:textId="66D78E5E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4CCB8911" w14:textId="6EC8AFAC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048A0476" w14:textId="543FF35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47928DF3" w14:textId="43BCDFD6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52373C36" w14:textId="5C5C8CA0" w:rsidTr="00D73DAB">
        <w:trPr>
          <w:cantSplit/>
        </w:trPr>
        <w:tc>
          <w:tcPr>
            <w:tcW w:w="679" w:type="pct"/>
          </w:tcPr>
          <w:p w14:paraId="73D0C7F6" w14:textId="18A7B6CD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2B940F65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67B7D597" w14:textId="767D8E9A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1289E36A" w14:textId="49D49DB6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7DAC21EB" w14:textId="1D7334A8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6AC12B77" w14:textId="783E01C5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658BBECC" w14:textId="3FE3E91D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7257892B" w14:textId="3D238ECC" w:rsidTr="00D73DAB">
        <w:trPr>
          <w:cantSplit/>
        </w:trPr>
        <w:tc>
          <w:tcPr>
            <w:tcW w:w="679" w:type="pct"/>
          </w:tcPr>
          <w:p w14:paraId="2C0DD01D" w14:textId="65DBDECE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28F5C2FA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6D67105E" w14:textId="7CB31B04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25EBDAF7" w14:textId="7E2068BA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01E98D73" w14:textId="4EE62004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07EC0AF4" w14:textId="33EF5D8B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1829F729" w14:textId="2572C53E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4B4E33D4" w14:textId="1CFBAB93" w:rsidTr="00D73DAB">
        <w:trPr>
          <w:cantSplit/>
        </w:trPr>
        <w:tc>
          <w:tcPr>
            <w:tcW w:w="679" w:type="pct"/>
          </w:tcPr>
          <w:p w14:paraId="233639E6" w14:textId="69833A9E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7257E905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6A76DC07" w14:textId="3C5EA693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6CE3D66D" w14:textId="16292AC0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05370AD2" w14:textId="643BF019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3F90C9E1" w14:textId="573EB5DD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7DF1EB68" w14:textId="3F05AED8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4614503E" w14:textId="44E10026" w:rsidTr="00D73DAB">
        <w:trPr>
          <w:cantSplit/>
        </w:trPr>
        <w:tc>
          <w:tcPr>
            <w:tcW w:w="679" w:type="pct"/>
          </w:tcPr>
          <w:p w14:paraId="12273571" w14:textId="644DBEAC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0539F956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2AFF6BEB" w14:textId="4459B6F4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23DBD28A" w14:textId="40CC991D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3816F68D" w14:textId="7BA60449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27814AA1" w14:textId="240A626B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06CF85F4" w14:textId="58116DB5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3A98B2BC" w14:textId="62529471" w:rsidTr="00D73DAB">
        <w:trPr>
          <w:cantSplit/>
        </w:trPr>
        <w:tc>
          <w:tcPr>
            <w:tcW w:w="679" w:type="pct"/>
          </w:tcPr>
          <w:p w14:paraId="1457315E" w14:textId="215054DB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700DAAA1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0F3A3893" w14:textId="041ACBA6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47990C5C" w14:textId="1303582E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0685AC90" w14:textId="4328CC81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2278D7D0" w14:textId="50AADB32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151592BD" w14:textId="2FAA9F68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7F45EB38" w14:textId="77AB0E69" w:rsidTr="00D73DAB">
        <w:trPr>
          <w:cantSplit/>
        </w:trPr>
        <w:tc>
          <w:tcPr>
            <w:tcW w:w="679" w:type="pct"/>
          </w:tcPr>
          <w:p w14:paraId="0F0DB0BD" w14:textId="5E712FAE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1B41FF5B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10E5800D" w14:textId="025A8B05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4F6E205A" w14:textId="6693FC08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2DF6C6A1" w14:textId="557BFEA9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2DAE6391" w14:textId="57D12674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7854C35C" w14:textId="3FB22CC7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449A38FA" w14:textId="66D78BF1" w:rsidTr="00D73DAB">
        <w:trPr>
          <w:cantSplit/>
        </w:trPr>
        <w:tc>
          <w:tcPr>
            <w:tcW w:w="679" w:type="pct"/>
          </w:tcPr>
          <w:p w14:paraId="385DD0A9" w14:textId="0B64112F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021AAD0E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6B1CEE71" w14:textId="5638A81B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4FF462C8" w14:textId="5696058C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721E5804" w14:textId="4EDC0E49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0E164D65" w14:textId="29A1C36F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76208F90" w14:textId="316C9986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10EC08DF" w14:textId="5A30808C" w:rsidTr="00D73DAB">
        <w:trPr>
          <w:cantSplit/>
        </w:trPr>
        <w:tc>
          <w:tcPr>
            <w:tcW w:w="679" w:type="pct"/>
          </w:tcPr>
          <w:p w14:paraId="6B88B146" w14:textId="63357426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7605BE31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24EA2343" w14:textId="545FC1B8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45577B1C" w14:textId="7897A554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1D0AA69C" w14:textId="6D7E64B3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0E414274" w14:textId="6B674F40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11C050CE" w14:textId="2E4A6B3E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14E14EF3" w14:textId="19E8AF6D" w:rsidTr="00D73DAB">
        <w:trPr>
          <w:cantSplit/>
        </w:trPr>
        <w:tc>
          <w:tcPr>
            <w:tcW w:w="679" w:type="pct"/>
          </w:tcPr>
          <w:p w14:paraId="4A1CFDCC" w14:textId="1ABE0BFE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55414A15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44C750CA" w14:textId="6CAE8086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2D731CB7" w14:textId="7D857C01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555545E2" w14:textId="481ABCBC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09A56C62" w14:textId="5707B7A4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0E9EB21B" w14:textId="780100E3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54AB1090" w14:textId="7923708D" w:rsidTr="00D73DAB">
        <w:trPr>
          <w:cantSplit/>
        </w:trPr>
        <w:tc>
          <w:tcPr>
            <w:tcW w:w="679" w:type="pct"/>
          </w:tcPr>
          <w:p w14:paraId="229E7195" w14:textId="0ADEAF06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33782889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01B88AA3" w14:textId="04F31ECA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1FAB4DA2" w14:textId="7DF0D890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590C7929" w14:textId="34216F53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4DD98259" w14:textId="1A5CF0E2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5FA1BAA5" w14:textId="598BFCB9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5D5C4820" w14:textId="5A823BA8" w:rsidTr="00D73DAB">
        <w:trPr>
          <w:cantSplit/>
        </w:trPr>
        <w:tc>
          <w:tcPr>
            <w:tcW w:w="679" w:type="pct"/>
          </w:tcPr>
          <w:p w14:paraId="41A74665" w14:textId="77385F48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4944619D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3EC011E3" w14:textId="1BB0FA76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697B06F5" w14:textId="6F8534F1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2D55BD44" w14:textId="09CDFF19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0BA59292" w14:textId="48FAAB8D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51379590" w14:textId="6A6B3393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6A0DB216" w14:textId="5C71A6FA" w:rsidTr="00D73DAB">
        <w:trPr>
          <w:cantSplit/>
        </w:trPr>
        <w:tc>
          <w:tcPr>
            <w:tcW w:w="679" w:type="pct"/>
          </w:tcPr>
          <w:p w14:paraId="3847E2D2" w14:textId="165CC5F2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38D55B0C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78070574" w14:textId="644CE49B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4069385D" w14:textId="74EAED3D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45E50C85" w14:textId="2FC6C883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694C75CB" w14:textId="75EC1022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0F1FB3B8" w14:textId="2DA67D99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6BA23641" w14:textId="4E3E46BA" w:rsidTr="00D73DAB">
        <w:trPr>
          <w:cantSplit/>
        </w:trPr>
        <w:tc>
          <w:tcPr>
            <w:tcW w:w="679" w:type="pct"/>
          </w:tcPr>
          <w:p w14:paraId="2A75EC61" w14:textId="49DF7E9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08FA1EC8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76714B61" w14:textId="739C42AE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7365CDAF" w14:textId="4CB7016D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44F5E654" w14:textId="1FA42021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553F4396" w14:textId="6E0BA5BA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462C1FD7" w14:textId="672D1F56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3E77DBCB" w14:textId="25CE65E1" w:rsidTr="00D73DAB">
        <w:trPr>
          <w:cantSplit/>
        </w:trPr>
        <w:tc>
          <w:tcPr>
            <w:tcW w:w="679" w:type="pct"/>
          </w:tcPr>
          <w:p w14:paraId="49083C6C" w14:textId="40C8C8A4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5C02C8C9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7E4D2EE3" w14:textId="23BE81F3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720CA5C2" w14:textId="5E8C0877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04DA6F18" w14:textId="23909FBF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594F8219" w14:textId="24105951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7A273C5B" w14:textId="49180E64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3D18D983" w14:textId="4E43642C" w:rsidTr="00D73DAB">
        <w:trPr>
          <w:cantSplit/>
        </w:trPr>
        <w:tc>
          <w:tcPr>
            <w:tcW w:w="679" w:type="pct"/>
          </w:tcPr>
          <w:p w14:paraId="1737CF91" w14:textId="569262A8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5322B8D4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357AF4B7" w14:textId="3D2D981E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490AF03D" w14:textId="19319D67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41937DA0" w14:textId="6A4007DF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36990022" w14:textId="7155371B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0A66C23B" w14:textId="3AECFE9A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77B53ABB" w14:textId="23360789" w:rsidTr="00D73DAB">
        <w:trPr>
          <w:cantSplit/>
        </w:trPr>
        <w:tc>
          <w:tcPr>
            <w:tcW w:w="679" w:type="pct"/>
          </w:tcPr>
          <w:p w14:paraId="7D5D4902" w14:textId="4595E369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7EC6CA6F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334DBE9F" w14:textId="1F703E7A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48969F38" w14:textId="3019A1CB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141CC8D5" w14:textId="43AF333F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6B336FAA" w14:textId="65FCF63F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6ACBCBCA" w14:textId="30F01F7B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6B60FE7D" w14:textId="2755E6FE" w:rsidTr="00D73DAB">
        <w:trPr>
          <w:cantSplit/>
        </w:trPr>
        <w:tc>
          <w:tcPr>
            <w:tcW w:w="679" w:type="pct"/>
          </w:tcPr>
          <w:p w14:paraId="7E9B0D31" w14:textId="58864D69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1D561B58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6DD5C086" w14:textId="6260A98F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3C47D675" w14:textId="3155B15C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5F6AEAF3" w14:textId="55670FCB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200CF26E" w14:textId="24051061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258B5340" w14:textId="06F47ABE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7F0BF3C7" w14:textId="6D0581D5" w:rsidTr="00D73DAB">
        <w:trPr>
          <w:cantSplit/>
        </w:trPr>
        <w:tc>
          <w:tcPr>
            <w:tcW w:w="679" w:type="pct"/>
          </w:tcPr>
          <w:p w14:paraId="031000A4" w14:textId="50541051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17F5578A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7CCA3C05" w14:textId="3F81EB2B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756D8845" w14:textId="762794CE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3CDC71E6" w14:textId="2AFB110F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154598A8" w14:textId="73FDD74E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0752C271" w14:textId="6C158251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696ECF93" w14:textId="0CFA187C" w:rsidTr="00D73DAB">
        <w:trPr>
          <w:cantSplit/>
        </w:trPr>
        <w:tc>
          <w:tcPr>
            <w:tcW w:w="679" w:type="pct"/>
          </w:tcPr>
          <w:p w14:paraId="089404BE" w14:textId="3E3E10B3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3186B2C8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70345F36" w14:textId="678487EA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24357F53" w14:textId="625EF732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55BABE0E" w14:textId="0611B409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1726C090" w14:textId="7E1A57B5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bookmarkStart w:id="1" w:name="_GoBack"/>
        <w:tc>
          <w:tcPr>
            <w:tcW w:w="343" w:type="pct"/>
          </w:tcPr>
          <w:p w14:paraId="7189FFB2" w14:textId="10355F94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  <w:bookmarkEnd w:id="1"/>
          </w:p>
        </w:tc>
      </w:tr>
      <w:tr w:rsidR="00D73DAB" w:rsidRPr="009A43D0" w14:paraId="302CBB99" w14:textId="562347C6" w:rsidTr="00D73DAB">
        <w:trPr>
          <w:cantSplit/>
        </w:trPr>
        <w:tc>
          <w:tcPr>
            <w:tcW w:w="679" w:type="pct"/>
          </w:tcPr>
          <w:p w14:paraId="5B1E1D3B" w14:textId="7A03C0D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2D5450AD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5CF457E2" w14:textId="703E152C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24DC574A" w14:textId="18BF3B4A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1B1E435A" w14:textId="33624B6D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15334F1F" w14:textId="4A1D2833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2285575D" w14:textId="6AA077DF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3204E000" w14:textId="70755BDB" w:rsidTr="00D73DAB">
        <w:trPr>
          <w:cantSplit/>
        </w:trPr>
        <w:tc>
          <w:tcPr>
            <w:tcW w:w="679" w:type="pct"/>
          </w:tcPr>
          <w:p w14:paraId="3F25972D" w14:textId="7EC1EBE5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202574D6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02D096C2" w14:textId="7B52348F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17344E12" w14:textId="1BB75860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7A4BC279" w14:textId="340D71B9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7A338E10" w14:textId="0DA41F31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6151CEED" w14:textId="29238E50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347F9DA1" w14:textId="1A7C495E" w:rsidTr="00D73DAB">
        <w:trPr>
          <w:cantSplit/>
        </w:trPr>
        <w:tc>
          <w:tcPr>
            <w:tcW w:w="679" w:type="pct"/>
          </w:tcPr>
          <w:p w14:paraId="00122B02" w14:textId="0899D2DB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54089862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4236F9B2" w14:textId="63C60941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5215F309" w14:textId="3F5DED29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47EF8DF3" w14:textId="4CA3C7DB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2C8FFD69" w14:textId="6DD79EEB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2D176AE0" w14:textId="541766E8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0A99B0B7" w14:textId="766BD10A" w:rsidTr="00D73DAB">
        <w:trPr>
          <w:cantSplit/>
        </w:trPr>
        <w:tc>
          <w:tcPr>
            <w:tcW w:w="679" w:type="pct"/>
          </w:tcPr>
          <w:p w14:paraId="1ECEEDAD" w14:textId="38A17AE9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0380C491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00EF8485" w14:textId="116022FA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7FBB8634" w14:textId="302A8592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5523DABC" w14:textId="2F198426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3CA9A7D6" w14:textId="71497E99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213F5948" w14:textId="20D3B5F0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480D4234" w14:textId="1650E152" w:rsidTr="00D73DAB">
        <w:trPr>
          <w:cantSplit/>
        </w:trPr>
        <w:tc>
          <w:tcPr>
            <w:tcW w:w="679" w:type="pct"/>
          </w:tcPr>
          <w:p w14:paraId="451D11AE" w14:textId="46B7215B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073C18B4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3DF30A8B" w14:textId="6A530715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2FE8427A" w14:textId="0E4390B1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06B34B5D" w14:textId="58187951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201D8092" w14:textId="01FDA4E8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37E0C92D" w14:textId="74F781FD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1BCEF664" w14:textId="45929AA4" w:rsidTr="00D73DAB">
        <w:trPr>
          <w:cantSplit/>
        </w:trPr>
        <w:tc>
          <w:tcPr>
            <w:tcW w:w="679" w:type="pct"/>
          </w:tcPr>
          <w:p w14:paraId="3FB1A9AB" w14:textId="3B7BB14B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1DC6EABA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63D2989F" w14:textId="51128488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213607C5" w14:textId="4E733204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00BE77A0" w14:textId="7C4AFCD6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190F6995" w14:textId="3673F5D5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24435082" w14:textId="5642C3E4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31CE6B19" w14:textId="45745747" w:rsidTr="00D73DAB">
        <w:trPr>
          <w:cantSplit/>
        </w:trPr>
        <w:tc>
          <w:tcPr>
            <w:tcW w:w="679" w:type="pct"/>
          </w:tcPr>
          <w:p w14:paraId="6DCF2434" w14:textId="1C75611D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3EACE2D7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70FB22ED" w14:textId="3452B0C6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6D77E411" w14:textId="6354764B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64129E8F" w14:textId="30D4DBA5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1077519C" w14:textId="44C5C392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1B4526A5" w14:textId="5A61DAC4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398BE155" w14:textId="46E85857" w:rsidTr="00D73DAB">
        <w:trPr>
          <w:cantSplit/>
        </w:trPr>
        <w:tc>
          <w:tcPr>
            <w:tcW w:w="679" w:type="pct"/>
          </w:tcPr>
          <w:p w14:paraId="56EF79F1" w14:textId="592B79FC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3C2606EA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4FB1C9FC" w14:textId="3A4AF755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729EBA96" w14:textId="68FF5AC8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427F4828" w14:textId="2B7557B0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47F74594" w14:textId="1CCA6939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5A91D79F" w14:textId="77128258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3C9293BF" w14:textId="2809DCAF" w:rsidTr="00D73DAB">
        <w:trPr>
          <w:cantSplit/>
        </w:trPr>
        <w:tc>
          <w:tcPr>
            <w:tcW w:w="679" w:type="pct"/>
          </w:tcPr>
          <w:p w14:paraId="465058F6" w14:textId="61973965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1371C277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2BF9BE5D" w14:textId="274AA1DE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2708D0E6" w14:textId="75309B1C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238E0903" w14:textId="4E68F7DD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31F29B85" w14:textId="7A9ED1AC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1D63EAF6" w14:textId="1C1F4E73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64AF362A" w14:textId="1D399A7D" w:rsidTr="00D73DAB">
        <w:trPr>
          <w:cantSplit/>
        </w:trPr>
        <w:tc>
          <w:tcPr>
            <w:tcW w:w="679" w:type="pct"/>
          </w:tcPr>
          <w:p w14:paraId="5E3AE1DF" w14:textId="6A08631B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13F81FE6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5815B9A4" w14:textId="64BB7CBA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547F9D2C" w14:textId="07ACD9A5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64B0FD90" w14:textId="1842DC9A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49EFC9B9" w14:textId="312CE6D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45E86CF3" w14:textId="78115B94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79858AB1" w14:textId="00A88152" w:rsidTr="00D73DAB">
        <w:trPr>
          <w:cantSplit/>
        </w:trPr>
        <w:tc>
          <w:tcPr>
            <w:tcW w:w="679" w:type="pct"/>
          </w:tcPr>
          <w:p w14:paraId="30BDE2B8" w14:textId="46462C24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7FAF712D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06881D8B" w14:textId="0D263BE7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2EE2117F" w14:textId="0ED4BFCC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152E8537" w14:textId="3EBD7D99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0C3BFF88" w14:textId="0361E3EA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5B75CE80" w14:textId="4CF339BF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14663F9B" w14:textId="517FE8AE" w:rsidTr="00D73DAB">
        <w:trPr>
          <w:cantSplit/>
        </w:trPr>
        <w:tc>
          <w:tcPr>
            <w:tcW w:w="679" w:type="pct"/>
          </w:tcPr>
          <w:p w14:paraId="1326A3B6" w14:textId="74CD0439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4C6336E3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168F9A9D" w14:textId="12CEB567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1E2B49E3" w14:textId="1F11DE0D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43064ADD" w14:textId="31C6113A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083E171F" w14:textId="5BDE7766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330E3AE5" w14:textId="29FB2D54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74BFFB08" w14:textId="43F63B4F" w:rsidTr="00D73DAB">
        <w:trPr>
          <w:cantSplit/>
        </w:trPr>
        <w:tc>
          <w:tcPr>
            <w:tcW w:w="679" w:type="pct"/>
          </w:tcPr>
          <w:p w14:paraId="31A2CDCA" w14:textId="2F34BBF2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4DBD85DD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06265BE0" w14:textId="0B8063F4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089F41B9" w14:textId="57874934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499C7E7C" w14:textId="7DBE3C90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7A52C193" w14:textId="4C303263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584E108D" w14:textId="2406BA4C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568DD373" w14:textId="45DDDCAB" w:rsidTr="00D73DAB">
        <w:trPr>
          <w:cantSplit/>
        </w:trPr>
        <w:tc>
          <w:tcPr>
            <w:tcW w:w="679" w:type="pct"/>
          </w:tcPr>
          <w:p w14:paraId="040E66E8" w14:textId="46FC39DC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378E95A5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4EEB3B7F" w14:textId="7C102741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31565DCA" w14:textId="12BEE0E0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76F53895" w14:textId="60A9032A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494A837E" w14:textId="43F5BC7B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6B677817" w14:textId="3125B3BA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134F238E" w14:textId="7B7700BD" w:rsidTr="00D73DAB">
        <w:trPr>
          <w:cantSplit/>
        </w:trPr>
        <w:tc>
          <w:tcPr>
            <w:tcW w:w="679" w:type="pct"/>
          </w:tcPr>
          <w:p w14:paraId="19F5CA2E" w14:textId="3ED09116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055A13AB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41F16E77" w14:textId="3FC5B962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6627B327" w14:textId="1F65AD6F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6C8D5E8A" w14:textId="5958E260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745D9CF5" w14:textId="27E49398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1F645291" w14:textId="0E6CB04E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253112C9" w14:textId="66C03A8C" w:rsidTr="00D73DAB">
        <w:trPr>
          <w:cantSplit/>
        </w:trPr>
        <w:tc>
          <w:tcPr>
            <w:tcW w:w="679" w:type="pct"/>
          </w:tcPr>
          <w:p w14:paraId="5E13C937" w14:textId="4DE1AEE2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381B1986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4DF73573" w14:textId="1ABB4415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1FCA6B13" w14:textId="1D2F9B6B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2FE82BED" w14:textId="1C10DCE6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39CBE7A8" w14:textId="7B9DF5E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7792FDB3" w14:textId="7AB4499E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4D55DBAC" w14:textId="5D1BAAFF" w:rsidTr="00D73DAB">
        <w:trPr>
          <w:cantSplit/>
        </w:trPr>
        <w:tc>
          <w:tcPr>
            <w:tcW w:w="679" w:type="pct"/>
          </w:tcPr>
          <w:p w14:paraId="66AA66E9" w14:textId="00684350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323AD3D5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7C9E2114" w14:textId="466A1DC7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5967E40A" w14:textId="70054730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42548379" w14:textId="337A79C4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5E668220" w14:textId="01B5DCAC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097BD2EE" w14:textId="717935D2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78146F49" w14:textId="6E57A337" w:rsidTr="00D73DAB">
        <w:trPr>
          <w:cantSplit/>
        </w:trPr>
        <w:tc>
          <w:tcPr>
            <w:tcW w:w="679" w:type="pct"/>
          </w:tcPr>
          <w:p w14:paraId="71D92EB9" w14:textId="65031103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33E255DC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15BE669C" w14:textId="1588EBDC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447331BC" w14:textId="40CD0E4B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457E253F" w14:textId="01A44381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5B27F6A2" w14:textId="6D1DE2A0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331D5C02" w14:textId="5212AA35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3255AE3F" w14:textId="085F8947" w:rsidTr="00D73DAB">
        <w:trPr>
          <w:cantSplit/>
        </w:trPr>
        <w:tc>
          <w:tcPr>
            <w:tcW w:w="679" w:type="pct"/>
          </w:tcPr>
          <w:p w14:paraId="42FE4200" w14:textId="2D3F0EBC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2F36C4DB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67B9B014" w14:textId="15AA3601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59A4CECC" w14:textId="3DE68746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0D0426F8" w14:textId="1247CE15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17483F24" w14:textId="4D709DA5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54222662" w14:textId="311882E7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086EDF14" w14:textId="3D276348" w:rsidTr="00D73DAB">
        <w:trPr>
          <w:cantSplit/>
        </w:trPr>
        <w:tc>
          <w:tcPr>
            <w:tcW w:w="679" w:type="pct"/>
          </w:tcPr>
          <w:p w14:paraId="1C0A806E" w14:textId="1256E330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59EDB1C2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2FBBD1C4" w14:textId="4FE06A23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536B1089" w14:textId="6F549528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08AAEBB1" w14:textId="229E58A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3F3F2B3C" w14:textId="22C8F5DF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2B18874A" w14:textId="1462B4FB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09BC6D99" w14:textId="670AFC52" w:rsidTr="00D73DAB">
        <w:trPr>
          <w:cantSplit/>
        </w:trPr>
        <w:tc>
          <w:tcPr>
            <w:tcW w:w="679" w:type="pct"/>
          </w:tcPr>
          <w:p w14:paraId="2070AD94" w14:textId="4F4D2374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1DBFB9CB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684FD3E3" w14:textId="1AEB1492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5980A79F" w14:textId="4780F463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1FE7C111" w14:textId="4D664AC9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0D39E0B7" w14:textId="4B260E45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2B7EB8D9" w14:textId="29C5CB97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1823D2A2" w14:textId="37861541" w:rsidTr="00D73DAB">
        <w:trPr>
          <w:cantSplit/>
        </w:trPr>
        <w:tc>
          <w:tcPr>
            <w:tcW w:w="679" w:type="pct"/>
          </w:tcPr>
          <w:p w14:paraId="1CC5411A" w14:textId="46544D7A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565F56F7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43533F0A" w14:textId="392C6184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6BA642FD" w14:textId="76A5DFD7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5C31D9A9" w14:textId="37AB57C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28B9FC7D" w14:textId="71BBE3E1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2DEA2FD6" w14:textId="2420217F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607EAAB0" w14:textId="0C39FAB0" w:rsidTr="00D73DAB">
        <w:trPr>
          <w:cantSplit/>
        </w:trPr>
        <w:tc>
          <w:tcPr>
            <w:tcW w:w="679" w:type="pct"/>
          </w:tcPr>
          <w:p w14:paraId="31544A19" w14:textId="79CBA458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09AB723C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0B345972" w14:textId="5489219B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72581379" w14:textId="2BDB23BB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3D13E5C6" w14:textId="6464D460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727B7486" w14:textId="46AF907E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2752F287" w14:textId="7FB1BD1B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551AE614" w14:textId="342EEE8C" w:rsidTr="00D73DAB">
        <w:trPr>
          <w:cantSplit/>
        </w:trPr>
        <w:tc>
          <w:tcPr>
            <w:tcW w:w="679" w:type="pct"/>
          </w:tcPr>
          <w:p w14:paraId="76670690" w14:textId="291F3B38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6973C057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0BF5DA2A" w14:textId="10F69068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71BF44BD" w14:textId="5E0EA698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4B045E7A" w14:textId="37EFF77A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7270F23D" w14:textId="38DD347A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078251F8" w14:textId="60B0A8F2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5B74CB26" w14:textId="2D8F5A28" w:rsidTr="00D73DAB">
        <w:trPr>
          <w:cantSplit/>
        </w:trPr>
        <w:tc>
          <w:tcPr>
            <w:tcW w:w="679" w:type="pct"/>
          </w:tcPr>
          <w:p w14:paraId="03F9732C" w14:textId="74226C1E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13C413A9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57A10D5D" w14:textId="7319F3A0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588A9548" w14:textId="45A43C3B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56BAD922" w14:textId="51BCEB70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050CCC06" w14:textId="517DF2BC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6F8279CF" w14:textId="744E3ABB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06C24D68" w14:textId="7B87ECC3" w:rsidTr="00D73DAB">
        <w:trPr>
          <w:cantSplit/>
        </w:trPr>
        <w:tc>
          <w:tcPr>
            <w:tcW w:w="679" w:type="pct"/>
          </w:tcPr>
          <w:p w14:paraId="2AA250F0" w14:textId="33932271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3007E2C0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74E23B45" w14:textId="48A78E0E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2608CB37" w14:textId="5F019B22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0F2BE062" w14:textId="578DC598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11DC3B0D" w14:textId="175B8A04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2892EAB4" w14:textId="78300A92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0DA4D72E" w14:textId="2742CA97" w:rsidTr="00D73DAB">
        <w:trPr>
          <w:cantSplit/>
        </w:trPr>
        <w:tc>
          <w:tcPr>
            <w:tcW w:w="679" w:type="pct"/>
          </w:tcPr>
          <w:p w14:paraId="67202FE6" w14:textId="5A8496B3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58DA6F55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61BE56B4" w14:textId="5BA93E58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5E111A38" w14:textId="06C98B64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75CC224D" w14:textId="3A68CE4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3F364F2E" w14:textId="4C61775D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4862DC78" w14:textId="66127FF1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1B312E6E" w14:textId="13B0CABA" w:rsidTr="00D73DAB">
        <w:trPr>
          <w:cantSplit/>
        </w:trPr>
        <w:tc>
          <w:tcPr>
            <w:tcW w:w="679" w:type="pct"/>
          </w:tcPr>
          <w:p w14:paraId="07DFBC08" w14:textId="3F330791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2D3D3ADA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7DFA4613" w14:textId="7CF5317F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055F4217" w14:textId="6578E1DA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264AD5FF" w14:textId="5127C696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0C5BEA2C" w14:textId="22AA3039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005E00F7" w14:textId="6EC338F5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271D9337" w14:textId="3157AA78" w:rsidTr="00D73DAB">
        <w:trPr>
          <w:cantSplit/>
        </w:trPr>
        <w:tc>
          <w:tcPr>
            <w:tcW w:w="679" w:type="pct"/>
          </w:tcPr>
          <w:p w14:paraId="48CEEF67" w14:textId="19F59E62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45C31A29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1CD99967" w14:textId="697D46D4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62DEB98A" w14:textId="06131CAB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4B984C4B" w14:textId="32771125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73D93D6A" w14:textId="49AF88F9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0B3393EB" w14:textId="526D0B3C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14601799" w14:textId="54BE4376" w:rsidTr="00D73DAB">
        <w:trPr>
          <w:cantSplit/>
        </w:trPr>
        <w:tc>
          <w:tcPr>
            <w:tcW w:w="679" w:type="pct"/>
          </w:tcPr>
          <w:p w14:paraId="34A56040" w14:textId="1E593442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476A44BA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0B5F1A46" w14:textId="263F83F2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5A7F9F88" w14:textId="6DB59AC0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072BEAAC" w14:textId="1580DB05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1A0288E6" w14:textId="5A766BE2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222EDC56" w14:textId="3C54DCEE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52720F3F" w14:textId="7AC79A3E" w:rsidTr="00D73DAB">
        <w:trPr>
          <w:cantSplit/>
        </w:trPr>
        <w:tc>
          <w:tcPr>
            <w:tcW w:w="679" w:type="pct"/>
          </w:tcPr>
          <w:p w14:paraId="4575F397" w14:textId="4B94BB7F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590ECBBC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50081FF3" w14:textId="6AFEAEA9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62BE9101" w14:textId="477F6D6C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53A5E3C9" w14:textId="6D1815C5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413EC5D1" w14:textId="32947580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567535E8" w14:textId="1EAC7207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09430E48" w14:textId="69A1E902" w:rsidTr="00D73DAB">
        <w:trPr>
          <w:cantSplit/>
        </w:trPr>
        <w:tc>
          <w:tcPr>
            <w:tcW w:w="679" w:type="pct"/>
          </w:tcPr>
          <w:p w14:paraId="7CBFCA76" w14:textId="5DEB8281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64C70441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48DE62FF" w14:textId="7E95B4F4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1688A9F4" w14:textId="504BE3FC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5E7B7091" w14:textId="43CDCA80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132995B5" w14:textId="52146954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0374E8DE" w14:textId="589F28AB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0B1E9B36" w14:textId="371638C8" w:rsidTr="00D73DAB">
        <w:trPr>
          <w:cantSplit/>
        </w:trPr>
        <w:tc>
          <w:tcPr>
            <w:tcW w:w="679" w:type="pct"/>
          </w:tcPr>
          <w:p w14:paraId="6C87A04B" w14:textId="5BBCE2F4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2A1D49AB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7C17936D" w14:textId="0A761164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2F7FAE91" w14:textId="6E85F0CF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79406DC0" w14:textId="13ECBCE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4F0CE47F" w14:textId="176EF41C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6A8D29F8" w14:textId="6CE815D0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469F03C9" w14:textId="448FFCB7" w:rsidTr="00D73DAB">
        <w:trPr>
          <w:cantSplit/>
        </w:trPr>
        <w:tc>
          <w:tcPr>
            <w:tcW w:w="679" w:type="pct"/>
          </w:tcPr>
          <w:p w14:paraId="30351560" w14:textId="6A1E728B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7F81C489" w14:textId="77777777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75366B79" w14:textId="237419FB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43C5F6F8" w14:textId="38157180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443761FA" w14:textId="5058AECA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641B786B" w14:textId="4EE472D6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62DEC85A" w14:textId="1E99C9C5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73DAB" w:rsidRPr="009A43D0" w14:paraId="20E0E829" w14:textId="17B916AA" w:rsidTr="00D73DAB">
        <w:trPr>
          <w:cantSplit/>
        </w:trPr>
        <w:tc>
          <w:tcPr>
            <w:tcW w:w="679" w:type="pct"/>
          </w:tcPr>
          <w:p w14:paraId="1A1A89E3" w14:textId="5FEF4D76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69" w:type="pct"/>
          </w:tcPr>
          <w:p w14:paraId="07287E5E" w14:textId="7A7B8C58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505859CE" w14:textId="29B001A2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17" w:type="pct"/>
          </w:tcPr>
          <w:p w14:paraId="687A17B7" w14:textId="603B7E4A" w:rsidR="00D73DAB" w:rsidRPr="0019196E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" w:type="pct"/>
          </w:tcPr>
          <w:p w14:paraId="43D0104D" w14:textId="1CA0653B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 w:rsidRPr="0019196E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9196E">
              <w:rPr>
                <w:rFonts w:ascii="Verdana" w:hAnsi="Verdana"/>
                <w:sz w:val="18"/>
              </w:rPr>
              <w:instrText xml:space="preserve"> FORMTEXT </w:instrText>
            </w:r>
            <w:r w:rsidRPr="0019196E">
              <w:rPr>
                <w:rFonts w:ascii="Verdana" w:hAnsi="Verdana"/>
                <w:sz w:val="18"/>
              </w:rPr>
            </w:r>
            <w:r w:rsidRPr="0019196E">
              <w:rPr>
                <w:rFonts w:ascii="Verdana" w:hAnsi="Verdana"/>
                <w:sz w:val="18"/>
              </w:rPr>
              <w:fldChar w:fldCharType="separate"/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noProof/>
                <w:sz w:val="18"/>
              </w:rPr>
              <w:t> </w:t>
            </w:r>
            <w:r w:rsidRPr="0019196E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69" w:type="pct"/>
          </w:tcPr>
          <w:p w14:paraId="2C017440" w14:textId="5008A255" w:rsidR="00D73DAB" w:rsidRPr="009A43D0" w:rsidRDefault="00D73DAB" w:rsidP="00D73DA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3" w:type="pct"/>
          </w:tcPr>
          <w:p w14:paraId="32A735CD" w14:textId="0CDE5220" w:rsidR="00D73DAB" w:rsidRDefault="00D73DAB" w:rsidP="00D73DAB">
            <w:pPr>
              <w:rPr>
                <w:rFonts w:ascii="Verdana" w:hAnsi="Verdana"/>
                <w:sz w:val="18"/>
              </w:rPr>
            </w:pPr>
            <w:r w:rsidRPr="00671519">
              <w:rPr>
                <w:rFonts w:ascii="Verdana" w:hAnsi="Verdana"/>
                <w:sz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"/>
                    <w:listEntry w:val="ABE"/>
                    <w:listEntry w:val="CBH"/>
                    <w:listEntry w:val="EECS"/>
                    <w:listEntry w:val="GVS"/>
                    <w:listEntry w:val="ITM"/>
                    <w:listEntry w:val="SCI"/>
                  </w:ddList>
                </w:ffData>
              </w:fldChar>
            </w:r>
            <w:r w:rsidRPr="00671519">
              <w:rPr>
                <w:rFonts w:ascii="Verdana" w:hAnsi="Verdana"/>
                <w:sz w:val="18"/>
              </w:rPr>
              <w:instrText xml:space="preserve"> FORMDROPDOWN </w:instrText>
            </w:r>
            <w:r w:rsidRPr="00671519">
              <w:rPr>
                <w:rFonts w:ascii="Verdana" w:hAnsi="Verdana"/>
                <w:sz w:val="18"/>
              </w:rPr>
            </w:r>
            <w:r w:rsidRPr="00671519"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14:paraId="5D6119E6" w14:textId="77777777" w:rsidR="005A53CE" w:rsidRPr="009A43D0" w:rsidRDefault="005A53CE" w:rsidP="0049503C">
      <w:pPr>
        <w:rPr>
          <w:rFonts w:ascii="Verdana" w:hAnsi="Verdana"/>
          <w:sz w:val="18"/>
          <w:szCs w:val="18"/>
        </w:rPr>
      </w:pPr>
    </w:p>
    <w:sectPr w:rsidR="005A53CE" w:rsidRPr="009A43D0" w:rsidSect="00AF444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849" w:bottom="1474" w:left="993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E2BFC" w14:textId="77777777" w:rsidR="006B7928" w:rsidRDefault="006B7928" w:rsidP="00AB37AC">
      <w:r>
        <w:separator/>
      </w:r>
    </w:p>
  </w:endnote>
  <w:endnote w:type="continuationSeparator" w:id="0">
    <w:p w14:paraId="798F3775" w14:textId="77777777" w:rsidR="006B7928" w:rsidRDefault="006B7928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776002" w14:paraId="15041A0E" w14:textId="77777777" w:rsidTr="0049503C">
      <w:tc>
        <w:tcPr>
          <w:tcW w:w="7994" w:type="dxa"/>
        </w:tcPr>
        <w:p w14:paraId="6385754F" w14:textId="77777777" w:rsidR="00776002" w:rsidRDefault="00776002" w:rsidP="0049503C">
          <w:pPr>
            <w:pStyle w:val="Sidfot"/>
          </w:pPr>
        </w:p>
      </w:tc>
      <w:tc>
        <w:tcPr>
          <w:tcW w:w="1134" w:type="dxa"/>
          <w:vAlign w:val="bottom"/>
        </w:tcPr>
        <w:p w14:paraId="11F23C68" w14:textId="20B49A0D" w:rsidR="00776002" w:rsidRPr="009E4316" w:rsidRDefault="00776002" w:rsidP="0049503C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105479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105479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59684E5F" w14:textId="77777777" w:rsidR="00776002" w:rsidRPr="00DB69BA" w:rsidRDefault="00776002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776002" w14:paraId="42D6827A" w14:textId="77777777" w:rsidTr="0049503C">
      <w:tc>
        <w:tcPr>
          <w:tcW w:w="7994" w:type="dxa"/>
        </w:tcPr>
        <w:p w14:paraId="7EA7399B" w14:textId="77777777" w:rsidR="00776002" w:rsidRDefault="00776002" w:rsidP="0049503C">
          <w:pPr>
            <w:pStyle w:val="Sidfot"/>
          </w:pPr>
        </w:p>
      </w:tc>
      <w:tc>
        <w:tcPr>
          <w:tcW w:w="1134" w:type="dxa"/>
          <w:vAlign w:val="bottom"/>
        </w:tcPr>
        <w:p w14:paraId="7059DF40" w14:textId="5DD6C2D8" w:rsidR="00776002" w:rsidRPr="009E4316" w:rsidRDefault="00776002" w:rsidP="0049503C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105479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105479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3A584F46" w14:textId="77777777" w:rsidR="00776002" w:rsidRPr="00DB69BA" w:rsidRDefault="00776002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E9F93" w14:textId="77777777" w:rsidR="006B7928" w:rsidRDefault="006B7928" w:rsidP="00AB37AC">
      <w:r>
        <w:separator/>
      </w:r>
    </w:p>
  </w:footnote>
  <w:footnote w:type="continuationSeparator" w:id="0">
    <w:p w14:paraId="7526A8F3" w14:textId="77777777" w:rsidR="006B7928" w:rsidRDefault="006B7928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776002" w14:paraId="3D408A46" w14:textId="77777777" w:rsidTr="00916344">
      <w:trPr>
        <w:trHeight w:val="238"/>
      </w:trPr>
      <w:tc>
        <w:tcPr>
          <w:tcW w:w="4740" w:type="dxa"/>
        </w:tcPr>
        <w:p w14:paraId="45BFABD3" w14:textId="77777777" w:rsidR="00776002" w:rsidRPr="00271F0E" w:rsidRDefault="00776002" w:rsidP="0049503C">
          <w:pPr>
            <w:pStyle w:val="HeaderBold"/>
          </w:pPr>
        </w:p>
      </w:tc>
      <w:tc>
        <w:tcPr>
          <w:tcW w:w="226" w:type="dxa"/>
        </w:tcPr>
        <w:p w14:paraId="652F9431" w14:textId="77777777" w:rsidR="00776002" w:rsidRPr="00271F0E" w:rsidRDefault="00776002" w:rsidP="0049503C">
          <w:pPr>
            <w:pStyle w:val="HeaderBold"/>
          </w:pPr>
        </w:p>
      </w:tc>
      <w:tc>
        <w:tcPr>
          <w:tcW w:w="1962" w:type="dxa"/>
        </w:tcPr>
        <w:p w14:paraId="6D551422" w14:textId="77777777" w:rsidR="00776002" w:rsidRPr="00271F0E" w:rsidRDefault="00776002" w:rsidP="0049503C">
          <w:pPr>
            <w:pStyle w:val="HeaderBold"/>
          </w:pPr>
        </w:p>
      </w:tc>
      <w:tc>
        <w:tcPr>
          <w:tcW w:w="226" w:type="dxa"/>
        </w:tcPr>
        <w:p w14:paraId="73F2519D" w14:textId="77777777" w:rsidR="00776002" w:rsidRPr="00271F0E" w:rsidRDefault="00776002" w:rsidP="0049503C">
          <w:pPr>
            <w:pStyle w:val="HeaderBold"/>
          </w:pPr>
        </w:p>
      </w:tc>
      <w:tc>
        <w:tcPr>
          <w:tcW w:w="1962" w:type="dxa"/>
        </w:tcPr>
        <w:p w14:paraId="3231D837" w14:textId="77777777" w:rsidR="00776002" w:rsidRPr="00271F0E" w:rsidRDefault="00776002" w:rsidP="0049503C">
          <w:pPr>
            <w:pStyle w:val="HeaderBold"/>
          </w:pPr>
        </w:p>
      </w:tc>
    </w:tr>
    <w:tr w:rsidR="00776002" w14:paraId="1B627887" w14:textId="77777777" w:rsidTr="0049503C">
      <w:tc>
        <w:tcPr>
          <w:tcW w:w="4740" w:type="dxa"/>
        </w:tcPr>
        <w:p w14:paraId="70058687" w14:textId="77777777" w:rsidR="00776002" w:rsidRPr="00D6309B" w:rsidRDefault="00776002" w:rsidP="0049503C">
          <w:pPr>
            <w:pStyle w:val="Sidhuvud"/>
          </w:pPr>
        </w:p>
      </w:tc>
      <w:tc>
        <w:tcPr>
          <w:tcW w:w="226" w:type="dxa"/>
        </w:tcPr>
        <w:p w14:paraId="1F06E6DA" w14:textId="77777777" w:rsidR="00776002" w:rsidRPr="00D6309B" w:rsidRDefault="00776002" w:rsidP="0049503C">
          <w:pPr>
            <w:pStyle w:val="Sidhuvud"/>
          </w:pPr>
        </w:p>
      </w:tc>
      <w:tc>
        <w:tcPr>
          <w:tcW w:w="1962" w:type="dxa"/>
        </w:tcPr>
        <w:p w14:paraId="66D2EBC5" w14:textId="77777777" w:rsidR="00776002" w:rsidRPr="00D6309B" w:rsidRDefault="00776002" w:rsidP="0049503C">
          <w:pPr>
            <w:pStyle w:val="Sidhuvud"/>
          </w:pPr>
        </w:p>
      </w:tc>
      <w:tc>
        <w:tcPr>
          <w:tcW w:w="226" w:type="dxa"/>
        </w:tcPr>
        <w:p w14:paraId="44ABD5B5" w14:textId="77777777" w:rsidR="00776002" w:rsidRPr="00D6309B" w:rsidRDefault="00776002" w:rsidP="0049503C">
          <w:pPr>
            <w:pStyle w:val="Sidhuvud"/>
          </w:pPr>
        </w:p>
      </w:tc>
      <w:tc>
        <w:tcPr>
          <w:tcW w:w="1962" w:type="dxa"/>
        </w:tcPr>
        <w:p w14:paraId="0F32653C" w14:textId="77777777" w:rsidR="00776002" w:rsidRPr="00D6309B" w:rsidRDefault="00776002" w:rsidP="0049503C">
          <w:pPr>
            <w:pStyle w:val="Sidhuvud"/>
          </w:pPr>
        </w:p>
      </w:tc>
    </w:tr>
    <w:tr w:rsidR="00776002" w14:paraId="188C3D5D" w14:textId="77777777" w:rsidTr="00916344">
      <w:trPr>
        <w:trHeight w:val="238"/>
      </w:trPr>
      <w:tc>
        <w:tcPr>
          <w:tcW w:w="9116" w:type="dxa"/>
          <w:gridSpan w:val="5"/>
        </w:tcPr>
        <w:p w14:paraId="2BB6A2B1" w14:textId="77777777" w:rsidR="00776002" w:rsidRPr="006A7494" w:rsidRDefault="00776002" w:rsidP="006A7494">
          <w:pPr>
            <w:pStyle w:val="HeaderBold"/>
          </w:pPr>
        </w:p>
      </w:tc>
    </w:tr>
    <w:tr w:rsidR="00776002" w14:paraId="3D8A9070" w14:textId="77777777" w:rsidTr="0049503C">
      <w:tc>
        <w:tcPr>
          <w:tcW w:w="9116" w:type="dxa"/>
          <w:gridSpan w:val="5"/>
        </w:tcPr>
        <w:p w14:paraId="571AE330" w14:textId="77777777" w:rsidR="00776002" w:rsidRPr="006A7494" w:rsidRDefault="00776002" w:rsidP="006A7494">
          <w:pPr>
            <w:pStyle w:val="Sidhuvud"/>
          </w:pPr>
        </w:p>
      </w:tc>
    </w:tr>
  </w:tbl>
  <w:p w14:paraId="07D3F707" w14:textId="77777777" w:rsidR="00776002" w:rsidRPr="00D6309B" w:rsidRDefault="00776002" w:rsidP="006A74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776002" w14:paraId="62050454" w14:textId="77777777" w:rsidTr="00AF4440">
      <w:trPr>
        <w:trHeight w:val="238"/>
      </w:trPr>
      <w:tc>
        <w:tcPr>
          <w:tcW w:w="3521" w:type="dxa"/>
          <w:vMerge w:val="restart"/>
        </w:tcPr>
        <w:p w14:paraId="605742DD" w14:textId="77777777" w:rsidR="00776002" w:rsidRDefault="00776002" w:rsidP="0049503C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2C6C2D87" wp14:editId="4D1B57B4">
                <wp:extent cx="954000" cy="954000"/>
                <wp:effectExtent l="0" t="0" r="0" b="0"/>
                <wp:docPr id="11" name="Bildobjekt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14:paraId="0EAD0F33" w14:textId="77777777" w:rsidR="00776002" w:rsidRPr="006A7494" w:rsidRDefault="00776002" w:rsidP="006A7494">
          <w:pPr>
            <w:pStyle w:val="HeaderBold"/>
          </w:pPr>
        </w:p>
      </w:tc>
      <w:tc>
        <w:tcPr>
          <w:tcW w:w="226" w:type="dxa"/>
        </w:tcPr>
        <w:p w14:paraId="202CD51F" w14:textId="77777777" w:rsidR="00776002" w:rsidRPr="006A7494" w:rsidRDefault="00776002" w:rsidP="006A7494">
          <w:pPr>
            <w:pStyle w:val="HeaderBold"/>
          </w:pPr>
        </w:p>
      </w:tc>
      <w:tc>
        <w:tcPr>
          <w:tcW w:w="1962" w:type="dxa"/>
        </w:tcPr>
        <w:p w14:paraId="72F8C593" w14:textId="77777777" w:rsidR="00776002" w:rsidRPr="006A7494" w:rsidRDefault="00776002" w:rsidP="006A7494">
          <w:pPr>
            <w:pStyle w:val="HeaderBold"/>
          </w:pPr>
        </w:p>
      </w:tc>
      <w:tc>
        <w:tcPr>
          <w:tcW w:w="226" w:type="dxa"/>
        </w:tcPr>
        <w:p w14:paraId="4CC084E6" w14:textId="77777777" w:rsidR="00776002" w:rsidRPr="006A7494" w:rsidRDefault="00776002" w:rsidP="006A7494">
          <w:pPr>
            <w:pStyle w:val="HeaderBold"/>
          </w:pPr>
        </w:p>
      </w:tc>
      <w:tc>
        <w:tcPr>
          <w:tcW w:w="1962" w:type="dxa"/>
        </w:tcPr>
        <w:p w14:paraId="10B745FF" w14:textId="77777777" w:rsidR="00776002" w:rsidRPr="006A7494" w:rsidRDefault="00776002" w:rsidP="006A7494">
          <w:pPr>
            <w:pStyle w:val="HeaderBold"/>
          </w:pPr>
        </w:p>
      </w:tc>
    </w:tr>
    <w:tr w:rsidR="00776002" w14:paraId="31DEDAD4" w14:textId="77777777" w:rsidTr="00AF4440">
      <w:tc>
        <w:tcPr>
          <w:tcW w:w="3521" w:type="dxa"/>
          <w:vMerge/>
        </w:tcPr>
        <w:p w14:paraId="7583E94C" w14:textId="77777777" w:rsidR="00776002" w:rsidRDefault="00776002" w:rsidP="0049503C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609A0031" w14:textId="77777777" w:rsidR="00776002" w:rsidRPr="006A7494" w:rsidRDefault="00776002" w:rsidP="006A7494">
          <w:pPr>
            <w:pStyle w:val="Sidhuvud"/>
          </w:pPr>
        </w:p>
      </w:tc>
      <w:tc>
        <w:tcPr>
          <w:tcW w:w="226" w:type="dxa"/>
        </w:tcPr>
        <w:p w14:paraId="0F06541C" w14:textId="77777777" w:rsidR="00776002" w:rsidRPr="006A7494" w:rsidRDefault="00776002" w:rsidP="006A7494">
          <w:pPr>
            <w:pStyle w:val="Sidhuvud"/>
          </w:pPr>
        </w:p>
      </w:tc>
      <w:tc>
        <w:tcPr>
          <w:tcW w:w="1962" w:type="dxa"/>
        </w:tcPr>
        <w:p w14:paraId="00D576C4" w14:textId="77777777" w:rsidR="00776002" w:rsidRPr="006A7494" w:rsidRDefault="00776002" w:rsidP="006A7494">
          <w:pPr>
            <w:pStyle w:val="Sidhuvud"/>
          </w:pPr>
        </w:p>
      </w:tc>
      <w:tc>
        <w:tcPr>
          <w:tcW w:w="226" w:type="dxa"/>
        </w:tcPr>
        <w:p w14:paraId="1839E059" w14:textId="77777777" w:rsidR="00776002" w:rsidRPr="006A7494" w:rsidRDefault="00776002" w:rsidP="006A7494">
          <w:pPr>
            <w:pStyle w:val="Sidhuvud"/>
          </w:pPr>
        </w:p>
      </w:tc>
      <w:tc>
        <w:tcPr>
          <w:tcW w:w="1962" w:type="dxa"/>
        </w:tcPr>
        <w:p w14:paraId="7F607113" w14:textId="77777777" w:rsidR="00776002" w:rsidRPr="006A7494" w:rsidRDefault="00776002" w:rsidP="006A7494">
          <w:pPr>
            <w:pStyle w:val="Sidhuvud"/>
          </w:pPr>
        </w:p>
      </w:tc>
    </w:tr>
    <w:tr w:rsidR="00776002" w14:paraId="75EFAA33" w14:textId="77777777" w:rsidTr="00AF4440">
      <w:trPr>
        <w:trHeight w:val="238"/>
      </w:trPr>
      <w:tc>
        <w:tcPr>
          <w:tcW w:w="3521" w:type="dxa"/>
          <w:vMerge/>
        </w:tcPr>
        <w:p w14:paraId="4D7DCF0E" w14:textId="77777777" w:rsidR="00776002" w:rsidRDefault="00776002" w:rsidP="0049503C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6E7D3655" w14:textId="77777777" w:rsidR="00776002" w:rsidRPr="006A7494" w:rsidRDefault="00776002" w:rsidP="006A7494">
          <w:pPr>
            <w:pStyle w:val="HeaderBold"/>
          </w:pPr>
        </w:p>
      </w:tc>
      <w:tc>
        <w:tcPr>
          <w:tcW w:w="226" w:type="dxa"/>
        </w:tcPr>
        <w:p w14:paraId="549A4A72" w14:textId="77777777" w:rsidR="00776002" w:rsidRPr="006A7494" w:rsidRDefault="00776002" w:rsidP="006A7494">
          <w:pPr>
            <w:pStyle w:val="HeaderBold"/>
          </w:pPr>
        </w:p>
      </w:tc>
      <w:tc>
        <w:tcPr>
          <w:tcW w:w="1962" w:type="dxa"/>
        </w:tcPr>
        <w:p w14:paraId="3E26E316" w14:textId="77777777" w:rsidR="00776002" w:rsidRPr="006A7494" w:rsidRDefault="00776002" w:rsidP="006A7494">
          <w:pPr>
            <w:pStyle w:val="HeaderBold"/>
          </w:pPr>
        </w:p>
      </w:tc>
      <w:tc>
        <w:tcPr>
          <w:tcW w:w="226" w:type="dxa"/>
        </w:tcPr>
        <w:p w14:paraId="74E29D81" w14:textId="77777777" w:rsidR="00776002" w:rsidRPr="006A7494" w:rsidRDefault="00776002" w:rsidP="006A7494">
          <w:pPr>
            <w:pStyle w:val="HeaderBold"/>
          </w:pPr>
        </w:p>
      </w:tc>
      <w:tc>
        <w:tcPr>
          <w:tcW w:w="1962" w:type="dxa"/>
        </w:tcPr>
        <w:p w14:paraId="34C147E3" w14:textId="77777777" w:rsidR="00776002" w:rsidRPr="006A7494" w:rsidRDefault="00776002" w:rsidP="006A7494">
          <w:pPr>
            <w:pStyle w:val="HeaderBold"/>
          </w:pPr>
        </w:p>
      </w:tc>
    </w:tr>
    <w:tr w:rsidR="00776002" w14:paraId="3660C3B2" w14:textId="77777777" w:rsidTr="00AF4440">
      <w:tc>
        <w:tcPr>
          <w:tcW w:w="3521" w:type="dxa"/>
          <w:vMerge/>
        </w:tcPr>
        <w:p w14:paraId="06616576" w14:textId="77777777" w:rsidR="00776002" w:rsidRDefault="00776002" w:rsidP="0049503C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617E07F4" w14:textId="77777777" w:rsidR="00776002" w:rsidRPr="006A7494" w:rsidRDefault="00776002" w:rsidP="006A7494">
          <w:pPr>
            <w:pStyle w:val="Sidhuvud"/>
          </w:pPr>
        </w:p>
      </w:tc>
      <w:tc>
        <w:tcPr>
          <w:tcW w:w="226" w:type="dxa"/>
        </w:tcPr>
        <w:p w14:paraId="3B03FC4C" w14:textId="77777777" w:rsidR="00776002" w:rsidRPr="006A7494" w:rsidRDefault="00776002" w:rsidP="006A7494">
          <w:pPr>
            <w:pStyle w:val="Sidhuvud"/>
          </w:pPr>
        </w:p>
      </w:tc>
      <w:tc>
        <w:tcPr>
          <w:tcW w:w="1962" w:type="dxa"/>
        </w:tcPr>
        <w:p w14:paraId="22F2D597" w14:textId="77777777" w:rsidR="00776002" w:rsidRPr="006A7494" w:rsidRDefault="00776002" w:rsidP="006A7494">
          <w:pPr>
            <w:pStyle w:val="Sidhuvud"/>
          </w:pPr>
        </w:p>
      </w:tc>
      <w:tc>
        <w:tcPr>
          <w:tcW w:w="226" w:type="dxa"/>
        </w:tcPr>
        <w:p w14:paraId="58F8BD7F" w14:textId="77777777" w:rsidR="00776002" w:rsidRPr="006A7494" w:rsidRDefault="00776002" w:rsidP="006A7494">
          <w:pPr>
            <w:pStyle w:val="Sidhuvud"/>
          </w:pPr>
        </w:p>
      </w:tc>
      <w:tc>
        <w:tcPr>
          <w:tcW w:w="1962" w:type="dxa"/>
        </w:tcPr>
        <w:p w14:paraId="598AA174" w14:textId="77777777" w:rsidR="00776002" w:rsidRPr="006A7494" w:rsidRDefault="00776002" w:rsidP="006A7494">
          <w:pPr>
            <w:pStyle w:val="Sidhuvud"/>
          </w:pPr>
        </w:p>
      </w:tc>
    </w:tr>
    <w:tr w:rsidR="00776002" w14:paraId="4A82B734" w14:textId="77777777" w:rsidTr="00AF4440">
      <w:trPr>
        <w:trHeight w:val="238"/>
      </w:trPr>
      <w:tc>
        <w:tcPr>
          <w:tcW w:w="3521" w:type="dxa"/>
          <w:vMerge/>
        </w:tcPr>
        <w:p w14:paraId="3940545D" w14:textId="77777777" w:rsidR="00776002" w:rsidRDefault="00776002" w:rsidP="0049503C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73F13F4F" w14:textId="77777777" w:rsidR="00776002" w:rsidRPr="006A7494" w:rsidRDefault="00776002" w:rsidP="006A7494">
          <w:pPr>
            <w:pStyle w:val="HeaderBold"/>
          </w:pPr>
        </w:p>
      </w:tc>
      <w:tc>
        <w:tcPr>
          <w:tcW w:w="226" w:type="dxa"/>
        </w:tcPr>
        <w:p w14:paraId="0916BD80" w14:textId="77777777" w:rsidR="00776002" w:rsidRPr="006A7494" w:rsidRDefault="00776002" w:rsidP="006A7494">
          <w:pPr>
            <w:pStyle w:val="HeaderBold"/>
          </w:pPr>
        </w:p>
      </w:tc>
      <w:tc>
        <w:tcPr>
          <w:tcW w:w="1962" w:type="dxa"/>
        </w:tcPr>
        <w:p w14:paraId="48709E75" w14:textId="77777777" w:rsidR="00776002" w:rsidRPr="006A7494" w:rsidRDefault="00776002" w:rsidP="006A7494">
          <w:pPr>
            <w:pStyle w:val="HeaderBold"/>
          </w:pPr>
        </w:p>
      </w:tc>
      <w:tc>
        <w:tcPr>
          <w:tcW w:w="226" w:type="dxa"/>
        </w:tcPr>
        <w:p w14:paraId="237BC8DF" w14:textId="77777777" w:rsidR="00776002" w:rsidRPr="006A7494" w:rsidRDefault="00776002" w:rsidP="006A7494">
          <w:pPr>
            <w:pStyle w:val="HeaderBold"/>
          </w:pPr>
        </w:p>
      </w:tc>
      <w:tc>
        <w:tcPr>
          <w:tcW w:w="1962" w:type="dxa"/>
        </w:tcPr>
        <w:p w14:paraId="5ED5C8BC" w14:textId="77777777" w:rsidR="00776002" w:rsidRPr="006A7494" w:rsidRDefault="00776002" w:rsidP="006A7494">
          <w:pPr>
            <w:pStyle w:val="HeaderBold"/>
          </w:pPr>
        </w:p>
      </w:tc>
    </w:tr>
    <w:tr w:rsidR="00776002" w14:paraId="714DFEF8" w14:textId="77777777" w:rsidTr="00AF4440">
      <w:tc>
        <w:tcPr>
          <w:tcW w:w="3521" w:type="dxa"/>
          <w:vMerge/>
        </w:tcPr>
        <w:p w14:paraId="13BB16BE" w14:textId="77777777" w:rsidR="00776002" w:rsidRDefault="00776002" w:rsidP="0049503C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0B642A21" w14:textId="77777777" w:rsidR="00776002" w:rsidRPr="006A7494" w:rsidRDefault="00776002" w:rsidP="006A7494">
          <w:pPr>
            <w:pStyle w:val="Sidhuvud"/>
          </w:pPr>
        </w:p>
      </w:tc>
      <w:tc>
        <w:tcPr>
          <w:tcW w:w="226" w:type="dxa"/>
        </w:tcPr>
        <w:p w14:paraId="1CB0E2D2" w14:textId="77777777" w:rsidR="00776002" w:rsidRPr="006A7494" w:rsidRDefault="00776002" w:rsidP="006A7494">
          <w:pPr>
            <w:pStyle w:val="Sidhuvud"/>
          </w:pPr>
        </w:p>
      </w:tc>
      <w:tc>
        <w:tcPr>
          <w:tcW w:w="1962" w:type="dxa"/>
        </w:tcPr>
        <w:p w14:paraId="48FA59EC" w14:textId="77777777" w:rsidR="00776002" w:rsidRPr="006A7494" w:rsidRDefault="00776002" w:rsidP="006A7494">
          <w:pPr>
            <w:pStyle w:val="Sidhuvud"/>
          </w:pPr>
        </w:p>
      </w:tc>
      <w:tc>
        <w:tcPr>
          <w:tcW w:w="226" w:type="dxa"/>
        </w:tcPr>
        <w:p w14:paraId="47587F16" w14:textId="77777777" w:rsidR="00776002" w:rsidRPr="006A7494" w:rsidRDefault="00776002" w:rsidP="006A7494">
          <w:pPr>
            <w:pStyle w:val="Sidhuvud"/>
          </w:pPr>
        </w:p>
      </w:tc>
      <w:tc>
        <w:tcPr>
          <w:tcW w:w="1962" w:type="dxa"/>
        </w:tcPr>
        <w:p w14:paraId="29104C5B" w14:textId="77777777" w:rsidR="00776002" w:rsidRPr="006A7494" w:rsidRDefault="00776002" w:rsidP="006A7494">
          <w:pPr>
            <w:pStyle w:val="Sidhuvud"/>
          </w:pPr>
        </w:p>
      </w:tc>
    </w:tr>
    <w:tr w:rsidR="00776002" w14:paraId="1B701B4A" w14:textId="77777777" w:rsidTr="00AF4440">
      <w:trPr>
        <w:trHeight w:val="238"/>
      </w:trPr>
      <w:tc>
        <w:tcPr>
          <w:tcW w:w="3521" w:type="dxa"/>
          <w:vMerge/>
        </w:tcPr>
        <w:p w14:paraId="583B6DF9" w14:textId="77777777" w:rsidR="00776002" w:rsidRDefault="00776002" w:rsidP="0049503C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7AF6C949" w14:textId="77777777" w:rsidR="00776002" w:rsidRPr="006A7494" w:rsidRDefault="00776002" w:rsidP="006A7494">
          <w:pPr>
            <w:pStyle w:val="HeaderBold"/>
          </w:pPr>
        </w:p>
      </w:tc>
      <w:tc>
        <w:tcPr>
          <w:tcW w:w="226" w:type="dxa"/>
        </w:tcPr>
        <w:p w14:paraId="689501EF" w14:textId="77777777" w:rsidR="00776002" w:rsidRPr="006A7494" w:rsidRDefault="00776002" w:rsidP="006A7494">
          <w:pPr>
            <w:pStyle w:val="HeaderBold"/>
          </w:pPr>
        </w:p>
      </w:tc>
      <w:tc>
        <w:tcPr>
          <w:tcW w:w="1962" w:type="dxa"/>
        </w:tcPr>
        <w:p w14:paraId="377816F3" w14:textId="77777777" w:rsidR="00776002" w:rsidRPr="006A7494" w:rsidRDefault="00776002" w:rsidP="006A7494">
          <w:pPr>
            <w:pStyle w:val="HeaderBold"/>
          </w:pPr>
        </w:p>
      </w:tc>
      <w:tc>
        <w:tcPr>
          <w:tcW w:w="226" w:type="dxa"/>
        </w:tcPr>
        <w:p w14:paraId="15153C0D" w14:textId="77777777" w:rsidR="00776002" w:rsidRPr="006A7494" w:rsidRDefault="00776002" w:rsidP="006A7494">
          <w:pPr>
            <w:pStyle w:val="HeaderBold"/>
          </w:pPr>
        </w:p>
      </w:tc>
      <w:tc>
        <w:tcPr>
          <w:tcW w:w="1962" w:type="dxa"/>
        </w:tcPr>
        <w:p w14:paraId="6AAD750B" w14:textId="77777777" w:rsidR="00776002" w:rsidRPr="006A7494" w:rsidRDefault="00776002" w:rsidP="006A7494">
          <w:pPr>
            <w:pStyle w:val="HeaderBold"/>
          </w:pPr>
        </w:p>
      </w:tc>
    </w:tr>
    <w:tr w:rsidR="00776002" w14:paraId="5F4C0B04" w14:textId="77777777" w:rsidTr="00AF4440">
      <w:tc>
        <w:tcPr>
          <w:tcW w:w="3521" w:type="dxa"/>
          <w:vMerge/>
        </w:tcPr>
        <w:p w14:paraId="36D395C3" w14:textId="77777777" w:rsidR="00776002" w:rsidRDefault="00776002" w:rsidP="0049503C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6E25364D" w14:textId="77777777" w:rsidR="00776002" w:rsidRPr="006A7494" w:rsidRDefault="00776002" w:rsidP="006A7494">
          <w:pPr>
            <w:pStyle w:val="Sidhuvud"/>
          </w:pPr>
        </w:p>
      </w:tc>
      <w:tc>
        <w:tcPr>
          <w:tcW w:w="226" w:type="dxa"/>
        </w:tcPr>
        <w:p w14:paraId="24A1075C" w14:textId="77777777" w:rsidR="00776002" w:rsidRPr="006A7494" w:rsidRDefault="00776002" w:rsidP="006A7494">
          <w:pPr>
            <w:pStyle w:val="Sidhuvud"/>
          </w:pPr>
        </w:p>
      </w:tc>
      <w:tc>
        <w:tcPr>
          <w:tcW w:w="1962" w:type="dxa"/>
        </w:tcPr>
        <w:p w14:paraId="50A410BD" w14:textId="77777777" w:rsidR="00776002" w:rsidRPr="006A7494" w:rsidRDefault="00776002" w:rsidP="006A7494">
          <w:pPr>
            <w:pStyle w:val="Sidhuvud"/>
          </w:pPr>
        </w:p>
      </w:tc>
      <w:tc>
        <w:tcPr>
          <w:tcW w:w="226" w:type="dxa"/>
        </w:tcPr>
        <w:p w14:paraId="412304F7" w14:textId="77777777" w:rsidR="00776002" w:rsidRPr="006A7494" w:rsidRDefault="00776002" w:rsidP="006A7494">
          <w:pPr>
            <w:pStyle w:val="Sidhuvud"/>
          </w:pPr>
        </w:p>
      </w:tc>
      <w:tc>
        <w:tcPr>
          <w:tcW w:w="1962" w:type="dxa"/>
        </w:tcPr>
        <w:p w14:paraId="77825D8E" w14:textId="77777777" w:rsidR="00776002" w:rsidRPr="006A7494" w:rsidRDefault="00776002" w:rsidP="006A7494">
          <w:pPr>
            <w:pStyle w:val="Sidhuvud"/>
          </w:pPr>
        </w:p>
      </w:tc>
    </w:tr>
  </w:tbl>
  <w:p w14:paraId="034F912B" w14:textId="77777777" w:rsidR="00776002" w:rsidRDefault="00776002" w:rsidP="00A011CC">
    <w:pPr>
      <w:pStyle w:val="Sidhuvud"/>
    </w:pPr>
  </w:p>
  <w:p w14:paraId="1E80C3A3" w14:textId="77777777" w:rsidR="00776002" w:rsidRPr="00B75534" w:rsidRDefault="00776002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XLveoOE6TB5tDvzsVigTuWBZ2nw3xDbYWrb80qB4pnce/c6VSyXiBAbps6I2cM2yowugwb1BfH5cNxgJRCWbaA==" w:salt="KO1KxO+7U0wANpDbMUZpj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D2"/>
    <w:rsid w:val="00001F28"/>
    <w:rsid w:val="00010FCE"/>
    <w:rsid w:val="000276CD"/>
    <w:rsid w:val="00037A26"/>
    <w:rsid w:val="000B4D37"/>
    <w:rsid w:val="000F0D78"/>
    <w:rsid w:val="00105479"/>
    <w:rsid w:val="001621F9"/>
    <w:rsid w:val="0018642A"/>
    <w:rsid w:val="001F3547"/>
    <w:rsid w:val="00204F25"/>
    <w:rsid w:val="002179BC"/>
    <w:rsid w:val="00250E85"/>
    <w:rsid w:val="002749BA"/>
    <w:rsid w:val="0029290A"/>
    <w:rsid w:val="002A115A"/>
    <w:rsid w:val="002E0294"/>
    <w:rsid w:val="002E47D4"/>
    <w:rsid w:val="00310604"/>
    <w:rsid w:val="00326A21"/>
    <w:rsid w:val="00354E81"/>
    <w:rsid w:val="00383258"/>
    <w:rsid w:val="003A221F"/>
    <w:rsid w:val="003A6C59"/>
    <w:rsid w:val="003B55F6"/>
    <w:rsid w:val="003C5C7A"/>
    <w:rsid w:val="003D5E50"/>
    <w:rsid w:val="003E73BD"/>
    <w:rsid w:val="003F0FAA"/>
    <w:rsid w:val="003F35E7"/>
    <w:rsid w:val="00484AB4"/>
    <w:rsid w:val="00492135"/>
    <w:rsid w:val="0049503C"/>
    <w:rsid w:val="004A3440"/>
    <w:rsid w:val="004D19E1"/>
    <w:rsid w:val="00516DE4"/>
    <w:rsid w:val="00523FF5"/>
    <w:rsid w:val="00543705"/>
    <w:rsid w:val="00547786"/>
    <w:rsid w:val="00547E65"/>
    <w:rsid w:val="0057553D"/>
    <w:rsid w:val="005A53CE"/>
    <w:rsid w:val="005D66BD"/>
    <w:rsid w:val="00611DEC"/>
    <w:rsid w:val="0064334F"/>
    <w:rsid w:val="006574CC"/>
    <w:rsid w:val="006614D1"/>
    <w:rsid w:val="00692949"/>
    <w:rsid w:val="006A2D14"/>
    <w:rsid w:val="006A7494"/>
    <w:rsid w:val="006B6A1A"/>
    <w:rsid w:val="006B7928"/>
    <w:rsid w:val="006C3154"/>
    <w:rsid w:val="00730430"/>
    <w:rsid w:val="00751F1C"/>
    <w:rsid w:val="00776002"/>
    <w:rsid w:val="007835A7"/>
    <w:rsid w:val="00792464"/>
    <w:rsid w:val="007B03F4"/>
    <w:rsid w:val="007C503B"/>
    <w:rsid w:val="007F3C19"/>
    <w:rsid w:val="007F67AA"/>
    <w:rsid w:val="00815365"/>
    <w:rsid w:val="00825507"/>
    <w:rsid w:val="008408F1"/>
    <w:rsid w:val="00863257"/>
    <w:rsid w:val="00873303"/>
    <w:rsid w:val="008815CA"/>
    <w:rsid w:val="008822FA"/>
    <w:rsid w:val="008E4593"/>
    <w:rsid w:val="00916344"/>
    <w:rsid w:val="00922FFA"/>
    <w:rsid w:val="0093049A"/>
    <w:rsid w:val="009361E7"/>
    <w:rsid w:val="0096544C"/>
    <w:rsid w:val="00981197"/>
    <w:rsid w:val="009A3428"/>
    <w:rsid w:val="009A43D0"/>
    <w:rsid w:val="009A4E56"/>
    <w:rsid w:val="009A59C3"/>
    <w:rsid w:val="00A011CC"/>
    <w:rsid w:val="00A37248"/>
    <w:rsid w:val="00A506FD"/>
    <w:rsid w:val="00A77340"/>
    <w:rsid w:val="00A833EA"/>
    <w:rsid w:val="00AA3946"/>
    <w:rsid w:val="00AB37AC"/>
    <w:rsid w:val="00AB5D2D"/>
    <w:rsid w:val="00AE299D"/>
    <w:rsid w:val="00AF0371"/>
    <w:rsid w:val="00AF4440"/>
    <w:rsid w:val="00B02309"/>
    <w:rsid w:val="00B411DA"/>
    <w:rsid w:val="00B5121A"/>
    <w:rsid w:val="00B81B58"/>
    <w:rsid w:val="00B90528"/>
    <w:rsid w:val="00BB6FE9"/>
    <w:rsid w:val="00BC64D7"/>
    <w:rsid w:val="00BD10EE"/>
    <w:rsid w:val="00BF7510"/>
    <w:rsid w:val="00C06690"/>
    <w:rsid w:val="00C17263"/>
    <w:rsid w:val="00C36C11"/>
    <w:rsid w:val="00C46B7C"/>
    <w:rsid w:val="00C65034"/>
    <w:rsid w:val="00C87FA2"/>
    <w:rsid w:val="00D2245B"/>
    <w:rsid w:val="00D37565"/>
    <w:rsid w:val="00D73DAB"/>
    <w:rsid w:val="00DA02D2"/>
    <w:rsid w:val="00DC38E3"/>
    <w:rsid w:val="00E179F1"/>
    <w:rsid w:val="00E33363"/>
    <w:rsid w:val="00E347BA"/>
    <w:rsid w:val="00E61ED9"/>
    <w:rsid w:val="00EB07F4"/>
    <w:rsid w:val="00EB1D22"/>
    <w:rsid w:val="00EC7952"/>
    <w:rsid w:val="00EF1D64"/>
    <w:rsid w:val="00F22A7B"/>
    <w:rsid w:val="00F4684B"/>
    <w:rsid w:val="00F57388"/>
    <w:rsid w:val="00F91257"/>
    <w:rsid w:val="00F94E56"/>
    <w:rsid w:val="00FA2711"/>
    <w:rsid w:val="00FC5FBC"/>
    <w:rsid w:val="00FD0907"/>
    <w:rsid w:val="00FE3A70"/>
    <w:rsid w:val="00FF337B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D14AED"/>
  <w15:docId w15:val="{17C7F8C4-137A-4E48-8129-A0481750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2D2"/>
    <w:rPr>
      <w:rFonts w:ascii="Times New Roman" w:eastAsia="Times New Roman" w:hAnsi="Times New Roman" w:cs="Times New Roman"/>
      <w:sz w:val="24"/>
      <w:szCs w:val="24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6614D1"/>
    <w:pPr>
      <w:keepNext/>
      <w:keepLines/>
      <w:spacing w:before="12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49503C"/>
    <w:pPr>
      <w:outlineLvl w:val="2"/>
    </w:pPr>
    <w:rPr>
      <w:rFonts w:ascii="Verdana" w:hAnsi="Verdana"/>
      <w:b/>
      <w:sz w:val="16"/>
      <w:szCs w:val="16"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6614D1"/>
    <w:rPr>
      <w:rFonts w:asciiTheme="majorHAnsi" w:eastAsiaTheme="majorEastAsia" w:hAnsiTheme="majorHAnsi" w:cstheme="majorBidi"/>
      <w:b/>
      <w:bCs/>
      <w:sz w:val="24"/>
      <w:szCs w:val="26"/>
      <w:lang w:val="en-GB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49503C"/>
    <w:rPr>
      <w:rFonts w:ascii="Verdana" w:eastAsia="Times New Roman" w:hAnsi="Verdana" w:cs="Times New Roman"/>
      <w:b/>
      <w:sz w:val="16"/>
      <w:szCs w:val="16"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FF42B8"/>
    <w:pPr>
      <w:spacing w:after="12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Hyperlnk">
    <w:name w:val="Hyperlink"/>
    <w:rsid w:val="005A53CE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A4E56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43D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43D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43D0"/>
    <w:rPr>
      <w:rFonts w:ascii="Times New Roman" w:eastAsia="Times New Roman" w:hAnsi="Times New Roman" w:cs="Times New Roman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43D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43D0"/>
    <w:rPr>
      <w:rFonts w:ascii="Times New Roman" w:eastAsia="Times New Roman" w:hAnsi="Times New Roman" w:cs="Times New Roman"/>
      <w:b/>
      <w:bCs/>
      <w:lang w:val="en-GB"/>
    </w:rPr>
  </w:style>
  <w:style w:type="character" w:styleId="Diskretreferens">
    <w:name w:val="Subtle Reference"/>
    <w:basedOn w:val="Standardstycketeckensnitt"/>
    <w:uiPriority w:val="31"/>
    <w:qFormat/>
    <w:rsid w:val="00F22A7B"/>
    <w:rPr>
      <w:smallCaps/>
      <w:color w:val="5A5A5A" w:themeColor="text1" w:themeTint="A5"/>
    </w:rPr>
  </w:style>
  <w:style w:type="character" w:styleId="Platshllartext">
    <w:name w:val="Placeholder Text"/>
    <w:basedOn w:val="Standardstycketeckensnitt"/>
    <w:uiPriority w:val="99"/>
    <w:semiHidden/>
    <w:rsid w:val="00D73D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ra.kth.se/anstallning/kostforman-1.9967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rl\AppData\Roaming\Microsoft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1</TotalTime>
  <Pages>1</Pages>
  <Words>1529</Words>
  <Characters>8107</Characters>
  <Application>Microsoft Office Word</Application>
  <DocSecurity>0</DocSecurity>
  <Lines>67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Arleskär</dc:creator>
  <cp:lastModifiedBy>Martin Arleskär</cp:lastModifiedBy>
  <cp:revision>4</cp:revision>
  <dcterms:created xsi:type="dcterms:W3CDTF">2021-04-23T08:03:00Z</dcterms:created>
  <dcterms:modified xsi:type="dcterms:W3CDTF">2021-04-23T08:03:00Z</dcterms:modified>
</cp:coreProperties>
</file>