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CA" w:rsidRDefault="00F33631" w:rsidP="000F39CA">
      <w:pPr>
        <w:pStyle w:val="KTHTitel"/>
      </w:pPr>
      <w:bookmarkStart w:id="0" w:name="_GoBack"/>
      <w:bookmarkEnd w:id="0"/>
      <w:r>
        <w:t xml:space="preserve">ÖVERENSKOMMELSE GÄLLANDE </w:t>
      </w:r>
      <w:r w:rsidR="00B21178">
        <w:t>FÖRDELNING AV KURSMEDEL (GRU) FÖR KURS XXXX</w:t>
      </w:r>
    </w:p>
    <w:p w:rsidR="000F39CA" w:rsidRDefault="000F39CA" w:rsidP="000F39CA">
      <w:r>
        <w:t xml:space="preserve">Avtal mellan </w:t>
      </w:r>
      <w:r w:rsidR="00AE4F9B">
        <w:t>Institutionen för YYYY</w:t>
      </w:r>
      <w:r>
        <w:t xml:space="preserve"> och </w:t>
      </w:r>
      <w:r w:rsidR="00AE4F9B">
        <w:t>Institutionen för YYYY</w:t>
      </w:r>
      <w:r>
        <w:t>.</w:t>
      </w:r>
    </w:p>
    <w:p w:rsidR="000F39CA" w:rsidRDefault="000F39CA" w:rsidP="000F39CA"/>
    <w:p w:rsidR="000F39CA" w:rsidRPr="00EB2E08" w:rsidRDefault="000F39CA" w:rsidP="000F39CA">
      <w:pPr>
        <w:rPr>
          <w:b/>
          <w:sz w:val="24"/>
          <w:szCs w:val="24"/>
        </w:rPr>
      </w:pPr>
      <w:r w:rsidRPr="00EB2E08">
        <w:rPr>
          <w:b/>
          <w:sz w:val="24"/>
          <w:szCs w:val="24"/>
        </w:rPr>
        <w:t>Bakgrund:</w:t>
      </w:r>
    </w:p>
    <w:p w:rsidR="00D201E1" w:rsidRPr="00D201E1" w:rsidRDefault="00D201E1" w:rsidP="00D201E1">
      <w:pPr>
        <w:rPr>
          <w:i/>
        </w:rPr>
      </w:pPr>
    </w:p>
    <w:p w:rsidR="000F39CA" w:rsidRDefault="00724021" w:rsidP="000F39CA">
      <w:r>
        <w:t>Denna överenskommelse reglerar fördelning av intäkter som ovannämnda kurs genererar.</w:t>
      </w:r>
    </w:p>
    <w:p w:rsidR="00B84987" w:rsidRDefault="00B84987" w:rsidP="000F39CA">
      <w:pPr>
        <w:rPr>
          <w:sz w:val="16"/>
          <w:szCs w:val="16"/>
        </w:rPr>
      </w:pPr>
    </w:p>
    <w:p w:rsidR="000F39CA" w:rsidRDefault="000F39CA" w:rsidP="000F39CA">
      <w:pPr>
        <w:rPr>
          <w:b/>
          <w:sz w:val="24"/>
          <w:szCs w:val="24"/>
        </w:rPr>
      </w:pPr>
      <w:r w:rsidRPr="00ED6ADA">
        <w:rPr>
          <w:b/>
          <w:sz w:val="24"/>
          <w:szCs w:val="24"/>
        </w:rPr>
        <w:t>Avtalsperiod</w:t>
      </w:r>
      <w:r>
        <w:rPr>
          <w:b/>
          <w:sz w:val="24"/>
          <w:szCs w:val="24"/>
        </w:rPr>
        <w:t>:</w:t>
      </w:r>
    </w:p>
    <w:p w:rsidR="00472F0E" w:rsidRPr="00472F0E" w:rsidRDefault="00472F0E" w:rsidP="000F39CA">
      <w:pPr>
        <w:rPr>
          <w:b/>
          <w:sz w:val="16"/>
          <w:szCs w:val="16"/>
        </w:rPr>
      </w:pPr>
    </w:p>
    <w:p w:rsidR="000F39CA" w:rsidRPr="00554EAD" w:rsidRDefault="00554EAD" w:rsidP="000F39CA">
      <w:pPr>
        <w:rPr>
          <w:i/>
        </w:rPr>
      </w:pPr>
      <w:r>
        <w:rPr>
          <w:i/>
        </w:rPr>
        <w:t>Vilken period ges kursen</w:t>
      </w:r>
    </w:p>
    <w:p w:rsidR="000F39CA" w:rsidRDefault="000F39CA" w:rsidP="000F39CA"/>
    <w:p w:rsidR="000F39CA" w:rsidRPr="00F33631" w:rsidRDefault="000F39CA" w:rsidP="000F39CA">
      <w:pPr>
        <w:rPr>
          <w:sz w:val="16"/>
          <w:szCs w:val="16"/>
        </w:rPr>
      </w:pPr>
    </w:p>
    <w:p w:rsidR="000F39CA" w:rsidRDefault="000F39CA" w:rsidP="000F39CA">
      <w:pPr>
        <w:rPr>
          <w:b/>
          <w:sz w:val="24"/>
          <w:szCs w:val="24"/>
        </w:rPr>
      </w:pPr>
      <w:r w:rsidRPr="00EB2E08">
        <w:rPr>
          <w:b/>
          <w:sz w:val="24"/>
          <w:szCs w:val="24"/>
        </w:rPr>
        <w:t>Fördelning av medel:</w:t>
      </w:r>
    </w:p>
    <w:p w:rsidR="00554EAD" w:rsidRDefault="00554EAD" w:rsidP="00554EAD">
      <w:pPr>
        <w:pStyle w:val="BodyText"/>
      </w:pPr>
    </w:p>
    <w:p w:rsidR="00554EAD" w:rsidRDefault="00554EAD" w:rsidP="00554EAD">
      <w:pPr>
        <w:pStyle w:val="BodyText"/>
      </w:pPr>
      <w:r w:rsidRPr="00A972E5">
        <w:t>Kursägande avdelning ansvarar för att meddela ansvarig ekonom hur många studenter</w:t>
      </w:r>
      <w:r>
        <w:t xml:space="preserve"> som var registrerade på kursen för beräkning av kurstillfällets kursintäkt. Enligt skolans modell erhåller kursägande institution 20% av totala kursintäkten.  </w:t>
      </w:r>
    </w:p>
    <w:p w:rsidR="00554EAD" w:rsidRDefault="00554EAD" w:rsidP="00554EAD">
      <w:pPr>
        <w:pStyle w:val="BodyText"/>
      </w:pPr>
      <w:r>
        <w:t>Kvarvarande kursintäkt fördelas enligt följande procentsatser:</w:t>
      </w:r>
    </w:p>
    <w:p w:rsidR="00554EAD" w:rsidRDefault="00554EAD" w:rsidP="00554EAD">
      <w:pPr>
        <w:pStyle w:val="BodyText"/>
      </w:pPr>
      <w:r>
        <w:t xml:space="preserve">Institution/avdelning xxx erhåller xx % av kursintäkten. </w:t>
      </w:r>
    </w:p>
    <w:p w:rsidR="00554EAD" w:rsidRDefault="00554EAD" w:rsidP="00554EAD">
      <w:pPr>
        <w:pStyle w:val="BodyText"/>
      </w:pPr>
      <w:r>
        <w:t xml:space="preserve">Utbetalning av ersättning för kursmedverkan sker senast i december varje år. </w:t>
      </w:r>
    </w:p>
    <w:p w:rsidR="000F39CA" w:rsidRPr="00EB2E08" w:rsidRDefault="000F39CA" w:rsidP="000F39CA">
      <w:pPr>
        <w:rPr>
          <w:b/>
          <w:sz w:val="24"/>
          <w:szCs w:val="24"/>
        </w:rPr>
      </w:pPr>
      <w:r w:rsidRPr="00EB2E08">
        <w:rPr>
          <w:b/>
          <w:sz w:val="24"/>
          <w:szCs w:val="24"/>
        </w:rPr>
        <w:t xml:space="preserve">Vid </w:t>
      </w:r>
      <w:r w:rsidR="00F33631">
        <w:rPr>
          <w:b/>
          <w:sz w:val="24"/>
          <w:szCs w:val="24"/>
        </w:rPr>
        <w:t>oenighet</w:t>
      </w:r>
      <w:r w:rsidRPr="00EB2E08">
        <w:rPr>
          <w:b/>
          <w:sz w:val="24"/>
          <w:szCs w:val="24"/>
        </w:rPr>
        <w:t>:</w:t>
      </w:r>
    </w:p>
    <w:p w:rsidR="000F39CA" w:rsidRPr="00F1655B" w:rsidRDefault="000F39CA" w:rsidP="000F39CA">
      <w:pPr>
        <w:rPr>
          <w:sz w:val="16"/>
          <w:szCs w:val="16"/>
        </w:rPr>
      </w:pPr>
    </w:p>
    <w:p w:rsidR="000F39CA" w:rsidRPr="00F1655B" w:rsidRDefault="00AD6B34" w:rsidP="000F39CA">
      <w:r w:rsidRPr="00F1655B">
        <w:t xml:space="preserve">Eventuell tvist </w:t>
      </w:r>
      <w:r w:rsidR="008509BA">
        <w:t>lyfts till skolchef</w:t>
      </w:r>
      <w:r w:rsidRPr="00F1655B">
        <w:t>.</w:t>
      </w:r>
    </w:p>
    <w:p w:rsidR="00F33631" w:rsidRDefault="00F33631" w:rsidP="000F39CA">
      <w:pPr>
        <w:rPr>
          <w:i/>
        </w:rPr>
      </w:pPr>
    </w:p>
    <w:p w:rsidR="00F33631" w:rsidRPr="00CC56A3" w:rsidRDefault="00F33631" w:rsidP="00F33631">
      <w:pPr>
        <w:rPr>
          <w:b/>
          <w:sz w:val="24"/>
          <w:szCs w:val="24"/>
        </w:rPr>
      </w:pPr>
      <w:r>
        <w:rPr>
          <w:b/>
          <w:sz w:val="24"/>
          <w:szCs w:val="24"/>
        </w:rPr>
        <w:t>Övrigt</w:t>
      </w:r>
      <w:r w:rsidRPr="00EB2E08">
        <w:rPr>
          <w:b/>
          <w:sz w:val="24"/>
          <w:szCs w:val="24"/>
        </w:rPr>
        <w:t>:</w:t>
      </w:r>
    </w:p>
    <w:p w:rsidR="00F1655B" w:rsidRPr="00472F0E" w:rsidRDefault="00F1655B" w:rsidP="00F33631">
      <w:pPr>
        <w:rPr>
          <w:sz w:val="16"/>
          <w:szCs w:val="16"/>
        </w:rPr>
      </w:pPr>
    </w:p>
    <w:p w:rsidR="000F39CA" w:rsidRDefault="000F39CA" w:rsidP="000F39CA"/>
    <w:p w:rsidR="000F39CA" w:rsidRPr="00EB2E08" w:rsidRDefault="000F39CA" w:rsidP="000F39CA">
      <w:pPr>
        <w:rPr>
          <w:b/>
          <w:sz w:val="24"/>
          <w:szCs w:val="24"/>
        </w:rPr>
      </w:pPr>
      <w:r w:rsidRPr="00EB2E08">
        <w:rPr>
          <w:b/>
          <w:sz w:val="24"/>
          <w:szCs w:val="24"/>
        </w:rPr>
        <w:t>Undertecknande:</w:t>
      </w:r>
    </w:p>
    <w:p w:rsidR="000F39CA" w:rsidRPr="00472F0E" w:rsidRDefault="000F39CA" w:rsidP="000F39CA">
      <w:pPr>
        <w:rPr>
          <w:sz w:val="16"/>
          <w:szCs w:val="16"/>
        </w:rPr>
      </w:pPr>
    </w:p>
    <w:p w:rsidR="000F39CA" w:rsidRDefault="000F39CA" w:rsidP="000F39CA">
      <w:r>
        <w:t>Detta avtal har upprättats i två (2) likalydande original som respektive part har erhållit var sitt exemplar av.</w:t>
      </w:r>
    </w:p>
    <w:p w:rsidR="000F39CA" w:rsidRDefault="000F39CA" w:rsidP="000F39CA"/>
    <w:p w:rsidR="000F39CA" w:rsidRDefault="000F39CA" w:rsidP="00662520">
      <w:pPr>
        <w:tabs>
          <w:tab w:val="left" w:pos="4962"/>
        </w:tabs>
      </w:pPr>
    </w:p>
    <w:p w:rsidR="000F39CA" w:rsidRDefault="00F1655B" w:rsidP="00662520">
      <w:pPr>
        <w:tabs>
          <w:tab w:val="left" w:pos="4962"/>
        </w:tabs>
      </w:pPr>
      <w:r>
        <w:t xml:space="preserve">Stockholm den </w:t>
      </w:r>
      <w:r w:rsidR="00662520">
        <w:t>(datum)</w:t>
      </w:r>
      <w:r w:rsidR="00662520">
        <w:tab/>
      </w:r>
      <w:r>
        <w:t>Stockholm den</w:t>
      </w:r>
      <w:r w:rsidR="000F39CA">
        <w:t xml:space="preserve"> (datum)</w:t>
      </w:r>
    </w:p>
    <w:p w:rsidR="000F39CA" w:rsidRDefault="000F39CA" w:rsidP="00662520">
      <w:pPr>
        <w:tabs>
          <w:tab w:val="left" w:pos="4962"/>
        </w:tabs>
      </w:pPr>
    </w:p>
    <w:p w:rsidR="000F39CA" w:rsidRDefault="00AE4F9B" w:rsidP="00662520">
      <w:pPr>
        <w:tabs>
          <w:tab w:val="left" w:pos="4962"/>
        </w:tabs>
      </w:pPr>
      <w:r>
        <w:t>Institutionen för XX</w:t>
      </w:r>
      <w:r w:rsidR="000F39CA">
        <w:tab/>
      </w:r>
      <w:r>
        <w:t>Institutionen för YY</w:t>
      </w:r>
    </w:p>
    <w:p w:rsidR="000F39CA" w:rsidRDefault="000F39CA" w:rsidP="00662520">
      <w:pPr>
        <w:tabs>
          <w:tab w:val="left" w:pos="4962"/>
        </w:tabs>
      </w:pPr>
    </w:p>
    <w:p w:rsidR="000F39CA" w:rsidRDefault="000F39CA" w:rsidP="00662520">
      <w:pPr>
        <w:tabs>
          <w:tab w:val="left" w:pos="4962"/>
        </w:tabs>
      </w:pPr>
    </w:p>
    <w:p w:rsidR="000F39CA" w:rsidRDefault="000F39CA" w:rsidP="00662520">
      <w:pPr>
        <w:tabs>
          <w:tab w:val="right" w:pos="2410"/>
          <w:tab w:val="right" w:pos="4111"/>
          <w:tab w:val="left" w:pos="4962"/>
          <w:tab w:val="left" w:pos="5245"/>
          <w:tab w:val="right" w:pos="7797"/>
          <w:tab w:val="right" w:pos="9072"/>
        </w:tabs>
        <w:rPr>
          <w:u w:val="single"/>
        </w:rPr>
      </w:pPr>
      <w:r w:rsidRPr="00ED6ADA">
        <w:rPr>
          <w:u w:val="single"/>
        </w:rPr>
        <w:tab/>
      </w:r>
      <w:r w:rsidR="00662520">
        <w:rPr>
          <w:u w:val="single"/>
        </w:rPr>
        <w:tab/>
      </w:r>
      <w:r w:rsidRPr="00ED6ADA">
        <w:tab/>
      </w:r>
      <w:r w:rsidRPr="00ED6ADA">
        <w:rPr>
          <w:u w:val="single"/>
        </w:rPr>
        <w:tab/>
      </w:r>
      <w:r w:rsidR="00662520">
        <w:rPr>
          <w:u w:val="single"/>
        </w:rPr>
        <w:tab/>
      </w:r>
      <w:r w:rsidR="00662520">
        <w:rPr>
          <w:u w:val="single"/>
        </w:rPr>
        <w:tab/>
      </w:r>
    </w:p>
    <w:p w:rsidR="00AB5D2D" w:rsidRDefault="00AE4F9B" w:rsidP="00662520">
      <w:pPr>
        <w:tabs>
          <w:tab w:val="right" w:pos="2410"/>
          <w:tab w:val="left" w:pos="4962"/>
          <w:tab w:val="left" w:pos="5245"/>
          <w:tab w:val="right" w:pos="7797"/>
        </w:tabs>
      </w:pPr>
      <w:r>
        <w:t>Prefektens</w:t>
      </w:r>
      <w:r w:rsidR="00AD6B34">
        <w:t xml:space="preserve"> u</w:t>
      </w:r>
      <w:r w:rsidR="00F33631">
        <w:t xml:space="preserve">nderskrift </w:t>
      </w:r>
      <w:r w:rsidR="00AD6B34">
        <w:tab/>
      </w:r>
      <w:r w:rsidR="00AD6B34">
        <w:tab/>
      </w:r>
      <w:r>
        <w:t>Prefektens</w:t>
      </w:r>
      <w:r w:rsidR="00AD6B34">
        <w:t xml:space="preserve"> underskrift </w:t>
      </w:r>
    </w:p>
    <w:p w:rsidR="00F1655B" w:rsidRDefault="00F1655B" w:rsidP="00F1655B">
      <w:pPr>
        <w:tabs>
          <w:tab w:val="right" w:pos="2410"/>
          <w:tab w:val="left" w:pos="4962"/>
          <w:tab w:val="left" w:pos="5245"/>
          <w:tab w:val="right" w:pos="7797"/>
        </w:tabs>
      </w:pPr>
      <w:r>
        <w:t>Prefektens namn</w:t>
      </w:r>
      <w:r>
        <w:tab/>
      </w:r>
      <w:r>
        <w:tab/>
        <w:t>Prefektens namn</w:t>
      </w:r>
    </w:p>
    <w:p w:rsidR="00F1655B" w:rsidRDefault="00F1655B" w:rsidP="00662520">
      <w:pPr>
        <w:tabs>
          <w:tab w:val="right" w:pos="2410"/>
          <w:tab w:val="left" w:pos="4962"/>
          <w:tab w:val="left" w:pos="5245"/>
          <w:tab w:val="right" w:pos="7797"/>
        </w:tabs>
      </w:pPr>
    </w:p>
    <w:p w:rsidR="00F33631" w:rsidRDefault="00B84987" w:rsidP="000F39CA">
      <w:pPr>
        <w:tabs>
          <w:tab w:val="right" w:pos="2410"/>
          <w:tab w:val="left" w:pos="5245"/>
          <w:tab w:val="right" w:pos="7797"/>
        </w:tabs>
      </w:pPr>
      <w:r>
        <w:br/>
      </w:r>
      <w:r w:rsidR="00AE4F9B">
        <w:t>Överenskommelsen är tillstyrkt av institutionernas studierektorer.</w:t>
      </w:r>
    </w:p>
    <w:p w:rsidR="00AE4F9B" w:rsidRDefault="00AE4F9B" w:rsidP="000F39CA">
      <w:pPr>
        <w:tabs>
          <w:tab w:val="right" w:pos="2410"/>
          <w:tab w:val="left" w:pos="5245"/>
          <w:tab w:val="right" w:pos="7797"/>
        </w:tabs>
      </w:pPr>
    </w:p>
    <w:p w:rsidR="00F1655B" w:rsidRDefault="00F1655B" w:rsidP="000F39CA">
      <w:pPr>
        <w:tabs>
          <w:tab w:val="right" w:pos="2410"/>
          <w:tab w:val="left" w:pos="5245"/>
          <w:tab w:val="right" w:pos="7797"/>
        </w:tabs>
      </w:pPr>
    </w:p>
    <w:p w:rsidR="00F33631" w:rsidRPr="008408F1" w:rsidRDefault="00AE4F9B" w:rsidP="000F39CA">
      <w:pPr>
        <w:tabs>
          <w:tab w:val="right" w:pos="2410"/>
          <w:tab w:val="left" w:pos="5245"/>
          <w:tab w:val="right" w:pos="7797"/>
        </w:tabs>
      </w:pPr>
      <w:r>
        <w:t xml:space="preserve">Ev </w:t>
      </w:r>
      <w:r w:rsidR="00F33631">
        <w:t xml:space="preserve">Bilaga – </w:t>
      </w:r>
      <w:r>
        <w:t>XXXX</w:t>
      </w:r>
    </w:p>
    <w:sectPr w:rsidR="00F33631" w:rsidRPr="008408F1" w:rsidSect="00B8498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81" w:right="1304" w:bottom="568" w:left="1474" w:header="420" w:footer="4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5CA" w:rsidRDefault="00DE65CA" w:rsidP="00AB37AC">
      <w:r>
        <w:separator/>
      </w:r>
    </w:p>
  </w:endnote>
  <w:endnote w:type="continuationSeparator" w:id="0">
    <w:p w:rsidR="00DE65CA" w:rsidRDefault="00DE65CA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554EAD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554EAD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34599F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34599F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5CA" w:rsidRDefault="00DE65CA" w:rsidP="00AB37AC">
      <w:r>
        <w:separator/>
      </w:r>
    </w:p>
  </w:footnote>
  <w:footnote w:type="continuationSeparator" w:id="0">
    <w:p w:rsidR="00DE65CA" w:rsidRDefault="00DE65CA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:rsidTr="00916344">
      <w:trPr>
        <w:trHeight w:val="238"/>
      </w:trPr>
      <w:tc>
        <w:tcPr>
          <w:tcW w:w="4740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</w:tr>
    <w:tr w:rsidR="006A7494" w:rsidTr="007A0DF9">
      <w:tc>
        <w:tcPr>
          <w:tcW w:w="4740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Header"/>
          </w:pPr>
        </w:p>
      </w:tc>
    </w:tr>
    <w:tr w:rsidR="006A7494" w:rsidTr="00916344">
      <w:trPr>
        <w:trHeight w:val="238"/>
      </w:trPr>
      <w:tc>
        <w:tcPr>
          <w:tcW w:w="9116" w:type="dxa"/>
          <w:gridSpan w:val="5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9116" w:type="dxa"/>
          <w:gridSpan w:val="5"/>
        </w:tcPr>
        <w:p w:rsidR="006A7494" w:rsidRPr="006A7494" w:rsidRDefault="006A7494" w:rsidP="006A7494">
          <w:pPr>
            <w:pStyle w:val="Header"/>
          </w:pPr>
        </w:p>
      </w:tc>
    </w:tr>
  </w:tbl>
  <w:p w:rsidR="006A7494" w:rsidRPr="00D6309B" w:rsidRDefault="006A7494" w:rsidP="006A7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:rsidTr="003F35E7">
      <w:trPr>
        <w:trHeight w:val="238"/>
      </w:trPr>
      <w:tc>
        <w:tcPr>
          <w:tcW w:w="3521" w:type="dxa"/>
          <w:vMerge w:val="restart"/>
        </w:tcPr>
        <w:p w:rsidR="006A7494" w:rsidRDefault="006A7494" w:rsidP="007A0DF9">
          <w:pPr>
            <w:pStyle w:val="Header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0203E0DD" wp14:editId="69D62000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</w:tbl>
  <w:p w:rsidR="00A011CC" w:rsidRPr="00B75534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AF84456"/>
    <w:multiLevelType w:val="hybridMultilevel"/>
    <w:tmpl w:val="FDD8CBE2"/>
    <w:lvl w:ilvl="0" w:tplc="57FAA68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DateAndTime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CA"/>
    <w:rsid w:val="00003031"/>
    <w:rsid w:val="00005D8C"/>
    <w:rsid w:val="00037A26"/>
    <w:rsid w:val="000B4D37"/>
    <w:rsid w:val="000C3D97"/>
    <w:rsid w:val="000F0D78"/>
    <w:rsid w:val="000F39CA"/>
    <w:rsid w:val="00156AF6"/>
    <w:rsid w:val="001621F9"/>
    <w:rsid w:val="0018642A"/>
    <w:rsid w:val="001F3547"/>
    <w:rsid w:val="002179BC"/>
    <w:rsid w:val="00253AA3"/>
    <w:rsid w:val="002749BA"/>
    <w:rsid w:val="002829A6"/>
    <w:rsid w:val="002835B1"/>
    <w:rsid w:val="002A0477"/>
    <w:rsid w:val="002A115A"/>
    <w:rsid w:val="002E47D4"/>
    <w:rsid w:val="00310604"/>
    <w:rsid w:val="00326A21"/>
    <w:rsid w:val="0034599F"/>
    <w:rsid w:val="00354E81"/>
    <w:rsid w:val="00383258"/>
    <w:rsid w:val="003A221F"/>
    <w:rsid w:val="003A2FC3"/>
    <w:rsid w:val="003B55F6"/>
    <w:rsid w:val="003C5C7A"/>
    <w:rsid w:val="003D5E50"/>
    <w:rsid w:val="003F0FAA"/>
    <w:rsid w:val="003F35E7"/>
    <w:rsid w:val="00472F0E"/>
    <w:rsid w:val="00484AB4"/>
    <w:rsid w:val="004A3440"/>
    <w:rsid w:val="004C4F77"/>
    <w:rsid w:val="0050363E"/>
    <w:rsid w:val="00516DE4"/>
    <w:rsid w:val="00523FF5"/>
    <w:rsid w:val="00547786"/>
    <w:rsid w:val="00547E65"/>
    <w:rsid w:val="00554EAD"/>
    <w:rsid w:val="0057553D"/>
    <w:rsid w:val="00611DEC"/>
    <w:rsid w:val="006574CC"/>
    <w:rsid w:val="00662520"/>
    <w:rsid w:val="00692949"/>
    <w:rsid w:val="006A7494"/>
    <w:rsid w:val="006C3154"/>
    <w:rsid w:val="006D6B8C"/>
    <w:rsid w:val="00715C16"/>
    <w:rsid w:val="00724021"/>
    <w:rsid w:val="00730430"/>
    <w:rsid w:val="007835A7"/>
    <w:rsid w:val="0079062C"/>
    <w:rsid w:val="00792464"/>
    <w:rsid w:val="007B03F4"/>
    <w:rsid w:val="007F3C19"/>
    <w:rsid w:val="007F5A7A"/>
    <w:rsid w:val="007F67AA"/>
    <w:rsid w:val="00825507"/>
    <w:rsid w:val="008408F1"/>
    <w:rsid w:val="00847885"/>
    <w:rsid w:val="008509BA"/>
    <w:rsid w:val="00863257"/>
    <w:rsid w:val="00873303"/>
    <w:rsid w:val="008815CA"/>
    <w:rsid w:val="008822FA"/>
    <w:rsid w:val="008B56AF"/>
    <w:rsid w:val="008E4593"/>
    <w:rsid w:val="00916344"/>
    <w:rsid w:val="00922FFA"/>
    <w:rsid w:val="009361E7"/>
    <w:rsid w:val="0096544C"/>
    <w:rsid w:val="00981197"/>
    <w:rsid w:val="009A3428"/>
    <w:rsid w:val="009A59C3"/>
    <w:rsid w:val="00A011CC"/>
    <w:rsid w:val="00A11993"/>
    <w:rsid w:val="00A17E18"/>
    <w:rsid w:val="00A37248"/>
    <w:rsid w:val="00A506FD"/>
    <w:rsid w:val="00A77340"/>
    <w:rsid w:val="00A833EA"/>
    <w:rsid w:val="00A972E5"/>
    <w:rsid w:val="00AA3946"/>
    <w:rsid w:val="00AB37AC"/>
    <w:rsid w:val="00AB5D2D"/>
    <w:rsid w:val="00AC0EAF"/>
    <w:rsid w:val="00AC36A5"/>
    <w:rsid w:val="00AD6B34"/>
    <w:rsid w:val="00AE299D"/>
    <w:rsid w:val="00AE4F9B"/>
    <w:rsid w:val="00AF0371"/>
    <w:rsid w:val="00B02309"/>
    <w:rsid w:val="00B21178"/>
    <w:rsid w:val="00B411DA"/>
    <w:rsid w:val="00B5121A"/>
    <w:rsid w:val="00B84987"/>
    <w:rsid w:val="00B90528"/>
    <w:rsid w:val="00B9139C"/>
    <w:rsid w:val="00BC64D7"/>
    <w:rsid w:val="00BD10EE"/>
    <w:rsid w:val="00C06690"/>
    <w:rsid w:val="00C46B7C"/>
    <w:rsid w:val="00C51D74"/>
    <w:rsid w:val="00C65034"/>
    <w:rsid w:val="00C75818"/>
    <w:rsid w:val="00C87FA2"/>
    <w:rsid w:val="00CC56A3"/>
    <w:rsid w:val="00D201E1"/>
    <w:rsid w:val="00D2245B"/>
    <w:rsid w:val="00DE65CA"/>
    <w:rsid w:val="00E179F1"/>
    <w:rsid w:val="00E61ED9"/>
    <w:rsid w:val="00EB07F4"/>
    <w:rsid w:val="00EB1D22"/>
    <w:rsid w:val="00EF1D64"/>
    <w:rsid w:val="00F1655B"/>
    <w:rsid w:val="00F33631"/>
    <w:rsid w:val="00F57388"/>
    <w:rsid w:val="00F91257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CB6004-41C6-44A5-BBA4-35677BF2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9CA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rsid w:val="000F39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1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3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3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39C"/>
    <w:rPr>
      <w:b/>
      <w:bCs/>
    </w:rPr>
  </w:style>
  <w:style w:type="character" w:styleId="Strong">
    <w:name w:val="Strong"/>
    <w:basedOn w:val="DefaultParagraphFont"/>
    <w:uiPriority w:val="22"/>
    <w:qFormat/>
    <w:rsid w:val="00554E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TAFF\OFFICE\TEMPLATES\KTH_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0</TotalTime>
  <Pages>2</Pages>
  <Words>190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Vikström</dc:creator>
  <cp:lastModifiedBy>Cecilia Olah</cp:lastModifiedBy>
  <cp:revision>2</cp:revision>
  <cp:lastPrinted>2016-09-13T11:55:00Z</cp:lastPrinted>
  <dcterms:created xsi:type="dcterms:W3CDTF">2022-11-11T13:38:00Z</dcterms:created>
  <dcterms:modified xsi:type="dcterms:W3CDTF">2022-11-11T13:38:00Z</dcterms:modified>
</cp:coreProperties>
</file>