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19BC2" w14:textId="19780451"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7416EA1C" wp14:editId="2E2020AB">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EA1C" id="_x0000_t202" coordsize="21600,21600" o:spt="202" path="m,l,21600r21600,l21600,xe">
                <v:stroke joinstyle="miter"/>
                <v:path gradientshapeok="t" o:connecttype="rect"/>
              </v:shapetype>
              <v:shape id="Textruta 1" o:spid="_x0000_s1026"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rrXQIAAMY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" fillcolor="#a5a5a5 [2092]" strokeweight=".5pt">
                <v:textbox>
                  <w:txbxContent>
                    <w:p w14:paraId="2350EB4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BB7B329" wp14:editId="516115FE">
                            <wp:extent cx="676275" cy="405765"/>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725FC56E"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F2612B5"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52A88C6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272060A2"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2027E651"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35BB857F" w14:textId="77777777" w:rsidR="00744993" w:rsidRPr="00E66FF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75FD2B55" w14:textId="77777777" w:rsidR="00744993" w:rsidRPr="009D1072"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0C743FB0" w14:textId="77777777" w:rsidR="00744993" w:rsidRPr="009D1072" w:rsidRDefault="00744993" w:rsidP="00744993">
                      <w:pPr>
                        <w:rPr>
                          <w:rFonts w:cstheme="minorHAnsi"/>
                          <w:i/>
                          <w:color w:val="000000"/>
                          <w:sz w:val="20"/>
                          <w:szCs w:val="20"/>
                          <w:lang w:val="en-US"/>
                        </w:rPr>
                      </w:pPr>
                    </w:p>
                    <w:p w14:paraId="62BBF450" w14:textId="77777777" w:rsidR="00744993" w:rsidRPr="00F92E90"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6DAF3040" w14:textId="451BD34D" w:rsidR="00744993" w:rsidRPr="00845A0E"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sdt>
        <w:sdtPr>
          <w:rPr>
            <w:rFonts w:eastAsia="Times New Roman" w:cs="Courier New"/>
            <w:color w:val="222222"/>
            <w:lang w:val="en" w:eastAsia="sv-SE"/>
          </w:rPr>
          <w:alias w:val="Select an title"/>
          <w:tag w:val="Select an title"/>
          <w:id w:val="-1681190267"/>
          <w:placeholder>
            <w:docPart w:val="DefaultPlaceholder_-1854013439"/>
          </w:placeholder>
          <w:dropDownList>
            <w:listItem w:displayText="Select an title" w:value="Select an title"/>
            <w:listItem w:displayText="Undergraduate assistent" w:value="Undergraduate assistent"/>
            <w:listItem w:displayText="Research student assistent" w:value="Research student assistent"/>
            <w:listItem w:displayText="Teaching assistent" w:value="Teaching assistent"/>
            <w:listItem w:displayText="Administrative assistent" w:value="Administrative assistent"/>
          </w:dropDownList>
        </w:sdtPr>
        <w:sdtEndPr/>
        <w:sdtContent>
          <w:r w:rsidR="00802625">
            <w:rPr>
              <w:rFonts w:eastAsia="Times New Roman" w:cs="Courier New"/>
              <w:color w:val="222222"/>
              <w:lang w:val="en" w:eastAsia="sv-SE"/>
            </w:rPr>
            <w:t>Select an title</w:t>
          </w:r>
        </w:sdtContent>
      </w:sdt>
      <w:r w:rsidRPr="007A04EC">
        <w:rPr>
          <w:rFonts w:cs="ArialMT"/>
          <w:highlight w:val="lightGray"/>
          <w:lang w:val="en-US"/>
        </w:rPr>
        <w:t>(</w:t>
      </w:r>
      <w:proofErr w:type="gramStart"/>
      <w:r w:rsidRPr="007A04EC">
        <w:rPr>
          <w:highlight w:val="lightGray"/>
          <w:lang w:val="en-US"/>
        </w:rPr>
        <w:t>max</w:t>
      </w:r>
      <w:proofErr w:type="gramEnd"/>
      <w:r w:rsidRPr="007A04EC">
        <w:rPr>
          <w:highlight w:val="lightGray"/>
          <w:lang w:val="en-US"/>
        </w:rPr>
        <w:t xml:space="preserve"> 75 characters including spaces</w:t>
      </w:r>
    </w:p>
    <w:p w14:paraId="1BAEE820" w14:textId="77777777" w:rsidR="00802625" w:rsidRPr="008D6DBE" w:rsidRDefault="00802625" w:rsidP="00802625">
      <w:pPr>
        <w:autoSpaceDE w:val="0"/>
        <w:autoSpaceDN w:val="0"/>
        <w:adjustRightInd w:val="0"/>
        <w:rPr>
          <w:rFonts w:cs="Segoe UI"/>
          <w:lang w:val="en-US"/>
        </w:rPr>
      </w:pPr>
      <w:r w:rsidRPr="008D6DBE">
        <w:rPr>
          <w:rFonts w:cs="Tahoma"/>
          <w:highlight w:val="lightGray"/>
          <w:lang w:val="en-US"/>
        </w:rPr>
        <w:t xml:space="preserve">Select a title in the drop-down list above that best fits the content of the tasks of the current employment profile. For information on what the different options for undergraduate </w:t>
      </w:r>
      <w:proofErr w:type="spellStart"/>
      <w:r w:rsidRPr="008D6DBE">
        <w:rPr>
          <w:rFonts w:cs="Tahoma"/>
          <w:highlight w:val="lightGray"/>
          <w:lang w:val="en-US"/>
        </w:rPr>
        <w:t>assistent</w:t>
      </w:r>
      <w:proofErr w:type="spellEnd"/>
      <w:r w:rsidRPr="008D6DBE">
        <w:rPr>
          <w:rFonts w:cs="Tahoma"/>
          <w:highlight w:val="lightGray"/>
          <w:lang w:val="en-US"/>
        </w:rPr>
        <w:t xml:space="preserve"> mean, </w:t>
      </w:r>
      <w:hyperlink r:id="rId10" w:history="1">
        <w:r w:rsidRPr="008D6DBE">
          <w:rPr>
            <w:rStyle w:val="Hyperlnk"/>
            <w:rFonts w:cs="Tahoma"/>
            <w:highlight w:val="lightGray"/>
            <w:lang w:val="en-US"/>
          </w:rPr>
          <w:t>read here</w:t>
        </w:r>
      </w:hyperlink>
      <w:r w:rsidRPr="008D6DBE">
        <w:rPr>
          <w:rFonts w:cs="Tahoma"/>
          <w:lang w:val="en-US"/>
        </w:rPr>
        <w:t xml:space="preserve">. </w:t>
      </w:r>
    </w:p>
    <w:p w14:paraId="74DB0ABF" w14:textId="0ECCE70C"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12383933"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11F71E17" w14:textId="77777777" w:rsidR="00744993" w:rsidRPr="0009161B" w:rsidRDefault="00744993" w:rsidP="0074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 xml:space="preserve">What we offer </w:t>
      </w:r>
    </w:p>
    <w:p w14:paraId="504A138C"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44DCCEBB" w14:textId="77777777" w:rsidR="00744993" w:rsidRPr="00BA5249"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lastRenderedPageBreak/>
        <w:t>Engaged and ambitious colleagues along with a creative, international and dynamic working environment</w:t>
      </w:r>
    </w:p>
    <w:p w14:paraId="65F3B2D9" w14:textId="77777777" w:rsidR="00744993" w:rsidRPr="007E5DA4" w:rsidRDefault="00744993" w:rsidP="00744993">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512123A5" w14:textId="77777777" w:rsidR="00744993" w:rsidRDefault="00744993" w:rsidP="00744993">
      <w:pPr>
        <w:pStyle w:val="Rubrik3"/>
        <w:rPr>
          <w:b w:val="0"/>
          <w:lang w:val="en-US"/>
        </w:rPr>
      </w:pPr>
      <w:r w:rsidRPr="0061502D">
        <w:rPr>
          <w:lang w:val="en-US"/>
        </w:rPr>
        <w:t>Qualifications</w:t>
      </w:r>
    </w:p>
    <w:p w14:paraId="7F615198" w14:textId="77777777" w:rsidR="00744993" w:rsidRPr="00BD165A" w:rsidRDefault="00744993" w:rsidP="00744993">
      <w:pPr>
        <w:pStyle w:val="Rubrik3"/>
        <w:rPr>
          <w:rFonts w:asciiTheme="minorHAnsi" w:hAnsiTheme="minorHAnsi"/>
          <w:lang w:val="en-US"/>
        </w:rPr>
      </w:pPr>
      <w:r w:rsidRPr="00BD165A">
        <w:rPr>
          <w:rFonts w:asciiTheme="minorHAnsi" w:hAnsiTheme="minorHAnsi"/>
          <w:lang w:val="en-US"/>
        </w:rPr>
        <w:t>Requirements</w:t>
      </w:r>
    </w:p>
    <w:p w14:paraId="5384408F" w14:textId="0FE6A052" w:rsidR="00744993" w:rsidRPr="008D6DBE" w:rsidRDefault="00744993" w:rsidP="00744993">
      <w:pPr>
        <w:pStyle w:val="Rubrik3"/>
        <w:numPr>
          <w:ilvl w:val="0"/>
          <w:numId w:val="20"/>
        </w:numPr>
        <w:rPr>
          <w:rFonts w:asciiTheme="minorHAnsi" w:hAnsiTheme="minorHAnsi"/>
          <w:b w:val="0"/>
          <w:lang w:val="en-US"/>
        </w:rPr>
      </w:pPr>
      <w:r w:rsidRPr="00BD165A">
        <w:rPr>
          <w:rFonts w:asciiTheme="minorHAnsi" w:hAnsiTheme="minorHAnsi"/>
          <w:b w:val="0"/>
          <w:color w:val="000000"/>
          <w:lang w:val="en-US"/>
        </w:rPr>
        <w:t xml:space="preserve">You should be admitted to first </w:t>
      </w:r>
      <w:r w:rsidR="008D6DBE">
        <w:rPr>
          <w:rFonts w:asciiTheme="minorHAnsi" w:hAnsiTheme="minorHAnsi"/>
          <w:b w:val="0"/>
          <w:color w:val="000000"/>
          <w:lang w:val="en-US"/>
        </w:rPr>
        <w:t xml:space="preserve">or second-level cycle education at a Swedish university </w:t>
      </w:r>
    </w:p>
    <w:p w14:paraId="047B53D5" w14:textId="20CFFA4D" w:rsidR="00744993" w:rsidRPr="00845A0E" w:rsidRDefault="00744993" w:rsidP="00744993">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A4BCC74" w14:textId="0808F26D" w:rsidR="00744993" w:rsidRDefault="00744993" w:rsidP="00744993">
      <w:pPr>
        <w:pStyle w:val="Rubrik3"/>
        <w:rPr>
          <w:rFonts w:asciiTheme="minorHAnsi" w:hAnsiTheme="minorHAnsi"/>
          <w:lang w:val="en-US"/>
        </w:rPr>
      </w:pPr>
      <w:r w:rsidRPr="00BD165A">
        <w:rPr>
          <w:rFonts w:asciiTheme="minorHAnsi" w:hAnsiTheme="minorHAnsi"/>
          <w:lang w:val="en-US"/>
        </w:rPr>
        <w:t>Preferred qualifications</w:t>
      </w:r>
    </w:p>
    <w:p w14:paraId="5A48FDA3" w14:textId="65BB203C" w:rsidR="00A35130" w:rsidRPr="00A35130" w:rsidRDefault="00A35130" w:rsidP="00A35130">
      <w:pPr>
        <w:pStyle w:val="Brdtext"/>
        <w:numPr>
          <w:ilvl w:val="0"/>
          <w:numId w:val="23"/>
        </w:numPr>
        <w:rPr>
          <w:lang w:val="en-US"/>
        </w:rPr>
      </w:pPr>
      <w:r>
        <w:rPr>
          <w:lang w:val="en-US"/>
        </w:rPr>
        <w:t>Student at KTH</w:t>
      </w:r>
    </w:p>
    <w:p w14:paraId="29FEFB34" w14:textId="704D96E8" w:rsidR="00744993" w:rsidRPr="00845A0E" w:rsidRDefault="00744993" w:rsidP="00744993">
      <w:pPr>
        <w:pStyle w:val="Liststycke"/>
        <w:numPr>
          <w:ilvl w:val="0"/>
          <w:numId w:val="21"/>
        </w:numPr>
        <w:autoSpaceDE w:val="0"/>
        <w:autoSpaceDN w:val="0"/>
        <w:adjustRightInd w:val="0"/>
        <w:spacing w:after="0" w:line="240" w:lineRule="auto"/>
        <w:rPr>
          <w:highlight w:val="lightGray"/>
          <w:lang w:val="en-US"/>
        </w:rPr>
      </w:pPr>
      <w:r w:rsidRPr="008D6DBE">
        <w:rPr>
          <w:rFonts w:cs="Georgia"/>
          <w:color w:val="000000"/>
          <w:highlight w:val="lightGray"/>
          <w:lang w:val="en-US"/>
        </w:rPr>
        <w:t xml:space="preserve">Knowledge and skills that are </w:t>
      </w:r>
      <w:r w:rsidRPr="008D6DBE">
        <w:rPr>
          <w:rFonts w:cs="Georgia"/>
          <w:highlight w:val="lightGray"/>
          <w:lang w:val="en-US"/>
        </w:rPr>
        <w:t xml:space="preserve">meritorious </w:t>
      </w:r>
      <w:r w:rsidRPr="008D6DBE">
        <w:rPr>
          <w:rFonts w:cs="Georgia"/>
          <w:color w:val="000000"/>
          <w:highlight w:val="lightGray"/>
          <w:lang w:val="en-US"/>
        </w:rPr>
        <w:t xml:space="preserve">for the position </w:t>
      </w:r>
    </w:p>
    <w:p w14:paraId="35F7C2B9" w14:textId="77777777" w:rsidR="00744993" w:rsidRPr="00BD165A" w:rsidRDefault="00744993" w:rsidP="00744993">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7CF5FBF6" w14:textId="77777777" w:rsidR="00744993" w:rsidRPr="0061502D" w:rsidRDefault="00744993" w:rsidP="00744993">
      <w:pPr>
        <w:pStyle w:val="Rubrik3"/>
        <w:rPr>
          <w:b w:val="0"/>
          <w:lang w:val="en-US"/>
        </w:rPr>
      </w:pPr>
      <w:r w:rsidRPr="0061502D">
        <w:rPr>
          <w:lang w:val="en-US"/>
        </w:rPr>
        <w:t>Trade union representatives</w:t>
      </w:r>
    </w:p>
    <w:p w14:paraId="03CFF48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1" w:history="1">
        <w:r w:rsidRPr="007A04EC">
          <w:rPr>
            <w:rStyle w:val="Hyperlnk"/>
            <w:rFonts w:asciiTheme="minorHAnsi" w:hAnsiTheme="minorHAnsi" w:cstheme="minorHAnsi"/>
            <w:b w:val="0"/>
            <w:lang w:val="en-US"/>
          </w:rPr>
          <w:t>KTH.se</w:t>
        </w:r>
      </w:hyperlink>
    </w:p>
    <w:p w14:paraId="5BE4585F" w14:textId="77777777" w:rsidR="00744993" w:rsidRPr="0061502D" w:rsidRDefault="00744993" w:rsidP="00744993">
      <w:pPr>
        <w:pStyle w:val="Rubrik3"/>
        <w:rPr>
          <w:b w:val="0"/>
          <w:lang w:val="en-US"/>
        </w:rPr>
      </w:pPr>
      <w:r w:rsidRPr="0061502D">
        <w:rPr>
          <w:lang w:val="en-US"/>
        </w:rPr>
        <w:t>Application</w:t>
      </w:r>
    </w:p>
    <w:p w14:paraId="621F2E58" w14:textId="77777777" w:rsidR="00744993" w:rsidRPr="00BD165A"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6141CD25" w14:textId="77777777" w:rsidR="00744993" w:rsidRPr="007E5DA4" w:rsidRDefault="00744993" w:rsidP="00744993">
      <w:pPr>
        <w:pStyle w:val="Rubrik3"/>
        <w:rPr>
          <w:rFonts w:asciiTheme="minorHAnsi" w:hAnsiTheme="minorHAnsi" w:cs="Times New Roman"/>
          <w:b w:val="0"/>
          <w:lang w:val="en-US"/>
        </w:rPr>
      </w:pPr>
      <w:r w:rsidRPr="00BD165A">
        <w:rPr>
          <w:rFonts w:asciiTheme="minorHAnsi" w:hAnsiTheme="minorHAnsi" w:cs="Times New Roman"/>
          <w:b w:val="0"/>
          <w:lang w:val="en-US"/>
        </w:rPr>
        <w:t>Your complete application must be received by KTH no later than the last day of application, midnight CET/CEST (Central European Time/Central European Summer Time).</w:t>
      </w:r>
    </w:p>
    <w:p w14:paraId="3467E2DA" w14:textId="77777777" w:rsidR="00744993" w:rsidRPr="008D6DBE" w:rsidRDefault="00744993" w:rsidP="00744993">
      <w:pPr>
        <w:pStyle w:val="Normalwebb"/>
        <w:rPr>
          <w:rStyle w:val="Stark"/>
          <w:rFonts w:asciiTheme="minorHAnsi" w:hAnsiTheme="minorHAnsi"/>
          <w:b w:val="0"/>
          <w:sz w:val="22"/>
          <w:szCs w:val="22"/>
          <w:lang w:val="en-US"/>
        </w:rPr>
      </w:pPr>
      <w:r w:rsidRPr="008D6DBE">
        <w:rPr>
          <w:rFonts w:asciiTheme="majorHAnsi" w:hAnsiTheme="majorHAnsi" w:cstheme="majorHAnsi"/>
          <w:b/>
          <w:sz w:val="22"/>
          <w:szCs w:val="22"/>
          <w:lang w:val="en-US"/>
        </w:rPr>
        <w:t>About the employment</w:t>
      </w:r>
      <w:r w:rsidRPr="008D6DBE">
        <w:rPr>
          <w:b/>
          <w:lang w:val="en-US"/>
        </w:rPr>
        <w:br/>
      </w:r>
      <w:proofErr w:type="spellStart"/>
      <w:r w:rsidRPr="00BD165A">
        <w:rPr>
          <w:rFonts w:asciiTheme="minorHAnsi" w:hAnsiTheme="minorHAnsi" w:cs="Courier New"/>
          <w:sz w:val="22"/>
          <w:szCs w:val="22"/>
          <w:highlight w:val="lightGray"/>
          <w:lang w:val="en"/>
        </w:rPr>
        <w:t>Instructions</w:t>
      </w:r>
      <w:proofErr w:type="gramStart"/>
      <w:r w:rsidRPr="00BD165A">
        <w:rPr>
          <w:rFonts w:asciiTheme="minorHAnsi" w:hAnsiTheme="minorHAnsi" w:cs="Courier New"/>
          <w:sz w:val="22"/>
          <w:szCs w:val="22"/>
          <w:highlight w:val="lightGray"/>
          <w:lang w:val="en"/>
        </w:rPr>
        <w:t>:fill</w:t>
      </w:r>
      <w:proofErr w:type="spellEnd"/>
      <w:proofErr w:type="gramEnd"/>
      <w:r w:rsidRPr="00BD165A">
        <w:rPr>
          <w:rFonts w:asciiTheme="minorHAnsi" w:hAnsiTheme="minorHAnsi" w:cs="Courier New"/>
          <w:sz w:val="22"/>
          <w:szCs w:val="22"/>
          <w:highlight w:val="lightGray"/>
          <w:lang w:val="en"/>
        </w:rPr>
        <w:t xml:space="preserve"> in xx months /or years</w:t>
      </w:r>
      <w:r w:rsidRPr="008D6DBE">
        <w:rPr>
          <w:rStyle w:val="Stark"/>
          <w:rFonts w:asciiTheme="minorHAnsi" w:hAnsiTheme="minorHAnsi"/>
          <w:b w:val="0"/>
          <w:sz w:val="22"/>
          <w:szCs w:val="22"/>
          <w:lang w:val="en-US"/>
        </w:rPr>
        <w:t xml:space="preserve"> </w:t>
      </w:r>
    </w:p>
    <w:p w14:paraId="107699F1" w14:textId="77777777" w:rsidR="00744993" w:rsidRPr="008D6DBE" w:rsidRDefault="00744993" w:rsidP="00744993">
      <w:pPr>
        <w:pStyle w:val="Normalwebb"/>
        <w:rPr>
          <w:rStyle w:val="Stark"/>
          <w:rFonts w:asciiTheme="minorHAnsi" w:hAnsiTheme="minorHAnsi" w:cstheme="majorHAnsi"/>
          <w:b w:val="0"/>
          <w:sz w:val="22"/>
          <w:szCs w:val="22"/>
          <w:lang w:val="en-US"/>
        </w:rPr>
      </w:pPr>
      <w:r w:rsidRPr="008D6DBE">
        <w:rPr>
          <w:rStyle w:val="Stark"/>
          <w:rFonts w:asciiTheme="minorHAnsi" w:hAnsiTheme="minorHAnsi"/>
          <w:b w:val="0"/>
          <w:sz w:val="22"/>
          <w:szCs w:val="22"/>
          <w:lang w:val="en-US"/>
        </w:rPr>
        <w:t xml:space="preserve">The employment is valid for a limited time according to the agreement - for up to </w:t>
      </w:r>
      <w:r w:rsidRPr="008D6DBE">
        <w:rPr>
          <w:rStyle w:val="Stark"/>
          <w:rFonts w:asciiTheme="minorHAnsi" w:hAnsiTheme="minorHAnsi"/>
          <w:b w:val="0"/>
          <w:sz w:val="22"/>
          <w:szCs w:val="22"/>
          <w:highlight w:val="lightGray"/>
          <w:lang w:val="en-US"/>
        </w:rPr>
        <w:t>xx months (</w:t>
      </w:r>
      <w:r w:rsidRPr="008D6DBE">
        <w:rPr>
          <w:rStyle w:val="Stark"/>
          <w:rFonts w:asciiTheme="minorHAnsi" w:hAnsiTheme="minorHAnsi" w:cstheme="majorHAnsi"/>
          <w:b w:val="0"/>
          <w:sz w:val="22"/>
          <w:szCs w:val="22"/>
          <w:highlight w:val="lightGray"/>
          <w:lang w:val="en-US"/>
        </w:rPr>
        <w:t>or years)</w:t>
      </w:r>
      <w:r w:rsidRPr="008D6DBE">
        <w:rPr>
          <w:rStyle w:val="Stark"/>
          <w:rFonts w:asciiTheme="minorHAnsi" w:hAnsiTheme="minorHAnsi" w:cstheme="majorHAnsi"/>
          <w:b w:val="0"/>
          <w:sz w:val="22"/>
          <w:szCs w:val="22"/>
          <w:lang w:val="en-US"/>
        </w:rPr>
        <w:t>, with access according to agreement</w:t>
      </w:r>
    </w:p>
    <w:p w14:paraId="30FC76BD" w14:textId="77777777" w:rsidR="00744993" w:rsidRDefault="00744993" w:rsidP="00744993">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6063EF60"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iCs/>
          <w:lang w:val="en-US"/>
        </w:rPr>
        <w:lastRenderedPageBreak/>
        <w:t>S</w:t>
      </w:r>
      <w:r w:rsidRPr="007A04EC">
        <w:rPr>
          <w:rFonts w:asciiTheme="minorHAnsi" w:hAnsiTheme="minorHAnsi"/>
          <w:b w:val="0"/>
          <w:iCs/>
          <w:lang w:val="en-US"/>
        </w:rPr>
        <w:t>triving towards gender equality, diversity and equal conditions is both a question of quality for KTH and a given part of our values</w:t>
      </w:r>
      <w:r w:rsidRPr="007A04EC">
        <w:rPr>
          <w:rFonts w:asciiTheme="minorHAnsi" w:hAnsiTheme="minorHAnsi" w:cstheme="minorHAnsi"/>
          <w:b w:val="0"/>
          <w:color w:val="000000"/>
          <w:lang w:val="en-US"/>
        </w:rPr>
        <w:t>.</w:t>
      </w:r>
    </w:p>
    <w:p w14:paraId="74E310FC"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For information about processing of personal data in the recruitment process </w:t>
      </w:r>
      <w:hyperlink r:id="rId12" w:history="1">
        <w:r w:rsidRPr="007A04EC">
          <w:rPr>
            <w:rFonts w:asciiTheme="minorHAnsi" w:hAnsiTheme="minorHAnsi" w:cstheme="minorHAnsi"/>
            <w:b w:val="0"/>
            <w:color w:val="000000"/>
            <w:lang w:val="en-US"/>
          </w:rPr>
          <w:t xml:space="preserve">please </w:t>
        </w:r>
        <w:r w:rsidRPr="007A04EC">
          <w:rPr>
            <w:rFonts w:asciiTheme="minorHAnsi" w:hAnsiTheme="minorHAnsi" w:cstheme="minorHAnsi"/>
            <w:b w:val="0"/>
            <w:color w:val="7030A0"/>
            <w:u w:val="single"/>
            <w:lang w:val="en-US"/>
          </w:rPr>
          <w:t>read here.</w:t>
        </w:r>
      </w:hyperlink>
    </w:p>
    <w:p w14:paraId="460F8EF4"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We firmly decline all contact with staffing and recruitment agencies and job ad salespersons.</w:t>
      </w:r>
    </w:p>
    <w:p w14:paraId="5DEC06C6" w14:textId="77777777" w:rsidR="00744993" w:rsidRPr="007A04EC" w:rsidRDefault="00744993" w:rsidP="00744993">
      <w:pPr>
        <w:pStyle w:val="Rubrik3"/>
        <w:rPr>
          <w:rFonts w:asciiTheme="minorHAnsi" w:hAnsiTheme="minorHAnsi" w:cstheme="minorHAnsi"/>
          <w:b w:val="0"/>
          <w:color w:val="000000"/>
          <w:lang w:val="en-US"/>
        </w:rPr>
      </w:pPr>
      <w:r w:rsidRPr="007A04EC">
        <w:rPr>
          <w:rFonts w:asciiTheme="minorHAnsi" w:hAnsiTheme="minorHAnsi"/>
          <w:b w:val="0"/>
          <w:color w:val="000000"/>
          <w:lang w:val="en-US"/>
        </w:rPr>
        <w:t xml:space="preserve">Disclaimer: </w:t>
      </w:r>
      <w:r w:rsidRPr="007A04EC">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2CCB57E"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 xml:space="preserve">Type of employment </w:t>
      </w:r>
      <w:r w:rsidRPr="007A04EC">
        <w:rPr>
          <w:rFonts w:cstheme="minorHAnsi"/>
          <w:color w:val="000000"/>
          <w:lang w:val="en-US"/>
        </w:rPr>
        <w:br/>
        <w:t>Contract type</w:t>
      </w:r>
      <w:r w:rsidRPr="007A04EC">
        <w:rPr>
          <w:rFonts w:cstheme="minorHAnsi"/>
          <w:color w:val="000000"/>
          <w:lang w:val="en-US"/>
        </w:rPr>
        <w:br/>
        <w:t>Number of positions</w:t>
      </w:r>
    </w:p>
    <w:p w14:paraId="425B7B44" w14:textId="77777777" w:rsidR="00744993" w:rsidRPr="007A04EC" w:rsidRDefault="00744993" w:rsidP="00744993">
      <w:pPr>
        <w:autoSpaceDE w:val="0"/>
        <w:autoSpaceDN w:val="0"/>
        <w:adjustRightInd w:val="0"/>
        <w:spacing w:after="0" w:line="240" w:lineRule="auto"/>
        <w:rPr>
          <w:rFonts w:cstheme="minorHAnsi"/>
          <w:color w:val="000000"/>
          <w:lang w:val="en-US"/>
        </w:rPr>
      </w:pPr>
      <w:r w:rsidRPr="007A04EC">
        <w:rPr>
          <w:rFonts w:cstheme="minorHAnsi"/>
          <w:color w:val="000000"/>
          <w:lang w:val="en-US"/>
        </w:rPr>
        <w:t>Working hours</w:t>
      </w:r>
    </w:p>
    <w:p w14:paraId="4A94A709" w14:textId="77777777" w:rsidR="00744993" w:rsidRPr="007A04EC" w:rsidRDefault="00744993" w:rsidP="00744993">
      <w:pPr>
        <w:autoSpaceDE w:val="0"/>
        <w:autoSpaceDN w:val="0"/>
        <w:adjustRightInd w:val="0"/>
        <w:spacing w:after="0" w:line="240" w:lineRule="auto"/>
        <w:rPr>
          <w:rFonts w:cs="Calibri"/>
          <w:color w:val="000000"/>
          <w:lang w:val="en-US"/>
        </w:rPr>
      </w:pPr>
      <w:r w:rsidRPr="007A04EC">
        <w:rPr>
          <w:rFonts w:cstheme="minorHAnsi"/>
          <w:color w:val="000000"/>
          <w:lang w:val="en-US"/>
        </w:rPr>
        <w:t xml:space="preserve">City </w:t>
      </w:r>
      <w:r w:rsidRPr="007A04EC">
        <w:rPr>
          <w:rFonts w:cstheme="minorHAnsi"/>
          <w:color w:val="000000"/>
          <w:lang w:val="en-US"/>
        </w:rPr>
        <w:br/>
        <w:t>Country Sweden</w:t>
      </w:r>
      <w:r w:rsidRPr="007A04EC">
        <w:rPr>
          <w:rFonts w:cstheme="minorHAnsi"/>
          <w:color w:val="000000"/>
          <w:lang w:val="en-US"/>
        </w:rPr>
        <w:br/>
      </w:r>
      <w:r w:rsidRPr="007A04EC">
        <w:rPr>
          <w:rFonts w:cs="Calibri"/>
          <w:bCs/>
          <w:color w:val="000000"/>
          <w:lang w:val="en-US"/>
        </w:rPr>
        <w:t xml:space="preserve">Reference number </w:t>
      </w:r>
    </w:p>
    <w:p w14:paraId="1B3167E5" w14:textId="79F0E25F" w:rsidR="00744993" w:rsidRPr="00845A0E" w:rsidRDefault="00744993" w:rsidP="00845A0E">
      <w:pPr>
        <w:autoSpaceDE w:val="0"/>
        <w:autoSpaceDN w:val="0"/>
        <w:adjustRightInd w:val="0"/>
        <w:spacing w:after="0" w:line="240" w:lineRule="auto"/>
        <w:rPr>
          <w:rStyle w:val="Rubrik3Char"/>
          <w:rFonts w:asciiTheme="minorHAnsi" w:eastAsiaTheme="minorHAnsi" w:hAnsiTheme="minorHAnsi" w:cs="Calibri"/>
          <w:b w:val="0"/>
          <w:bCs w:val="0"/>
          <w:color w:val="000000"/>
          <w:lang w:val="en-US"/>
        </w:rPr>
      </w:pPr>
      <w:r w:rsidRPr="007A04EC">
        <w:rPr>
          <w:rFonts w:cs="Calibri"/>
          <w:bCs/>
          <w:color w:val="000000"/>
          <w:lang w:val="en-US"/>
        </w:rPr>
        <w:t xml:space="preserve">Contact </w:t>
      </w:r>
      <w:r w:rsidRPr="007A04EC">
        <w:rPr>
          <w:rFonts w:cs="Calibri"/>
          <w:bCs/>
          <w:color w:val="000000"/>
          <w:lang w:val="en-US"/>
        </w:rPr>
        <w:br/>
      </w:r>
      <w:r w:rsidRPr="007A04EC">
        <w:rPr>
          <w:rFonts w:cstheme="minorHAnsi"/>
          <w:color w:val="000000"/>
          <w:lang w:val="en-US"/>
        </w:rPr>
        <w:t xml:space="preserve">Published </w:t>
      </w:r>
      <w:r w:rsidRPr="007A04EC">
        <w:rPr>
          <w:rFonts w:cstheme="minorHAnsi"/>
          <w:color w:val="000000"/>
          <w:lang w:val="en-US"/>
        </w:rPr>
        <w:br/>
        <w:t xml:space="preserve">Last application date </w:t>
      </w:r>
      <w:r w:rsidRPr="007A04EC">
        <w:rPr>
          <w:rFonts w:cstheme="minorHAnsi"/>
          <w:color w:val="000000"/>
          <w:lang w:val="en-US"/>
        </w:rPr>
        <w:br/>
        <w:t xml:space="preserve">Link to ad  </w:t>
      </w:r>
    </w:p>
    <w:p w14:paraId="0E851A5C" w14:textId="3038B017" w:rsidR="00744993" w:rsidRDefault="00744993" w:rsidP="00A10046">
      <w:pPr>
        <w:rPr>
          <w:rStyle w:val="Rubrik3Char"/>
        </w:rPr>
      </w:pPr>
      <w:r>
        <w:rPr>
          <w:noProof/>
          <w:lang w:eastAsia="sv-SE"/>
        </w:rPr>
        <w:drawing>
          <wp:inline distT="0" distB="0" distL="0" distR="0" wp14:anchorId="08EFC2B6" wp14:editId="710D7756">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7B59A0A2" w14:textId="77777777" w:rsidR="00B3168B" w:rsidRDefault="0058766E" w:rsidP="00A10046">
      <w:pPr>
        <w:rPr>
          <w:highlight w:val="lightGray"/>
        </w:rPr>
      </w:pPr>
      <w:r w:rsidRPr="008F3578">
        <w:rPr>
          <w:rStyle w:val="Rubrik3Char"/>
          <w:noProof/>
          <w:lang w:eastAsia="sv-SE"/>
        </w:rPr>
        <w:lastRenderedPageBreak/>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7"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llCAQAAC4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">
                <v:shape id="Textruta 6" o:spid="_x0000_s1028"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9"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15" o:title=""/>
                  <v:path arrowok="t"/>
                </v:shape>
                <w10:wrap type="square"/>
              </v:group>
            </w:pict>
          </mc:Fallback>
        </mc:AlternateContent>
      </w:r>
      <w:sdt>
        <w:sdtPr>
          <w:alias w:val="Välj en titel "/>
          <w:tag w:val="Välj en titel "/>
          <w:id w:val="1339046448"/>
          <w:placeholder>
            <w:docPart w:val="DefaultPlaceholder_-1854013439"/>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sdtContent>
          <w:r w:rsidR="00DC3458">
            <w:t>Välj en titel</w:t>
          </w:r>
        </w:sdtContent>
      </w:sdt>
      <w:r w:rsidR="00744993" w:rsidRPr="00744993">
        <w:t xml:space="preserve"> </w:t>
      </w:r>
      <w:r w:rsidR="00744993">
        <w:rPr>
          <w:highlight w:val="lightGray"/>
        </w:rPr>
        <w:t xml:space="preserve">(max 75 </w:t>
      </w:r>
      <w:proofErr w:type="spellStart"/>
      <w:r w:rsidR="00744993">
        <w:rPr>
          <w:highlight w:val="lightGray"/>
        </w:rPr>
        <w:t>te</w:t>
      </w:r>
      <w:r w:rsidR="00DF1B1A" w:rsidRPr="00A928E6">
        <w:rPr>
          <w:highlight w:val="lightGray"/>
        </w:rPr>
        <w:t>ken</w:t>
      </w:r>
      <w:proofErr w:type="spellEnd"/>
      <w:r w:rsidR="00DF1B1A" w:rsidRPr="008F3578">
        <w:rPr>
          <w:highlight w:val="lightGray"/>
        </w:rPr>
        <w:t xml:space="preserve"> inklusive</w:t>
      </w:r>
      <w:r w:rsidR="00DF1B1A" w:rsidRPr="00A928E6">
        <w:rPr>
          <w:highlight w:val="lightGray"/>
        </w:rPr>
        <w:t xml:space="preserve"> mellanslag)</w:t>
      </w:r>
    </w:p>
    <w:p w14:paraId="5B74C8C8" w14:textId="23FEA701" w:rsidR="00DC3458" w:rsidRPr="00B3168B" w:rsidRDefault="00DC3458" w:rsidP="00A10046">
      <w:pPr>
        <w:rPr>
          <w:highlight w:val="lightGray"/>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Pr>
          <w:rFonts w:cstheme="majorHAnsi"/>
          <w:bCs/>
          <w:highlight w:val="lightGray"/>
        </w:rPr>
        <w:t xml:space="preserve">rnativen för amanuens </w:t>
      </w:r>
      <w:proofErr w:type="spellStart"/>
      <w:r>
        <w:rPr>
          <w:rFonts w:cstheme="majorHAnsi"/>
          <w:bCs/>
          <w:highlight w:val="lightGray"/>
        </w:rPr>
        <w:t>innebär,</w:t>
      </w:r>
      <w:hyperlink r:id="rId16"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Pr>
          <w:rFonts w:cstheme="majorHAnsi"/>
          <w:bCs/>
        </w:rPr>
        <w:t>.</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A928E6" w:rsidRDefault="00A928E6" w:rsidP="00A928E6">
      <w:pPr>
        <w:pStyle w:val="Liststycke"/>
        <w:numPr>
          <w:ilvl w:val="0"/>
          <w:numId w:val="18"/>
        </w:numPr>
        <w:autoSpaceDE w:val="0"/>
        <w:autoSpaceDN w:val="0"/>
        <w:adjustRightInd w:val="0"/>
        <w:spacing w:after="0" w:line="240" w:lineRule="auto"/>
        <w:rPr>
          <w:rFonts w:cs="Times New Roman"/>
          <w:bCs/>
          <w:highlight w:val="lightGray"/>
        </w:rPr>
      </w:pPr>
      <w:r w:rsidRPr="00A928E6">
        <w:rPr>
          <w:rFonts w:cs="Times New Roman"/>
          <w:bCs/>
          <w:highlight w:val="lightGray"/>
        </w:rPr>
        <w:t>En anställning på ett ledande tekniskt universitet som skapar kunskap och kompetens för en hållbar framtid</w:t>
      </w:r>
    </w:p>
    <w:p w14:paraId="681E5968" w14:textId="77777777"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Engagerade och ambitiösa kollegor samt en kreativ, internationell och dynamisk miljö</w:t>
      </w:r>
    </w:p>
    <w:p w14:paraId="538C9366" w14:textId="3928AA69"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BD58A03" w14:textId="6988DAD2" w:rsidR="001C316E" w:rsidRDefault="007A19B4" w:rsidP="00A10046">
      <w:pPr>
        <w:pStyle w:val="Rubrik3"/>
      </w:pPr>
      <w:r w:rsidRPr="005A7B36">
        <w:lastRenderedPageBreak/>
        <w:t>Kvalifikationer</w:t>
      </w:r>
    </w:p>
    <w:p w14:paraId="423F8A92" w14:textId="73B04A7F" w:rsidR="00CA7C5B" w:rsidRPr="00744993" w:rsidRDefault="00CA7C5B" w:rsidP="00CA7C5B">
      <w:pPr>
        <w:pStyle w:val="Rubrik3"/>
        <w:rPr>
          <w:rFonts w:asciiTheme="minorHAnsi" w:hAnsiTheme="minorHAnsi"/>
        </w:rPr>
      </w:pPr>
      <w:r w:rsidRPr="00744993">
        <w:rPr>
          <w:rFonts w:asciiTheme="minorHAnsi" w:hAnsiTheme="minorHAnsi"/>
        </w:rPr>
        <w:t>Krav</w:t>
      </w:r>
    </w:p>
    <w:p w14:paraId="689721BF" w14:textId="327FE120" w:rsidR="00CA7C5B" w:rsidRPr="008F4AA2" w:rsidRDefault="001C316E" w:rsidP="008F4AA2">
      <w:pPr>
        <w:pStyle w:val="Liststycke"/>
        <w:numPr>
          <w:ilvl w:val="0"/>
          <w:numId w:val="13"/>
        </w:numPr>
        <w:autoSpaceDE w:val="0"/>
        <w:autoSpaceDN w:val="0"/>
        <w:adjustRightInd w:val="0"/>
        <w:spacing w:after="0" w:line="240" w:lineRule="auto"/>
        <w:rPr>
          <w:color w:val="000000"/>
        </w:rPr>
      </w:pPr>
      <w:r w:rsidRPr="008F4AA2">
        <w:rPr>
          <w:color w:val="000000"/>
        </w:rPr>
        <w:t>Du ska vara antagen till utbildning</w:t>
      </w:r>
      <w:r w:rsidR="00CC0C40">
        <w:rPr>
          <w:color w:val="000000"/>
        </w:rPr>
        <w:t xml:space="preserve"> på grund- eller avancerad nivå vid svenskt lärosäte</w:t>
      </w:r>
      <w:bookmarkStart w:id="0" w:name="_GoBack"/>
      <w:bookmarkEnd w:id="0"/>
    </w:p>
    <w:p w14:paraId="6F59D137" w14:textId="6C8629B1" w:rsidR="007A19B4" w:rsidRPr="008F4AA2" w:rsidRDefault="009F3A9F" w:rsidP="008F4AA2">
      <w:pPr>
        <w:pStyle w:val="Liststycke"/>
        <w:numPr>
          <w:ilvl w:val="0"/>
          <w:numId w:val="13"/>
        </w:numPr>
        <w:autoSpaceDE w:val="0"/>
        <w:autoSpaceDN w:val="0"/>
        <w:adjustRightInd w:val="0"/>
        <w:spacing w:after="0" w:line="240" w:lineRule="auto"/>
        <w:rPr>
          <w:rFonts w:cstheme="minorHAnsi"/>
          <w:bCs/>
          <w:color w:val="000000"/>
        </w:rPr>
      </w:pPr>
      <w:r w:rsidRPr="008F4AA2">
        <w:rPr>
          <w:rFonts w:cstheme="minorHAnsi"/>
          <w:bCs/>
          <w:color w:val="000000"/>
          <w:highlight w:val="lightGray"/>
        </w:rPr>
        <w:t>Lägg till ytterligare krav vid behov.</w:t>
      </w:r>
    </w:p>
    <w:p w14:paraId="25A8C040" w14:textId="1A253060" w:rsidR="00CA7C5B" w:rsidRDefault="00CA7C5B" w:rsidP="00CA7C5B">
      <w:pPr>
        <w:pStyle w:val="Rubrik3"/>
        <w:rPr>
          <w:rFonts w:asciiTheme="minorHAnsi" w:hAnsiTheme="minorHAnsi"/>
        </w:rPr>
      </w:pPr>
      <w:r w:rsidRPr="00744993">
        <w:rPr>
          <w:rFonts w:asciiTheme="minorHAnsi" w:hAnsiTheme="minorHAnsi"/>
        </w:rPr>
        <w:t>Meriterande</w:t>
      </w:r>
    </w:p>
    <w:p w14:paraId="1FBD99C2" w14:textId="61F07A40" w:rsidR="00A35130" w:rsidRPr="00A35130" w:rsidRDefault="00A35130" w:rsidP="00A35130">
      <w:pPr>
        <w:pStyle w:val="Brdtext"/>
        <w:numPr>
          <w:ilvl w:val="0"/>
          <w:numId w:val="24"/>
        </w:numPr>
      </w:pPr>
      <w:r>
        <w:t>Student på KTH</w:t>
      </w:r>
    </w:p>
    <w:p w14:paraId="144623BD" w14:textId="15DED862" w:rsidR="00CA7C5B" w:rsidRPr="00744993" w:rsidRDefault="00CA7C5B" w:rsidP="008F4AA2">
      <w:pPr>
        <w:pStyle w:val="Brdtext"/>
        <w:numPr>
          <w:ilvl w:val="0"/>
          <w:numId w:val="22"/>
        </w:numPr>
      </w:pPr>
      <w:r w:rsidRPr="00744993">
        <w:rPr>
          <w:rFonts w:cs="Arial"/>
          <w:highlight w:val="lightGray"/>
          <w:shd w:val="clear" w:color="auto" w:fill="F5F5F5"/>
        </w:rPr>
        <w:t>Ytterligare kunskaper och färdigheter som är meriterande för anställningen</w:t>
      </w:r>
    </w:p>
    <w:p w14:paraId="50B39CCA" w14:textId="640CB920" w:rsidR="00C82AC4" w:rsidRPr="00744993" w:rsidRDefault="00C82AC4" w:rsidP="00C82AC4">
      <w:pPr>
        <w:rPr>
          <w:color w:val="000000" w:themeColor="text1"/>
        </w:rPr>
      </w:pPr>
      <w:r w:rsidRPr="00744993">
        <w:rPr>
          <w:color w:val="000000" w:themeColor="text1"/>
        </w:rPr>
        <w:t>Vi kommer att lägga stor vikt vid personlig</w:t>
      </w:r>
      <w:r w:rsidR="00AD53A3" w:rsidRPr="00744993">
        <w:rPr>
          <w:color w:val="000000" w:themeColor="text1"/>
        </w:rPr>
        <w:t>a</w:t>
      </w:r>
      <w:r w:rsidRPr="00744993">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7"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0BFEBA29"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p>
    <w:p w14:paraId="463865BA"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komplett när den skickas in. Din kompletta ansökan ska vara KTH tillhanda senast sista dagen för</w:t>
      </w:r>
    </w:p>
    <w:p w14:paraId="7F4F2460" w14:textId="769D05C4"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ansökningsperioden.</w:t>
      </w:r>
    </w:p>
    <w:p w14:paraId="1A8F5604" w14:textId="77777777" w:rsidR="007D1FFC" w:rsidRPr="003D40E9" w:rsidRDefault="007D1FFC" w:rsidP="003D40E9">
      <w:pPr>
        <w:pStyle w:val="Rubrik3"/>
      </w:pPr>
      <w:r w:rsidRPr="003D40E9">
        <w:t xml:space="preserve">Om anställningen </w:t>
      </w:r>
    </w:p>
    <w:p w14:paraId="713DFFB2" w14:textId="77777777" w:rsidR="00744993" w:rsidRPr="00356043" w:rsidRDefault="00744993" w:rsidP="00744993">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728754F5" w14:textId="77777777" w:rsidR="00744993" w:rsidRPr="00BD165A" w:rsidRDefault="00744993" w:rsidP="00744993">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35B7E337" w:rsidR="007A19B4" w:rsidRPr="00A10046" w:rsidRDefault="007A19B4" w:rsidP="007A19B4">
      <w:pPr>
        <w:autoSpaceDE w:val="0"/>
        <w:autoSpaceDN w:val="0"/>
        <w:adjustRightInd w:val="0"/>
        <w:spacing w:after="0" w:line="240" w:lineRule="auto"/>
        <w:rPr>
          <w:rFonts w:cstheme="minorHAnsi"/>
          <w:b/>
          <w:bCs/>
          <w:color w:val="000000"/>
        </w:rPr>
      </w:pPr>
      <w:r w:rsidRPr="005A7B36">
        <w:rPr>
          <w:rFonts w:cstheme="minorHAnsi"/>
          <w:color w:val="000000"/>
        </w:rPr>
        <w:t>Jämställdhet, mångfald och avståndstagande från alla former av diskriminering är både en kvalitetsfråga</w:t>
      </w:r>
      <w:r w:rsidR="00AC67F2" w:rsidRPr="005A7B36">
        <w:rPr>
          <w:rFonts w:cstheme="minorHAnsi"/>
          <w:color w:val="000000"/>
        </w:rPr>
        <w:t xml:space="preserve"> </w:t>
      </w:r>
      <w:r w:rsidRPr="005A7B36">
        <w:rPr>
          <w:rFonts w:cstheme="minorHAnsi"/>
          <w:color w:val="000000"/>
        </w:rPr>
        <w:t>och en självklar del av KTH:s värdegrund</w:t>
      </w:r>
      <w:r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8"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614333EF"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r w:rsidR="00151AE1" w:rsidRPr="005A7B36">
        <w:rPr>
          <w:rFonts w:cstheme="minorHAnsi"/>
          <w:color w:val="000000"/>
        </w:rPr>
        <w:t>…..</w:t>
      </w:r>
    </w:p>
    <w:p w14:paraId="28A51BFB"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r w:rsidR="00151AE1" w:rsidRPr="005A7B36">
        <w:rPr>
          <w:rFonts w:cstheme="minorHAnsi"/>
          <w:bCs/>
          <w:color w:val="000000"/>
        </w:rPr>
        <w:t>……</w:t>
      </w:r>
    </w:p>
    <w:p w14:paraId="612F43EC"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Antal lediga befattningar </w:t>
      </w:r>
      <w:r w:rsidR="00151AE1" w:rsidRPr="005A7B36">
        <w:rPr>
          <w:rFonts w:cstheme="minorHAnsi"/>
          <w:b/>
          <w:bCs/>
          <w:color w:val="000000"/>
        </w:rPr>
        <w:t>…..</w:t>
      </w:r>
    </w:p>
    <w:p w14:paraId="6D4DA978"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17A364AD" w14:textId="44C1A376" w:rsidR="00AB5D2D" w:rsidRPr="00A10046" w:rsidRDefault="0058766E" w:rsidP="00A10046">
      <w:pPr>
        <w:autoSpaceDE w:val="0"/>
        <w:autoSpaceDN w:val="0"/>
        <w:adjustRightInd w:val="0"/>
        <w:spacing w:after="0" w:line="240" w:lineRule="auto"/>
        <w:rPr>
          <w:rFonts w:cstheme="minorHAnsi"/>
          <w:color w:val="000000"/>
        </w:rPr>
      </w:pPr>
      <w:r w:rsidRPr="005A7B36">
        <w:rPr>
          <w:rFonts w:cstheme="minorHAnsi"/>
          <w:b/>
          <w:bCs/>
          <w:color w:val="000000"/>
        </w:rPr>
        <w:t xml:space="preserve">Länk till annons </w:t>
      </w:r>
    </w:p>
    <w:sectPr w:rsidR="00AB5D2D" w:rsidRPr="00A10046" w:rsidSect="00F91257">
      <w:headerReference w:type="first" r:id="rId19"/>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7F06D" w14:textId="77777777" w:rsidR="00C3390E" w:rsidRDefault="00C3390E" w:rsidP="00AB37AC">
      <w:r>
        <w:separator/>
      </w:r>
    </w:p>
  </w:endnote>
  <w:endnote w:type="continuationSeparator" w:id="0">
    <w:p w14:paraId="228E98A6" w14:textId="77777777" w:rsidR="00C3390E" w:rsidRDefault="00C3390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8ACE" w14:textId="77777777" w:rsidR="00C3390E" w:rsidRDefault="00C3390E" w:rsidP="00AB37AC">
      <w:r>
        <w:separator/>
      </w:r>
    </w:p>
  </w:footnote>
  <w:footnote w:type="continuationSeparator" w:id="0">
    <w:p w14:paraId="136B17C8" w14:textId="77777777" w:rsidR="00C3390E" w:rsidRDefault="00C3390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77777777" w:rsidR="006A7494" w:rsidRDefault="006A7494" w:rsidP="007A0DF9">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3D360B85"/>
    <w:multiLevelType w:val="hybridMultilevel"/>
    <w:tmpl w:val="4A621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A60AC6"/>
    <w:multiLevelType w:val="hybridMultilevel"/>
    <w:tmpl w:val="123A8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BF3E36"/>
    <w:multiLevelType w:val="hybridMultilevel"/>
    <w:tmpl w:val="A072D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C4170"/>
    <w:multiLevelType w:val="hybridMultilevel"/>
    <w:tmpl w:val="FDB010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3"/>
  </w:num>
  <w:num w:numId="6">
    <w:abstractNumId w:val="2"/>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3"/>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8"/>
  </w:num>
  <w:num w:numId="15">
    <w:abstractNumId w:val="18"/>
  </w:num>
  <w:num w:numId="16">
    <w:abstractNumId w:val="5"/>
  </w:num>
  <w:num w:numId="17">
    <w:abstractNumId w:val="19"/>
  </w:num>
  <w:num w:numId="18">
    <w:abstractNumId w:val="11"/>
  </w:num>
  <w:num w:numId="19">
    <w:abstractNumId w:val="12"/>
  </w:num>
  <w:num w:numId="20">
    <w:abstractNumId w:val="17"/>
  </w:num>
  <w:num w:numId="21">
    <w:abstractNumId w:val="6"/>
  </w:num>
  <w:num w:numId="22">
    <w:abstractNumId w:val="15"/>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7A26"/>
    <w:rsid w:val="00072ED7"/>
    <w:rsid w:val="0008538C"/>
    <w:rsid w:val="000A5932"/>
    <w:rsid w:val="000B4D37"/>
    <w:rsid w:val="000E0794"/>
    <w:rsid w:val="000F0D78"/>
    <w:rsid w:val="0012589E"/>
    <w:rsid w:val="00151AE1"/>
    <w:rsid w:val="00161BFE"/>
    <w:rsid w:val="001621F9"/>
    <w:rsid w:val="0016763F"/>
    <w:rsid w:val="0018642A"/>
    <w:rsid w:val="001C316E"/>
    <w:rsid w:val="001F3547"/>
    <w:rsid w:val="001F7268"/>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A221F"/>
    <w:rsid w:val="003B55F6"/>
    <w:rsid w:val="003C5C7A"/>
    <w:rsid w:val="003D40E9"/>
    <w:rsid w:val="003D5E50"/>
    <w:rsid w:val="003F09A8"/>
    <w:rsid w:val="003F0FAA"/>
    <w:rsid w:val="003F1DB5"/>
    <w:rsid w:val="003F35E7"/>
    <w:rsid w:val="003F669E"/>
    <w:rsid w:val="00473C72"/>
    <w:rsid w:val="00484AB4"/>
    <w:rsid w:val="00485FA5"/>
    <w:rsid w:val="004A3440"/>
    <w:rsid w:val="004B051B"/>
    <w:rsid w:val="004B0F20"/>
    <w:rsid w:val="004B624A"/>
    <w:rsid w:val="004C3C81"/>
    <w:rsid w:val="00516DE4"/>
    <w:rsid w:val="00523FF5"/>
    <w:rsid w:val="00536948"/>
    <w:rsid w:val="00547786"/>
    <w:rsid w:val="00547E65"/>
    <w:rsid w:val="0057237D"/>
    <w:rsid w:val="0057553D"/>
    <w:rsid w:val="0058766E"/>
    <w:rsid w:val="005A7B36"/>
    <w:rsid w:val="005B6C2A"/>
    <w:rsid w:val="005E06E2"/>
    <w:rsid w:val="005E7ED2"/>
    <w:rsid w:val="005F237F"/>
    <w:rsid w:val="00611DEC"/>
    <w:rsid w:val="00625C89"/>
    <w:rsid w:val="00650B45"/>
    <w:rsid w:val="006574CC"/>
    <w:rsid w:val="00692949"/>
    <w:rsid w:val="006A4367"/>
    <w:rsid w:val="006A7494"/>
    <w:rsid w:val="006C3154"/>
    <w:rsid w:val="006E1E38"/>
    <w:rsid w:val="006E7675"/>
    <w:rsid w:val="00711CA0"/>
    <w:rsid w:val="00730430"/>
    <w:rsid w:val="00744993"/>
    <w:rsid w:val="00782322"/>
    <w:rsid w:val="007835A7"/>
    <w:rsid w:val="00792464"/>
    <w:rsid w:val="007A19B4"/>
    <w:rsid w:val="007B03F4"/>
    <w:rsid w:val="007D1FFC"/>
    <w:rsid w:val="007F3C19"/>
    <w:rsid w:val="007F67AA"/>
    <w:rsid w:val="00802625"/>
    <w:rsid w:val="00813E73"/>
    <w:rsid w:val="00825507"/>
    <w:rsid w:val="008318EB"/>
    <w:rsid w:val="00832FBD"/>
    <w:rsid w:val="008370B8"/>
    <w:rsid w:val="008408F1"/>
    <w:rsid w:val="00845A0E"/>
    <w:rsid w:val="00845DA0"/>
    <w:rsid w:val="0084625B"/>
    <w:rsid w:val="00853088"/>
    <w:rsid w:val="00863257"/>
    <w:rsid w:val="0086425B"/>
    <w:rsid w:val="00866F3B"/>
    <w:rsid w:val="00873303"/>
    <w:rsid w:val="008815CA"/>
    <w:rsid w:val="008822FA"/>
    <w:rsid w:val="008B20BF"/>
    <w:rsid w:val="008D6DBE"/>
    <w:rsid w:val="008E4593"/>
    <w:rsid w:val="008F3578"/>
    <w:rsid w:val="008F4AA2"/>
    <w:rsid w:val="009017BE"/>
    <w:rsid w:val="00913E96"/>
    <w:rsid w:val="0091534D"/>
    <w:rsid w:val="00916344"/>
    <w:rsid w:val="009211FF"/>
    <w:rsid w:val="00922FFA"/>
    <w:rsid w:val="00933C78"/>
    <w:rsid w:val="009361E7"/>
    <w:rsid w:val="00981197"/>
    <w:rsid w:val="009A3428"/>
    <w:rsid w:val="009A59C3"/>
    <w:rsid w:val="009D3A99"/>
    <w:rsid w:val="009F0033"/>
    <w:rsid w:val="009F1F7F"/>
    <w:rsid w:val="009F3A9F"/>
    <w:rsid w:val="00A011CC"/>
    <w:rsid w:val="00A10046"/>
    <w:rsid w:val="00A125A4"/>
    <w:rsid w:val="00A35130"/>
    <w:rsid w:val="00A37248"/>
    <w:rsid w:val="00A43BCA"/>
    <w:rsid w:val="00A506FD"/>
    <w:rsid w:val="00A572E5"/>
    <w:rsid w:val="00A67B91"/>
    <w:rsid w:val="00A77340"/>
    <w:rsid w:val="00A833EA"/>
    <w:rsid w:val="00A928E6"/>
    <w:rsid w:val="00AA3946"/>
    <w:rsid w:val="00AB0F86"/>
    <w:rsid w:val="00AB37AC"/>
    <w:rsid w:val="00AB5D2D"/>
    <w:rsid w:val="00AC0606"/>
    <w:rsid w:val="00AC1EC0"/>
    <w:rsid w:val="00AC67F2"/>
    <w:rsid w:val="00AD3785"/>
    <w:rsid w:val="00AD478F"/>
    <w:rsid w:val="00AD53A3"/>
    <w:rsid w:val="00AE299D"/>
    <w:rsid w:val="00AF0371"/>
    <w:rsid w:val="00B02309"/>
    <w:rsid w:val="00B04273"/>
    <w:rsid w:val="00B3168B"/>
    <w:rsid w:val="00B411DA"/>
    <w:rsid w:val="00B444C1"/>
    <w:rsid w:val="00B5121A"/>
    <w:rsid w:val="00B579D1"/>
    <w:rsid w:val="00B90528"/>
    <w:rsid w:val="00BB3815"/>
    <w:rsid w:val="00BC64D7"/>
    <w:rsid w:val="00BD10EE"/>
    <w:rsid w:val="00BE3ACB"/>
    <w:rsid w:val="00C06690"/>
    <w:rsid w:val="00C3390E"/>
    <w:rsid w:val="00C46B7C"/>
    <w:rsid w:val="00C65034"/>
    <w:rsid w:val="00C82AC4"/>
    <w:rsid w:val="00C87FA2"/>
    <w:rsid w:val="00C94061"/>
    <w:rsid w:val="00CA7C5B"/>
    <w:rsid w:val="00CB68CE"/>
    <w:rsid w:val="00CC0C40"/>
    <w:rsid w:val="00D2245B"/>
    <w:rsid w:val="00D33F7A"/>
    <w:rsid w:val="00D90344"/>
    <w:rsid w:val="00DB6D11"/>
    <w:rsid w:val="00DC3458"/>
    <w:rsid w:val="00DD3234"/>
    <w:rsid w:val="00DF1B1A"/>
    <w:rsid w:val="00E15951"/>
    <w:rsid w:val="00E179F1"/>
    <w:rsid w:val="00E61ED9"/>
    <w:rsid w:val="00EB07F4"/>
    <w:rsid w:val="00EB1C9E"/>
    <w:rsid w:val="00EB1D22"/>
    <w:rsid w:val="00EF1C96"/>
    <w:rsid w:val="00EF1D64"/>
    <w:rsid w:val="00F50BB2"/>
    <w:rsid w:val="00F57388"/>
    <w:rsid w:val="00F810CC"/>
    <w:rsid w:val="00F838C3"/>
    <w:rsid w:val="00F87AA0"/>
    <w:rsid w:val="00F91257"/>
    <w:rsid w:val="00F94E56"/>
    <w:rsid w:val="00F9715C"/>
    <w:rsid w:val="00FA2711"/>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44993"/>
    <w:rPr>
      <w:i/>
      <w:iCs/>
    </w:rPr>
  </w:style>
  <w:style w:type="character" w:styleId="Stark">
    <w:name w:val="Strong"/>
    <w:basedOn w:val="Standardstycketeckensnitt"/>
    <w:uiPriority w:val="22"/>
    <w:qFormat/>
    <w:rsid w:val="00744993"/>
    <w:rPr>
      <w:b/>
      <w:bCs/>
    </w:rPr>
  </w:style>
  <w:style w:type="character" w:styleId="Platshllartext">
    <w:name w:val="Placeholder Text"/>
    <w:basedOn w:val="Standardstycketeckensnitt"/>
    <w:uiPriority w:val="99"/>
    <w:semiHidden/>
    <w:rsid w:val="00DC3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kth.se/om/work-at-kth/processing-of-personal-data-in-the-recruitment-process-1.82344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en/om/work-at-kth/processing-of-personal-data-in-the-recruitment-process-1.823440" TargetMode="External"/><Relationship Id="rId17" Type="http://schemas.openxmlformats.org/officeDocument/2006/relationships/hyperlink" Target="https://intra.kth.se/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intra.kth.se/administration/rekrytering/anstallning-av-stude/amanuens-1.985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en/administration/rekrytering/annonsering/fackrepresentanter-1.50089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tra.kth.se/en/administration/rekrytering/anstallning-av-stude/amanuens-1.9859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mänt"/>
          <w:gallery w:val="placeholder"/>
        </w:category>
        <w:types>
          <w:type w:val="bbPlcHdr"/>
        </w:types>
        <w:behaviors>
          <w:behavior w:val="content"/>
        </w:behaviors>
        <w:guid w:val="{AE58C910-6176-47BB-A018-F50DFF53DAEF}"/>
      </w:docPartPr>
      <w:docPartBody>
        <w:p w:rsidR="00981E7D" w:rsidRDefault="00D051A2">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2"/>
    <w:rsid w:val="00217CE8"/>
    <w:rsid w:val="00923855"/>
    <w:rsid w:val="00981E7D"/>
    <w:rsid w:val="00CA2B27"/>
    <w:rsid w:val="00D051A2"/>
    <w:rsid w:val="00F3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5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94D2-484A-439A-8202-6BF389C0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999</Words>
  <Characters>5297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2023-02-01T09:06:00Z</dcterms:created>
  <dcterms:modified xsi:type="dcterms:W3CDTF">2023-02-01T09:06:00Z</dcterms:modified>
</cp:coreProperties>
</file>