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F265" w14:textId="77777777" w:rsidR="008A48EA" w:rsidRDefault="00D82125" w:rsidP="00E40096">
      <w:pPr>
        <w:pStyle w:val="HeaderBold"/>
        <w:sectPr w:rsidR="008A48EA" w:rsidSect="002B24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74" w:right="1304" w:bottom="1474" w:left="1247" w:header="652" w:footer="794" w:gutter="0"/>
          <w:cols w:space="709"/>
          <w:titlePg/>
          <w:docGrid w:linePitch="360"/>
        </w:sectPr>
      </w:pPr>
      <w:bookmarkStart w:id="0" w:name="_GoBack"/>
      <w:bookmarkEnd w:id="0"/>
      <w:r>
        <w:rPr>
          <w:noProof/>
          <w:lang w:eastAsia="sv-SE"/>
        </w:rPr>
        <w:drawing>
          <wp:anchor distT="0" distB="0" distL="114300" distR="114300" simplePos="0" relativeHeight="251662336" behindDoc="0" locked="0" layoutInCell="1" allowOverlap="1" wp14:anchorId="19D4BC83" wp14:editId="1150B932">
            <wp:simplePos x="0" y="0"/>
            <wp:positionH relativeFrom="column">
              <wp:posOffset>-443230</wp:posOffset>
            </wp:positionH>
            <wp:positionV relativeFrom="page">
              <wp:posOffset>347980</wp:posOffset>
            </wp:positionV>
            <wp:extent cx="936000" cy="936000"/>
            <wp:effectExtent l="0" t="0" r="3810" b="3810"/>
            <wp:wrapNone/>
            <wp:docPr id="5" name="Bildobjekt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p>
    <w:p w14:paraId="250BD992" w14:textId="77777777" w:rsidR="00E40096" w:rsidRDefault="00E40096" w:rsidP="00E40096">
      <w:pPr>
        <w:pStyle w:val="HeaderBold"/>
      </w:pPr>
      <w:r>
        <w:t>BESLUT</w:t>
      </w:r>
    </w:p>
    <w:p w14:paraId="52A67773" w14:textId="77777777" w:rsidR="00E40096" w:rsidRPr="00E40096" w:rsidRDefault="00E40096" w:rsidP="00E40096">
      <w:pPr>
        <w:pStyle w:val="HeaderBold"/>
        <w:rPr>
          <w:b w:val="0"/>
          <w:bCs/>
        </w:rPr>
      </w:pPr>
    </w:p>
    <w:p w14:paraId="57416692" w14:textId="77777777" w:rsidR="00E40096" w:rsidRPr="004A6AC2" w:rsidRDefault="00E40096" w:rsidP="00E40096">
      <w:pPr>
        <w:pStyle w:val="HeaderBold"/>
        <w:rPr>
          <w:b w:val="0"/>
        </w:rPr>
      </w:pPr>
      <w:r>
        <w:br w:type="column"/>
      </w:r>
      <w:r>
        <w:t>Datum för beslut:</w:t>
      </w:r>
    </w:p>
    <w:p w14:paraId="0308C92F" w14:textId="77777777" w:rsidR="00E40096" w:rsidRPr="004A6AC2" w:rsidRDefault="00E158FB" w:rsidP="00943F38">
      <w:pPr>
        <w:pStyle w:val="beslutsdatum"/>
        <w:rPr>
          <w:b w:val="0"/>
          <w:lang w:val="sv-SE"/>
        </w:rPr>
      </w:pPr>
      <w:sdt>
        <w:sdtPr>
          <w:rPr>
            <w:b w:val="0"/>
          </w:rPr>
          <w:id w:val="1663038883"/>
          <w:placeholder>
            <w:docPart w:val="C3144692F7A74EA39CB311774E2D4610"/>
          </w:placeholder>
          <w:showingPlcHdr/>
          <w:date>
            <w:dateFormat w:val="yyyy-MM-dd"/>
            <w:lid w:val="sv-SE"/>
            <w:storeMappedDataAs w:val="dateTime"/>
            <w:calendar w:val="gregorian"/>
          </w:date>
        </w:sdtPr>
        <w:sdtEndPr/>
        <w:sdtContent>
          <w:r w:rsidR="00E40096" w:rsidRPr="004A6AC2">
            <w:rPr>
              <w:rStyle w:val="PlaceholderText"/>
              <w:b w:val="0"/>
              <w:bCs/>
              <w:color w:val="000000" w:themeColor="text1"/>
              <w:lang w:val="sv-SE"/>
            </w:rPr>
            <w:t>Klicka eller tryck här för att ange datum.</w:t>
          </w:r>
        </w:sdtContent>
      </w:sdt>
    </w:p>
    <w:p w14:paraId="031AB0E6" w14:textId="77777777" w:rsidR="00E40096" w:rsidRPr="00F615A5" w:rsidRDefault="00E40096" w:rsidP="00E40096">
      <w:pPr>
        <w:pStyle w:val="HeaderBold"/>
        <w:rPr>
          <w:b w:val="0"/>
        </w:rPr>
      </w:pPr>
      <w:r>
        <w:br w:type="column"/>
      </w:r>
      <w:r>
        <w:t>Diarienummer:</w:t>
      </w:r>
    </w:p>
    <w:sdt>
      <w:sdtPr>
        <w:id w:val="352851504"/>
        <w:placeholder>
          <w:docPart w:val="1F7EC1B9B8EF484694D579AA27E844B7"/>
        </w:placeholder>
        <w:showingPlcHdr/>
      </w:sdtPr>
      <w:sdtEndPr/>
      <w:sdtContent>
        <w:p w14:paraId="32010A1A" w14:textId="77777777" w:rsidR="008F50AC" w:rsidRDefault="00F615A5" w:rsidP="008F50AC">
          <w:pPr>
            <w:pStyle w:val="diarienummer"/>
            <w:rPr>
              <w:b/>
            </w:rPr>
            <w:sectPr w:rsidR="008F50AC" w:rsidSect="002B24A9">
              <w:type w:val="continuous"/>
              <w:pgSz w:w="11906" w:h="16838" w:code="9"/>
              <w:pgMar w:top="1474" w:right="1304" w:bottom="1474" w:left="1247" w:header="652" w:footer="794" w:gutter="0"/>
              <w:cols w:num="3" w:space="709" w:equalWidth="0">
                <w:col w:w="4196" w:space="709"/>
                <w:col w:w="1870" w:space="709"/>
                <w:col w:w="1871"/>
              </w:cols>
              <w:titlePg/>
              <w:docGrid w:linePitch="360"/>
            </w:sectPr>
          </w:pPr>
          <w:r w:rsidRPr="00F615A5">
            <w:rPr>
              <w:rStyle w:val="PlaceholderText"/>
            </w:rPr>
            <w:t>Skriv diarienummer och ks.kod. Skriv så här: X-ÅÅÅÅ-NNNN Y.Z, t.ex. V-2020-1234 1.2.</w:t>
          </w:r>
        </w:p>
      </w:sdtContent>
    </w:sdt>
    <w:p w14:paraId="6CED47CD" w14:textId="77777777" w:rsidR="00E40096" w:rsidRPr="00943F38" w:rsidRDefault="00E40096" w:rsidP="00943F38">
      <w:pPr>
        <w:pStyle w:val="ks-kod"/>
        <w:sectPr w:rsidR="00E40096" w:rsidRPr="00943F38" w:rsidSect="002B24A9">
          <w:type w:val="continuous"/>
          <w:pgSz w:w="11906" w:h="16838" w:code="9"/>
          <w:pgMar w:top="1474" w:right="1304" w:bottom="1474" w:left="1247" w:header="652" w:footer="794" w:gutter="0"/>
          <w:cols w:num="4" w:space="709"/>
          <w:titlePg/>
          <w:docGrid w:linePitch="360"/>
        </w:sectPr>
      </w:pPr>
    </w:p>
    <w:p w14:paraId="32EE7E37" w14:textId="5D09C103" w:rsidR="00795FD7" w:rsidRDefault="009D045E" w:rsidP="00795FD7">
      <w:pPr>
        <w:pStyle w:val="KTHTitel"/>
      </w:pPr>
      <w:r>
        <w:t xml:space="preserve">Beslut om </w:t>
      </w:r>
      <w:sdt>
        <w:sdtPr>
          <w:id w:val="1188717106"/>
          <w:placeholder>
            <w:docPart w:val="8FC06B3CBC3D46C68BA1396FB5AB939B"/>
          </w:placeholder>
        </w:sdtPr>
        <w:sdtEndPr/>
        <w:sdtContent>
          <w:r w:rsidR="008E20F9">
            <w:t>tillgodoräknande</w:t>
          </w:r>
        </w:sdtContent>
      </w:sdt>
    </w:p>
    <w:p w14:paraId="59453757" w14:textId="1F8C0C15" w:rsidR="00795FD7" w:rsidRPr="00795FD7" w:rsidRDefault="00BD7641" w:rsidP="00795FD7">
      <w:pPr>
        <w:pStyle w:val="Heading1"/>
        <w:rPr>
          <w:rFonts w:asciiTheme="minorHAnsi" w:hAnsiTheme="minorHAnsi"/>
          <w:b w:val="0"/>
          <w:bCs w:val="0"/>
          <w:sz w:val="20"/>
          <w:szCs w:val="20"/>
          <w:highlight w:val="lightGray"/>
        </w:rPr>
      </w:pPr>
      <w:r>
        <w:rPr>
          <w:rStyle w:val="BodyTextChar"/>
          <w:rFonts w:asciiTheme="minorHAnsi" w:hAnsiTheme="minorHAnsi"/>
          <w:b w:val="0"/>
          <w:sz w:val="20"/>
          <w:highlight w:val="lightGray"/>
        </w:rPr>
        <w:t>[</w:t>
      </w:r>
      <w:r w:rsidR="00795FD7" w:rsidRPr="00BD7641">
        <w:rPr>
          <w:rStyle w:val="BodyTextChar"/>
          <w:rFonts w:asciiTheme="minorHAnsi" w:hAnsiTheme="minorHAnsi"/>
          <w:b w:val="0"/>
          <w:sz w:val="20"/>
          <w:highlight w:val="lightGray"/>
        </w:rPr>
        <w:t>Läs</w:t>
      </w:r>
      <w:r w:rsidR="00795FD7">
        <w:rPr>
          <w:rStyle w:val="BodyTextChar"/>
          <w:rFonts w:asciiTheme="minorHAnsi" w:hAnsiTheme="minorHAnsi"/>
          <w:b w:val="0"/>
          <w:sz w:val="22"/>
          <w:highlight w:val="lightGray"/>
        </w:rPr>
        <w:t xml:space="preserve"> och ta bort.</w:t>
      </w:r>
      <w:r w:rsidR="00F4551C">
        <w:rPr>
          <w:rStyle w:val="BodyTextChar"/>
          <w:rFonts w:asciiTheme="minorHAnsi" w:hAnsiTheme="minorHAnsi"/>
          <w:b w:val="0"/>
          <w:sz w:val="22"/>
          <w:highlight w:val="lightGray"/>
        </w:rPr>
        <w:t xml:space="preserve"> Läs </w:t>
      </w:r>
      <w:r w:rsidR="0008723D">
        <w:rPr>
          <w:rStyle w:val="BodyTextChar"/>
          <w:rFonts w:asciiTheme="minorHAnsi" w:hAnsiTheme="minorHAnsi"/>
          <w:b w:val="0"/>
          <w:sz w:val="22"/>
          <w:highlight w:val="lightGray"/>
        </w:rPr>
        <w:t xml:space="preserve">även s 3 i denna mall. </w:t>
      </w:r>
      <w:r>
        <w:rPr>
          <w:rStyle w:val="BodyTextChar"/>
          <w:rFonts w:asciiTheme="minorHAnsi" w:hAnsiTheme="minorHAnsi"/>
          <w:b w:val="0"/>
          <w:sz w:val="22"/>
          <w:highlight w:val="lightGray"/>
        </w:rPr>
        <w:t>Information om hur besl</w:t>
      </w:r>
      <w:r w:rsidR="00795FD7">
        <w:rPr>
          <w:rStyle w:val="BodyTextChar"/>
          <w:rFonts w:asciiTheme="minorHAnsi" w:hAnsiTheme="minorHAnsi"/>
          <w:b w:val="0"/>
          <w:sz w:val="22"/>
          <w:highlight w:val="lightGray"/>
        </w:rPr>
        <w:t>ut</w:t>
      </w:r>
      <w:r>
        <w:rPr>
          <w:rStyle w:val="BodyTextChar"/>
          <w:rFonts w:asciiTheme="minorHAnsi" w:hAnsiTheme="minorHAnsi"/>
          <w:b w:val="0"/>
          <w:sz w:val="22"/>
          <w:highlight w:val="lightGray"/>
        </w:rPr>
        <w:t xml:space="preserve"> skrivs/utformas finns på intranätet. Sökväg: ”KTH </w:t>
      </w:r>
      <w:proofErr w:type="gramStart"/>
      <w:r>
        <w:rPr>
          <w:rStyle w:val="BodyTextChar"/>
          <w:rFonts w:asciiTheme="minorHAnsi" w:hAnsiTheme="minorHAnsi"/>
          <w:b w:val="0"/>
          <w:sz w:val="22"/>
          <w:highlight w:val="lightGray"/>
        </w:rPr>
        <w:t>intranät / Administrativt</w:t>
      </w:r>
      <w:proofErr w:type="gramEnd"/>
      <w:r>
        <w:rPr>
          <w:rStyle w:val="BodyTextChar"/>
          <w:rFonts w:asciiTheme="minorHAnsi" w:hAnsiTheme="minorHAnsi"/>
          <w:b w:val="0"/>
          <w:sz w:val="22"/>
          <w:highlight w:val="lightGray"/>
        </w:rPr>
        <w:t xml:space="preserve"> stöd / Handläggning av ärenden”]</w:t>
      </w:r>
    </w:p>
    <w:p w14:paraId="27BFAC38" w14:textId="3AAD3C10" w:rsidR="00E96477" w:rsidRDefault="00E96477" w:rsidP="00E96477">
      <w:pPr>
        <w:pStyle w:val="Heading1"/>
      </w:pPr>
      <w:r w:rsidRPr="00950FAC">
        <w:t>Beslut</w:t>
      </w:r>
      <w:r w:rsidR="00576116">
        <w:t>et</w:t>
      </w:r>
    </w:p>
    <w:p w14:paraId="057EAF64" w14:textId="77777777" w:rsidR="008103D0" w:rsidRDefault="008E20F9" w:rsidP="008103D0">
      <w:pPr>
        <w:pStyle w:val="Heading1"/>
        <w:rPr>
          <w:rFonts w:asciiTheme="minorHAnsi" w:hAnsiTheme="minorHAnsi"/>
          <w:b w:val="0"/>
          <w:bCs w:val="0"/>
          <w:sz w:val="22"/>
          <w:szCs w:val="24"/>
          <w:highlight w:val="lightGray"/>
        </w:rPr>
      </w:pPr>
      <w:r w:rsidRPr="008E20F9">
        <w:rPr>
          <w:b w:val="0"/>
          <w:sz w:val="22"/>
          <w:szCs w:val="24"/>
        </w:rPr>
        <w:t>[</w:t>
      </w:r>
      <w:r w:rsidRPr="008E20F9">
        <w:rPr>
          <w:b w:val="0"/>
          <w:sz w:val="22"/>
          <w:szCs w:val="24"/>
          <w:highlight w:val="lightGray"/>
        </w:rPr>
        <w:t>FÖRNAMN</w:t>
      </w:r>
      <w:r w:rsidRPr="008E20F9">
        <w:rPr>
          <w:b w:val="0"/>
          <w:sz w:val="22"/>
          <w:szCs w:val="24"/>
        </w:rPr>
        <w:t>] [</w:t>
      </w:r>
      <w:r w:rsidRPr="008E20F9">
        <w:rPr>
          <w:b w:val="0"/>
          <w:sz w:val="22"/>
          <w:szCs w:val="24"/>
          <w:highlight w:val="lightGray"/>
        </w:rPr>
        <w:t>EFTERNAMN</w:t>
      </w:r>
      <w:r w:rsidRPr="008E20F9">
        <w:rPr>
          <w:b w:val="0"/>
          <w:sz w:val="22"/>
          <w:szCs w:val="24"/>
        </w:rPr>
        <w:t>], [</w:t>
      </w:r>
      <w:r w:rsidRPr="008E20F9">
        <w:rPr>
          <w:b w:val="0"/>
          <w:sz w:val="22"/>
          <w:szCs w:val="24"/>
          <w:highlight w:val="lightGray"/>
        </w:rPr>
        <w:t>PNR]</w:t>
      </w:r>
      <w:r>
        <w:rPr>
          <w:rFonts w:asciiTheme="minorHAnsi" w:hAnsiTheme="minorHAnsi"/>
          <w:b w:val="0"/>
          <w:bCs w:val="0"/>
          <w:sz w:val="20"/>
          <w:szCs w:val="24"/>
          <w:highlight w:val="lightGray"/>
        </w:rPr>
        <w:t>,</w:t>
      </w:r>
      <w:r w:rsidR="00BD7641" w:rsidRPr="00B61521">
        <w:rPr>
          <w:rFonts w:asciiTheme="minorHAnsi" w:hAnsiTheme="minorHAnsi"/>
          <w:b w:val="0"/>
          <w:bCs w:val="0"/>
          <w:sz w:val="22"/>
          <w:szCs w:val="24"/>
          <w:highlight w:val="lightGray"/>
        </w:rPr>
        <w:t xml:space="preserve"> an</w:t>
      </w:r>
      <w:r w:rsidR="008103D0">
        <w:rPr>
          <w:rFonts w:asciiTheme="minorHAnsi" w:hAnsiTheme="minorHAnsi"/>
          <w:b w:val="0"/>
          <w:bCs w:val="0"/>
          <w:sz w:val="22"/>
          <w:szCs w:val="24"/>
          <w:highlight w:val="lightGray"/>
        </w:rPr>
        <w:t xml:space="preserve">sökan om tillgodoräknande </w:t>
      </w:r>
      <w:r w:rsidR="008103D0" w:rsidRPr="0031546E">
        <w:rPr>
          <w:rFonts w:asciiTheme="minorHAnsi" w:hAnsiTheme="minorHAnsi"/>
          <w:b w:val="0"/>
          <w:bCs w:val="0"/>
          <w:sz w:val="22"/>
          <w:szCs w:val="24"/>
          <w:highlight w:val="yellow"/>
        </w:rPr>
        <w:t>beviljas delvis</w:t>
      </w:r>
    </w:p>
    <w:p w14:paraId="6DAE25BD" w14:textId="004A0C2C" w:rsidR="008103D0" w:rsidRPr="008103D0" w:rsidRDefault="008103D0" w:rsidP="008103D0">
      <w:pPr>
        <w:pStyle w:val="Heading1"/>
        <w:rPr>
          <w:rFonts w:asciiTheme="minorHAnsi" w:hAnsiTheme="minorHAnsi"/>
          <w:b w:val="0"/>
          <w:bCs w:val="0"/>
          <w:sz w:val="22"/>
          <w:szCs w:val="24"/>
          <w:highlight w:val="lightGray"/>
        </w:rPr>
      </w:pPr>
      <w:r>
        <w:rPr>
          <w:rFonts w:asciiTheme="minorHAnsi" w:hAnsiTheme="minorHAnsi"/>
          <w:b w:val="0"/>
          <w:bCs w:val="0"/>
          <w:sz w:val="22"/>
          <w:szCs w:val="24"/>
          <w:highlight w:val="lightGray"/>
        </w:rPr>
        <w:t xml:space="preserve">Ansökan om </w:t>
      </w:r>
      <w:r w:rsidRPr="00CF16CC">
        <w:rPr>
          <w:rFonts w:asciiTheme="minorHAnsi" w:hAnsiTheme="minorHAnsi"/>
          <w:b w:val="0"/>
          <w:bCs w:val="0"/>
          <w:sz w:val="22"/>
          <w:szCs w:val="22"/>
          <w:highlight w:val="lightGray"/>
        </w:rPr>
        <w:t xml:space="preserve">att tillgodoräkna dig tidigare studier </w:t>
      </w:r>
      <w:r w:rsidRPr="00CF16CC">
        <w:rPr>
          <w:rFonts w:asciiTheme="minorHAnsi" w:hAnsiTheme="minorHAnsi"/>
          <w:b w:val="0"/>
          <w:bCs w:val="0"/>
          <w:i/>
          <w:sz w:val="22"/>
          <w:szCs w:val="22"/>
          <w:highlight w:val="lightGray"/>
        </w:rPr>
        <w:t xml:space="preserve">och/eller </w:t>
      </w:r>
      <w:r w:rsidRPr="00CF16CC">
        <w:rPr>
          <w:rFonts w:asciiTheme="minorHAnsi" w:hAnsiTheme="minorHAnsi"/>
          <w:b w:val="0"/>
          <w:bCs w:val="0"/>
          <w:sz w:val="22"/>
          <w:szCs w:val="22"/>
          <w:highlight w:val="lightGray"/>
        </w:rPr>
        <w:t xml:space="preserve">yrkeserfarenhet </w:t>
      </w:r>
      <w:r>
        <w:rPr>
          <w:rFonts w:asciiTheme="minorHAnsi" w:hAnsiTheme="minorHAnsi"/>
          <w:b w:val="0"/>
          <w:bCs w:val="0"/>
          <w:sz w:val="22"/>
          <w:szCs w:val="22"/>
          <w:highlight w:val="lightGray"/>
        </w:rPr>
        <w:t xml:space="preserve">beviljas </w:t>
      </w:r>
      <w:r w:rsidRPr="00CF16CC">
        <w:rPr>
          <w:rFonts w:asciiTheme="minorHAnsi" w:hAnsiTheme="minorHAnsi"/>
          <w:b w:val="0"/>
          <w:bCs w:val="0"/>
          <w:sz w:val="22"/>
          <w:szCs w:val="22"/>
          <w:highlight w:val="lightGray"/>
        </w:rPr>
        <w:t xml:space="preserve">enligt följande. </w:t>
      </w:r>
    </w:p>
    <w:p w14:paraId="4CEAC06A" w14:textId="77777777" w:rsidR="008103D0" w:rsidRPr="00CF16CC" w:rsidRDefault="008103D0" w:rsidP="008103D0">
      <w:pPr>
        <w:pStyle w:val="Heading1"/>
        <w:numPr>
          <w:ilvl w:val="0"/>
          <w:numId w:val="17"/>
        </w:numPr>
        <w:rPr>
          <w:rFonts w:asciiTheme="minorHAnsi" w:hAnsiTheme="minorHAnsi"/>
          <w:b w:val="0"/>
          <w:bCs w:val="0"/>
          <w:sz w:val="22"/>
          <w:szCs w:val="22"/>
          <w:highlight w:val="lightGray"/>
        </w:rPr>
      </w:pPr>
      <w:r w:rsidRPr="00CF16CC">
        <w:rPr>
          <w:rFonts w:asciiTheme="minorHAnsi" w:hAnsiTheme="minorHAnsi"/>
          <w:b w:val="0"/>
          <w:bCs w:val="0"/>
          <w:sz w:val="22"/>
          <w:szCs w:val="22"/>
          <w:highlight w:val="lightGray"/>
        </w:rPr>
        <w:t xml:space="preserve">[Ev. </w:t>
      </w:r>
      <w:proofErr w:type="spellStart"/>
      <w:r w:rsidRPr="00CF16CC">
        <w:rPr>
          <w:rFonts w:asciiTheme="minorHAnsi" w:hAnsiTheme="minorHAnsi"/>
          <w:b w:val="0"/>
          <w:bCs w:val="0"/>
          <w:sz w:val="22"/>
          <w:szCs w:val="22"/>
          <w:highlight w:val="lightGray"/>
        </w:rPr>
        <w:t>kurskod</w:t>
      </w:r>
      <w:proofErr w:type="spellEnd"/>
      <w:r w:rsidRPr="00CF16CC">
        <w:rPr>
          <w:rFonts w:asciiTheme="minorHAnsi" w:hAnsiTheme="minorHAnsi"/>
          <w:b w:val="0"/>
          <w:bCs w:val="0"/>
          <w:sz w:val="22"/>
          <w:szCs w:val="22"/>
          <w:highlight w:val="lightGray"/>
        </w:rPr>
        <w:t xml:space="preserve">] [Kursens namn], [xx] hp, </w:t>
      </w:r>
      <w:r w:rsidRPr="00CF16CC">
        <w:rPr>
          <w:rFonts w:asciiTheme="minorHAnsi" w:hAnsiTheme="minorHAnsi"/>
          <w:b w:val="0"/>
          <w:sz w:val="22"/>
          <w:szCs w:val="22"/>
          <w:highlight w:val="lightGray"/>
        </w:rPr>
        <w:t>[Lärosätets namn], [Land om ej Sverige]</w:t>
      </w:r>
      <w:proofErr w:type="gramStart"/>
      <w:r w:rsidRPr="00CF16CC">
        <w:rPr>
          <w:rFonts w:asciiTheme="minorHAnsi" w:hAnsiTheme="minorHAnsi"/>
          <w:b w:val="0"/>
          <w:sz w:val="22"/>
          <w:szCs w:val="22"/>
          <w:highlight w:val="lightGray"/>
        </w:rPr>
        <w:t>,</w:t>
      </w:r>
      <w:r w:rsidRPr="00CF16CC">
        <w:rPr>
          <w:rFonts w:asciiTheme="minorHAnsi" w:hAnsiTheme="minorHAnsi"/>
          <w:sz w:val="22"/>
          <w:szCs w:val="22"/>
          <w:highlight w:val="lightGray"/>
        </w:rPr>
        <w:t xml:space="preserve"> </w:t>
      </w:r>
      <w:r w:rsidRPr="00CF16CC">
        <w:rPr>
          <w:rFonts w:asciiTheme="minorHAnsi" w:hAnsiTheme="minorHAnsi"/>
          <w:b w:val="0"/>
          <w:bCs w:val="0"/>
          <w:sz w:val="22"/>
          <w:szCs w:val="22"/>
          <w:highlight w:val="lightGray"/>
        </w:rPr>
        <w:t xml:space="preserve"> tillgodoräknas</w:t>
      </w:r>
      <w:proofErr w:type="gramEnd"/>
      <w:r w:rsidRPr="00CF16CC">
        <w:rPr>
          <w:rFonts w:asciiTheme="minorHAnsi" w:hAnsiTheme="minorHAnsi"/>
          <w:b w:val="0"/>
          <w:bCs w:val="0"/>
          <w:sz w:val="22"/>
          <w:szCs w:val="22"/>
          <w:highlight w:val="lightGray"/>
        </w:rPr>
        <w:t xml:space="preserve"> som [</w:t>
      </w:r>
      <w:proofErr w:type="spellStart"/>
      <w:r w:rsidRPr="00CF16CC">
        <w:rPr>
          <w:rFonts w:asciiTheme="minorHAnsi" w:hAnsiTheme="minorHAnsi"/>
          <w:b w:val="0"/>
          <w:bCs w:val="0"/>
          <w:sz w:val="22"/>
          <w:szCs w:val="22"/>
          <w:highlight w:val="lightGray"/>
        </w:rPr>
        <w:t>Kurskod</w:t>
      </w:r>
      <w:proofErr w:type="spellEnd"/>
      <w:r w:rsidRPr="00CF16CC">
        <w:rPr>
          <w:rFonts w:asciiTheme="minorHAnsi" w:hAnsiTheme="minorHAnsi"/>
          <w:b w:val="0"/>
          <w:bCs w:val="0"/>
          <w:sz w:val="22"/>
          <w:szCs w:val="22"/>
          <w:highlight w:val="lightGray"/>
        </w:rPr>
        <w:t>] [Kursens namn], [xx] hp, vid KTH.</w:t>
      </w:r>
    </w:p>
    <w:p w14:paraId="64E48CFB" w14:textId="77777777" w:rsidR="008103D0" w:rsidRPr="00CF16CC" w:rsidRDefault="008103D0" w:rsidP="008103D0">
      <w:pPr>
        <w:pStyle w:val="BodyText"/>
        <w:numPr>
          <w:ilvl w:val="0"/>
          <w:numId w:val="17"/>
        </w:numPr>
        <w:spacing w:line="240" w:lineRule="auto"/>
        <w:rPr>
          <w:szCs w:val="22"/>
        </w:rPr>
      </w:pPr>
      <w:r w:rsidRPr="00CF16CC">
        <w:rPr>
          <w:szCs w:val="22"/>
        </w:rPr>
        <w:t>[</w:t>
      </w:r>
      <w:r w:rsidRPr="00CF16CC">
        <w:rPr>
          <w:szCs w:val="22"/>
          <w:highlight w:val="lightGray"/>
        </w:rPr>
        <w:t xml:space="preserve">Ev. </w:t>
      </w:r>
      <w:proofErr w:type="spellStart"/>
      <w:r w:rsidRPr="00CF16CC">
        <w:rPr>
          <w:szCs w:val="22"/>
          <w:highlight w:val="lightGray"/>
        </w:rPr>
        <w:t>kurskod</w:t>
      </w:r>
      <w:proofErr w:type="spellEnd"/>
      <w:r w:rsidRPr="00CF16CC">
        <w:rPr>
          <w:szCs w:val="22"/>
        </w:rPr>
        <w:t>] [</w:t>
      </w:r>
      <w:r w:rsidRPr="00CF16CC">
        <w:rPr>
          <w:szCs w:val="22"/>
          <w:highlight w:val="lightGray"/>
        </w:rPr>
        <w:t>Kursens namn</w:t>
      </w:r>
      <w:r w:rsidRPr="00CF16CC">
        <w:rPr>
          <w:szCs w:val="22"/>
        </w:rPr>
        <w:t>], [</w:t>
      </w:r>
      <w:r w:rsidRPr="00CF16CC">
        <w:rPr>
          <w:szCs w:val="22"/>
          <w:highlight w:val="lightGray"/>
        </w:rPr>
        <w:t>xx</w:t>
      </w:r>
      <w:r w:rsidRPr="00CF16CC">
        <w:rPr>
          <w:szCs w:val="22"/>
        </w:rPr>
        <w:t>] hp, och [</w:t>
      </w:r>
      <w:r w:rsidRPr="00CF16CC">
        <w:rPr>
          <w:szCs w:val="22"/>
          <w:highlight w:val="lightGray"/>
        </w:rPr>
        <w:t xml:space="preserve">Ev. </w:t>
      </w:r>
      <w:proofErr w:type="spellStart"/>
      <w:r w:rsidRPr="00CF16CC">
        <w:rPr>
          <w:szCs w:val="22"/>
          <w:highlight w:val="lightGray"/>
        </w:rPr>
        <w:t>kurskod</w:t>
      </w:r>
      <w:proofErr w:type="spellEnd"/>
      <w:r w:rsidRPr="00CF16CC">
        <w:rPr>
          <w:szCs w:val="22"/>
        </w:rPr>
        <w:t>] [</w:t>
      </w:r>
      <w:r w:rsidRPr="00CF16CC">
        <w:rPr>
          <w:szCs w:val="22"/>
          <w:highlight w:val="lightGray"/>
        </w:rPr>
        <w:t>Kursens namn</w:t>
      </w:r>
      <w:r w:rsidRPr="00CF16CC">
        <w:rPr>
          <w:szCs w:val="22"/>
        </w:rPr>
        <w:t>], [</w:t>
      </w:r>
      <w:r w:rsidRPr="00CF16CC">
        <w:rPr>
          <w:szCs w:val="22"/>
          <w:highlight w:val="lightGray"/>
        </w:rPr>
        <w:t>xx]</w:t>
      </w:r>
      <w:r w:rsidRPr="00CF16CC">
        <w:rPr>
          <w:szCs w:val="22"/>
        </w:rPr>
        <w:t xml:space="preserve"> hp, </w:t>
      </w:r>
      <w:r w:rsidRPr="00CF16CC">
        <w:rPr>
          <w:rFonts w:cstheme="majorHAnsi"/>
          <w:szCs w:val="22"/>
          <w:highlight w:val="lightGray"/>
        </w:rPr>
        <w:t xml:space="preserve">[Lärosätets namn], [Land om </w:t>
      </w:r>
      <w:proofErr w:type="gramStart"/>
      <w:r w:rsidRPr="00CF16CC">
        <w:rPr>
          <w:rFonts w:cstheme="majorHAnsi"/>
          <w:szCs w:val="22"/>
          <w:highlight w:val="lightGray"/>
        </w:rPr>
        <w:t>ej</w:t>
      </w:r>
      <w:proofErr w:type="gramEnd"/>
      <w:r w:rsidRPr="00CF16CC">
        <w:rPr>
          <w:rFonts w:cstheme="majorHAnsi"/>
          <w:szCs w:val="22"/>
          <w:highlight w:val="lightGray"/>
        </w:rPr>
        <w:t xml:space="preserve"> Sverige],</w:t>
      </w:r>
      <w:r w:rsidRPr="00CF16CC">
        <w:rPr>
          <w:szCs w:val="22"/>
          <w:highlight w:val="lightGray"/>
        </w:rPr>
        <w:t xml:space="preserve"> </w:t>
      </w:r>
      <w:r w:rsidRPr="00CF16CC">
        <w:rPr>
          <w:szCs w:val="22"/>
        </w:rPr>
        <w:t>tillgodoräknas som [</w:t>
      </w:r>
      <w:proofErr w:type="spellStart"/>
      <w:r w:rsidRPr="00CF16CC">
        <w:rPr>
          <w:szCs w:val="22"/>
          <w:highlight w:val="lightGray"/>
        </w:rPr>
        <w:t>Kurskod</w:t>
      </w:r>
      <w:proofErr w:type="spellEnd"/>
      <w:r w:rsidRPr="00CF16CC">
        <w:rPr>
          <w:szCs w:val="22"/>
        </w:rPr>
        <w:t>] [</w:t>
      </w:r>
      <w:r w:rsidRPr="00CF16CC">
        <w:rPr>
          <w:szCs w:val="22"/>
          <w:highlight w:val="lightGray"/>
        </w:rPr>
        <w:t>Kursens namn</w:t>
      </w:r>
      <w:r w:rsidRPr="00CF16CC">
        <w:rPr>
          <w:szCs w:val="22"/>
        </w:rPr>
        <w:t>], [</w:t>
      </w:r>
      <w:r w:rsidRPr="00CF16CC">
        <w:rPr>
          <w:szCs w:val="22"/>
          <w:highlight w:val="lightGray"/>
        </w:rPr>
        <w:t>xx</w:t>
      </w:r>
      <w:r w:rsidRPr="00CF16CC">
        <w:rPr>
          <w:szCs w:val="22"/>
        </w:rPr>
        <w:t>] hp, vid KTH.</w:t>
      </w:r>
    </w:p>
    <w:p w14:paraId="2F01574B" w14:textId="77777777" w:rsidR="008103D0" w:rsidRPr="00CF16CC" w:rsidRDefault="008103D0" w:rsidP="008103D0">
      <w:pPr>
        <w:pStyle w:val="Heading1"/>
        <w:numPr>
          <w:ilvl w:val="0"/>
          <w:numId w:val="17"/>
        </w:numPr>
        <w:rPr>
          <w:rFonts w:asciiTheme="minorHAnsi" w:hAnsiTheme="minorHAnsi"/>
          <w:b w:val="0"/>
          <w:bCs w:val="0"/>
          <w:sz w:val="22"/>
          <w:szCs w:val="22"/>
          <w:highlight w:val="lightGray"/>
        </w:rPr>
      </w:pPr>
      <w:r w:rsidRPr="00CF16CC">
        <w:rPr>
          <w:rFonts w:asciiTheme="minorHAnsi" w:hAnsiTheme="minorHAnsi"/>
          <w:b w:val="0"/>
          <w:bCs w:val="0"/>
          <w:sz w:val="22"/>
          <w:szCs w:val="22"/>
          <w:highlight w:val="lightGray"/>
        </w:rPr>
        <w:t xml:space="preserve"> [Yrkesverksamheten] tillgodoräknas som [</w:t>
      </w:r>
      <w:proofErr w:type="spellStart"/>
      <w:r w:rsidRPr="00CF16CC">
        <w:rPr>
          <w:rFonts w:asciiTheme="minorHAnsi" w:hAnsiTheme="minorHAnsi"/>
          <w:b w:val="0"/>
          <w:bCs w:val="0"/>
          <w:sz w:val="22"/>
          <w:szCs w:val="22"/>
          <w:highlight w:val="lightGray"/>
        </w:rPr>
        <w:t>Kurskod</w:t>
      </w:r>
      <w:proofErr w:type="spellEnd"/>
      <w:r w:rsidRPr="00CF16CC">
        <w:rPr>
          <w:rFonts w:asciiTheme="minorHAnsi" w:hAnsiTheme="minorHAnsi"/>
          <w:b w:val="0"/>
          <w:bCs w:val="0"/>
          <w:sz w:val="22"/>
          <w:szCs w:val="22"/>
          <w:highlight w:val="lightGray"/>
        </w:rPr>
        <w:t>] [Kursens namn], [xx] hp, vid KTH.</w:t>
      </w:r>
    </w:p>
    <w:p w14:paraId="698CCF80" w14:textId="1CC63E98" w:rsidR="008103D0" w:rsidRDefault="008103D0" w:rsidP="008103D0">
      <w:pPr>
        <w:pStyle w:val="Heading1"/>
        <w:rPr>
          <w:rFonts w:asciiTheme="minorHAnsi" w:hAnsiTheme="minorHAnsi"/>
          <w:b w:val="0"/>
          <w:bCs w:val="0"/>
          <w:sz w:val="22"/>
          <w:szCs w:val="22"/>
          <w:highlight w:val="lightGray"/>
        </w:rPr>
      </w:pPr>
      <w:r>
        <w:rPr>
          <w:rFonts w:asciiTheme="minorHAnsi" w:hAnsiTheme="minorHAnsi"/>
          <w:b w:val="0"/>
          <w:bCs w:val="0"/>
          <w:sz w:val="22"/>
          <w:szCs w:val="24"/>
          <w:highlight w:val="lightGray"/>
        </w:rPr>
        <w:t xml:space="preserve">Ansökan om att </w:t>
      </w:r>
      <w:r w:rsidRPr="00CF16CC">
        <w:rPr>
          <w:rFonts w:asciiTheme="minorHAnsi" w:hAnsiTheme="minorHAnsi"/>
          <w:b w:val="0"/>
          <w:bCs w:val="0"/>
          <w:sz w:val="22"/>
          <w:szCs w:val="22"/>
          <w:highlight w:val="lightGray"/>
        </w:rPr>
        <w:t xml:space="preserve">tillgodoräkna dig </w:t>
      </w:r>
      <w:r>
        <w:rPr>
          <w:rFonts w:asciiTheme="minorHAnsi" w:hAnsiTheme="minorHAnsi"/>
          <w:b w:val="0"/>
          <w:bCs w:val="0"/>
          <w:sz w:val="22"/>
          <w:szCs w:val="22"/>
          <w:highlight w:val="lightGray"/>
        </w:rPr>
        <w:t xml:space="preserve">nedanstående </w:t>
      </w:r>
      <w:r w:rsidRPr="00CF16CC">
        <w:rPr>
          <w:rFonts w:asciiTheme="minorHAnsi" w:hAnsiTheme="minorHAnsi"/>
          <w:b w:val="0"/>
          <w:bCs w:val="0"/>
          <w:sz w:val="22"/>
          <w:szCs w:val="22"/>
          <w:highlight w:val="lightGray"/>
        </w:rPr>
        <w:t xml:space="preserve">tidigare studier </w:t>
      </w:r>
      <w:r w:rsidRPr="00CF16CC">
        <w:rPr>
          <w:rFonts w:asciiTheme="minorHAnsi" w:hAnsiTheme="minorHAnsi"/>
          <w:b w:val="0"/>
          <w:bCs w:val="0"/>
          <w:i/>
          <w:sz w:val="22"/>
          <w:szCs w:val="22"/>
          <w:highlight w:val="lightGray"/>
        </w:rPr>
        <w:t xml:space="preserve">och/eller </w:t>
      </w:r>
      <w:r w:rsidRPr="00CF16CC">
        <w:rPr>
          <w:rFonts w:asciiTheme="minorHAnsi" w:hAnsiTheme="minorHAnsi"/>
          <w:b w:val="0"/>
          <w:bCs w:val="0"/>
          <w:sz w:val="22"/>
          <w:szCs w:val="22"/>
          <w:highlight w:val="lightGray"/>
        </w:rPr>
        <w:t xml:space="preserve">yrkeserfarenhet </w:t>
      </w:r>
      <w:r>
        <w:rPr>
          <w:rFonts w:asciiTheme="minorHAnsi" w:hAnsiTheme="minorHAnsi"/>
          <w:b w:val="0"/>
          <w:bCs w:val="0"/>
          <w:sz w:val="22"/>
          <w:szCs w:val="22"/>
          <w:highlight w:val="lightGray"/>
        </w:rPr>
        <w:t>avslås:</w:t>
      </w:r>
    </w:p>
    <w:p w14:paraId="0C09D465" w14:textId="40F8363A" w:rsidR="008103D0" w:rsidRPr="00CF16CC" w:rsidRDefault="008103D0" w:rsidP="008103D0">
      <w:pPr>
        <w:pStyle w:val="Heading1"/>
        <w:numPr>
          <w:ilvl w:val="0"/>
          <w:numId w:val="21"/>
        </w:numPr>
        <w:rPr>
          <w:rFonts w:asciiTheme="minorHAnsi" w:hAnsiTheme="minorHAnsi"/>
          <w:b w:val="0"/>
          <w:bCs w:val="0"/>
          <w:sz w:val="22"/>
          <w:szCs w:val="22"/>
          <w:highlight w:val="lightGray"/>
        </w:rPr>
      </w:pPr>
      <w:r w:rsidRPr="00CF16CC">
        <w:rPr>
          <w:rFonts w:asciiTheme="minorHAnsi" w:hAnsiTheme="minorHAnsi"/>
          <w:b w:val="0"/>
          <w:bCs w:val="0"/>
          <w:sz w:val="22"/>
          <w:szCs w:val="22"/>
          <w:highlight w:val="lightGray"/>
        </w:rPr>
        <w:t xml:space="preserve">[Ev. </w:t>
      </w:r>
      <w:proofErr w:type="spellStart"/>
      <w:r w:rsidRPr="00CF16CC">
        <w:rPr>
          <w:rFonts w:asciiTheme="minorHAnsi" w:hAnsiTheme="minorHAnsi"/>
          <w:b w:val="0"/>
          <w:bCs w:val="0"/>
          <w:sz w:val="22"/>
          <w:szCs w:val="22"/>
          <w:highlight w:val="lightGray"/>
        </w:rPr>
        <w:t>kurskod</w:t>
      </w:r>
      <w:proofErr w:type="spellEnd"/>
      <w:r w:rsidRPr="00CF16CC">
        <w:rPr>
          <w:rFonts w:asciiTheme="minorHAnsi" w:hAnsiTheme="minorHAnsi"/>
          <w:b w:val="0"/>
          <w:bCs w:val="0"/>
          <w:sz w:val="22"/>
          <w:szCs w:val="22"/>
          <w:highlight w:val="lightGray"/>
        </w:rPr>
        <w:t xml:space="preserve">] [Kursens namn], [xx] hp, </w:t>
      </w:r>
      <w:r w:rsidRPr="00CF16CC">
        <w:rPr>
          <w:rFonts w:asciiTheme="minorHAnsi" w:hAnsiTheme="minorHAnsi"/>
          <w:b w:val="0"/>
          <w:sz w:val="22"/>
          <w:szCs w:val="22"/>
          <w:highlight w:val="lightGray"/>
        </w:rPr>
        <w:t>[Lärosätets namn], [Land om ej Sverige]</w:t>
      </w:r>
      <w:proofErr w:type="gramStart"/>
      <w:r w:rsidRPr="00CF16CC">
        <w:rPr>
          <w:rFonts w:asciiTheme="minorHAnsi" w:hAnsiTheme="minorHAnsi"/>
          <w:b w:val="0"/>
          <w:sz w:val="22"/>
          <w:szCs w:val="22"/>
          <w:highlight w:val="lightGray"/>
        </w:rPr>
        <w:t>,</w:t>
      </w:r>
      <w:r w:rsidRPr="00CF16CC">
        <w:rPr>
          <w:rFonts w:asciiTheme="minorHAnsi" w:hAnsiTheme="minorHAnsi"/>
          <w:sz w:val="22"/>
          <w:szCs w:val="22"/>
          <w:highlight w:val="lightGray"/>
        </w:rPr>
        <w:t xml:space="preserve"> </w:t>
      </w:r>
      <w:r w:rsidRPr="00CF16CC">
        <w:rPr>
          <w:rFonts w:asciiTheme="minorHAnsi" w:hAnsiTheme="minorHAnsi"/>
          <w:b w:val="0"/>
          <w:bCs w:val="0"/>
          <w:sz w:val="22"/>
          <w:szCs w:val="22"/>
          <w:highlight w:val="lightGray"/>
        </w:rPr>
        <w:t xml:space="preserve"> tillgodoräknas</w:t>
      </w:r>
      <w:proofErr w:type="gramEnd"/>
      <w:r w:rsidRPr="00CF16CC">
        <w:rPr>
          <w:rFonts w:asciiTheme="minorHAnsi" w:hAnsiTheme="minorHAnsi"/>
          <w:b w:val="0"/>
          <w:bCs w:val="0"/>
          <w:sz w:val="22"/>
          <w:szCs w:val="22"/>
          <w:highlight w:val="lightGray"/>
        </w:rPr>
        <w:t xml:space="preserve"> som [</w:t>
      </w:r>
      <w:proofErr w:type="spellStart"/>
      <w:r w:rsidRPr="00CF16CC">
        <w:rPr>
          <w:rFonts w:asciiTheme="minorHAnsi" w:hAnsiTheme="minorHAnsi"/>
          <w:b w:val="0"/>
          <w:bCs w:val="0"/>
          <w:sz w:val="22"/>
          <w:szCs w:val="22"/>
          <w:highlight w:val="lightGray"/>
        </w:rPr>
        <w:t>Kurskod</w:t>
      </w:r>
      <w:proofErr w:type="spellEnd"/>
      <w:r w:rsidRPr="00CF16CC">
        <w:rPr>
          <w:rFonts w:asciiTheme="minorHAnsi" w:hAnsiTheme="minorHAnsi"/>
          <w:b w:val="0"/>
          <w:bCs w:val="0"/>
          <w:sz w:val="22"/>
          <w:szCs w:val="22"/>
          <w:highlight w:val="lightGray"/>
        </w:rPr>
        <w:t>] [Kursens namn], [xx] hp, vid KTH.</w:t>
      </w:r>
    </w:p>
    <w:p w14:paraId="0C77AEDA" w14:textId="77777777" w:rsidR="008103D0" w:rsidRDefault="008103D0" w:rsidP="008103D0">
      <w:pPr>
        <w:pStyle w:val="BodyText"/>
        <w:numPr>
          <w:ilvl w:val="0"/>
          <w:numId w:val="17"/>
        </w:numPr>
        <w:spacing w:line="240" w:lineRule="auto"/>
        <w:rPr>
          <w:szCs w:val="22"/>
        </w:rPr>
      </w:pPr>
      <w:r w:rsidRPr="00CF16CC">
        <w:rPr>
          <w:szCs w:val="22"/>
        </w:rPr>
        <w:t>[</w:t>
      </w:r>
      <w:r w:rsidRPr="00CF16CC">
        <w:rPr>
          <w:szCs w:val="22"/>
          <w:highlight w:val="lightGray"/>
        </w:rPr>
        <w:t xml:space="preserve">Ev. </w:t>
      </w:r>
      <w:proofErr w:type="spellStart"/>
      <w:r w:rsidRPr="00CF16CC">
        <w:rPr>
          <w:szCs w:val="22"/>
          <w:highlight w:val="lightGray"/>
        </w:rPr>
        <w:t>kurskod</w:t>
      </w:r>
      <w:proofErr w:type="spellEnd"/>
      <w:r w:rsidRPr="00CF16CC">
        <w:rPr>
          <w:szCs w:val="22"/>
        </w:rPr>
        <w:t>] [</w:t>
      </w:r>
      <w:r w:rsidRPr="00CF16CC">
        <w:rPr>
          <w:szCs w:val="22"/>
          <w:highlight w:val="lightGray"/>
        </w:rPr>
        <w:t>Kursens namn</w:t>
      </w:r>
      <w:r w:rsidRPr="00CF16CC">
        <w:rPr>
          <w:szCs w:val="22"/>
        </w:rPr>
        <w:t>], [</w:t>
      </w:r>
      <w:r w:rsidRPr="00CF16CC">
        <w:rPr>
          <w:szCs w:val="22"/>
          <w:highlight w:val="lightGray"/>
        </w:rPr>
        <w:t>xx</w:t>
      </w:r>
      <w:r w:rsidRPr="00CF16CC">
        <w:rPr>
          <w:szCs w:val="22"/>
        </w:rPr>
        <w:t>] hp, och [</w:t>
      </w:r>
      <w:r w:rsidRPr="00CF16CC">
        <w:rPr>
          <w:szCs w:val="22"/>
          <w:highlight w:val="lightGray"/>
        </w:rPr>
        <w:t xml:space="preserve">Ev. </w:t>
      </w:r>
      <w:proofErr w:type="spellStart"/>
      <w:r w:rsidRPr="00CF16CC">
        <w:rPr>
          <w:szCs w:val="22"/>
          <w:highlight w:val="lightGray"/>
        </w:rPr>
        <w:t>kurskod</w:t>
      </w:r>
      <w:proofErr w:type="spellEnd"/>
      <w:r w:rsidRPr="00CF16CC">
        <w:rPr>
          <w:szCs w:val="22"/>
        </w:rPr>
        <w:t>] [</w:t>
      </w:r>
      <w:r w:rsidRPr="00CF16CC">
        <w:rPr>
          <w:szCs w:val="22"/>
          <w:highlight w:val="lightGray"/>
        </w:rPr>
        <w:t>Kursens namn</w:t>
      </w:r>
      <w:r w:rsidRPr="00CF16CC">
        <w:rPr>
          <w:szCs w:val="22"/>
        </w:rPr>
        <w:t>], [</w:t>
      </w:r>
      <w:r w:rsidRPr="00CF16CC">
        <w:rPr>
          <w:szCs w:val="22"/>
          <w:highlight w:val="lightGray"/>
        </w:rPr>
        <w:t>xx]</w:t>
      </w:r>
      <w:r w:rsidRPr="00CF16CC">
        <w:rPr>
          <w:szCs w:val="22"/>
        </w:rPr>
        <w:t xml:space="preserve"> hp, </w:t>
      </w:r>
      <w:r w:rsidRPr="00CF16CC">
        <w:rPr>
          <w:rFonts w:cstheme="majorHAnsi"/>
          <w:szCs w:val="22"/>
          <w:highlight w:val="lightGray"/>
        </w:rPr>
        <w:t xml:space="preserve">[Lärosätets namn], [Land om </w:t>
      </w:r>
      <w:proofErr w:type="gramStart"/>
      <w:r w:rsidRPr="00CF16CC">
        <w:rPr>
          <w:rFonts w:cstheme="majorHAnsi"/>
          <w:szCs w:val="22"/>
          <w:highlight w:val="lightGray"/>
        </w:rPr>
        <w:t>ej</w:t>
      </w:r>
      <w:proofErr w:type="gramEnd"/>
      <w:r w:rsidRPr="00CF16CC">
        <w:rPr>
          <w:rFonts w:cstheme="majorHAnsi"/>
          <w:szCs w:val="22"/>
          <w:highlight w:val="lightGray"/>
        </w:rPr>
        <w:t xml:space="preserve"> Sverige],</w:t>
      </w:r>
      <w:r w:rsidRPr="00CF16CC">
        <w:rPr>
          <w:szCs w:val="22"/>
          <w:highlight w:val="lightGray"/>
        </w:rPr>
        <w:t xml:space="preserve"> </w:t>
      </w:r>
      <w:r w:rsidRPr="00CF16CC">
        <w:rPr>
          <w:szCs w:val="22"/>
        </w:rPr>
        <w:t>tillgodoräknas som [</w:t>
      </w:r>
      <w:proofErr w:type="spellStart"/>
      <w:r w:rsidRPr="00CF16CC">
        <w:rPr>
          <w:szCs w:val="22"/>
          <w:highlight w:val="lightGray"/>
        </w:rPr>
        <w:t>Kurskod</w:t>
      </w:r>
      <w:proofErr w:type="spellEnd"/>
      <w:r w:rsidRPr="00CF16CC">
        <w:rPr>
          <w:szCs w:val="22"/>
        </w:rPr>
        <w:t>] [</w:t>
      </w:r>
      <w:r w:rsidRPr="00CF16CC">
        <w:rPr>
          <w:szCs w:val="22"/>
          <w:highlight w:val="lightGray"/>
        </w:rPr>
        <w:t>Kursens namn</w:t>
      </w:r>
      <w:r w:rsidRPr="00CF16CC">
        <w:rPr>
          <w:szCs w:val="22"/>
        </w:rPr>
        <w:t>], [</w:t>
      </w:r>
      <w:r w:rsidRPr="00CF16CC">
        <w:rPr>
          <w:szCs w:val="22"/>
          <w:highlight w:val="lightGray"/>
        </w:rPr>
        <w:t>xx</w:t>
      </w:r>
      <w:r w:rsidRPr="00CF16CC">
        <w:rPr>
          <w:szCs w:val="22"/>
        </w:rPr>
        <w:t>] hp, vid KTH.</w:t>
      </w:r>
    </w:p>
    <w:p w14:paraId="6325FEA0" w14:textId="6CA122AA" w:rsidR="00BD7641" w:rsidRPr="00090CCD" w:rsidRDefault="008103D0" w:rsidP="00BD7641">
      <w:pPr>
        <w:pStyle w:val="BodyText"/>
        <w:numPr>
          <w:ilvl w:val="0"/>
          <w:numId w:val="17"/>
        </w:numPr>
        <w:spacing w:line="240" w:lineRule="auto"/>
        <w:rPr>
          <w:szCs w:val="22"/>
        </w:rPr>
      </w:pPr>
      <w:r w:rsidRPr="008103D0">
        <w:rPr>
          <w:szCs w:val="22"/>
          <w:highlight w:val="lightGray"/>
        </w:rPr>
        <w:t>[Yrkesverksamheten] tillgodoräknas som [</w:t>
      </w:r>
      <w:proofErr w:type="spellStart"/>
      <w:r w:rsidRPr="008103D0">
        <w:rPr>
          <w:szCs w:val="22"/>
          <w:highlight w:val="lightGray"/>
        </w:rPr>
        <w:t>Kurskod</w:t>
      </w:r>
      <w:proofErr w:type="spellEnd"/>
      <w:r w:rsidRPr="008103D0">
        <w:rPr>
          <w:szCs w:val="22"/>
          <w:highlight w:val="lightGray"/>
        </w:rPr>
        <w:t xml:space="preserve">] [Kursens namn], [xx] hp, vid KTH: </w:t>
      </w:r>
    </w:p>
    <w:p w14:paraId="0A101166" w14:textId="7CCD6CAB" w:rsidR="00BD7641" w:rsidRDefault="00BD7641" w:rsidP="00BD7641">
      <w:pPr>
        <w:pStyle w:val="Heading1"/>
      </w:pPr>
      <w:r>
        <w:t>Ärendet</w:t>
      </w:r>
    </w:p>
    <w:p w14:paraId="2EB2970F" w14:textId="4DA25E58" w:rsidR="00BD7641" w:rsidRDefault="00BD7641" w:rsidP="00BD7641">
      <w:pPr>
        <w:pStyle w:val="BodyText"/>
        <w:rPr>
          <w:highlight w:val="lightGray"/>
        </w:rPr>
      </w:pPr>
      <w:r>
        <w:rPr>
          <w:highlight w:val="lightGray"/>
        </w:rPr>
        <w:t>Beskriv ärende med en kort bakgrund om ärendet och vad ansökan omfattar, exempelvis ”</w:t>
      </w:r>
      <w:r w:rsidR="00FB3259">
        <w:rPr>
          <w:highlight w:val="lightGray"/>
        </w:rPr>
        <w:t>Du</w:t>
      </w:r>
      <w:r>
        <w:rPr>
          <w:highlight w:val="lightGray"/>
        </w:rPr>
        <w:t xml:space="preserve"> har an</w:t>
      </w:r>
      <w:r w:rsidR="00FB3259">
        <w:rPr>
          <w:highlight w:val="lightGray"/>
        </w:rPr>
        <w:t>sökt om att få tillgodoräkna d</w:t>
      </w:r>
      <w:r w:rsidR="008E20F9">
        <w:rPr>
          <w:highlight w:val="lightGray"/>
        </w:rPr>
        <w:t>ig</w:t>
      </w:r>
      <w:r>
        <w:rPr>
          <w:highlight w:val="lightGray"/>
        </w:rPr>
        <w:t xml:space="preserve"> tidigare studier eller tidigare yrkesverksamhet vid [Lärosätets namn], [Land om </w:t>
      </w:r>
      <w:proofErr w:type="gramStart"/>
      <w:r>
        <w:rPr>
          <w:highlight w:val="lightGray"/>
        </w:rPr>
        <w:t>ej</w:t>
      </w:r>
      <w:proofErr w:type="gramEnd"/>
      <w:r>
        <w:rPr>
          <w:highlight w:val="lightGray"/>
        </w:rPr>
        <w:t xml:space="preserve"> Sverige], som [kurser] vid KTH inom ramen för</w:t>
      </w:r>
      <w:r w:rsidR="008E20F9">
        <w:rPr>
          <w:highlight w:val="lightGray"/>
        </w:rPr>
        <w:t xml:space="preserve"> [utbildningsprogrammets namn]</w:t>
      </w:r>
      <w:r>
        <w:rPr>
          <w:highlight w:val="lightGray"/>
        </w:rPr>
        <w:t>.”</w:t>
      </w:r>
    </w:p>
    <w:p w14:paraId="0C52B8D0" w14:textId="4FE68B82" w:rsidR="00BD7641" w:rsidRDefault="00BD7641" w:rsidP="00BD7641">
      <w:pPr>
        <w:pStyle w:val="BodyText"/>
        <w:rPr>
          <w:highlight w:val="lightGray"/>
        </w:rPr>
      </w:pPr>
      <w:r>
        <w:rPr>
          <w:highlight w:val="lightGray"/>
        </w:rPr>
        <w:lastRenderedPageBreak/>
        <w:t xml:space="preserve">Beskrivningen av ärendet ska även innehålla </w:t>
      </w:r>
      <w:r w:rsidR="00B61521">
        <w:rPr>
          <w:highlight w:val="lightGray"/>
        </w:rPr>
        <w:t xml:space="preserve">information om </w:t>
      </w:r>
      <w:r>
        <w:rPr>
          <w:highlight w:val="lightGray"/>
        </w:rPr>
        <w:t xml:space="preserve">eventuella </w:t>
      </w:r>
      <w:r w:rsidR="00B61521">
        <w:rPr>
          <w:highlight w:val="lightGray"/>
        </w:rPr>
        <w:t xml:space="preserve">begärda </w:t>
      </w:r>
      <w:r>
        <w:rPr>
          <w:highlight w:val="lightGray"/>
        </w:rPr>
        <w:t>kompletteringar, remisser och kommun</w:t>
      </w:r>
      <w:r w:rsidR="00B61521">
        <w:rPr>
          <w:highlight w:val="lightGray"/>
        </w:rPr>
        <w:t>ikation</w:t>
      </w:r>
      <w:r>
        <w:rPr>
          <w:highlight w:val="lightGray"/>
        </w:rPr>
        <w:t xml:space="preserve"> i ärendet.</w:t>
      </w:r>
    </w:p>
    <w:p w14:paraId="444AB27E" w14:textId="1EB27B1A" w:rsidR="004546CC" w:rsidRDefault="004546CC" w:rsidP="004546CC">
      <w:pPr>
        <w:pStyle w:val="Heading1"/>
      </w:pPr>
      <w:r>
        <w:t>Motivering till beslutet</w:t>
      </w:r>
    </w:p>
    <w:p w14:paraId="3BE4C5B0" w14:textId="4913CAA0" w:rsidR="00CC4D6D" w:rsidRPr="00016886" w:rsidRDefault="00CC4D6D" w:rsidP="00CC4D6D">
      <w:pPr>
        <w:pStyle w:val="BodyText"/>
        <w:rPr>
          <w:highlight w:val="yellow"/>
        </w:rPr>
      </w:pPr>
      <w:r w:rsidRPr="00016886">
        <w:t>Beslute</w:t>
      </w:r>
      <w:r w:rsidR="00BF17D2" w:rsidRPr="00016886">
        <w:t xml:space="preserve">t har tagits med stöd av </w:t>
      </w:r>
      <w:r w:rsidRPr="00016886">
        <w:t>6 kap.</w:t>
      </w:r>
      <w:r w:rsidR="00BF17D2" w:rsidRPr="00016886">
        <w:t xml:space="preserve"> </w:t>
      </w:r>
      <w:r w:rsidR="00BF17D2" w:rsidRPr="00016886">
        <w:rPr>
          <w:highlight w:val="yellow"/>
        </w:rPr>
        <w:t>(ange 6 § och/eller</w:t>
      </w:r>
      <w:r w:rsidRPr="00016886">
        <w:rPr>
          <w:highlight w:val="yellow"/>
        </w:rPr>
        <w:t xml:space="preserve"> </w:t>
      </w:r>
      <w:r w:rsidR="00BC053F" w:rsidRPr="00016886">
        <w:rPr>
          <w:highlight w:val="yellow"/>
        </w:rPr>
        <w:t>7</w:t>
      </w:r>
      <w:r w:rsidRPr="00016886">
        <w:rPr>
          <w:highlight w:val="yellow"/>
        </w:rPr>
        <w:t xml:space="preserve"> §</w:t>
      </w:r>
      <w:r w:rsidR="00BF17D2" w:rsidRPr="00016886">
        <w:rPr>
          <w:highlight w:val="yellow"/>
        </w:rPr>
        <w:t>)</w:t>
      </w:r>
      <w:r w:rsidRPr="00016886">
        <w:rPr>
          <w:highlight w:val="yellow"/>
        </w:rPr>
        <w:t xml:space="preserve"> </w:t>
      </w:r>
      <w:r w:rsidRPr="00016886">
        <w:t>högskoleförordningen (1993:100).</w:t>
      </w:r>
    </w:p>
    <w:p w14:paraId="37EF7493" w14:textId="1927BE09" w:rsidR="00223B35" w:rsidRDefault="00CC4D6D" w:rsidP="00CC4D6D">
      <w:pPr>
        <w:pStyle w:val="BodyText"/>
        <w:rPr>
          <w:highlight w:val="lightGray"/>
        </w:rPr>
      </w:pPr>
      <w:r>
        <w:rPr>
          <w:highlight w:val="lightGray"/>
        </w:rPr>
        <w:t>B</w:t>
      </w:r>
      <w:r w:rsidR="00223B35">
        <w:rPr>
          <w:highlight w:val="lightGray"/>
        </w:rPr>
        <w:t xml:space="preserve">eslutet är en individuell prövning i varje enskilt fall. Beslutet ska </w:t>
      </w:r>
      <w:r w:rsidR="00223B35" w:rsidRPr="00223B35">
        <w:rPr>
          <w:b/>
          <w:highlight w:val="lightGray"/>
          <w:u w:val="single"/>
        </w:rPr>
        <w:t>motiveras.</w:t>
      </w:r>
      <w:r w:rsidR="00223B35">
        <w:rPr>
          <w:b/>
          <w:highlight w:val="lightGray"/>
          <w:u w:val="single"/>
        </w:rPr>
        <w:t xml:space="preserve"> </w:t>
      </w:r>
      <w:r w:rsidR="00223B35">
        <w:rPr>
          <w:highlight w:val="lightGray"/>
        </w:rPr>
        <w:t>I moti</w:t>
      </w:r>
      <w:r w:rsidR="00B50501">
        <w:rPr>
          <w:highlight w:val="lightGray"/>
        </w:rPr>
        <w:t>veringen ska anges vilka regler</w:t>
      </w:r>
      <w:r w:rsidR="00223B35">
        <w:rPr>
          <w:highlight w:val="lightGray"/>
        </w:rPr>
        <w:t xml:space="preserve"> som tillämpas och vilka omständigheter (fakta) som tillmätts betydelse, hur dessa har värderats i det enskilda fallet och vad som varit avgörande för beslutfattarens ställnin</w:t>
      </w:r>
      <w:r w:rsidR="00BC053F">
        <w:rPr>
          <w:highlight w:val="lightGray"/>
        </w:rPr>
        <w:t>gstagande.</w:t>
      </w:r>
    </w:p>
    <w:p w14:paraId="18789516" w14:textId="77777777" w:rsidR="00BC053F" w:rsidRDefault="00CC4D6D" w:rsidP="004546CC">
      <w:pPr>
        <w:pStyle w:val="BodyText"/>
        <w:rPr>
          <w:highlight w:val="lightGray"/>
        </w:rPr>
      </w:pPr>
      <w:r w:rsidRPr="00CC4D6D">
        <w:rPr>
          <w:highlight w:val="lightGray"/>
        </w:rPr>
        <w:t xml:space="preserve">Ange lagrum som beslutsfattarens motivering utgår ifrån. </w:t>
      </w:r>
    </w:p>
    <w:p w14:paraId="6A88B65A" w14:textId="507CADBD" w:rsidR="00BC053F" w:rsidRDefault="00CC4D6D" w:rsidP="004546CC">
      <w:pPr>
        <w:pStyle w:val="BodyText"/>
        <w:rPr>
          <w:highlight w:val="lightGray"/>
        </w:rPr>
      </w:pPr>
      <w:r w:rsidRPr="00CC4D6D">
        <w:rPr>
          <w:highlight w:val="lightGray"/>
        </w:rPr>
        <w:t>T ex. ”</w:t>
      </w:r>
      <w:proofErr w:type="gramStart"/>
      <w:r w:rsidRPr="00CC4D6D">
        <w:rPr>
          <w:highlight w:val="lightGray"/>
        </w:rPr>
        <w:t>……</w:t>
      </w:r>
      <w:proofErr w:type="gramEnd"/>
      <w:r w:rsidRPr="00CC4D6D">
        <w:rPr>
          <w:highlight w:val="lightGray"/>
        </w:rPr>
        <w:t>av 6 kap. 6 § högskoleförordningen (1993:100) framgår att en student vid en högskola i Sverige som har gått igenom viss högskoleutbildning med godkänt resultat har rätt att tillgodoräkna sig detta för högskoleutbildning vid en annan högskola. Detta gäller dock inte, om det finns en väsentlig skillnad mellan utbildningarna.</w:t>
      </w:r>
      <w:r w:rsidR="00BC053F">
        <w:rPr>
          <w:highlight w:val="lightGray"/>
        </w:rPr>
        <w:t xml:space="preserve">” </w:t>
      </w:r>
    </w:p>
    <w:p w14:paraId="533D3EB8" w14:textId="16DA02DF" w:rsidR="00CC4D6D" w:rsidRPr="00CC4D6D" w:rsidRDefault="00BC053F" w:rsidP="004546CC">
      <w:pPr>
        <w:pStyle w:val="BodyText"/>
        <w:rPr>
          <w:highlight w:val="lightGray"/>
        </w:rPr>
      </w:pPr>
      <w:r>
        <w:rPr>
          <w:highlight w:val="lightGray"/>
        </w:rPr>
        <w:t>T ex. ”.</w:t>
      </w:r>
      <w:proofErr w:type="gramStart"/>
      <w:r>
        <w:rPr>
          <w:highlight w:val="lightGray"/>
        </w:rPr>
        <w:t>……..</w:t>
      </w:r>
      <w:proofErr w:type="gramEnd"/>
      <w:r>
        <w:rPr>
          <w:highlight w:val="lightGray"/>
        </w:rPr>
        <w:t xml:space="preserve">Av 6 kap. 7 § </w:t>
      </w:r>
      <w:r w:rsidRPr="00CC4D6D">
        <w:rPr>
          <w:highlight w:val="lightGray"/>
        </w:rPr>
        <w:t>högskoleförordningen (1993:100</w:t>
      </w:r>
      <w:r>
        <w:rPr>
          <w:highlight w:val="lightGray"/>
        </w:rPr>
        <w:t>) framgår det att en student har rätt att tillgodoräkna sig annan utbildning än den som avses i 6 §, om de kunskaper och färdigheter som studenten åberopar är av en sådan beskaffenhet och har en sådan omfattning att de i huvudsak svarar mot den utbildningen för vilken de är avsedda a</w:t>
      </w:r>
      <w:r w:rsidR="00541FD9">
        <w:rPr>
          <w:highlight w:val="lightGray"/>
        </w:rPr>
        <w:t>tt tillgodoräknas. En student få</w:t>
      </w:r>
      <w:r>
        <w:rPr>
          <w:highlight w:val="lightGray"/>
        </w:rPr>
        <w:t xml:space="preserve">r även tillgodoräknas motsvarande kunskaper och färdigheter som har förvärvats i yrkesverksamhet.” </w:t>
      </w:r>
      <w:r w:rsidR="00CC4D6D" w:rsidRPr="00CC4D6D">
        <w:rPr>
          <w:highlight w:val="lightGray"/>
        </w:rPr>
        <w:t xml:space="preserve"> </w:t>
      </w:r>
    </w:p>
    <w:p w14:paraId="057C74D9" w14:textId="19CB03EF" w:rsidR="00CC4D6D" w:rsidRPr="00CC4D6D" w:rsidRDefault="00CC4D6D" w:rsidP="004546CC">
      <w:pPr>
        <w:pStyle w:val="BodyText"/>
        <w:rPr>
          <w:highlight w:val="lightGray"/>
        </w:rPr>
      </w:pPr>
      <w:r w:rsidRPr="00CC4D6D">
        <w:rPr>
          <w:highlight w:val="lightGray"/>
        </w:rPr>
        <w:t xml:space="preserve">Av 6 </w:t>
      </w:r>
      <w:r>
        <w:rPr>
          <w:highlight w:val="lightGray"/>
        </w:rPr>
        <w:t>k</w:t>
      </w:r>
      <w:r w:rsidRPr="00CC4D6D">
        <w:rPr>
          <w:highlight w:val="lightGray"/>
        </w:rPr>
        <w:t xml:space="preserve">ap. </w:t>
      </w:r>
      <w:r w:rsidR="00BC053F">
        <w:rPr>
          <w:highlight w:val="lightGray"/>
        </w:rPr>
        <w:t>8</w:t>
      </w:r>
      <w:r w:rsidRPr="00CC4D6D">
        <w:rPr>
          <w:highlight w:val="lightGray"/>
        </w:rPr>
        <w:t xml:space="preserve"> § högskoleförordningen (1993:100) framgår det att en högskola ska pröva om tidigare utbildning eller verksamhet kan godtas för tillgodoräknanden</w:t>
      </w:r>
      <w:proofErr w:type="gramStart"/>
      <w:r w:rsidRPr="00CC4D6D">
        <w:rPr>
          <w:highlight w:val="lightGray"/>
        </w:rPr>
        <w:t>….</w:t>
      </w:r>
      <w:proofErr w:type="gramEnd"/>
    </w:p>
    <w:p w14:paraId="7E634C00" w14:textId="77777777" w:rsidR="0036453F" w:rsidRDefault="0036453F" w:rsidP="004546CC">
      <w:pPr>
        <w:pStyle w:val="BodyText"/>
        <w:rPr>
          <w:highlight w:val="lightGray"/>
        </w:rPr>
      </w:pPr>
    </w:p>
    <w:p w14:paraId="4328D11D" w14:textId="4A74D02E" w:rsidR="004546CC" w:rsidRDefault="00CC4D6D" w:rsidP="004546CC">
      <w:pPr>
        <w:pStyle w:val="BodyText"/>
        <w:rPr>
          <w:highlight w:val="lightGray"/>
        </w:rPr>
      </w:pPr>
      <w:r w:rsidRPr="00CC4D6D">
        <w:rPr>
          <w:highlight w:val="lightGray"/>
        </w:rPr>
        <w:t>Motivera ditt ställningstagande t ex prövningen av ”</w:t>
      </w:r>
      <w:proofErr w:type="gramStart"/>
      <w:r w:rsidRPr="00CC4D6D">
        <w:rPr>
          <w:highlight w:val="lightGray"/>
        </w:rPr>
        <w:t>…väsentlig</w:t>
      </w:r>
      <w:proofErr w:type="gramEnd"/>
      <w:r w:rsidRPr="00CC4D6D">
        <w:rPr>
          <w:highlight w:val="lightGray"/>
        </w:rPr>
        <w:t xml:space="preserve"> skiljer sig åt - § 6” eller ”….i huvudsak svara mot”.</w:t>
      </w:r>
    </w:p>
    <w:p w14:paraId="49BD9D1C" w14:textId="3A17A2A6" w:rsidR="00DC5878" w:rsidRPr="00CC4D6D" w:rsidRDefault="00DC5878" w:rsidP="004546CC">
      <w:pPr>
        <w:pStyle w:val="BodyText"/>
        <w:rPr>
          <w:highlight w:val="lightGray"/>
        </w:rPr>
      </w:pPr>
      <w:r>
        <w:rPr>
          <w:highlight w:val="lightGray"/>
        </w:rPr>
        <w:t xml:space="preserve">Om bedömningen visat att det finns väsentliga skillnader </w:t>
      </w:r>
      <w:r w:rsidR="004C5B12">
        <w:rPr>
          <w:highlight w:val="lightGray"/>
        </w:rPr>
        <w:t>i innehåll och/eller nivå mellan kurserna måste skillnaderna förklaras och hänvisningar till de aktuella kursplanerna göras. Om ansökan inte kunnat bedömas på grund av ingen eller bristfällig dokumentation, trots att sökanden getts möjlighet att komplettera, ska detta förklaras med hänvisning till förvaltningslagen 23 §.</w:t>
      </w:r>
      <w:r w:rsidRPr="00CC4D6D">
        <w:rPr>
          <w:highlight w:val="lightGray"/>
        </w:rPr>
        <w:t>”</w:t>
      </w:r>
    </w:p>
    <w:p w14:paraId="7B5826B3" w14:textId="15DBDB73" w:rsidR="00200A46" w:rsidRDefault="00200A46" w:rsidP="006A1F70">
      <w:pPr>
        <w:pStyle w:val="BodyText"/>
      </w:pPr>
      <w:r w:rsidRPr="00F95E32">
        <w:rPr>
          <w:b/>
        </w:rPr>
        <w:t>Detta beslut</w:t>
      </w:r>
      <w:r>
        <w:t xml:space="preserve"> har fattats</w:t>
      </w:r>
      <w:r w:rsidR="00B61521">
        <w:t xml:space="preserve">, på delegation, </w:t>
      </w:r>
      <w:r>
        <w:t xml:space="preserve">av </w:t>
      </w:r>
      <w:proofErr w:type="gramStart"/>
      <w:sdt>
        <w:sdtPr>
          <w:id w:val="-1574888297"/>
          <w:placeholder>
            <w:docPart w:val="DF9E33D04C9443F6B8267568564F57C2"/>
          </w:placeholder>
          <w:showingPlcHdr/>
        </w:sdtPr>
        <w:sdtEndPr/>
        <w:sdtContent>
          <w:r w:rsidR="00FD091F">
            <w:rPr>
              <w:rStyle w:val="PlaceholderText"/>
            </w:rPr>
            <w:t>[befattning/funktionsbenämning Förnamn</w:t>
          </w:r>
          <w:proofErr w:type="gramEnd"/>
          <w:r w:rsidR="00FD091F">
            <w:rPr>
              <w:rStyle w:val="PlaceholderText"/>
            </w:rPr>
            <w:t xml:space="preserve"> Efternamn]</w:t>
          </w:r>
        </w:sdtContent>
      </w:sdt>
      <w:r>
        <w:t xml:space="preserve"> efter föredragning av</w:t>
      </w:r>
      <w:r w:rsidR="00FD091F">
        <w:t xml:space="preserve"> </w:t>
      </w:r>
      <w:sdt>
        <w:sdtPr>
          <w:id w:val="-52245466"/>
          <w:placeholder>
            <w:docPart w:val="DAF733E2F22246B0938FDB72E09EE57B"/>
          </w:placeholder>
          <w:showingPlcHdr/>
        </w:sdtPr>
        <w:sdtEndPr/>
        <w:sdtContent>
          <w:r w:rsidR="00FD091F">
            <w:rPr>
              <w:rStyle w:val="PlaceholderText"/>
            </w:rPr>
            <w:t>[</w:t>
          </w:r>
          <w:r w:rsidR="00276E72" w:rsidRPr="00276E72">
            <w:rPr>
              <w:rStyle w:val="PlaceholderText"/>
            </w:rPr>
            <w:t>befattning/funktionsbenämning Förnamn Efternamn</w:t>
          </w:r>
          <w:r w:rsidR="00FD091F">
            <w:rPr>
              <w:rStyle w:val="PlaceholderText"/>
            </w:rPr>
            <w:t>]</w:t>
          </w:r>
        </w:sdtContent>
      </w:sdt>
      <w:r>
        <w:t xml:space="preserve">. Närvarande vid beslutet var </w:t>
      </w:r>
      <w:sdt>
        <w:sdtPr>
          <w:id w:val="1415210691"/>
          <w:placeholder>
            <w:docPart w:val="8C8E37A969A84AAEA130E1F96FFBB648"/>
          </w:placeholder>
          <w:showingPlcHdr/>
        </w:sdtPr>
        <w:sdtEndPr/>
        <w:sdtContent>
          <w:r w:rsidR="00276E72">
            <w:rPr>
              <w:rStyle w:val="PlaceholderText"/>
            </w:rPr>
            <w:t>[</w:t>
          </w:r>
          <w:r w:rsidR="00276E72" w:rsidRPr="00276E72">
            <w:rPr>
              <w:rStyle w:val="PlaceholderText"/>
            </w:rPr>
            <w:t>befattning/funktionsbenämning Förnamn Efternamn</w:t>
          </w:r>
          <w:r w:rsidR="00276E72">
            <w:rPr>
              <w:rStyle w:val="PlaceholderText"/>
            </w:rPr>
            <w:t>]</w:t>
          </w:r>
        </w:sdtContent>
      </w:sdt>
      <w:r>
        <w:t xml:space="preserve">. </w:t>
      </w:r>
    </w:p>
    <w:p w14:paraId="7FD19949" w14:textId="77777777" w:rsidR="00F66665" w:rsidRDefault="00BE5F64" w:rsidP="00FD3433">
      <w:pPr>
        <w:pStyle w:val="BodyText"/>
        <w:sectPr w:rsidR="00F66665" w:rsidSect="002B24A9">
          <w:type w:val="continuous"/>
          <w:pgSz w:w="11906" w:h="16838" w:code="9"/>
          <w:pgMar w:top="1474" w:right="1304" w:bottom="1474" w:left="1247" w:header="652" w:footer="794" w:gutter="0"/>
          <w:cols w:space="708"/>
          <w:titlePg/>
          <w:docGrid w:linePitch="360"/>
        </w:sectPr>
      </w:pPr>
      <w:r>
        <w:t>Kungl. Tekniska högskolan</w:t>
      </w:r>
    </w:p>
    <w:p w14:paraId="26F273E4" w14:textId="77777777" w:rsidR="00280CB1" w:rsidRDefault="00F66665" w:rsidP="00280CB1">
      <w:pPr>
        <w:pStyle w:val="BodyText"/>
        <w:spacing w:before="600"/>
      </w:pPr>
      <w:r>
        <w:rPr>
          <w:noProof/>
          <w:lang w:eastAsia="sv-SE"/>
        </w:rPr>
        <mc:AlternateContent>
          <mc:Choice Requires="wps">
            <w:drawing>
              <wp:anchor distT="0" distB="0" distL="114300" distR="114300" simplePos="0" relativeHeight="251659264" behindDoc="0" locked="0" layoutInCell="1" allowOverlap="1" wp14:anchorId="60DD7134" wp14:editId="2A4CC104">
                <wp:simplePos x="0" y="0"/>
                <wp:positionH relativeFrom="column">
                  <wp:posOffset>-4640</wp:posOffset>
                </wp:positionH>
                <wp:positionV relativeFrom="paragraph">
                  <wp:posOffset>447040</wp:posOffset>
                </wp:positionV>
                <wp:extent cx="2585258" cy="0"/>
                <wp:effectExtent l="0" t="0" r="18415" b="12700"/>
                <wp:wrapNone/>
                <wp:docPr id="1" name="Rak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852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66CA42"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2pt" to="203.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" strokecolor="black [3213]"/>
            </w:pict>
          </mc:Fallback>
        </mc:AlternateContent>
      </w:r>
    </w:p>
    <w:sdt>
      <w:sdtPr>
        <w:id w:val="-2088837219"/>
        <w:placeholder>
          <w:docPart w:val="E45F84F46F354A7AAAE8A8FBB02CFA66"/>
        </w:placeholder>
        <w:showingPlcHdr/>
      </w:sdtPr>
      <w:sdtEndPr/>
      <w:sdtContent>
        <w:p w14:paraId="3E54BABC" w14:textId="77777777" w:rsidR="00FD091F" w:rsidRDefault="00FD091F" w:rsidP="006A1F70">
          <w:pPr>
            <w:pStyle w:val="BodyText"/>
          </w:pPr>
          <w:r w:rsidRPr="00FD091F">
            <w:rPr>
              <w:rStyle w:val="PlaceholderText"/>
            </w:rPr>
            <w:t>[Namn på beslutsfattaren, titel och organisatorisk tillhörighet (ej för rektor), t.ex. NN skolchef vid skolan X eller NN chef för Y-avdelningen inom det gemensamma verksamhetsstödet. Inga förkortningar.]</w:t>
          </w:r>
        </w:p>
      </w:sdtContent>
    </w:sdt>
    <w:p w14:paraId="538C8E05" w14:textId="77777777" w:rsidR="00280CB1" w:rsidRDefault="00280CB1" w:rsidP="00280CB1">
      <w:pPr>
        <w:pStyle w:val="BodyText"/>
        <w:spacing w:before="600"/>
      </w:pPr>
      <w:r>
        <w:rPr>
          <w:noProof/>
          <w:lang w:eastAsia="sv-SE"/>
        </w:rPr>
        <mc:AlternateContent>
          <mc:Choice Requires="wps">
            <w:drawing>
              <wp:anchor distT="0" distB="0" distL="114300" distR="114300" simplePos="0" relativeHeight="251661312" behindDoc="0" locked="0" layoutInCell="1" allowOverlap="1" wp14:anchorId="5D958A39" wp14:editId="4CE48965">
                <wp:simplePos x="0" y="0"/>
                <wp:positionH relativeFrom="column">
                  <wp:posOffset>-4640</wp:posOffset>
                </wp:positionH>
                <wp:positionV relativeFrom="paragraph">
                  <wp:posOffset>447040</wp:posOffset>
                </wp:positionV>
                <wp:extent cx="2585258" cy="0"/>
                <wp:effectExtent l="0" t="0" r="18415" b="12700"/>
                <wp:wrapNone/>
                <wp:docPr id="2" name="Rak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852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C4A66" id="Rak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2pt" to="203.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" strokecolor="black [3213]"/>
            </w:pict>
          </mc:Fallback>
        </mc:AlternateContent>
      </w:r>
    </w:p>
    <w:sdt>
      <w:sdtPr>
        <w:id w:val="1231652897"/>
        <w:placeholder>
          <w:docPart w:val="A4F8BBE89266451FAFF3E6C2B5658CBE"/>
        </w:placeholder>
        <w:showingPlcHdr/>
      </w:sdtPr>
      <w:sdtEndPr/>
      <w:sdtContent>
        <w:p w14:paraId="523139D8" w14:textId="3E17D242" w:rsidR="00FD091F" w:rsidRDefault="00FD091F" w:rsidP="00040474">
          <w:pPr>
            <w:pStyle w:val="BodyText"/>
          </w:pPr>
          <w:r w:rsidRPr="00FD091F">
            <w:rPr>
              <w:rStyle w:val="PlaceholderText"/>
            </w:rPr>
            <w:t>[Namn på föredragande</w:t>
          </w:r>
          <w:r w:rsidR="00F615A5">
            <w:rPr>
              <w:rStyle w:val="PlaceholderText"/>
            </w:rPr>
            <w:t>, titel</w:t>
          </w:r>
          <w:r w:rsidRPr="00FD091F">
            <w:rPr>
              <w:rStyle w:val="PlaceholderText"/>
            </w:rPr>
            <w:t xml:space="preserve"> och organisatorisk tillhörighet, t.ex. NN vid insti</w:t>
          </w:r>
          <w:r>
            <w:rPr>
              <w:rStyle w:val="PlaceholderText"/>
            </w:rPr>
            <w:t>tutionen X. Inga förkortningar.]</w:t>
          </w:r>
        </w:p>
      </w:sdtContent>
    </w:sdt>
    <w:p w14:paraId="32EA0199" w14:textId="77777777" w:rsidR="008E20F9" w:rsidRDefault="008E20F9" w:rsidP="00040474">
      <w:pPr>
        <w:pStyle w:val="BodyText"/>
      </w:pPr>
    </w:p>
    <w:sdt>
      <w:sdtPr>
        <w:id w:val="-297691972"/>
        <w:placeholder>
          <w:docPart w:val="62D1FC6C18BC4AE1B7170F0AE37278CA"/>
        </w:placeholder>
      </w:sdtPr>
      <w:sdtEndPr/>
      <w:sdtContent>
        <w:p w14:paraId="3BB423D2" w14:textId="688E6A1A" w:rsidR="00B61521" w:rsidRDefault="00B61521" w:rsidP="00040474">
          <w:pPr>
            <w:pStyle w:val="BodyText"/>
          </w:pPr>
          <w:r>
            <w:t>Hur man överklagar</w:t>
          </w:r>
        </w:p>
        <w:p w14:paraId="5CBE9A93" w14:textId="78E2CA83" w:rsidR="00B61521" w:rsidRDefault="00B61521" w:rsidP="00040474">
          <w:pPr>
            <w:pStyle w:val="BodyText"/>
          </w:pPr>
          <w:r w:rsidRPr="00782DE7">
            <w:t xml:space="preserve">Beslutet kan överklagas inom tre veckor från den dag du fick del av beslutet. Överklagandet ska vara skriftligt och ställas till </w:t>
          </w:r>
          <w:r w:rsidR="004C5B12">
            <w:t>Överklagandenämnden för högskolan</w:t>
          </w:r>
          <w:r w:rsidRPr="00782DE7">
            <w:t xml:space="preserve"> men lämnas in till Kungl. Tekniska högskolan (KTH). I överklagandet ska du ange vilket beslut som överklagas och vilken ändring som du begär. Du bör även ange varför beslutet bör ändras.</w:t>
          </w:r>
          <w:r>
            <w:t xml:space="preserve"> </w:t>
          </w:r>
        </w:p>
        <w:p w14:paraId="70184C28" w14:textId="77777777" w:rsidR="004C5B12" w:rsidRDefault="00B61521" w:rsidP="00040474">
          <w:pPr>
            <w:pStyle w:val="BodyText"/>
          </w:pPr>
          <w:r w:rsidRPr="00782DE7">
            <w:t>Dit</w:t>
          </w:r>
          <w:r>
            <w:t>t överklagande ska innehålla:</w:t>
          </w:r>
          <w:r>
            <w:br/>
          </w:r>
          <w:r w:rsidRPr="00782DE7">
            <w:t>Ditt namn och övriga kontaktuppgifter samt ärendets diarienummer (se ovan).</w:t>
          </w:r>
          <w:r>
            <w:t xml:space="preserve"> </w:t>
          </w:r>
          <w:r>
            <w:br/>
          </w:r>
          <w:r w:rsidRPr="00782DE7">
            <w:t>Om skrivelsen kommer in för sent kan den komma att avvisas.</w:t>
          </w:r>
          <w:r>
            <w:t xml:space="preserve"> </w:t>
          </w:r>
        </w:p>
        <w:p w14:paraId="50B8D07F" w14:textId="77777777" w:rsidR="004C5B12" w:rsidRDefault="00B61521" w:rsidP="00040474">
          <w:pPr>
            <w:pStyle w:val="BodyText"/>
          </w:pPr>
          <w:r w:rsidRPr="00782DE7">
            <w:t xml:space="preserve">Ditt överklagande kan skickas via e-post till </w:t>
          </w:r>
          <w:hyperlink r:id="rId18" w:history="1">
            <w:r w:rsidRPr="00782DE7">
              <w:rPr>
                <w:rStyle w:val="Hyperlink"/>
              </w:rPr>
              <w:t>registrator@kth.se</w:t>
            </w:r>
          </w:hyperlink>
          <w:r w:rsidRPr="00782DE7">
            <w:t xml:space="preserve"> eller skickas eller lämnas till:</w:t>
          </w:r>
          <w:r>
            <w:t xml:space="preserve"> </w:t>
          </w:r>
        </w:p>
        <w:p w14:paraId="4585001D" w14:textId="008A3250" w:rsidR="006D362D" w:rsidRDefault="00B61521" w:rsidP="00040474">
          <w:pPr>
            <w:pStyle w:val="BodyText"/>
          </w:pPr>
          <w:r w:rsidRPr="00782DE7">
            <w:t>Kungl. Tekniska högskolan</w:t>
          </w:r>
          <w:r w:rsidRPr="00782DE7">
            <w:br/>
            <w:t>Registrator</w:t>
          </w:r>
          <w:r w:rsidRPr="00782DE7">
            <w:br/>
            <w:t>Brinellvägen 8</w:t>
          </w:r>
          <w:r>
            <w:t xml:space="preserve"> </w:t>
          </w:r>
          <w:r w:rsidRPr="00782DE7">
            <w:t>100 44 Stockholm</w:t>
          </w:r>
          <w:r>
            <w:t xml:space="preserve"> </w:t>
          </w:r>
        </w:p>
      </w:sdtContent>
    </w:sdt>
    <w:p w14:paraId="131B390A" w14:textId="77777777" w:rsidR="00D00BAA" w:rsidRDefault="00D00BAA" w:rsidP="00D00BAA">
      <w:pPr>
        <w:pStyle w:val="BodyText"/>
        <w:pBdr>
          <w:bottom w:val="single" w:sz="12" w:space="1" w:color="auto"/>
        </w:pBdr>
      </w:pPr>
    </w:p>
    <w:p w14:paraId="1667FED1" w14:textId="77777777" w:rsidR="006D362D" w:rsidRDefault="006D362D" w:rsidP="008F50AC">
      <w:pPr>
        <w:rPr>
          <w:b/>
        </w:rPr>
      </w:pPr>
      <w:r w:rsidRPr="00977D16">
        <w:rPr>
          <w:b/>
        </w:rPr>
        <w:t>Sändlista</w:t>
      </w:r>
    </w:p>
    <w:p w14:paraId="2EA744A9" w14:textId="77777777" w:rsidR="004A6AC2" w:rsidRDefault="004A6AC2" w:rsidP="008F50AC">
      <w:pPr>
        <w:pStyle w:val="BodyText"/>
        <w:rPr>
          <w:u w:val="single"/>
        </w:rPr>
      </w:pPr>
    </w:p>
    <w:p w14:paraId="6201CBBA" w14:textId="77777777" w:rsidR="008F50AC" w:rsidRPr="00636C06" w:rsidRDefault="008F50AC" w:rsidP="008F50AC">
      <w:pPr>
        <w:pStyle w:val="BodyText"/>
        <w:rPr>
          <w:u w:val="single"/>
        </w:rPr>
      </w:pPr>
      <w:r w:rsidRPr="00636C06">
        <w:rPr>
          <w:u w:val="single"/>
        </w:rPr>
        <w:t xml:space="preserve">För åtgärd: </w:t>
      </w:r>
    </w:p>
    <w:p w14:paraId="79F19195" w14:textId="77777777" w:rsidR="008F50AC" w:rsidRPr="0025709A" w:rsidRDefault="004925DC" w:rsidP="008F50AC">
      <w:pPr>
        <w:pStyle w:val="BodyText"/>
      </w:pPr>
      <w:r>
        <w:rPr>
          <w:highlight w:val="lightGray"/>
        </w:rPr>
        <w:fldChar w:fldCharType="begin">
          <w:ffData>
            <w:name w:val=""/>
            <w:enabled/>
            <w:calcOnExit w:val="0"/>
            <w:textInput>
              <w:default w:val="[Ange mottagare, en på varje rad eller efter varandr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[Ange mottagare, en på varje rad eller efter varandra.]</w:t>
      </w:r>
      <w:r>
        <w:rPr>
          <w:highlight w:val="lightGray"/>
        </w:rPr>
        <w:fldChar w:fldCharType="end"/>
      </w:r>
    </w:p>
    <w:p w14:paraId="436AFA5D" w14:textId="77777777" w:rsidR="008F50AC" w:rsidRPr="00636C06" w:rsidRDefault="008F50AC" w:rsidP="008F50AC">
      <w:pPr>
        <w:pStyle w:val="BodyText"/>
        <w:rPr>
          <w:u w:val="single"/>
        </w:rPr>
      </w:pPr>
      <w:r w:rsidRPr="00636C06">
        <w:rPr>
          <w:u w:val="single"/>
        </w:rPr>
        <w:t xml:space="preserve">Kopia till: </w:t>
      </w:r>
    </w:p>
    <w:p w14:paraId="7A1397BA" w14:textId="77777777" w:rsidR="008F50AC" w:rsidRDefault="004925DC" w:rsidP="008F50AC">
      <w:pPr>
        <w:pStyle w:val="BodyText"/>
      </w:pPr>
      <w:r>
        <w:rPr>
          <w:highlight w:val="lightGray"/>
        </w:rPr>
        <w:fldChar w:fldCharType="begin">
          <w:ffData>
            <w:name w:val=""/>
            <w:enabled/>
            <w:calcOnExit w:val="0"/>
            <w:textInput>
              <w:default w:val="[Ange mottagare, en på varje rad eller efter varandr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[Ange mottagare, en på varje rad eller efter varandra.]</w:t>
      </w:r>
      <w:r>
        <w:rPr>
          <w:highlight w:val="lightGray"/>
        </w:rPr>
        <w:fldChar w:fldCharType="end"/>
      </w:r>
    </w:p>
    <w:p w14:paraId="5CB0A185" w14:textId="77777777" w:rsidR="008F50AC" w:rsidRPr="008F50AC" w:rsidRDefault="008F50AC" w:rsidP="008F50AC">
      <w:pPr>
        <w:pStyle w:val="BodyText"/>
      </w:pPr>
      <w:r w:rsidRPr="00636C06">
        <w:rPr>
          <w:u w:val="single"/>
        </w:rPr>
        <w:t>Expeditionsdatum:</w:t>
      </w:r>
      <w:r>
        <w:t xml:space="preserve"> </w:t>
      </w:r>
    </w:p>
    <w:p w14:paraId="7F315B55" w14:textId="77777777" w:rsidR="008F50AC" w:rsidRPr="008F50AC" w:rsidRDefault="00E158FB" w:rsidP="008F50AC">
      <w:pPr>
        <w:pStyle w:val="BodyText"/>
      </w:pPr>
      <w:sdt>
        <w:sdtPr>
          <w:rPr>
            <w:lang w:val="en-US"/>
          </w:rPr>
          <w:id w:val="2001693166"/>
          <w:placeholder>
            <w:docPart w:val="C34EA59445454E64977A42B7B8DF6738"/>
          </w:placeholder>
          <w:showingPlcHdr/>
          <w:date>
            <w:dateFormat w:val="yyyy-MM-dd"/>
            <w:lid w:val="sv-SE"/>
            <w:storeMappedDataAs w:val="dateTime"/>
            <w:calendar w:val="gregorian"/>
          </w:date>
        </w:sdtPr>
        <w:sdtEndPr/>
        <w:sdtContent>
          <w:r w:rsidR="008F50AC" w:rsidRPr="008A48EA">
            <w:rPr>
              <w:rStyle w:val="PlaceholderText"/>
              <w:bCs/>
              <w:color w:val="000000" w:themeColor="text1"/>
            </w:rPr>
            <w:t>Klicka eller tryck här för att ange datum.</w:t>
          </w:r>
        </w:sdtContent>
      </w:sdt>
    </w:p>
    <w:p w14:paraId="3E91E690" w14:textId="77777777" w:rsidR="0008723D" w:rsidRPr="007127DC" w:rsidRDefault="0008723D" w:rsidP="0008723D">
      <w:pPr>
        <w:pStyle w:val="Heading2"/>
        <w:rPr>
          <w:highlight w:val="yellow"/>
        </w:rPr>
      </w:pPr>
      <w:bookmarkStart w:id="1" w:name="_Hlk53339264"/>
      <w:r w:rsidRPr="007127DC">
        <w:rPr>
          <w:highlight w:val="yellow"/>
        </w:rPr>
        <w:t xml:space="preserve">Skapa tillgängliga dokument. </w:t>
      </w:r>
      <w:r>
        <w:rPr>
          <w:highlight w:val="yellow"/>
        </w:rPr>
        <w:t>Läs och r</w:t>
      </w:r>
      <w:r w:rsidRPr="007127DC">
        <w:rPr>
          <w:highlight w:val="yellow"/>
        </w:rPr>
        <w:t>adera den</w:t>
      </w:r>
      <w:r>
        <w:rPr>
          <w:highlight w:val="yellow"/>
        </w:rPr>
        <w:t>na</w:t>
      </w:r>
      <w:r w:rsidRPr="007127DC">
        <w:rPr>
          <w:highlight w:val="yellow"/>
        </w:rPr>
        <w:t xml:space="preserve"> text.</w:t>
      </w:r>
    </w:p>
    <w:p w14:paraId="7E47030B" w14:textId="77777777" w:rsidR="0008723D" w:rsidRPr="007127DC" w:rsidRDefault="0008723D" w:rsidP="0008723D">
      <w:pPr>
        <w:pStyle w:val="BodyText"/>
        <w:rPr>
          <w:highlight w:val="yellow"/>
        </w:rPr>
      </w:pPr>
      <w:r w:rsidRPr="007127DC">
        <w:rPr>
          <w:highlight w:val="yellow"/>
        </w:rPr>
        <w:t>Den här mallen är gjord för att kunna skapa tillgänglighetsanpassade dokument. Det du som användare behöver göra är:</w:t>
      </w:r>
    </w:p>
    <w:p w14:paraId="054CA9F2" w14:textId="77777777" w:rsidR="0008723D" w:rsidRPr="007127DC" w:rsidRDefault="0008723D" w:rsidP="0008723D">
      <w:pPr>
        <w:pStyle w:val="BodyText"/>
        <w:numPr>
          <w:ilvl w:val="0"/>
          <w:numId w:val="15"/>
        </w:numPr>
        <w:rPr>
          <w:highlight w:val="yellow"/>
        </w:rPr>
      </w:pPr>
      <w:r w:rsidRPr="007127DC">
        <w:rPr>
          <w:highlight w:val="yellow"/>
        </w:rPr>
        <w:t xml:space="preserve">Använd mallens styckeformat för att formatera rubriker/brödtext när du infogar nytt innehåll. </w:t>
      </w:r>
    </w:p>
    <w:p w14:paraId="69206095" w14:textId="77777777" w:rsidR="0008723D" w:rsidRPr="007127DC" w:rsidRDefault="0008723D" w:rsidP="0008723D">
      <w:pPr>
        <w:pStyle w:val="BodyText"/>
        <w:numPr>
          <w:ilvl w:val="0"/>
          <w:numId w:val="15"/>
        </w:numPr>
        <w:rPr>
          <w:highlight w:val="yellow"/>
        </w:rPr>
      </w:pPr>
      <w:r w:rsidRPr="007127DC">
        <w:rPr>
          <w:highlight w:val="yellow"/>
        </w:rPr>
        <w:lastRenderedPageBreak/>
        <w:t xml:space="preserve">Eventuella tabeller ska alltid ha en </w:t>
      </w:r>
      <w:proofErr w:type="spellStart"/>
      <w:r w:rsidRPr="007127DC">
        <w:rPr>
          <w:highlight w:val="yellow"/>
        </w:rPr>
        <w:t>rubrikrad</w:t>
      </w:r>
      <w:proofErr w:type="spellEnd"/>
      <w:r w:rsidRPr="007127DC">
        <w:rPr>
          <w:highlight w:val="yellow"/>
        </w:rPr>
        <w:t xml:space="preserve"> (varje kolumn ska ha en rubrik) och får </w:t>
      </w:r>
      <w:r w:rsidRPr="007127DC">
        <w:rPr>
          <w:highlight w:val="yellow"/>
          <w:u w:val="single"/>
        </w:rPr>
        <w:t>inte</w:t>
      </w:r>
      <w:r w:rsidRPr="007127DC">
        <w:rPr>
          <w:highlight w:val="yellow"/>
        </w:rPr>
        <w:t xml:space="preserve"> innehålla sammanfogade</w:t>
      </w:r>
      <w:r>
        <w:rPr>
          <w:highlight w:val="yellow"/>
        </w:rPr>
        <w:t xml:space="preserve"> eller delade</w:t>
      </w:r>
      <w:r w:rsidRPr="007127DC">
        <w:rPr>
          <w:highlight w:val="yellow"/>
        </w:rPr>
        <w:t xml:space="preserve"> celler.</w:t>
      </w:r>
    </w:p>
    <w:p w14:paraId="1A2632C3" w14:textId="77777777" w:rsidR="0008723D" w:rsidRPr="007127DC" w:rsidRDefault="0008723D" w:rsidP="0008723D">
      <w:pPr>
        <w:pStyle w:val="BodyText"/>
        <w:numPr>
          <w:ilvl w:val="0"/>
          <w:numId w:val="15"/>
        </w:numPr>
        <w:rPr>
          <w:highlight w:val="yellow"/>
        </w:rPr>
      </w:pPr>
      <w:r w:rsidRPr="007127DC">
        <w:rPr>
          <w:highlight w:val="yellow"/>
        </w:rPr>
        <w:t xml:space="preserve">Infoga alternativtext på eventuella bilder. Högerklicka på bilden och välj </w:t>
      </w:r>
      <w:r w:rsidRPr="007127DC">
        <w:rPr>
          <w:i/>
          <w:iCs/>
          <w:highlight w:val="yellow"/>
        </w:rPr>
        <w:t>Redigera alternativtext</w:t>
      </w:r>
      <w:r w:rsidRPr="007127DC">
        <w:rPr>
          <w:highlight w:val="yellow"/>
        </w:rPr>
        <w:t>.</w:t>
      </w:r>
    </w:p>
    <w:p w14:paraId="46761544" w14:textId="77777777" w:rsidR="0008723D" w:rsidRDefault="0008723D" w:rsidP="0008723D">
      <w:pPr>
        <w:pStyle w:val="BodyText"/>
        <w:numPr>
          <w:ilvl w:val="0"/>
          <w:numId w:val="15"/>
        </w:numPr>
        <w:rPr>
          <w:highlight w:val="yellow"/>
        </w:rPr>
      </w:pPr>
      <w:r w:rsidRPr="007127DC">
        <w:rPr>
          <w:highlight w:val="yellow"/>
        </w:rPr>
        <w:t xml:space="preserve">Infoga metadata via Arkiv -&gt; Info. Till höger under rubriken Egenskaper fyller du i metadata. Det som krävs för ett tillgängligt dokument är </w:t>
      </w:r>
      <w:r w:rsidRPr="009170C8">
        <w:rPr>
          <w:i/>
          <w:iCs/>
          <w:highlight w:val="yellow"/>
        </w:rPr>
        <w:t>Titel</w:t>
      </w:r>
      <w:r w:rsidRPr="007127DC">
        <w:rPr>
          <w:highlight w:val="yellow"/>
        </w:rPr>
        <w:t xml:space="preserve"> och </w:t>
      </w:r>
      <w:r w:rsidRPr="009170C8">
        <w:rPr>
          <w:i/>
          <w:iCs/>
          <w:highlight w:val="yellow"/>
        </w:rPr>
        <w:t>Ämne</w:t>
      </w:r>
      <w:r w:rsidRPr="007127DC">
        <w:rPr>
          <w:highlight w:val="yellow"/>
        </w:rPr>
        <w:t xml:space="preserve">. Syns inte alla alternativ, klicka på </w:t>
      </w:r>
      <w:r w:rsidRPr="009170C8">
        <w:rPr>
          <w:i/>
          <w:iCs/>
          <w:highlight w:val="yellow"/>
        </w:rPr>
        <w:t>Visa alla egenskaper</w:t>
      </w:r>
      <w:r w:rsidRPr="007127DC">
        <w:rPr>
          <w:highlight w:val="yellow"/>
        </w:rPr>
        <w:t>.</w:t>
      </w:r>
    </w:p>
    <w:p w14:paraId="3B1AB4E9" w14:textId="77777777" w:rsidR="0008723D" w:rsidRPr="002E4E6C" w:rsidRDefault="0008723D" w:rsidP="0008723D">
      <w:pPr>
        <w:pStyle w:val="Heading2"/>
        <w:rPr>
          <w:highlight w:val="yellow"/>
        </w:rPr>
      </w:pPr>
      <w:r>
        <w:rPr>
          <w:highlight w:val="yellow"/>
        </w:rPr>
        <w:t>Instruktion för att e</w:t>
      </w:r>
      <w:r w:rsidRPr="002E4E6C">
        <w:rPr>
          <w:highlight w:val="yellow"/>
        </w:rPr>
        <w:t>xportera till PDF</w:t>
      </w:r>
      <w:r>
        <w:rPr>
          <w:highlight w:val="yellow"/>
        </w:rPr>
        <w:t xml:space="preserve"> (om du ska skapa en </w:t>
      </w:r>
      <w:proofErr w:type="spellStart"/>
      <w:r>
        <w:rPr>
          <w:highlight w:val="yellow"/>
        </w:rPr>
        <w:t>pdf</w:t>
      </w:r>
      <w:proofErr w:type="spellEnd"/>
      <w:r>
        <w:rPr>
          <w:highlight w:val="yellow"/>
        </w:rPr>
        <w:t>). Läs och radera denna text.</w:t>
      </w:r>
    </w:p>
    <w:p w14:paraId="0A9B1501" w14:textId="77777777" w:rsidR="0008723D" w:rsidRPr="002E4E6C" w:rsidRDefault="0008723D" w:rsidP="0008723D">
      <w:pPr>
        <w:pStyle w:val="BodyText"/>
        <w:numPr>
          <w:ilvl w:val="0"/>
          <w:numId w:val="16"/>
        </w:numPr>
        <w:rPr>
          <w:highlight w:val="yellow"/>
        </w:rPr>
      </w:pPr>
      <w:r w:rsidRPr="002E4E6C">
        <w:rPr>
          <w:highlight w:val="yellow"/>
        </w:rPr>
        <w:t xml:space="preserve">Klicka på </w:t>
      </w:r>
      <w:r w:rsidRPr="002E4E6C">
        <w:rPr>
          <w:i/>
          <w:iCs/>
          <w:highlight w:val="yellow"/>
        </w:rPr>
        <w:t>Arkiv</w:t>
      </w:r>
      <w:r w:rsidRPr="002E4E6C">
        <w:rPr>
          <w:highlight w:val="yellow"/>
        </w:rPr>
        <w:t xml:space="preserve"> &gt; </w:t>
      </w:r>
      <w:r w:rsidRPr="002E4E6C">
        <w:rPr>
          <w:i/>
          <w:iCs/>
          <w:highlight w:val="yellow"/>
        </w:rPr>
        <w:t>Spara som</w:t>
      </w:r>
      <w:r w:rsidRPr="002E4E6C">
        <w:rPr>
          <w:highlight w:val="yellow"/>
        </w:rPr>
        <w:t xml:space="preserve"> och välj den plats där du vill spara filen.</w:t>
      </w:r>
      <w:r>
        <w:rPr>
          <w:highlight w:val="yellow"/>
        </w:rPr>
        <w:t xml:space="preserve"> Undvik _ (understreck), ÅÄÖ och mellanslag i filnamnet.</w:t>
      </w:r>
    </w:p>
    <w:p w14:paraId="7A819057" w14:textId="77777777" w:rsidR="0008723D" w:rsidRPr="002E4E6C" w:rsidRDefault="0008723D" w:rsidP="0008723D">
      <w:pPr>
        <w:pStyle w:val="BodyText"/>
        <w:numPr>
          <w:ilvl w:val="0"/>
          <w:numId w:val="16"/>
        </w:numPr>
        <w:rPr>
          <w:highlight w:val="yellow"/>
        </w:rPr>
      </w:pPr>
      <w:r w:rsidRPr="002E4E6C">
        <w:rPr>
          <w:highlight w:val="yellow"/>
        </w:rPr>
        <w:t>Välj PDF i listan Filformat i dialogrutan Spara som.</w:t>
      </w:r>
    </w:p>
    <w:p w14:paraId="40E12EFF" w14:textId="5C78F645" w:rsidR="00943F38" w:rsidRPr="00BC053F" w:rsidRDefault="0008723D" w:rsidP="008C42C0">
      <w:pPr>
        <w:pStyle w:val="BodyText"/>
        <w:numPr>
          <w:ilvl w:val="0"/>
          <w:numId w:val="16"/>
        </w:numPr>
        <w:rPr>
          <w:highlight w:val="yellow"/>
        </w:rPr>
      </w:pPr>
      <w:r>
        <w:rPr>
          <w:highlight w:val="yellow"/>
        </w:rPr>
        <w:t xml:space="preserve">Se till att alternativet </w:t>
      </w:r>
      <w:r w:rsidRPr="002E4E6C">
        <w:rPr>
          <w:i/>
          <w:iCs/>
          <w:highlight w:val="yellow"/>
        </w:rPr>
        <w:t>Standard</w:t>
      </w:r>
      <w:r>
        <w:rPr>
          <w:highlight w:val="yellow"/>
        </w:rPr>
        <w:t xml:space="preserve"> är valt. </w:t>
      </w:r>
      <w:r w:rsidRPr="002E4E6C">
        <w:rPr>
          <w:highlight w:val="yellow"/>
        </w:rPr>
        <w:t xml:space="preserve">Klicka på </w:t>
      </w:r>
      <w:r w:rsidRPr="002E4E6C">
        <w:rPr>
          <w:i/>
          <w:iCs/>
          <w:highlight w:val="yellow"/>
        </w:rPr>
        <w:t>Alternativ</w:t>
      </w:r>
      <w:r>
        <w:rPr>
          <w:highlight w:val="yellow"/>
        </w:rPr>
        <w:t xml:space="preserve"> och </w:t>
      </w:r>
      <w:r w:rsidRPr="002E4E6C">
        <w:rPr>
          <w:highlight w:val="yellow"/>
        </w:rPr>
        <w:t xml:space="preserve">kontrollera att kryssrutan </w:t>
      </w:r>
      <w:r w:rsidRPr="002E4E6C">
        <w:rPr>
          <w:i/>
          <w:iCs/>
          <w:highlight w:val="yellow"/>
        </w:rPr>
        <w:t>Visa taggar för dokumentstruktur</w:t>
      </w:r>
      <w:r w:rsidRPr="002E4E6C">
        <w:rPr>
          <w:highlight w:val="yellow"/>
        </w:rPr>
        <w:t xml:space="preserve"> är markerad och klicka på </w:t>
      </w:r>
      <w:r w:rsidRPr="002E4E6C">
        <w:rPr>
          <w:i/>
          <w:iCs/>
          <w:highlight w:val="yellow"/>
        </w:rPr>
        <w:t>OK</w:t>
      </w:r>
      <w:r w:rsidRPr="002E4E6C">
        <w:rPr>
          <w:highlight w:val="yellow"/>
        </w:rPr>
        <w:t>.</w:t>
      </w:r>
      <w:bookmarkEnd w:id="1"/>
    </w:p>
    <w:sectPr w:rsidR="00943F38" w:rsidRPr="00BC053F" w:rsidSect="004C5B12">
      <w:type w:val="continuous"/>
      <w:pgSz w:w="11906" w:h="16838" w:code="9"/>
      <w:pgMar w:top="1474" w:right="1304" w:bottom="993" w:left="124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ADEF" w14:textId="77777777" w:rsidR="00E158FB" w:rsidRDefault="00E158FB" w:rsidP="00AB37AC">
      <w:r>
        <w:separator/>
      </w:r>
    </w:p>
  </w:endnote>
  <w:endnote w:type="continuationSeparator" w:id="0">
    <w:p w14:paraId="150F97B7" w14:textId="77777777" w:rsidR="00E158FB" w:rsidRDefault="00E158F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BEC7" w14:textId="77777777" w:rsidR="000B7A16" w:rsidRDefault="000B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C053D68" w14:textId="77777777" w:rsidTr="007A0DF9">
      <w:tc>
        <w:tcPr>
          <w:tcW w:w="7994" w:type="dxa"/>
        </w:tcPr>
        <w:p w14:paraId="1C576257" w14:textId="77777777" w:rsidR="006A7494" w:rsidRDefault="006A7494" w:rsidP="007A0DF9">
          <w:pPr>
            <w:pStyle w:val="Footer"/>
          </w:pPr>
        </w:p>
      </w:tc>
      <w:tc>
        <w:tcPr>
          <w:tcW w:w="1134" w:type="dxa"/>
          <w:vAlign w:val="bottom"/>
        </w:tcPr>
        <w:p w14:paraId="5F6475BA" w14:textId="067C1562"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C526F3">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C526F3">
            <w:rPr>
              <w:rStyle w:val="PageNumber"/>
              <w:noProof/>
            </w:rPr>
            <w:t>4</w:t>
          </w:r>
          <w:r w:rsidRPr="009E4316">
            <w:rPr>
              <w:rStyle w:val="PageNumber"/>
            </w:rPr>
            <w:fldChar w:fldCharType="end"/>
          </w:r>
          <w:r w:rsidRPr="009E4316">
            <w:rPr>
              <w:rStyle w:val="PageNumber"/>
            </w:rPr>
            <w:t>)</w:t>
          </w:r>
        </w:p>
      </w:tc>
    </w:tr>
  </w:tbl>
  <w:p w14:paraId="60119AA4" w14:textId="77777777"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0926BF88" w14:textId="77777777" w:rsidTr="007A0DF9">
      <w:tc>
        <w:tcPr>
          <w:tcW w:w="7994" w:type="dxa"/>
        </w:tcPr>
        <w:p w14:paraId="62E460AA" w14:textId="77777777" w:rsidR="006A7494" w:rsidRDefault="006A7494" w:rsidP="00233073">
          <w:pPr>
            <w:pStyle w:val="Footer"/>
          </w:pPr>
        </w:p>
      </w:tc>
      <w:tc>
        <w:tcPr>
          <w:tcW w:w="1134" w:type="dxa"/>
          <w:vAlign w:val="bottom"/>
        </w:tcPr>
        <w:p w14:paraId="6E5D377E" w14:textId="3D3834CA"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C526F3">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C526F3">
            <w:rPr>
              <w:rStyle w:val="PageNumber"/>
              <w:noProof/>
            </w:rPr>
            <w:t>4</w:t>
          </w:r>
          <w:r w:rsidRPr="009E4316">
            <w:rPr>
              <w:rStyle w:val="PageNumber"/>
            </w:rPr>
            <w:fldChar w:fldCharType="end"/>
          </w:r>
          <w:r w:rsidRPr="009E4316">
            <w:rPr>
              <w:rStyle w:val="PageNumber"/>
            </w:rPr>
            <w:t>)</w:t>
          </w:r>
        </w:p>
      </w:tc>
    </w:tr>
  </w:tbl>
  <w:p w14:paraId="2E8E8778"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B086" w14:textId="77777777" w:rsidR="00E158FB" w:rsidRDefault="00E158FB" w:rsidP="00AB37AC">
      <w:r>
        <w:separator/>
      </w:r>
    </w:p>
  </w:footnote>
  <w:footnote w:type="continuationSeparator" w:id="0">
    <w:p w14:paraId="48197064" w14:textId="77777777" w:rsidR="00E158FB" w:rsidRDefault="00E158F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4C98" w14:textId="21FBA690" w:rsidR="000B7A16" w:rsidRDefault="000B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2279"/>
      <w:gridCol w:w="2280"/>
    </w:tblGrid>
    <w:tr w:rsidR="008F50AC" w14:paraId="3CDCEF0A" w14:textId="77777777" w:rsidTr="008F50AC">
      <w:tc>
        <w:tcPr>
          <w:tcW w:w="4677" w:type="dxa"/>
        </w:tcPr>
        <w:p w14:paraId="14504142" w14:textId="77777777" w:rsidR="008F50AC" w:rsidRDefault="008F50AC" w:rsidP="00943F38">
          <w:pPr>
            <w:pStyle w:val="HeaderBold"/>
          </w:pPr>
          <w:r>
            <w:t>BESLUT</w:t>
          </w:r>
        </w:p>
      </w:tc>
      <w:tc>
        <w:tcPr>
          <w:tcW w:w="2279" w:type="dxa"/>
        </w:tcPr>
        <w:p w14:paraId="65E4416A" w14:textId="77777777" w:rsidR="008F50AC" w:rsidRDefault="008F50AC" w:rsidP="00943F38">
          <w:pPr>
            <w:pStyle w:val="HeaderBold"/>
          </w:pPr>
          <w:r>
            <w:t>Datum för beslut:</w:t>
          </w:r>
        </w:p>
      </w:tc>
      <w:tc>
        <w:tcPr>
          <w:tcW w:w="2280" w:type="dxa"/>
        </w:tcPr>
        <w:p w14:paraId="00AE6171" w14:textId="77777777" w:rsidR="008F50AC" w:rsidRDefault="008F50AC" w:rsidP="00943F38">
          <w:pPr>
            <w:pStyle w:val="HeaderBold"/>
          </w:pPr>
          <w:r>
            <w:t>Diarienummer:</w:t>
          </w:r>
        </w:p>
      </w:tc>
    </w:tr>
    <w:tr w:rsidR="008F50AC" w:rsidRPr="00943F38" w14:paraId="4F19A292" w14:textId="77777777" w:rsidTr="008F50AC">
      <w:tc>
        <w:tcPr>
          <w:tcW w:w="4677" w:type="dxa"/>
        </w:tcPr>
        <w:p w14:paraId="02CB14F3" w14:textId="77777777" w:rsidR="008F50AC" w:rsidRPr="00943F38" w:rsidRDefault="008F50AC" w:rsidP="00943F38">
          <w:pPr>
            <w:pStyle w:val="Header"/>
          </w:pPr>
        </w:p>
      </w:tc>
      <w:tc>
        <w:tcPr>
          <w:tcW w:w="2279" w:type="dxa"/>
        </w:tcPr>
        <w:p w14:paraId="43EF63B4" w14:textId="57FD50D4" w:rsidR="008F50AC" w:rsidRPr="00943F38" w:rsidRDefault="00E158FB" w:rsidP="00943F38">
          <w:pPr>
            <w:pStyle w:val="Header"/>
          </w:pPr>
          <w:r>
            <w:fldChar w:fldCharType="begin"/>
          </w:r>
          <w:r>
            <w:instrText xml:space="preserve"> STYLEREF beslutsdatum \* MERGEFORMAT </w:instrText>
          </w:r>
          <w:r>
            <w:fldChar w:fldCharType="separate"/>
          </w:r>
          <w:r w:rsidR="00C526F3">
            <w:rPr>
              <w:noProof/>
            </w:rPr>
            <w:t>Klicka eller tryck här för att ange datum.</w:t>
          </w:r>
          <w:r>
            <w:rPr>
              <w:noProof/>
            </w:rPr>
            <w:fldChar w:fldCharType="end"/>
          </w:r>
        </w:p>
      </w:tc>
      <w:tc>
        <w:tcPr>
          <w:tcW w:w="2280" w:type="dxa"/>
        </w:tcPr>
        <w:p w14:paraId="51D0B76D" w14:textId="64747199" w:rsidR="008F50AC" w:rsidRPr="008F50AC" w:rsidRDefault="00E158FB" w:rsidP="008F50AC">
          <w:pPr>
            <w:pStyle w:val="Header"/>
          </w:pPr>
          <w:r>
            <w:fldChar w:fldCharType="begin"/>
          </w:r>
          <w:r>
            <w:instrText xml:space="preserve"> STYLEREF diarienummer \* MERGEFORMAT </w:instrText>
          </w:r>
          <w:r>
            <w:fldChar w:fldCharType="separate"/>
          </w:r>
          <w:r w:rsidR="00C526F3">
            <w:rPr>
              <w:noProof/>
            </w:rPr>
            <w:t>Skriv diarienummer och ks.kod. Skriv så här: X-ÅÅÅÅ-NNNN Y.Z, t.ex. V-2020-1234 1.2.</w:t>
          </w:r>
          <w:r>
            <w:rPr>
              <w:noProof/>
            </w:rPr>
            <w:fldChar w:fldCharType="end"/>
          </w:r>
        </w:p>
      </w:tc>
    </w:tr>
    <w:tr w:rsidR="008F50AC" w:rsidRPr="00943F38" w14:paraId="0777A486" w14:textId="77777777" w:rsidTr="008F50AC">
      <w:tc>
        <w:tcPr>
          <w:tcW w:w="4677" w:type="dxa"/>
        </w:tcPr>
        <w:p w14:paraId="257E89F1" w14:textId="77777777" w:rsidR="008F50AC" w:rsidRDefault="008F50AC" w:rsidP="00943F38">
          <w:pPr>
            <w:pStyle w:val="Header"/>
          </w:pPr>
        </w:p>
        <w:p w14:paraId="027EA04C" w14:textId="77777777" w:rsidR="008F50AC" w:rsidRPr="00943F38" w:rsidRDefault="008F50AC" w:rsidP="00943F38">
          <w:pPr>
            <w:pStyle w:val="Header"/>
          </w:pPr>
        </w:p>
      </w:tc>
      <w:tc>
        <w:tcPr>
          <w:tcW w:w="2279" w:type="dxa"/>
        </w:tcPr>
        <w:p w14:paraId="4ED82A7F" w14:textId="77777777" w:rsidR="008F50AC" w:rsidRPr="00943F38" w:rsidRDefault="008F50AC" w:rsidP="00943F38">
          <w:pPr>
            <w:pStyle w:val="Header"/>
          </w:pPr>
        </w:p>
      </w:tc>
      <w:tc>
        <w:tcPr>
          <w:tcW w:w="2280" w:type="dxa"/>
        </w:tcPr>
        <w:p w14:paraId="55E32E64" w14:textId="77777777" w:rsidR="008F50AC" w:rsidRPr="00943F38" w:rsidRDefault="008F50AC" w:rsidP="00943F38">
          <w:pPr>
            <w:pStyle w:val="Header"/>
          </w:pPr>
        </w:p>
      </w:tc>
    </w:tr>
  </w:tbl>
  <w:p w14:paraId="13EF5544" w14:textId="4E31AA78" w:rsidR="006A7494" w:rsidRPr="00943F38" w:rsidRDefault="006A7494" w:rsidP="0094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EFC3" w14:textId="7ABC39A0" w:rsidR="000459C6" w:rsidRDefault="000459C6" w:rsidP="00A011CC">
    <w:pPr>
      <w:pStyle w:val="Header"/>
    </w:pPr>
  </w:p>
  <w:p w14:paraId="0DDAE42F" w14:textId="77777777" w:rsidR="00D82125" w:rsidRDefault="00D82125" w:rsidP="00A011CC">
    <w:pPr>
      <w:pStyle w:val="Header"/>
    </w:pPr>
  </w:p>
  <w:p w14:paraId="21709879" w14:textId="77777777" w:rsidR="000459C6" w:rsidRDefault="000459C6" w:rsidP="00A011CC">
    <w:pPr>
      <w:pStyle w:val="Header"/>
    </w:pPr>
  </w:p>
  <w:p w14:paraId="779612AD" w14:textId="77777777" w:rsidR="000459C6" w:rsidRDefault="000459C6" w:rsidP="00A011CC">
    <w:pPr>
      <w:pStyle w:val="Header"/>
    </w:pPr>
  </w:p>
  <w:p w14:paraId="535763F1" w14:textId="77777777" w:rsidR="000459C6" w:rsidRDefault="000459C6" w:rsidP="00A011CC">
    <w:pPr>
      <w:pStyle w:val="Header"/>
    </w:pPr>
  </w:p>
  <w:p w14:paraId="5AA2005F" w14:textId="77777777" w:rsidR="000459C6" w:rsidRDefault="000459C6" w:rsidP="00A011CC">
    <w:pPr>
      <w:pStyle w:val="Header"/>
    </w:pPr>
  </w:p>
  <w:p w14:paraId="13F524F7" w14:textId="77777777" w:rsidR="000459C6" w:rsidRDefault="000459C6" w:rsidP="00A011CC">
    <w:pPr>
      <w:pStyle w:val="Header"/>
    </w:pPr>
  </w:p>
  <w:p w14:paraId="3E97D326" w14:textId="77777777" w:rsidR="00A011CC" w:rsidRDefault="00A011CC" w:rsidP="00A011CC">
    <w:pPr>
      <w:pStyle w:val="Header"/>
    </w:pPr>
  </w:p>
  <w:p w14:paraId="618C3437" w14:textId="77777777" w:rsidR="00E40096" w:rsidRDefault="00E40096" w:rsidP="00A011CC">
    <w:pPr>
      <w:pStyle w:val="Header"/>
    </w:pPr>
  </w:p>
  <w:p w14:paraId="5ABC12E5" w14:textId="77777777" w:rsidR="00E40096" w:rsidRDefault="00E40096" w:rsidP="00A011CC">
    <w:pPr>
      <w:pStyle w:val="Header"/>
    </w:pPr>
  </w:p>
  <w:p w14:paraId="7C2DD120" w14:textId="77777777" w:rsidR="00A011CC" w:rsidRDefault="00A011CC" w:rsidP="00A011CC">
    <w:pPr>
      <w:pStyle w:val="Header"/>
    </w:pPr>
  </w:p>
  <w:p w14:paraId="04BCB516"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94043F"/>
    <w:multiLevelType w:val="hybridMultilevel"/>
    <w:tmpl w:val="1AE2A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E40603D"/>
    <w:multiLevelType w:val="hybridMultilevel"/>
    <w:tmpl w:val="877C1114"/>
    <w:lvl w:ilvl="0" w:tplc="EE8AE08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FB3AF1"/>
    <w:multiLevelType w:val="hybridMultilevel"/>
    <w:tmpl w:val="D43C8694"/>
    <w:lvl w:ilvl="0" w:tplc="F01C1AB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B6201E"/>
    <w:multiLevelType w:val="hybridMultilevel"/>
    <w:tmpl w:val="B8261160"/>
    <w:lvl w:ilvl="0" w:tplc="EE8AE08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FD251D6"/>
    <w:multiLevelType w:val="hybridMultilevel"/>
    <w:tmpl w:val="686A3060"/>
    <w:lvl w:ilvl="0" w:tplc="EE8AE08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3"/>
  </w:num>
  <w:num w:numId="6">
    <w:abstractNumId w:val="2"/>
  </w:num>
  <w:num w:numId="7">
    <w:abstractNumId w:val="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5"/>
  </w:num>
  <w:num w:numId="14">
    <w:abstractNumId w:val="10"/>
  </w:num>
  <w:num w:numId="15">
    <w:abstractNumId w:val="6"/>
  </w:num>
  <w:num w:numId="16">
    <w:abstractNumId w:val="17"/>
  </w:num>
  <w:num w:numId="17">
    <w:abstractNumId w:val="13"/>
  </w:num>
  <w:num w:numId="18">
    <w:abstractNumId w:val="8"/>
  </w:num>
  <w:num w:numId="19">
    <w:abstractNumId w:val="1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1F"/>
    <w:rsid w:val="00003121"/>
    <w:rsid w:val="00006F0A"/>
    <w:rsid w:val="00016886"/>
    <w:rsid w:val="00021E65"/>
    <w:rsid w:val="0002620D"/>
    <w:rsid w:val="00037A26"/>
    <w:rsid w:val="00040474"/>
    <w:rsid w:val="00044A7D"/>
    <w:rsid w:val="00044E9C"/>
    <w:rsid w:val="000459C6"/>
    <w:rsid w:val="00056BD2"/>
    <w:rsid w:val="00061780"/>
    <w:rsid w:val="000635F6"/>
    <w:rsid w:val="000739D4"/>
    <w:rsid w:val="0008723D"/>
    <w:rsid w:val="00090CCD"/>
    <w:rsid w:val="000A1D79"/>
    <w:rsid w:val="000B1056"/>
    <w:rsid w:val="000B49C3"/>
    <w:rsid w:val="000B4D37"/>
    <w:rsid w:val="000B7A16"/>
    <w:rsid w:val="000C4BF2"/>
    <w:rsid w:val="000C56CF"/>
    <w:rsid w:val="000D6CCC"/>
    <w:rsid w:val="000E51D1"/>
    <w:rsid w:val="000F0D78"/>
    <w:rsid w:val="0011683D"/>
    <w:rsid w:val="001169E9"/>
    <w:rsid w:val="001274BE"/>
    <w:rsid w:val="00136586"/>
    <w:rsid w:val="00136BF8"/>
    <w:rsid w:val="00150856"/>
    <w:rsid w:val="00151FA0"/>
    <w:rsid w:val="0015583F"/>
    <w:rsid w:val="001621F9"/>
    <w:rsid w:val="001675E7"/>
    <w:rsid w:val="0018642A"/>
    <w:rsid w:val="001A5FCD"/>
    <w:rsid w:val="001C25BE"/>
    <w:rsid w:val="001E3C0A"/>
    <w:rsid w:val="001E42B3"/>
    <w:rsid w:val="001F3547"/>
    <w:rsid w:val="00200A46"/>
    <w:rsid w:val="002162AA"/>
    <w:rsid w:val="002179BC"/>
    <w:rsid w:val="00222AA6"/>
    <w:rsid w:val="00223B35"/>
    <w:rsid w:val="00227F31"/>
    <w:rsid w:val="00233073"/>
    <w:rsid w:val="00237E68"/>
    <w:rsid w:val="00240D56"/>
    <w:rsid w:val="002531D8"/>
    <w:rsid w:val="0025566B"/>
    <w:rsid w:val="00256440"/>
    <w:rsid w:val="0025709A"/>
    <w:rsid w:val="002749BA"/>
    <w:rsid w:val="00276E72"/>
    <w:rsid w:val="00280CB1"/>
    <w:rsid w:val="002A115A"/>
    <w:rsid w:val="002B24A9"/>
    <w:rsid w:val="002C1D86"/>
    <w:rsid w:val="002C4134"/>
    <w:rsid w:val="002D6543"/>
    <w:rsid w:val="002E1AA8"/>
    <w:rsid w:val="002E47D4"/>
    <w:rsid w:val="00310604"/>
    <w:rsid w:val="0031546E"/>
    <w:rsid w:val="00326A21"/>
    <w:rsid w:val="003435DF"/>
    <w:rsid w:val="00354E81"/>
    <w:rsid w:val="0036453F"/>
    <w:rsid w:val="00367432"/>
    <w:rsid w:val="00377AF8"/>
    <w:rsid w:val="00383258"/>
    <w:rsid w:val="0038528D"/>
    <w:rsid w:val="0039332A"/>
    <w:rsid w:val="0039387B"/>
    <w:rsid w:val="003A221F"/>
    <w:rsid w:val="003B55F6"/>
    <w:rsid w:val="003B7F17"/>
    <w:rsid w:val="003C5C7A"/>
    <w:rsid w:val="003D3A33"/>
    <w:rsid w:val="003D5E50"/>
    <w:rsid w:val="003F0FAA"/>
    <w:rsid w:val="003F35E7"/>
    <w:rsid w:val="00405C21"/>
    <w:rsid w:val="004078F9"/>
    <w:rsid w:val="00417790"/>
    <w:rsid w:val="00426360"/>
    <w:rsid w:val="004351F9"/>
    <w:rsid w:val="00451B2E"/>
    <w:rsid w:val="004546CC"/>
    <w:rsid w:val="00466D90"/>
    <w:rsid w:val="00483459"/>
    <w:rsid w:val="00483919"/>
    <w:rsid w:val="00484653"/>
    <w:rsid w:val="00484AB4"/>
    <w:rsid w:val="004877C9"/>
    <w:rsid w:val="00490C63"/>
    <w:rsid w:val="004925DC"/>
    <w:rsid w:val="004A3440"/>
    <w:rsid w:val="004A6AC2"/>
    <w:rsid w:val="004B171B"/>
    <w:rsid w:val="004B358C"/>
    <w:rsid w:val="004C5B12"/>
    <w:rsid w:val="004C7AB9"/>
    <w:rsid w:val="0050176A"/>
    <w:rsid w:val="00503377"/>
    <w:rsid w:val="00516DE4"/>
    <w:rsid w:val="00523FF5"/>
    <w:rsid w:val="00541FD9"/>
    <w:rsid w:val="00547786"/>
    <w:rsid w:val="00547E65"/>
    <w:rsid w:val="0055565A"/>
    <w:rsid w:val="00561ED0"/>
    <w:rsid w:val="00564C6E"/>
    <w:rsid w:val="005667FC"/>
    <w:rsid w:val="0057553D"/>
    <w:rsid w:val="00576116"/>
    <w:rsid w:val="005C6548"/>
    <w:rsid w:val="005F0228"/>
    <w:rsid w:val="005F297E"/>
    <w:rsid w:val="005F2D2D"/>
    <w:rsid w:val="005F61CD"/>
    <w:rsid w:val="00611DEC"/>
    <w:rsid w:val="00635E65"/>
    <w:rsid w:val="00647B81"/>
    <w:rsid w:val="00650885"/>
    <w:rsid w:val="006574CC"/>
    <w:rsid w:val="00657F46"/>
    <w:rsid w:val="006773D0"/>
    <w:rsid w:val="0068584B"/>
    <w:rsid w:val="00692949"/>
    <w:rsid w:val="006A1F70"/>
    <w:rsid w:val="006A7494"/>
    <w:rsid w:val="006C3154"/>
    <w:rsid w:val="006D2CD9"/>
    <w:rsid w:val="006D362D"/>
    <w:rsid w:val="006D507E"/>
    <w:rsid w:val="006E01C3"/>
    <w:rsid w:val="00700A93"/>
    <w:rsid w:val="00730430"/>
    <w:rsid w:val="0073265D"/>
    <w:rsid w:val="007835A7"/>
    <w:rsid w:val="007917CF"/>
    <w:rsid w:val="00792464"/>
    <w:rsid w:val="00795FD7"/>
    <w:rsid w:val="007A3607"/>
    <w:rsid w:val="007A3C1C"/>
    <w:rsid w:val="007B03F4"/>
    <w:rsid w:val="007C5F40"/>
    <w:rsid w:val="007E32B0"/>
    <w:rsid w:val="007E57D5"/>
    <w:rsid w:val="007E65A5"/>
    <w:rsid w:val="007F01B8"/>
    <w:rsid w:val="007F3C19"/>
    <w:rsid w:val="007F67AA"/>
    <w:rsid w:val="008103D0"/>
    <w:rsid w:val="00811B56"/>
    <w:rsid w:val="00811B67"/>
    <w:rsid w:val="00812286"/>
    <w:rsid w:val="00825507"/>
    <w:rsid w:val="0082664F"/>
    <w:rsid w:val="00832693"/>
    <w:rsid w:val="008408F1"/>
    <w:rsid w:val="00860C1F"/>
    <w:rsid w:val="00863257"/>
    <w:rsid w:val="0086777F"/>
    <w:rsid w:val="00873053"/>
    <w:rsid w:val="00873303"/>
    <w:rsid w:val="008775D2"/>
    <w:rsid w:val="008815CA"/>
    <w:rsid w:val="008822FA"/>
    <w:rsid w:val="0088471E"/>
    <w:rsid w:val="008A48EA"/>
    <w:rsid w:val="008C42C0"/>
    <w:rsid w:val="008C5F1D"/>
    <w:rsid w:val="008D3F96"/>
    <w:rsid w:val="008E20F9"/>
    <w:rsid w:val="008E4593"/>
    <w:rsid w:val="008F50AC"/>
    <w:rsid w:val="00916344"/>
    <w:rsid w:val="00922FFA"/>
    <w:rsid w:val="009361E7"/>
    <w:rsid w:val="00943F38"/>
    <w:rsid w:val="00981197"/>
    <w:rsid w:val="00991AF2"/>
    <w:rsid w:val="009A3428"/>
    <w:rsid w:val="009A59C3"/>
    <w:rsid w:val="009B08B1"/>
    <w:rsid w:val="009B4AA6"/>
    <w:rsid w:val="009C1658"/>
    <w:rsid w:val="009D045E"/>
    <w:rsid w:val="00A011CC"/>
    <w:rsid w:val="00A04830"/>
    <w:rsid w:val="00A15213"/>
    <w:rsid w:val="00A366E7"/>
    <w:rsid w:val="00A37248"/>
    <w:rsid w:val="00A506FD"/>
    <w:rsid w:val="00A630EF"/>
    <w:rsid w:val="00A70D02"/>
    <w:rsid w:val="00A77340"/>
    <w:rsid w:val="00A800D8"/>
    <w:rsid w:val="00A833EA"/>
    <w:rsid w:val="00A91E3F"/>
    <w:rsid w:val="00AA2D1D"/>
    <w:rsid w:val="00AA3946"/>
    <w:rsid w:val="00AB12B7"/>
    <w:rsid w:val="00AB1E02"/>
    <w:rsid w:val="00AB25C4"/>
    <w:rsid w:val="00AB37AC"/>
    <w:rsid w:val="00AB5D2D"/>
    <w:rsid w:val="00AB637D"/>
    <w:rsid w:val="00AB7EA9"/>
    <w:rsid w:val="00AE299D"/>
    <w:rsid w:val="00AF0371"/>
    <w:rsid w:val="00B007F2"/>
    <w:rsid w:val="00B02309"/>
    <w:rsid w:val="00B05B8E"/>
    <w:rsid w:val="00B411DA"/>
    <w:rsid w:val="00B500F2"/>
    <w:rsid w:val="00B50501"/>
    <w:rsid w:val="00B5121A"/>
    <w:rsid w:val="00B61521"/>
    <w:rsid w:val="00B90528"/>
    <w:rsid w:val="00B94EC3"/>
    <w:rsid w:val="00BB3B3D"/>
    <w:rsid w:val="00BC053F"/>
    <w:rsid w:val="00BC64D7"/>
    <w:rsid w:val="00BD10EE"/>
    <w:rsid w:val="00BD5215"/>
    <w:rsid w:val="00BD7641"/>
    <w:rsid w:val="00BD7DE1"/>
    <w:rsid w:val="00BE5F64"/>
    <w:rsid w:val="00BF17D2"/>
    <w:rsid w:val="00C0051B"/>
    <w:rsid w:val="00C007A3"/>
    <w:rsid w:val="00C038BF"/>
    <w:rsid w:val="00C03DA4"/>
    <w:rsid w:val="00C06690"/>
    <w:rsid w:val="00C2735F"/>
    <w:rsid w:val="00C417C2"/>
    <w:rsid w:val="00C46B7C"/>
    <w:rsid w:val="00C5108A"/>
    <w:rsid w:val="00C526F3"/>
    <w:rsid w:val="00C61946"/>
    <w:rsid w:val="00C65034"/>
    <w:rsid w:val="00C8661E"/>
    <w:rsid w:val="00C87FA2"/>
    <w:rsid w:val="00C9690D"/>
    <w:rsid w:val="00CB5E99"/>
    <w:rsid w:val="00CC4D6D"/>
    <w:rsid w:val="00CE3F5B"/>
    <w:rsid w:val="00D00BAA"/>
    <w:rsid w:val="00D210C3"/>
    <w:rsid w:val="00D2245B"/>
    <w:rsid w:val="00D24146"/>
    <w:rsid w:val="00D30C90"/>
    <w:rsid w:val="00D30EB1"/>
    <w:rsid w:val="00D348B9"/>
    <w:rsid w:val="00D35759"/>
    <w:rsid w:val="00D53EEC"/>
    <w:rsid w:val="00D82125"/>
    <w:rsid w:val="00D8526C"/>
    <w:rsid w:val="00DC46C7"/>
    <w:rsid w:val="00DC5878"/>
    <w:rsid w:val="00DF00E1"/>
    <w:rsid w:val="00DF0117"/>
    <w:rsid w:val="00DF2B45"/>
    <w:rsid w:val="00E158FB"/>
    <w:rsid w:val="00E179F1"/>
    <w:rsid w:val="00E218F3"/>
    <w:rsid w:val="00E341E6"/>
    <w:rsid w:val="00E40096"/>
    <w:rsid w:val="00E44722"/>
    <w:rsid w:val="00E5590B"/>
    <w:rsid w:val="00E6138C"/>
    <w:rsid w:val="00E61ED9"/>
    <w:rsid w:val="00E910BA"/>
    <w:rsid w:val="00E96477"/>
    <w:rsid w:val="00EB07F4"/>
    <w:rsid w:val="00EB1D22"/>
    <w:rsid w:val="00ED7F1C"/>
    <w:rsid w:val="00EE4034"/>
    <w:rsid w:val="00EF1D64"/>
    <w:rsid w:val="00F0297E"/>
    <w:rsid w:val="00F356B3"/>
    <w:rsid w:val="00F35DC5"/>
    <w:rsid w:val="00F4551C"/>
    <w:rsid w:val="00F53213"/>
    <w:rsid w:val="00F57388"/>
    <w:rsid w:val="00F615A5"/>
    <w:rsid w:val="00F66665"/>
    <w:rsid w:val="00F91257"/>
    <w:rsid w:val="00F94616"/>
    <w:rsid w:val="00F94E56"/>
    <w:rsid w:val="00F95E32"/>
    <w:rsid w:val="00FA2711"/>
    <w:rsid w:val="00FB3259"/>
    <w:rsid w:val="00FB748B"/>
    <w:rsid w:val="00FC5FBC"/>
    <w:rsid w:val="00FD091F"/>
    <w:rsid w:val="00FD3433"/>
    <w:rsid w:val="00FD5CE0"/>
    <w:rsid w:val="00FD5F85"/>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946"/>
    <w:rPr>
      <w:sz w:val="22"/>
    </w:rPr>
  </w:style>
  <w:style w:type="paragraph" w:styleId="Heading1">
    <w:name w:val="heading 1"/>
    <w:aliases w:val="KTH Rubrik 1"/>
    <w:basedOn w:val="Normal"/>
    <w:next w:val="BodyText"/>
    <w:link w:val="Heading1Char"/>
    <w:uiPriority w:val="3"/>
    <w:qFormat/>
    <w:rsid w:val="00280CB1"/>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280CB1"/>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280CB1"/>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280CB1"/>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280CB1"/>
    <w:pPr>
      <w:spacing w:after="240" w:line="260" w:lineRule="atLeast"/>
    </w:pPr>
  </w:style>
  <w:style w:type="character" w:customStyle="1" w:styleId="BodyTextChar">
    <w:name w:val="Body Text Char"/>
    <w:aliases w:val="KTH Brödtext Char"/>
    <w:basedOn w:val="DefaultParagraphFont"/>
    <w:link w:val="BodyText"/>
    <w:rsid w:val="00280CB1"/>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280CB1"/>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280CB1"/>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280CB1"/>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280CB1"/>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E40096"/>
    <w:pPr>
      <w:spacing w:before="360" w:after="360" w:line="320" w:lineRule="atLeast"/>
      <w:outlineLvl w:val="0"/>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280CB1"/>
    <w:pPr>
      <w:numPr>
        <w:numId w:val="11"/>
      </w:numPr>
      <w:ind w:left="431" w:hanging="431"/>
      <w:outlineLvl w:val="1"/>
    </w:pPr>
  </w:style>
  <w:style w:type="paragraph" w:customStyle="1" w:styleId="KTHnRubrik2">
    <w:name w:val="KTH nRubrik 2"/>
    <w:basedOn w:val="Heading2"/>
    <w:next w:val="BodyText"/>
    <w:uiPriority w:val="6"/>
    <w:qFormat/>
    <w:rsid w:val="00280CB1"/>
    <w:pPr>
      <w:numPr>
        <w:ilvl w:val="1"/>
        <w:numId w:val="11"/>
      </w:numPr>
      <w:ind w:left="578" w:hanging="578"/>
      <w:outlineLvl w:val="2"/>
    </w:pPr>
  </w:style>
  <w:style w:type="paragraph" w:customStyle="1" w:styleId="KTHnRubrik3">
    <w:name w:val="KTH nRubrik 3"/>
    <w:basedOn w:val="Heading3"/>
    <w:next w:val="BodyText"/>
    <w:uiPriority w:val="6"/>
    <w:qFormat/>
    <w:rsid w:val="00280CB1"/>
    <w:pPr>
      <w:numPr>
        <w:ilvl w:val="2"/>
        <w:numId w:val="11"/>
      </w:numPr>
      <w:outlineLvl w:val="3"/>
    </w:pPr>
  </w:style>
  <w:style w:type="paragraph" w:customStyle="1" w:styleId="KTHnRubrik4">
    <w:name w:val="KTH nRubrik 4"/>
    <w:basedOn w:val="Heading4"/>
    <w:next w:val="BodyText"/>
    <w:uiPriority w:val="6"/>
    <w:qFormat/>
    <w:rsid w:val="00280CB1"/>
    <w:pPr>
      <w:numPr>
        <w:ilvl w:val="3"/>
        <w:numId w:val="11"/>
      </w:numPr>
      <w:ind w:left="862" w:hanging="862"/>
      <w:outlineLvl w:val="4"/>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C0051B"/>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5F297E"/>
    <w:rPr>
      <w:color w:val="808080"/>
    </w:rPr>
  </w:style>
  <w:style w:type="character" w:styleId="CommentReference">
    <w:name w:val="annotation reference"/>
    <w:basedOn w:val="DefaultParagraphFont"/>
    <w:uiPriority w:val="99"/>
    <w:semiHidden/>
    <w:unhideWhenUsed/>
    <w:rsid w:val="00AA2D1D"/>
    <w:rPr>
      <w:sz w:val="16"/>
      <w:szCs w:val="16"/>
    </w:rPr>
  </w:style>
  <w:style w:type="paragraph" w:styleId="CommentText">
    <w:name w:val="annotation text"/>
    <w:basedOn w:val="Normal"/>
    <w:link w:val="CommentTextChar"/>
    <w:uiPriority w:val="99"/>
    <w:semiHidden/>
    <w:unhideWhenUsed/>
    <w:rsid w:val="00AA2D1D"/>
  </w:style>
  <w:style w:type="character" w:customStyle="1" w:styleId="CommentTextChar">
    <w:name w:val="Comment Text Char"/>
    <w:basedOn w:val="DefaultParagraphFont"/>
    <w:link w:val="CommentText"/>
    <w:uiPriority w:val="99"/>
    <w:semiHidden/>
    <w:rsid w:val="00AA2D1D"/>
  </w:style>
  <w:style w:type="paragraph" w:styleId="CommentSubject">
    <w:name w:val="annotation subject"/>
    <w:basedOn w:val="CommentText"/>
    <w:next w:val="CommentText"/>
    <w:link w:val="CommentSubjectChar"/>
    <w:uiPriority w:val="99"/>
    <w:semiHidden/>
    <w:unhideWhenUsed/>
    <w:rsid w:val="00AA2D1D"/>
    <w:rPr>
      <w:b/>
      <w:bCs/>
    </w:rPr>
  </w:style>
  <w:style w:type="character" w:customStyle="1" w:styleId="CommentSubjectChar">
    <w:name w:val="Comment Subject Char"/>
    <w:basedOn w:val="CommentTextChar"/>
    <w:link w:val="CommentSubject"/>
    <w:uiPriority w:val="99"/>
    <w:semiHidden/>
    <w:rsid w:val="00AA2D1D"/>
    <w:rPr>
      <w:b/>
      <w:bCs/>
    </w:rPr>
  </w:style>
  <w:style w:type="table" w:styleId="PlainTable3">
    <w:name w:val="Plain Table 3"/>
    <w:basedOn w:val="TableNormal"/>
    <w:uiPriority w:val="43"/>
    <w:rsid w:val="000B10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eslutsdatum">
    <w:name w:val="beslutsdatum"/>
    <w:basedOn w:val="HeaderBold"/>
    <w:rsid w:val="00943F38"/>
    <w:rPr>
      <w:lang w:val="en-US"/>
    </w:rPr>
  </w:style>
  <w:style w:type="paragraph" w:customStyle="1" w:styleId="diarienummer">
    <w:name w:val="diarienummer"/>
    <w:basedOn w:val="HeaderBold"/>
    <w:rsid w:val="00943F38"/>
    <w:rPr>
      <w:b w:val="0"/>
      <w:bCs/>
    </w:rPr>
  </w:style>
  <w:style w:type="paragraph" w:customStyle="1" w:styleId="ks-kod">
    <w:name w:val="ks-kod"/>
    <w:basedOn w:val="HeaderBold"/>
    <w:rsid w:val="00943F38"/>
    <w:rPr>
      <w:b w:val="0"/>
      <w:bCs/>
    </w:rPr>
  </w:style>
  <w:style w:type="paragraph" w:styleId="NormalWeb">
    <w:name w:val="Normal (Web)"/>
    <w:basedOn w:val="Normal"/>
    <w:uiPriority w:val="99"/>
    <w:semiHidden/>
    <w:unhideWhenUsed/>
    <w:rsid w:val="0073265D"/>
    <w:rPr>
      <w:rFonts w:ascii="Times New Roman" w:hAnsi="Times New Roman" w:cs="Times New Roman"/>
      <w:sz w:val="24"/>
      <w:szCs w:val="24"/>
    </w:rPr>
  </w:style>
  <w:style w:type="paragraph" w:styleId="ListParagraph">
    <w:name w:val="List Paragraph"/>
    <w:basedOn w:val="Normal"/>
    <w:uiPriority w:val="34"/>
    <w:qFormat/>
    <w:rsid w:val="0073265D"/>
    <w:pPr>
      <w:ind w:left="720"/>
      <w:contextualSpacing/>
    </w:pPr>
  </w:style>
  <w:style w:type="character" w:styleId="Hyperlink">
    <w:name w:val="Hyperlink"/>
    <w:basedOn w:val="DefaultParagraphFont"/>
    <w:uiPriority w:val="99"/>
    <w:unhideWhenUsed/>
    <w:rsid w:val="00B61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925">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1418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egistrator@kth.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g\Downloads\KTH_Beslutsmall(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144692F7A74EA39CB311774E2D4610"/>
        <w:category>
          <w:name w:val="Allmänt"/>
          <w:gallery w:val="placeholder"/>
        </w:category>
        <w:types>
          <w:type w:val="bbPlcHdr"/>
        </w:types>
        <w:behaviors>
          <w:behavior w:val="content"/>
        </w:behaviors>
        <w:guid w:val="{8F9B71E3-AFAC-44A7-A2DA-CBCFF366D778}"/>
      </w:docPartPr>
      <w:docPartBody>
        <w:p w:rsidR="00C45C27" w:rsidRDefault="00C45C27">
          <w:pPr>
            <w:pStyle w:val="C3144692F7A74EA39CB311774E2D4610"/>
          </w:pPr>
          <w:r w:rsidRPr="004A6AC2">
            <w:rPr>
              <w:rStyle w:val="PlaceholderText"/>
              <w:bCs/>
              <w:color w:val="000000" w:themeColor="text1"/>
            </w:rPr>
            <w:t>Klicka eller tryck här för att ange datum.</w:t>
          </w:r>
        </w:p>
      </w:docPartBody>
    </w:docPart>
    <w:docPart>
      <w:docPartPr>
        <w:name w:val="1F7EC1B9B8EF484694D579AA27E844B7"/>
        <w:category>
          <w:name w:val="Allmänt"/>
          <w:gallery w:val="placeholder"/>
        </w:category>
        <w:types>
          <w:type w:val="bbPlcHdr"/>
        </w:types>
        <w:behaviors>
          <w:behavior w:val="content"/>
        </w:behaviors>
        <w:guid w:val="{DC11FE87-7D77-4290-8E3B-56F267061049}"/>
      </w:docPartPr>
      <w:docPartBody>
        <w:p w:rsidR="00C45C27" w:rsidRDefault="00C45C27">
          <w:pPr>
            <w:pStyle w:val="1F7EC1B9B8EF484694D579AA27E844B7"/>
          </w:pPr>
          <w:r w:rsidRPr="00F615A5">
            <w:rPr>
              <w:rStyle w:val="PlaceholderText"/>
            </w:rPr>
            <w:t>Skriv diarienummer och ks.kod. Skriv så här: X-ÅÅÅÅ-NNNN Y.Z, t.ex. V-2020-1234 1.2.</w:t>
          </w:r>
        </w:p>
      </w:docPartBody>
    </w:docPart>
    <w:docPart>
      <w:docPartPr>
        <w:name w:val="8FC06B3CBC3D46C68BA1396FB5AB939B"/>
        <w:category>
          <w:name w:val="Allmänt"/>
          <w:gallery w:val="placeholder"/>
        </w:category>
        <w:types>
          <w:type w:val="bbPlcHdr"/>
        </w:types>
        <w:behaviors>
          <w:behavior w:val="content"/>
        </w:behaviors>
        <w:guid w:val="{E1F358E1-0264-4EBA-9644-90B0934B3ACE}"/>
      </w:docPartPr>
      <w:docPartBody>
        <w:p w:rsidR="00C45C27" w:rsidRDefault="00C45C27">
          <w:pPr>
            <w:pStyle w:val="8FC06B3CBC3D46C68BA1396FB5AB939B"/>
          </w:pPr>
          <w:r>
            <w:rPr>
              <w:rStyle w:val="PlaceholderText"/>
            </w:rPr>
            <w:t>[ärendemening]</w:t>
          </w:r>
        </w:p>
      </w:docPartBody>
    </w:docPart>
    <w:docPart>
      <w:docPartPr>
        <w:name w:val="DF9E33D04C9443F6B8267568564F57C2"/>
        <w:category>
          <w:name w:val="Allmänt"/>
          <w:gallery w:val="placeholder"/>
        </w:category>
        <w:types>
          <w:type w:val="bbPlcHdr"/>
        </w:types>
        <w:behaviors>
          <w:behavior w:val="content"/>
        </w:behaviors>
        <w:guid w:val="{8CAD95D8-826E-4176-AF34-32A6ADCF03C3}"/>
      </w:docPartPr>
      <w:docPartBody>
        <w:p w:rsidR="00C45C27" w:rsidRDefault="00C45C27">
          <w:pPr>
            <w:pStyle w:val="DF9E33D04C9443F6B8267568564F57C2"/>
          </w:pPr>
          <w:r>
            <w:rPr>
              <w:rStyle w:val="PlaceholderText"/>
            </w:rPr>
            <w:t>[befattning/funktionsbenämning Förnamn Efternamn]</w:t>
          </w:r>
        </w:p>
      </w:docPartBody>
    </w:docPart>
    <w:docPart>
      <w:docPartPr>
        <w:name w:val="DAF733E2F22246B0938FDB72E09EE57B"/>
        <w:category>
          <w:name w:val="Allmänt"/>
          <w:gallery w:val="placeholder"/>
        </w:category>
        <w:types>
          <w:type w:val="bbPlcHdr"/>
        </w:types>
        <w:behaviors>
          <w:behavior w:val="content"/>
        </w:behaviors>
        <w:guid w:val="{12500E65-4DEB-4FE6-9E92-2319237B350F}"/>
      </w:docPartPr>
      <w:docPartBody>
        <w:p w:rsidR="00C45C27" w:rsidRDefault="00C45C27">
          <w:pPr>
            <w:pStyle w:val="DAF733E2F22246B0938FDB72E09EE57B"/>
          </w:pPr>
          <w:r>
            <w:rPr>
              <w:rStyle w:val="PlaceholderText"/>
            </w:rPr>
            <w:t>[</w:t>
          </w:r>
          <w:r w:rsidRPr="00276E72">
            <w:rPr>
              <w:rStyle w:val="PlaceholderText"/>
            </w:rPr>
            <w:t>befattning/funktionsbenämning Förnamn Efternamn</w:t>
          </w:r>
          <w:r>
            <w:rPr>
              <w:rStyle w:val="PlaceholderText"/>
            </w:rPr>
            <w:t>]</w:t>
          </w:r>
        </w:p>
      </w:docPartBody>
    </w:docPart>
    <w:docPart>
      <w:docPartPr>
        <w:name w:val="8C8E37A969A84AAEA130E1F96FFBB648"/>
        <w:category>
          <w:name w:val="Allmänt"/>
          <w:gallery w:val="placeholder"/>
        </w:category>
        <w:types>
          <w:type w:val="bbPlcHdr"/>
        </w:types>
        <w:behaviors>
          <w:behavior w:val="content"/>
        </w:behaviors>
        <w:guid w:val="{14C14B64-A378-4671-9A81-1669A239C8FD}"/>
      </w:docPartPr>
      <w:docPartBody>
        <w:p w:rsidR="00C45C27" w:rsidRDefault="00C45C27">
          <w:pPr>
            <w:pStyle w:val="8C8E37A969A84AAEA130E1F96FFBB648"/>
          </w:pPr>
          <w:r>
            <w:rPr>
              <w:rStyle w:val="PlaceholderText"/>
            </w:rPr>
            <w:t>[</w:t>
          </w:r>
          <w:r w:rsidRPr="00276E72">
            <w:rPr>
              <w:rStyle w:val="PlaceholderText"/>
            </w:rPr>
            <w:t>befattning/funktionsbenämning Förnamn Efternamn</w:t>
          </w:r>
          <w:r>
            <w:rPr>
              <w:rStyle w:val="PlaceholderText"/>
            </w:rPr>
            <w:t>]</w:t>
          </w:r>
        </w:p>
      </w:docPartBody>
    </w:docPart>
    <w:docPart>
      <w:docPartPr>
        <w:name w:val="E45F84F46F354A7AAAE8A8FBB02CFA66"/>
        <w:category>
          <w:name w:val="Allmänt"/>
          <w:gallery w:val="placeholder"/>
        </w:category>
        <w:types>
          <w:type w:val="bbPlcHdr"/>
        </w:types>
        <w:behaviors>
          <w:behavior w:val="content"/>
        </w:behaviors>
        <w:guid w:val="{A56A066C-677A-488A-8D0C-9C511C0CDE01}"/>
      </w:docPartPr>
      <w:docPartBody>
        <w:p w:rsidR="00C45C27" w:rsidRDefault="00C45C27">
          <w:pPr>
            <w:pStyle w:val="E45F84F46F354A7AAAE8A8FBB02CFA66"/>
          </w:pPr>
          <w:r w:rsidRPr="00FD091F">
            <w:rPr>
              <w:rStyle w:val="PlaceholderText"/>
            </w:rPr>
            <w:t>[Namn på beslutsfattaren, titel och organisatorisk tillhörighet (ej för rektor), t.ex. NN skolchef vid skolan X eller NN chef för Y-avdelningen inom det gemensamma verksamhetsstödet. Inga förkortningar.]</w:t>
          </w:r>
        </w:p>
      </w:docPartBody>
    </w:docPart>
    <w:docPart>
      <w:docPartPr>
        <w:name w:val="A4F8BBE89266451FAFF3E6C2B5658CBE"/>
        <w:category>
          <w:name w:val="Allmänt"/>
          <w:gallery w:val="placeholder"/>
        </w:category>
        <w:types>
          <w:type w:val="bbPlcHdr"/>
        </w:types>
        <w:behaviors>
          <w:behavior w:val="content"/>
        </w:behaviors>
        <w:guid w:val="{A7A575B2-D3D2-4239-AAF1-DD8701915391}"/>
      </w:docPartPr>
      <w:docPartBody>
        <w:p w:rsidR="00C45C27" w:rsidRDefault="00C45C27">
          <w:pPr>
            <w:pStyle w:val="A4F8BBE89266451FAFF3E6C2B5658CBE"/>
          </w:pPr>
          <w:r w:rsidRPr="00FD091F">
            <w:rPr>
              <w:rStyle w:val="PlaceholderText"/>
            </w:rPr>
            <w:t>[Namn på föredragande</w:t>
          </w:r>
          <w:r>
            <w:rPr>
              <w:rStyle w:val="PlaceholderText"/>
            </w:rPr>
            <w:t>, titel</w:t>
          </w:r>
          <w:r w:rsidRPr="00FD091F">
            <w:rPr>
              <w:rStyle w:val="PlaceholderText"/>
            </w:rPr>
            <w:t xml:space="preserve"> och organisatorisk tillhörighet, t.ex. NN vid insti</w:t>
          </w:r>
          <w:r>
            <w:rPr>
              <w:rStyle w:val="PlaceholderText"/>
            </w:rPr>
            <w:t>tutionen X. Inga förkortningar.]</w:t>
          </w:r>
        </w:p>
      </w:docPartBody>
    </w:docPart>
    <w:docPart>
      <w:docPartPr>
        <w:name w:val="62D1FC6C18BC4AE1B7170F0AE37278CA"/>
        <w:category>
          <w:name w:val="Allmänt"/>
          <w:gallery w:val="placeholder"/>
        </w:category>
        <w:types>
          <w:type w:val="bbPlcHdr"/>
        </w:types>
        <w:behaviors>
          <w:behavior w:val="content"/>
        </w:behaviors>
        <w:guid w:val="{67CD0D89-6413-4FBD-9787-164D06BCD5CE}"/>
      </w:docPartPr>
      <w:docPartBody>
        <w:p w:rsidR="00C45C27" w:rsidRDefault="00C45C27">
          <w:pPr>
            <w:pStyle w:val="62D1FC6C18BC4AE1B7170F0AE37278CA"/>
          </w:pPr>
          <w:r>
            <w:rPr>
              <w:rStyle w:val="PlaceholderText"/>
            </w:rPr>
            <w:t>[B</w:t>
          </w:r>
          <w:r w:rsidRPr="00FD091F">
            <w:rPr>
              <w:rStyle w:val="PlaceholderText"/>
            </w:rPr>
            <w:t>ilagans namn. Om ingen bilaga finns ska denna rad tas bort</w:t>
          </w:r>
          <w:r w:rsidRPr="00010167">
            <w:rPr>
              <w:rStyle w:val="PlaceholderText"/>
            </w:rPr>
            <w:t>.</w:t>
          </w:r>
          <w:r>
            <w:rPr>
              <w:rStyle w:val="PlaceholderText"/>
            </w:rPr>
            <w:t>]</w:t>
          </w:r>
        </w:p>
      </w:docPartBody>
    </w:docPart>
    <w:docPart>
      <w:docPartPr>
        <w:name w:val="C34EA59445454E64977A42B7B8DF6738"/>
        <w:category>
          <w:name w:val="Allmänt"/>
          <w:gallery w:val="placeholder"/>
        </w:category>
        <w:types>
          <w:type w:val="bbPlcHdr"/>
        </w:types>
        <w:behaviors>
          <w:behavior w:val="content"/>
        </w:behaviors>
        <w:guid w:val="{591FE91B-174E-4F76-B9C8-274F908170BA}"/>
      </w:docPartPr>
      <w:docPartBody>
        <w:p w:rsidR="00C45C27" w:rsidRDefault="00C45C27">
          <w:pPr>
            <w:pStyle w:val="C34EA59445454E64977A42B7B8DF6738"/>
          </w:pPr>
          <w:r w:rsidRPr="008A48EA">
            <w:rPr>
              <w:rStyle w:val="PlaceholderText"/>
              <w:bCs/>
              <w:color w:val="000000" w:themeColor="text1"/>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0C"/>
    <w:rsid w:val="003B2381"/>
    <w:rsid w:val="00C45C27"/>
    <w:rsid w:val="00D46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144692F7A74EA39CB311774E2D4610">
    <w:name w:val="C3144692F7A74EA39CB311774E2D4610"/>
  </w:style>
  <w:style w:type="paragraph" w:customStyle="1" w:styleId="1F7EC1B9B8EF484694D579AA27E844B7">
    <w:name w:val="1F7EC1B9B8EF484694D579AA27E844B7"/>
  </w:style>
  <w:style w:type="paragraph" w:customStyle="1" w:styleId="8FC06B3CBC3D46C68BA1396FB5AB939B">
    <w:name w:val="8FC06B3CBC3D46C68BA1396FB5AB939B"/>
  </w:style>
  <w:style w:type="paragraph" w:customStyle="1" w:styleId="DF9E33D04C9443F6B8267568564F57C2">
    <w:name w:val="DF9E33D04C9443F6B8267568564F57C2"/>
  </w:style>
  <w:style w:type="paragraph" w:customStyle="1" w:styleId="DAF733E2F22246B0938FDB72E09EE57B">
    <w:name w:val="DAF733E2F22246B0938FDB72E09EE57B"/>
  </w:style>
  <w:style w:type="paragraph" w:customStyle="1" w:styleId="8C8E37A969A84AAEA130E1F96FFBB648">
    <w:name w:val="8C8E37A969A84AAEA130E1F96FFBB648"/>
  </w:style>
  <w:style w:type="paragraph" w:customStyle="1" w:styleId="E45F84F46F354A7AAAE8A8FBB02CFA66">
    <w:name w:val="E45F84F46F354A7AAAE8A8FBB02CFA66"/>
  </w:style>
  <w:style w:type="paragraph" w:customStyle="1" w:styleId="A4F8BBE89266451FAFF3E6C2B5658CBE">
    <w:name w:val="A4F8BBE89266451FAFF3E6C2B5658CBE"/>
  </w:style>
  <w:style w:type="paragraph" w:customStyle="1" w:styleId="62D1FC6C18BC4AE1B7170F0AE37278CA">
    <w:name w:val="62D1FC6C18BC4AE1B7170F0AE37278CA"/>
  </w:style>
  <w:style w:type="paragraph" w:customStyle="1" w:styleId="C34EA59445454E64977A42B7B8DF6738">
    <w:name w:val="C34EA59445454E64977A42B7B8DF6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007F477EC8A145987CEE6347B2C2D6" ma:contentTypeVersion="10" ma:contentTypeDescription="Skapa ett nytt dokument." ma:contentTypeScope="" ma:versionID="f2351702b90b59ecdbee934290279e92">
  <xsd:schema xmlns:xsd="http://www.w3.org/2001/XMLSchema" xmlns:xs="http://www.w3.org/2001/XMLSchema" xmlns:p="http://schemas.microsoft.com/office/2006/metadata/properties" xmlns:ns3="a7d8ee41-46b4-4555-96e2-e8db81ebf801" xmlns:ns4="e7bef3ac-4ae9-4400-96a3-08b1b3e6d6b0" targetNamespace="http://schemas.microsoft.com/office/2006/metadata/properties" ma:root="true" ma:fieldsID="b9bfb686e48ee9647d53f898dc365671" ns3:_="" ns4:_="">
    <xsd:import namespace="a7d8ee41-46b4-4555-96e2-e8db81ebf801"/>
    <xsd:import namespace="e7bef3ac-4ae9-4400-96a3-08b1b3e6d6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8ee41-46b4-4555-96e2-e8db81eb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f3ac-4ae9-4400-96a3-08b1b3e6d6b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8B35-E932-4CFB-A602-C921446BEFDD}">
  <ds:schemaRefs>
    <ds:schemaRef ds:uri="http://schemas.microsoft.com/sharepoint/v3/contenttype/forms"/>
  </ds:schemaRefs>
</ds:datastoreItem>
</file>

<file path=customXml/itemProps2.xml><?xml version="1.0" encoding="utf-8"?>
<ds:datastoreItem xmlns:ds="http://schemas.openxmlformats.org/officeDocument/2006/customXml" ds:itemID="{BBC661E6-A48A-4FCA-9A4E-C981DEAC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8ee41-46b4-4555-96e2-e8db81ebf801"/>
    <ds:schemaRef ds:uri="e7bef3ac-4ae9-4400-96a3-08b1b3e6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FF0BA-21A2-448A-95A2-97FEE5214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4F686-A757-4247-8C82-A9886459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KTH_Beslutsmall(2).dotx</Template>
  <TotalTime>0</TotalTime>
  <Pages>4</Pages>
  <Words>1052</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2023-05-25T13:51:00Z</dcterms:created>
  <dcterms:modified xsi:type="dcterms:W3CDTF">2023-05-25T13:51:00Z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0x0101007E007F477EC8A145987CEE6347B2C2D6</vt:lpwstr>
  </property>
</Properties>
</file>