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1A" w:rsidRDefault="00D4561A" w:rsidP="00D4561A">
      <w:pPr>
        <w:autoSpaceDE w:val="0"/>
        <w:autoSpaceDN w:val="0"/>
        <w:adjustRightInd w:val="0"/>
        <w:spacing w:after="0" w:line="240" w:lineRule="auto"/>
        <w:rPr>
          <w:rFonts w:cs="Times New Roman"/>
          <w:b/>
          <w:bCs/>
          <w:sz w:val="20"/>
          <w:szCs w:val="20"/>
        </w:rPr>
      </w:pPr>
    </w:p>
    <w:p w:rsidR="00D4561A" w:rsidRDefault="00D4561A" w:rsidP="00D4561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0395EC10" wp14:editId="298DE5C6">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D4561A" w:rsidRDefault="00D4561A" w:rsidP="00D4561A">
      <w:pPr>
        <w:autoSpaceDE w:val="0"/>
        <w:autoSpaceDN w:val="0"/>
        <w:adjustRightInd w:val="0"/>
        <w:spacing w:after="0" w:line="240" w:lineRule="auto"/>
        <w:rPr>
          <w:rFonts w:cs="Times New Roman"/>
          <w:b/>
          <w:bCs/>
          <w:sz w:val="20"/>
          <w:szCs w:val="20"/>
        </w:rPr>
      </w:pPr>
    </w:p>
    <w:p w:rsidR="00D4561A" w:rsidRDefault="00D4561A" w:rsidP="00D4561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43B4AD1A" wp14:editId="0561A5ED">
                <wp:extent cx="5600700" cy="4349750"/>
                <wp:effectExtent l="0" t="0" r="19050" b="12700"/>
                <wp:docPr id="11" name="Grupp 11"/>
                <wp:cNvGraphicFramePr/>
                <a:graphic xmlns:a="http://schemas.openxmlformats.org/drawingml/2006/main">
                  <a:graphicData uri="http://schemas.microsoft.com/office/word/2010/wordprocessingGroup">
                    <wpg:wgp>
                      <wpg:cNvGrpSpPr/>
                      <wpg:grpSpPr>
                        <a:xfrm>
                          <a:off x="0" y="0"/>
                          <a:ext cx="5600700" cy="4349750"/>
                          <a:chOff x="57150" y="0"/>
                          <a:chExt cx="5629275" cy="4001005"/>
                        </a:xfrm>
                      </wpg:grpSpPr>
                      <wps:wsp>
                        <wps:cNvPr id="12" name="Textruta 12"/>
                        <wps:cNvSpPr txBox="1"/>
                        <wps:spPr>
                          <a:xfrm>
                            <a:off x="57150" y="0"/>
                            <a:ext cx="5629275" cy="4001005"/>
                          </a:xfrm>
                          <a:prstGeom prst="rect">
                            <a:avLst/>
                          </a:prstGeom>
                          <a:solidFill>
                            <a:schemeClr val="bg1">
                              <a:lumMod val="75000"/>
                            </a:schemeClr>
                          </a:solidFill>
                          <a:ln w="6350">
                            <a:solidFill>
                              <a:prstClr val="black"/>
                            </a:solidFill>
                          </a:ln>
                        </wps:spPr>
                        <wps:txbx>
                          <w:txbxContent>
                            <w:p w:rsidR="00D4561A" w:rsidRDefault="00D4561A" w:rsidP="00D4561A">
                              <w:pPr>
                                <w:pStyle w:val="Formatmall3"/>
                              </w:pPr>
                              <w:r>
                                <w:t xml:space="preserve">                                                                                                                                                         </w:t>
                              </w:r>
                            </w:p>
                            <w:p w:rsidR="00D4561A" w:rsidRPr="00FF713E" w:rsidRDefault="00D4561A" w:rsidP="00D4561A">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D4561A" w:rsidRPr="006E6B24" w:rsidRDefault="00D4561A" w:rsidP="00D4561A">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FC167E">
                                <w:rPr>
                                  <w:b/>
                                  <w:i/>
                                  <w:color w:val="000000" w:themeColor="text1"/>
                                  <w:highlight w:val="yellow"/>
                                </w:rPr>
                                <w:t xml:space="preserve">Övrig text är obligatorisk och får </w:t>
                              </w:r>
                              <w:proofErr w:type="gramStart"/>
                              <w:r w:rsidRPr="00FC167E">
                                <w:rPr>
                                  <w:b/>
                                  <w:i/>
                                  <w:color w:val="000000" w:themeColor="text1"/>
                                  <w:highlight w:val="yellow"/>
                                </w:rPr>
                                <w:t>ej</w:t>
                              </w:r>
                              <w:proofErr w:type="gramEnd"/>
                              <w:r w:rsidRPr="00FC167E">
                                <w:rPr>
                                  <w:b/>
                                  <w:i/>
                                  <w:color w:val="000000" w:themeColor="text1"/>
                                  <w:highlight w:val="yellow"/>
                                </w:rPr>
                                <w:t xml:space="preserve"> ändras eller redigeras</w:t>
                              </w:r>
                              <w:r w:rsidRPr="006E6B24">
                                <w:rPr>
                                  <w:i/>
                                  <w:color w:val="000000" w:themeColor="text1"/>
                                </w:rPr>
                                <w:t xml:space="preserve">. </w:t>
                              </w:r>
                            </w:p>
                            <w:p w:rsidR="00D4561A" w:rsidRDefault="00D4561A" w:rsidP="00D4561A">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rsidR="00D4561A" w:rsidRPr="006E6B24" w:rsidRDefault="00D4561A" w:rsidP="00D4561A">
                              <w:pPr>
                                <w:pStyle w:val="Brdtext"/>
                                <w:rPr>
                                  <w:i/>
                                  <w:color w:val="000000" w:themeColor="text1"/>
                                </w:rPr>
                              </w:pPr>
                              <w:r w:rsidRPr="006E6B24">
                                <w:rPr>
                                  <w:i/>
                                  <w:color w:val="000000" w:themeColor="text1"/>
                                </w:rPr>
                                <w:t>Presentationstext om KTH behöver inte läggas till då den redan finns inlagd i rekryteringssystemet</w:t>
                              </w:r>
                            </w:p>
                            <w:p w:rsidR="00D4561A" w:rsidRDefault="00D4561A" w:rsidP="00D4561A">
                              <w:pPr>
                                <w:pStyle w:val="Brdtext"/>
                                <w:rPr>
                                  <w:i/>
                                  <w:color w:val="000000" w:themeColor="text1"/>
                                </w:rPr>
                              </w:pPr>
                              <w:r w:rsidRPr="00FC167E">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D4561A" w:rsidRPr="006E6B24" w:rsidRDefault="00D4561A" w:rsidP="00D4561A">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43B4AD1A" id="Grupp 11" o:spid="_x0000_s1026" style="width:441pt;height:342.5pt;mso-position-horizontal-relative:char;mso-position-vertical-relative:line" coordorigin="571" coordsize="56292,40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">
                <v:shapetype id="_x0000_t202" coordsize="21600,21600" o:spt="202" path="m,l,21600r21600,l21600,xe">
                  <v:stroke joinstyle="miter"/>
                  <v:path gradientshapeok="t" o:connecttype="rect"/>
                </v:shapetype>
                <v:shape id="Textruta 12" o:spid="_x0000_s1027" type="#_x0000_t202" style="position:absolute;left:571;width:56293;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rsidR="00D4561A" w:rsidRDefault="00D4561A" w:rsidP="00D4561A">
                        <w:pPr>
                          <w:pStyle w:val="Formatmall3"/>
                        </w:pPr>
                        <w:r>
                          <w:t xml:space="preserve">                                                                                                                                                         </w:t>
                        </w:r>
                      </w:p>
                      <w:p w:rsidR="00D4561A" w:rsidRPr="00FF713E" w:rsidRDefault="00D4561A" w:rsidP="00D4561A">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rsidR="00D4561A" w:rsidRPr="006E6B24" w:rsidRDefault="00D4561A" w:rsidP="00D4561A">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FC167E">
                          <w:rPr>
                            <w:b/>
                            <w:i/>
                            <w:color w:val="000000" w:themeColor="text1"/>
                            <w:highlight w:val="yellow"/>
                          </w:rPr>
                          <w:t xml:space="preserve">Övrig text är obligatorisk och får </w:t>
                        </w:r>
                        <w:proofErr w:type="gramStart"/>
                        <w:r w:rsidRPr="00FC167E">
                          <w:rPr>
                            <w:b/>
                            <w:i/>
                            <w:color w:val="000000" w:themeColor="text1"/>
                            <w:highlight w:val="yellow"/>
                          </w:rPr>
                          <w:t>ej</w:t>
                        </w:r>
                        <w:proofErr w:type="gramEnd"/>
                        <w:r w:rsidRPr="00FC167E">
                          <w:rPr>
                            <w:b/>
                            <w:i/>
                            <w:color w:val="000000" w:themeColor="text1"/>
                            <w:highlight w:val="yellow"/>
                          </w:rPr>
                          <w:t xml:space="preserve"> ändras eller redigeras</w:t>
                        </w:r>
                        <w:r w:rsidRPr="006E6B24">
                          <w:rPr>
                            <w:i/>
                            <w:color w:val="000000" w:themeColor="text1"/>
                          </w:rPr>
                          <w:t xml:space="preserve">. </w:t>
                        </w:r>
                      </w:p>
                      <w:p w:rsidR="00D4561A" w:rsidRDefault="00D4561A" w:rsidP="00D4561A">
                        <w:pPr>
                          <w:pStyle w:val="Brdtext"/>
                          <w:rPr>
                            <w:rFonts w:ascii="Calibri" w:hAnsi="Calibri" w:cs="Calibri"/>
                            <w:i/>
                            <w:iCs/>
                            <w:color w:val="000000"/>
                            <w:sz w:val="20"/>
                            <w:szCs w:val="20"/>
                          </w:rPr>
                        </w:pPr>
                        <w:r w:rsidRPr="00D522A1">
                          <w:rPr>
                            <w:i/>
                            <w:color w:val="000000" w:themeColor="text1"/>
                          </w:rPr>
                          <w:t>Anställningsprofil på svenska är minimikrav.</w:t>
                        </w:r>
                        <w:r>
                          <w:rPr>
                            <w:i/>
                            <w:color w:val="000000" w:themeColor="text1"/>
                          </w:rPr>
                          <w:t xml:space="preserve"> </w:t>
                        </w:r>
                        <w:r w:rsidRPr="00AD78B9">
                          <w:rPr>
                            <w:i/>
                          </w:rPr>
                          <w:t>Anställningen måste utannonseras minimum 10 dagar.</w:t>
                        </w:r>
                        <w:r w:rsidRPr="00DA393D">
                          <w:rPr>
                            <w:i/>
                            <w:iCs/>
                            <w:color w:val="000000"/>
                          </w:rPr>
                          <w:t xml:space="preserve"> </w:t>
                        </w:r>
                        <w:r>
                          <w:rPr>
                            <w:i/>
                            <w:iCs/>
                            <w:color w:val="000000"/>
                          </w:rPr>
                          <w:t>Sätt inte sista ansökningsdag en helgdag eller en söndag; om kandidaterna får tekniska problem eller har en fråga så finns det ingen som kan hjälpa till.  </w:t>
                        </w:r>
                      </w:p>
                      <w:p w:rsidR="00D4561A" w:rsidRPr="006E6B24" w:rsidRDefault="00D4561A" w:rsidP="00D4561A">
                        <w:pPr>
                          <w:pStyle w:val="Brdtext"/>
                          <w:rPr>
                            <w:i/>
                            <w:color w:val="000000" w:themeColor="text1"/>
                          </w:rPr>
                        </w:pPr>
                        <w:r w:rsidRPr="006E6B24">
                          <w:rPr>
                            <w:i/>
                            <w:color w:val="000000" w:themeColor="text1"/>
                          </w:rPr>
                          <w:t>Presentationstext om KTH behöver inte läggas till då den redan finns inlagd i rekryteringssystemet</w:t>
                        </w:r>
                      </w:p>
                      <w:p w:rsidR="00D4561A" w:rsidRDefault="00D4561A" w:rsidP="00D4561A">
                        <w:pPr>
                          <w:pStyle w:val="Brdtext"/>
                          <w:rPr>
                            <w:i/>
                            <w:color w:val="000000" w:themeColor="text1"/>
                          </w:rPr>
                        </w:pPr>
                        <w:r w:rsidRPr="00FC167E">
                          <w:rPr>
                            <w:b/>
                            <w:i/>
                            <w:color w:val="000000" w:themeColor="text1"/>
                            <w:highlight w:val="yellow"/>
                          </w:rPr>
                          <w:t>För att kunna publiceras på Arbetsförmedlingen/Platsbanken</w:t>
                        </w:r>
                        <w:r w:rsidRPr="006E6B24">
                          <w:rPr>
                            <w:i/>
                            <w:color w:val="000000" w:themeColor="text1"/>
                          </w:rPr>
                          <w:t xml:space="preserve">,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rsidR="00D4561A" w:rsidRPr="006E6B24" w:rsidRDefault="00D4561A" w:rsidP="00D4561A">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Enligt KTH:s anställningsordning finns </w:t>
                        </w:r>
                        <w:r w:rsidRPr="00D665B7">
                          <w:rPr>
                            <w:i/>
                            <w:color w:val="000000" w:themeColor="text1"/>
                          </w:rPr>
                          <w:t>t</w:t>
                        </w:r>
                        <w:r>
                          <w:rPr>
                            <w:i/>
                            <w:color w:val="000000" w:themeColor="text1"/>
                          </w:rPr>
                          <w:t>vå</w:t>
                        </w:r>
                        <w:r w:rsidRPr="00D665B7">
                          <w:rPr>
                            <w:i/>
                            <w:color w:val="000000" w:themeColor="text1"/>
                          </w:rPr>
                          <w:t xml:space="preserve"> förvalda </w:t>
                        </w:r>
                        <w:r>
                          <w:rPr>
                            <w:i/>
                            <w:color w:val="000000" w:themeColor="text1"/>
                          </w:rPr>
                          <w:t>personliga kompetenser</w:t>
                        </w:r>
                        <w:r w:rsidRPr="00D665B7">
                          <w:rPr>
                            <w:i/>
                            <w:color w:val="000000" w:themeColor="text1"/>
                          </w:rPr>
                          <w:t xml:space="preserve"> vid </w:t>
                        </w:r>
                        <w:r>
                          <w:rPr>
                            <w:i/>
                            <w:color w:val="000000" w:themeColor="text1"/>
                          </w:rPr>
                          <w:t>forskningsingenjör</w:t>
                        </w:r>
                        <w:r w:rsidRPr="00D665B7">
                          <w:rPr>
                            <w:i/>
                            <w:color w:val="000000" w:themeColor="text1"/>
                          </w:rPr>
                          <w:t xml:space="preserve"> anställning</w:t>
                        </w:r>
                        <w:r>
                          <w:rPr>
                            <w:i/>
                            <w:color w:val="000000" w:themeColor="text1"/>
                          </w:rPr>
                          <w:t xml:space="preserve">; samarbetsförmåga samt </w:t>
                        </w:r>
                        <w:r w:rsidRPr="00AD78B9">
                          <w:rPr>
                            <w:i/>
                          </w:rPr>
                          <w:t>självständighe</w:t>
                        </w:r>
                        <w:r w:rsidRPr="00FD72D7">
                          <w:rPr>
                            <w:i/>
                          </w:rPr>
                          <w:t xml:space="preserve">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rsidR="00D4561A" w:rsidRDefault="00D4561A" w:rsidP="00D4561A">
      <w:pPr>
        <w:autoSpaceDE w:val="0"/>
        <w:autoSpaceDN w:val="0"/>
        <w:adjustRightInd w:val="0"/>
        <w:spacing w:after="0" w:line="240" w:lineRule="auto"/>
        <w:rPr>
          <w:rFonts w:cs="Times New Roman"/>
          <w:b/>
          <w:bCs/>
          <w:sz w:val="20"/>
          <w:szCs w:val="20"/>
        </w:rPr>
      </w:pPr>
    </w:p>
    <w:p w:rsidR="00D4561A" w:rsidRPr="00DF61E3" w:rsidRDefault="00D4561A" w:rsidP="00D4561A">
      <w:pPr>
        <w:pStyle w:val="Formatmall3"/>
        <w:rPr>
          <w:rFonts w:cs="Times New Roman"/>
          <w:b/>
        </w:rPr>
      </w:pPr>
      <w:proofErr w:type="gramStart"/>
      <w:r w:rsidRPr="00FA61D7">
        <w:rPr>
          <w:rStyle w:val="Rubrik3Char"/>
          <w:rFonts w:cstheme="majorHAnsi"/>
          <w:b/>
          <w:i w:val="0"/>
          <w:highlight w:val="lightGray"/>
        </w:rPr>
        <w:t xml:space="preserve">Titel </w:t>
      </w:r>
      <w:r w:rsidRPr="00FA61D7">
        <w:rPr>
          <w:rFonts w:asciiTheme="majorHAnsi" w:hAnsiTheme="majorHAnsi" w:cstheme="majorHAnsi"/>
          <w:b/>
          <w:highlight w:val="yellow"/>
        </w:rPr>
        <w:t>:</w:t>
      </w:r>
      <w:proofErr w:type="gramEnd"/>
      <w:r w:rsidRPr="00FA61D7">
        <w:rPr>
          <w:rFonts w:cs="Times New Roman"/>
          <w:b/>
          <w:highlight w:val="yellow"/>
        </w:rPr>
        <w:t xml:space="preserve"> </w:t>
      </w:r>
      <w:r w:rsidRPr="00FA61D7">
        <w:rPr>
          <w:rFonts w:cs="Times New Roman"/>
          <w:highlight w:val="yellow"/>
        </w:rPr>
        <w:t>Forskningsingenjör  i...</w:t>
      </w:r>
      <w:r w:rsidRPr="00FA61D7">
        <w:rPr>
          <w:highlight w:val="yellow"/>
        </w:rPr>
        <w:t>(</w:t>
      </w:r>
      <w:r w:rsidRPr="00BE2E9D">
        <w:rPr>
          <w:highlight w:val="yellow"/>
        </w:rPr>
        <w:t>max 75 tecken inklusive mellanslag)</w:t>
      </w:r>
    </w:p>
    <w:p w:rsidR="00D4561A" w:rsidRPr="00BE2E9D" w:rsidRDefault="00D4561A" w:rsidP="00D4561A">
      <w:pPr>
        <w:pStyle w:val="Rubrik3"/>
        <w:rPr>
          <w:b/>
        </w:rPr>
      </w:pPr>
      <w:r w:rsidRPr="00BE2E9D">
        <w:rPr>
          <w:b/>
        </w:rPr>
        <w:t>Arbetsuppgifter</w:t>
      </w:r>
    </w:p>
    <w:p w:rsidR="00D4561A" w:rsidRPr="00DF61E3" w:rsidRDefault="00D4561A" w:rsidP="00D4561A">
      <w:pPr>
        <w:autoSpaceDE w:val="0"/>
        <w:autoSpaceDN w:val="0"/>
        <w:adjustRightInd w:val="0"/>
        <w:spacing w:after="0" w:line="240" w:lineRule="auto"/>
        <w:rPr>
          <w:rFonts w:cs="Calibri"/>
          <w:b/>
          <w:color w:val="FF0000"/>
        </w:rPr>
      </w:pPr>
      <w:r w:rsidRPr="00B5333E">
        <w:rPr>
          <w:rFonts w:cstheme="majorHAnsi"/>
          <w:b/>
          <w:highlight w:val="yellow"/>
        </w:rPr>
        <w:t>Tips för att skriva en bra annonstext:</w:t>
      </w:r>
      <w:r w:rsidRPr="00DF61E3">
        <w:rPr>
          <w:rFonts w:cstheme="majorHAnsi"/>
          <w:b/>
        </w:rPr>
        <w:t xml:space="preserve"> </w:t>
      </w:r>
      <w:r w:rsidRPr="00DF61E3">
        <w:br/>
      </w:r>
      <w:r w:rsidRPr="00136E2C">
        <w:rPr>
          <w:color w:val="000000" w:themeColor="text1"/>
          <w:highlight w:val="lightGray"/>
        </w:rPr>
        <w:t>Skriv kort och koncist utifrån vad som är viktigt och lockande för mottagaren (arbetsuppgifter, utmaningar,</w:t>
      </w:r>
      <w:r>
        <w:rPr>
          <w:color w:val="000000" w:themeColor="text1"/>
          <w:highlight w:val="lightGray"/>
        </w:rPr>
        <w:t xml:space="preserve"> ansvar,</w:t>
      </w:r>
      <w:r w:rsidRPr="00136E2C">
        <w:rPr>
          <w:color w:val="000000" w:themeColor="text1"/>
          <w:highlight w:val="lightGray"/>
        </w:rPr>
        <w:t xml:space="preserve"> forskningsprojektet, gruppen och avdelningen). </w:t>
      </w:r>
      <w:r w:rsidRPr="00DF61E3">
        <w:rPr>
          <w:color w:val="000000" w:themeColor="text1"/>
          <w:highlight w:val="lightGray"/>
        </w:rPr>
        <w:t>Sätt dig in i</w:t>
      </w:r>
      <w:r>
        <w:rPr>
          <w:color w:val="000000" w:themeColor="text1"/>
          <w:highlight w:val="lightGray"/>
        </w:rPr>
        <w:t xml:space="preserve"> </w:t>
      </w:r>
      <w:r w:rsidRPr="00DF61E3">
        <w:rPr>
          <w:color w:val="000000" w:themeColor="text1"/>
          <w:highlight w:val="lightGray"/>
        </w:rPr>
        <w:t xml:space="preserve">kandidatens situation. Se till att få sagt det viktigaste först för att fånga läsarens intresse. </w:t>
      </w:r>
      <w:r w:rsidRPr="00DF61E3">
        <w:rPr>
          <w:color w:val="000000" w:themeColor="text1"/>
          <w:highlight w:val="lightGray"/>
        </w:rPr>
        <w:lastRenderedPageBreak/>
        <w:t>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DF61E3">
        <w:rPr>
          <w:rFonts w:cs="Calibri"/>
          <w:highlight w:val="lightGray"/>
        </w:rPr>
        <w:t xml:space="preserve"> Vad som ingår i en forskningsingenjörsanställning </w:t>
      </w:r>
      <w:hyperlink r:id="rId11" w:history="1">
        <w:r w:rsidRPr="00DF61E3">
          <w:rPr>
            <w:rStyle w:val="Hyperlnk"/>
            <w:rFonts w:cs="Calibri"/>
            <w:highlight w:val="lightGray"/>
          </w:rPr>
          <w:t>kan du läsa mer om i Anställningsordningen.</w:t>
        </w:r>
      </w:hyperlink>
    </w:p>
    <w:p w:rsidR="00D4561A" w:rsidRPr="00BE2E9D" w:rsidRDefault="00D4561A" w:rsidP="00D4561A">
      <w:pPr>
        <w:pStyle w:val="Rubrik3"/>
        <w:rPr>
          <w:b/>
        </w:rPr>
      </w:pPr>
      <w:r w:rsidRPr="00BE2E9D">
        <w:rPr>
          <w:b/>
        </w:rPr>
        <w:t>Vi erbjuder</w:t>
      </w:r>
    </w:p>
    <w:p w:rsidR="00D4561A" w:rsidRPr="00DF61E3" w:rsidRDefault="00D4561A" w:rsidP="00D4561A">
      <w:pPr>
        <w:pStyle w:val="Liststycke"/>
        <w:numPr>
          <w:ilvl w:val="0"/>
          <w:numId w:val="19"/>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rsidR="00D4561A" w:rsidRDefault="00D4561A" w:rsidP="00D4561A">
      <w:pPr>
        <w:pStyle w:val="Liststycke"/>
        <w:numPr>
          <w:ilvl w:val="0"/>
          <w:numId w:val="19"/>
        </w:numPr>
        <w:autoSpaceDE w:val="0"/>
        <w:autoSpaceDN w:val="0"/>
        <w:spacing w:after="240" w:line="240" w:lineRule="auto"/>
      </w:pPr>
      <w:r w:rsidRPr="00FD72D7">
        <w:t>Engagerade och ambitiösa kollegor samt en kreativ, internationell och dynamisk miljö</w:t>
      </w:r>
    </w:p>
    <w:p w:rsidR="00D4561A" w:rsidRPr="00FD72D7" w:rsidRDefault="00D4561A" w:rsidP="00D4561A">
      <w:pPr>
        <w:pStyle w:val="Brdtext"/>
        <w:numPr>
          <w:ilvl w:val="0"/>
          <w:numId w:val="19"/>
        </w:numPr>
        <w:autoSpaceDE w:val="0"/>
        <w:autoSpaceDN w:val="0"/>
        <w:adjustRightInd w:val="0"/>
        <w:spacing w:after="0" w:line="240" w:lineRule="auto"/>
        <w:rPr>
          <w:rFonts w:cs="Times New Roman"/>
          <w:bCs/>
          <w:highlight w:val="lightGray"/>
        </w:rPr>
      </w:pPr>
      <w:r w:rsidRPr="00FD72D7">
        <w:rPr>
          <w:highlight w:val="lightGray"/>
        </w:rPr>
        <w:t xml:space="preserve">Arbete i Stockholm med närhet till naturen (frivillig att ta med i svenska annonsen)  </w:t>
      </w:r>
    </w:p>
    <w:p w:rsidR="00D4561A" w:rsidRPr="002B0206" w:rsidRDefault="00D4561A" w:rsidP="00D4561A">
      <w:pPr>
        <w:pStyle w:val="Brdtext"/>
        <w:numPr>
          <w:ilvl w:val="0"/>
          <w:numId w:val="19"/>
        </w:numPr>
        <w:autoSpaceDE w:val="0"/>
        <w:autoSpaceDN w:val="0"/>
        <w:adjustRightInd w:val="0"/>
        <w:spacing w:after="0" w:line="240" w:lineRule="auto"/>
        <w:rPr>
          <w:rFonts w:cs="Times New Roman"/>
          <w:bCs/>
          <w:highlight w:val="lightGray"/>
        </w:rPr>
      </w:pPr>
      <w:r w:rsidRPr="00FD72D7">
        <w:rPr>
          <w:highlight w:val="lightGray"/>
        </w:rPr>
        <w:t>Frivilligt att skriva ytterligare punkter kring vad KTH eller den specifika anställningen erbjuder eller gör oss unika</w:t>
      </w:r>
    </w:p>
    <w:p w:rsidR="00D4561A" w:rsidRDefault="0051082F" w:rsidP="00D4561A">
      <w:pPr>
        <w:autoSpaceDE w:val="0"/>
        <w:autoSpaceDN w:val="0"/>
        <w:adjustRightInd w:val="0"/>
        <w:spacing w:after="0" w:line="240" w:lineRule="auto"/>
        <w:rPr>
          <w:color w:val="FF0000"/>
        </w:rPr>
      </w:pPr>
      <w:hyperlink r:id="rId12" w:history="1">
        <w:r w:rsidR="00D4561A">
          <w:rPr>
            <w:rStyle w:val="Hyperlnk"/>
          </w:rPr>
          <w:t>Läs mer om hur det är att arbeta på KTH.</w:t>
        </w:r>
      </w:hyperlink>
    </w:p>
    <w:p w:rsidR="00D4561A" w:rsidRPr="00942F7F" w:rsidRDefault="00D4561A" w:rsidP="00D4561A">
      <w:pPr>
        <w:pStyle w:val="Rubrik3"/>
        <w:rPr>
          <w:b/>
        </w:rPr>
      </w:pPr>
      <w:r w:rsidRPr="00942F7F">
        <w:rPr>
          <w:b/>
        </w:rPr>
        <w:t>Kvalifikationer</w:t>
      </w:r>
    </w:p>
    <w:p w:rsidR="00D4561A" w:rsidRPr="00DF61E3" w:rsidRDefault="00D4561A" w:rsidP="00D4561A">
      <w:pPr>
        <w:pStyle w:val="Default"/>
        <w:rPr>
          <w:rFonts w:asciiTheme="minorHAnsi" w:hAnsiTheme="minorHAnsi"/>
          <w:sz w:val="22"/>
          <w:szCs w:val="22"/>
          <w:highlight w:val="lightGray"/>
        </w:rPr>
      </w:pPr>
      <w:r w:rsidRPr="00B5333E">
        <w:rPr>
          <w:rFonts w:asciiTheme="minorHAnsi" w:hAnsiTheme="minorHAnsi"/>
          <w:b/>
          <w:sz w:val="22"/>
          <w:szCs w:val="22"/>
          <w:highlight w:val="yellow"/>
        </w:rPr>
        <w:t>Instruktion:</w:t>
      </w:r>
      <w:r w:rsidRPr="00B5333E">
        <w:rPr>
          <w:rFonts w:asciiTheme="minorHAnsi" w:hAnsiTheme="minorHAnsi"/>
          <w:sz w:val="22"/>
          <w:szCs w:val="22"/>
          <w:highlight w:val="yellow"/>
        </w:rPr>
        <w:t xml:space="preserve"> </w:t>
      </w:r>
      <w:r w:rsidRPr="00DF61E3">
        <w:rPr>
          <w:rFonts w:asciiTheme="minorHAnsi" w:hAnsiTheme="minorHAnsi"/>
          <w:sz w:val="22"/>
          <w:szCs w:val="22"/>
          <w:highlight w:val="lightGray"/>
        </w:rPr>
        <w:t xml:space="preserve">Nedanstående kunskaper och färdigheter </w:t>
      </w:r>
      <w:r w:rsidRPr="00DF61E3">
        <w:rPr>
          <w:rFonts w:asciiTheme="minorHAnsi" w:hAnsiTheme="minorHAnsi"/>
          <w:b/>
          <w:sz w:val="22"/>
          <w:szCs w:val="22"/>
          <w:highlight w:val="lightGray"/>
          <w:u w:val="single"/>
        </w:rPr>
        <w:t>ska</w:t>
      </w:r>
      <w:r w:rsidRPr="00DF61E3">
        <w:rPr>
          <w:rFonts w:asciiTheme="minorHAnsi" w:hAnsiTheme="minorHAnsi"/>
          <w:b/>
          <w:sz w:val="22"/>
          <w:szCs w:val="22"/>
          <w:highlight w:val="lightGray"/>
        </w:rPr>
        <w:t xml:space="preserve"> </w:t>
      </w:r>
      <w:r w:rsidRPr="00DF61E3">
        <w:rPr>
          <w:rFonts w:asciiTheme="minorHAnsi" w:hAnsiTheme="minorHAnsi"/>
          <w:sz w:val="22"/>
          <w:szCs w:val="22"/>
          <w:highlight w:val="lightGray"/>
        </w:rPr>
        <w:t xml:space="preserve">inarbetas i anställningsprofilen under rubrikerna </w:t>
      </w:r>
      <w:r w:rsidRPr="000B6EFA">
        <w:rPr>
          <w:rFonts w:asciiTheme="minorHAnsi" w:hAnsiTheme="minorHAnsi"/>
          <w:b/>
          <w:sz w:val="22"/>
          <w:szCs w:val="22"/>
          <w:highlight w:val="lightGray"/>
        </w:rPr>
        <w:t>”krav” eller ”meriterande</w:t>
      </w:r>
      <w:r w:rsidRPr="00DF61E3">
        <w:rPr>
          <w:rFonts w:asciiTheme="minorHAnsi" w:hAnsiTheme="minorHAnsi"/>
          <w:sz w:val="22"/>
          <w:szCs w:val="22"/>
          <w:highlight w:val="lightGray"/>
        </w:rPr>
        <w:t>” (Se KTH:s Anställningsordning) Det som anges som meriterande kan viktas relativt deras relevans för anställningen.</w:t>
      </w:r>
    </w:p>
    <w:p w:rsidR="00D4561A" w:rsidRPr="00DF61E3" w:rsidRDefault="00D4561A" w:rsidP="00D4561A">
      <w:pPr>
        <w:pStyle w:val="Default"/>
        <w:rPr>
          <w:rFonts w:asciiTheme="minorHAnsi" w:hAnsiTheme="minorHAnsi"/>
          <w:i/>
          <w:sz w:val="22"/>
          <w:szCs w:val="22"/>
          <w:highlight w:val="lightGray"/>
        </w:rPr>
      </w:pPr>
      <w:r w:rsidRPr="00DF61E3">
        <w:rPr>
          <w:rFonts w:asciiTheme="minorHAnsi" w:hAnsiTheme="minorHAnsi"/>
          <w:i/>
          <w:sz w:val="22"/>
          <w:szCs w:val="22"/>
          <w:highlight w:val="lightGray"/>
        </w:rPr>
        <w:t>Du kan inleda meningarna med t.ex.</w:t>
      </w:r>
    </w:p>
    <w:p w:rsidR="00D4561A" w:rsidRPr="00DF61E3" w:rsidRDefault="00D4561A" w:rsidP="00D4561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 xml:space="preserve"> ”Som person är du…”</w:t>
      </w:r>
    </w:p>
    <w:p w:rsidR="00D4561A" w:rsidRPr="00DF61E3" w:rsidRDefault="00D4561A" w:rsidP="00D4561A">
      <w:pPr>
        <w:pStyle w:val="Default"/>
        <w:ind w:left="360"/>
        <w:rPr>
          <w:rFonts w:asciiTheme="minorHAnsi" w:hAnsiTheme="minorHAnsi"/>
          <w:i/>
          <w:sz w:val="22"/>
          <w:szCs w:val="22"/>
          <w:highlight w:val="lightGray"/>
        </w:rPr>
      </w:pPr>
      <w:r w:rsidRPr="00DF61E3">
        <w:rPr>
          <w:rFonts w:asciiTheme="minorHAnsi" w:hAnsiTheme="minorHAnsi"/>
          <w:i/>
          <w:sz w:val="22"/>
          <w:szCs w:val="22"/>
          <w:highlight w:val="lightGray"/>
        </w:rPr>
        <w:t>”Vi ser gärna att du…”</w:t>
      </w:r>
    </w:p>
    <w:p w:rsidR="00D4561A" w:rsidRPr="00DF61E3" w:rsidRDefault="00D4561A" w:rsidP="00D4561A">
      <w:pPr>
        <w:pStyle w:val="Default"/>
        <w:ind w:left="360"/>
        <w:rPr>
          <w:rFonts w:asciiTheme="minorHAnsi" w:hAnsiTheme="minorHAnsi"/>
          <w:i/>
          <w:sz w:val="22"/>
          <w:szCs w:val="22"/>
        </w:rPr>
      </w:pPr>
      <w:r w:rsidRPr="00DF61E3">
        <w:rPr>
          <w:rFonts w:asciiTheme="minorHAnsi" w:hAnsiTheme="minorHAnsi"/>
          <w:i/>
          <w:sz w:val="22"/>
          <w:szCs w:val="22"/>
          <w:highlight w:val="lightGray"/>
        </w:rPr>
        <w:t>”Det är meriterande...”</w:t>
      </w:r>
    </w:p>
    <w:p w:rsidR="00D4561A" w:rsidRDefault="00D4561A" w:rsidP="00D4561A">
      <w:pPr>
        <w:pStyle w:val="Brdtext"/>
        <w:numPr>
          <w:ilvl w:val="0"/>
          <w:numId w:val="25"/>
        </w:numPr>
        <w:spacing w:line="240" w:lineRule="auto"/>
      </w:pPr>
      <w:r w:rsidRPr="00DF61E3">
        <w:t>Ämnesskicklighet</w:t>
      </w:r>
    </w:p>
    <w:p w:rsidR="00D4561A" w:rsidRDefault="00D4561A" w:rsidP="00D4561A">
      <w:pPr>
        <w:pStyle w:val="Brdtext"/>
        <w:numPr>
          <w:ilvl w:val="0"/>
          <w:numId w:val="25"/>
        </w:numPr>
        <w:spacing w:line="240" w:lineRule="auto"/>
      </w:pPr>
      <w:r w:rsidRPr="00DF61E3">
        <w:t>Yrkesskicklighet.</w:t>
      </w:r>
    </w:p>
    <w:p w:rsidR="00D4561A" w:rsidRDefault="00D4561A" w:rsidP="00D4561A">
      <w:pPr>
        <w:pStyle w:val="Brdtext"/>
        <w:numPr>
          <w:ilvl w:val="0"/>
          <w:numId w:val="25"/>
        </w:numPr>
        <w:spacing w:line="240" w:lineRule="auto"/>
      </w:pPr>
      <w:r w:rsidRPr="00DF61E3">
        <w:t>Medvetenhet om mångfalds- och likabehandlingsfrågor med särskild fokus på jämställdhet.</w:t>
      </w:r>
    </w:p>
    <w:p w:rsidR="00D4561A" w:rsidRDefault="00D4561A" w:rsidP="00D4561A">
      <w:pPr>
        <w:pStyle w:val="Brdtext"/>
        <w:numPr>
          <w:ilvl w:val="0"/>
          <w:numId w:val="25"/>
        </w:numPr>
        <w:spacing w:line="240" w:lineRule="auto"/>
      </w:pPr>
      <w:r w:rsidRPr="00DF61E3">
        <w:t>Samarbetsförmåga</w:t>
      </w:r>
    </w:p>
    <w:p w:rsidR="00D4561A" w:rsidRPr="00F27101" w:rsidRDefault="00D4561A" w:rsidP="00D4561A">
      <w:pPr>
        <w:pStyle w:val="Brdtext"/>
        <w:numPr>
          <w:ilvl w:val="0"/>
          <w:numId w:val="25"/>
        </w:numPr>
        <w:spacing w:line="240" w:lineRule="auto"/>
      </w:pPr>
      <w:r w:rsidRPr="00DF61E3">
        <w:t>Självständighet</w:t>
      </w:r>
    </w:p>
    <w:p w:rsidR="00D4561A" w:rsidRPr="00942F7F" w:rsidRDefault="00D4561A" w:rsidP="00D4561A">
      <w:pPr>
        <w:pStyle w:val="Rubrik3"/>
        <w:rPr>
          <w:rFonts w:asciiTheme="minorHAnsi" w:hAnsiTheme="minorHAnsi"/>
          <w:b/>
        </w:rPr>
      </w:pPr>
      <w:r w:rsidRPr="00942F7F">
        <w:rPr>
          <w:rFonts w:asciiTheme="minorHAnsi" w:hAnsiTheme="minorHAnsi"/>
          <w:b/>
        </w:rPr>
        <w:t xml:space="preserve">Krav </w:t>
      </w:r>
    </w:p>
    <w:p w:rsidR="00D4561A" w:rsidRPr="00356043" w:rsidRDefault="00D4561A" w:rsidP="00D4561A">
      <w:pPr>
        <w:pStyle w:val="Brdtext"/>
        <w:numPr>
          <w:ilvl w:val="0"/>
          <w:numId w:val="20"/>
        </w:numPr>
      </w:pPr>
      <w:r w:rsidRPr="00356043">
        <w:t>Avlagd examen på grundnivå eller avancerad nivå (högskoleutbildning) inom ämnet för anställningen eller motsvarande kompetens.</w:t>
      </w:r>
    </w:p>
    <w:p w:rsidR="00D4561A" w:rsidRPr="00CA54DC" w:rsidRDefault="00D4561A" w:rsidP="00D4561A">
      <w:pPr>
        <w:pStyle w:val="Brdtext"/>
        <w:numPr>
          <w:ilvl w:val="0"/>
          <w:numId w:val="20"/>
        </w:numPr>
        <w:rPr>
          <w:color w:val="000000" w:themeColor="text1"/>
        </w:rPr>
      </w:pPr>
      <w:r w:rsidRPr="00BB75F0">
        <w:rPr>
          <w:highlight w:val="yellow"/>
        </w:rPr>
        <w:t xml:space="preserve">Här fyller du i ytterligare krav för anställningen, </w:t>
      </w:r>
      <w:r w:rsidRPr="00CA54DC">
        <w:rPr>
          <w:color w:val="000000" w:themeColor="text1"/>
          <w:highlight w:val="yellow"/>
        </w:rPr>
        <w:t xml:space="preserve">vid </w:t>
      </w:r>
      <w:proofErr w:type="spellStart"/>
      <w:r w:rsidRPr="00CA54DC">
        <w:rPr>
          <w:color w:val="000000" w:themeColor="text1"/>
          <w:highlight w:val="yellow"/>
        </w:rPr>
        <w:t>ev</w:t>
      </w:r>
      <w:proofErr w:type="spellEnd"/>
      <w:r w:rsidRPr="00CA54DC">
        <w:rPr>
          <w:color w:val="000000" w:themeColor="text1"/>
          <w:highlight w:val="yellow"/>
        </w:rPr>
        <w:t xml:space="preserve"> språkkrav krävs motivering </w:t>
      </w:r>
      <w:hyperlink r:id="rId13" w:history="1">
        <w:r w:rsidRPr="00CA54DC">
          <w:rPr>
            <w:rStyle w:val="Hyperlnk"/>
            <w:color w:val="000000" w:themeColor="text1"/>
            <w:highlight w:val="yellow"/>
          </w:rPr>
          <w:t>läs mer här</w:t>
        </w:r>
      </w:hyperlink>
      <w:r w:rsidRPr="00CA54DC">
        <w:rPr>
          <w:color w:val="000000" w:themeColor="text1"/>
          <w:highlight w:val="yellow"/>
        </w:rPr>
        <w:t xml:space="preserve"> </w:t>
      </w:r>
    </w:p>
    <w:p w:rsidR="00D4561A" w:rsidRPr="00942F7F" w:rsidRDefault="00D4561A" w:rsidP="00D4561A">
      <w:pPr>
        <w:pStyle w:val="Brdtext"/>
        <w:spacing w:line="240" w:lineRule="auto"/>
        <w:rPr>
          <w:b/>
        </w:rPr>
      </w:pPr>
      <w:r w:rsidRPr="00942F7F">
        <w:rPr>
          <w:b/>
        </w:rPr>
        <w:t>Personliga egenskaper</w:t>
      </w:r>
    </w:p>
    <w:p w:rsidR="00D4561A" w:rsidRPr="00FC167E" w:rsidRDefault="00D4561A" w:rsidP="00D4561A">
      <w:pPr>
        <w:pStyle w:val="Brdtext"/>
        <w:numPr>
          <w:ilvl w:val="0"/>
          <w:numId w:val="20"/>
        </w:numPr>
        <w:spacing w:line="240" w:lineRule="auto"/>
        <w:rPr>
          <w:highlight w:val="yellow"/>
        </w:rPr>
      </w:pPr>
      <w:r w:rsidRPr="00FC167E">
        <w:rPr>
          <w:highlight w:val="yellow"/>
        </w:rPr>
        <w:lastRenderedPageBreak/>
        <w:t xml:space="preserve">Här fyller du i personliga egenskaper </w:t>
      </w:r>
    </w:p>
    <w:p w:rsidR="00D4561A" w:rsidRPr="00BB75F0" w:rsidRDefault="00D4561A" w:rsidP="00D4561A">
      <w:pPr>
        <w:pStyle w:val="Brdtext"/>
        <w:ind w:left="720"/>
      </w:pPr>
    </w:p>
    <w:p w:rsidR="00D4561A" w:rsidRPr="00BB75F0" w:rsidRDefault="00D4561A" w:rsidP="00D4561A">
      <w:pPr>
        <w:pStyle w:val="Brdtext"/>
        <w:rPr>
          <w:b/>
        </w:rPr>
      </w:pPr>
      <w:r w:rsidRPr="00BB75F0">
        <w:rPr>
          <w:b/>
        </w:rPr>
        <w:t xml:space="preserve">Meriterande </w:t>
      </w:r>
    </w:p>
    <w:p w:rsidR="00D4561A" w:rsidRPr="00942F7F" w:rsidRDefault="00D4561A" w:rsidP="00D4561A">
      <w:pPr>
        <w:pStyle w:val="Brdtext"/>
        <w:numPr>
          <w:ilvl w:val="0"/>
          <w:numId w:val="20"/>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 </w:t>
      </w:r>
      <w:hyperlink r:id="rId14" w:history="1">
        <w:r w:rsidRPr="00942F7F">
          <w:rPr>
            <w:rStyle w:val="Hyperlnk"/>
            <w:color w:val="auto"/>
            <w:highlight w:val="yellow"/>
          </w:rPr>
          <w:t>läs mer här</w:t>
        </w:r>
      </w:hyperlink>
      <w:r w:rsidRPr="00942F7F">
        <w:rPr>
          <w:highlight w:val="yellow"/>
        </w:rPr>
        <w:t xml:space="preserve"> </w:t>
      </w:r>
    </w:p>
    <w:p w:rsidR="00D4561A" w:rsidRPr="00356043" w:rsidRDefault="00D4561A" w:rsidP="00D4561A">
      <w:pPr>
        <w:pStyle w:val="Brdtext"/>
        <w:spacing w:line="240" w:lineRule="auto"/>
      </w:pPr>
    </w:p>
    <w:p w:rsidR="00D4561A" w:rsidRPr="00356043" w:rsidRDefault="00D4561A" w:rsidP="00D4561A">
      <w:pPr>
        <w:pStyle w:val="Brdtext"/>
        <w:spacing w:line="240" w:lineRule="auto"/>
      </w:pPr>
      <w:r w:rsidRPr="00356043">
        <w:t>Vi kommer att lägga stor vikt vid personliga egenskaper.</w:t>
      </w:r>
    </w:p>
    <w:p w:rsidR="00D4561A" w:rsidRPr="00BE2E9D" w:rsidRDefault="00D4561A" w:rsidP="00D4561A">
      <w:pPr>
        <w:pStyle w:val="Rubrik3"/>
        <w:rPr>
          <w:b/>
        </w:rPr>
      </w:pPr>
      <w:r w:rsidRPr="00BE2E9D">
        <w:rPr>
          <w:b/>
        </w:rPr>
        <w:t>Fackliga representanter</w:t>
      </w:r>
    </w:p>
    <w:p w:rsidR="00D4561A" w:rsidRPr="00356043" w:rsidRDefault="00D4561A" w:rsidP="00D4561A">
      <w:pPr>
        <w:autoSpaceDE w:val="0"/>
        <w:autoSpaceDN w:val="0"/>
        <w:adjustRightInd w:val="0"/>
        <w:spacing w:after="0" w:line="240" w:lineRule="auto"/>
        <w:rPr>
          <w:rFonts w:cs="Times New Roman"/>
          <w:color w:val="FF0000"/>
        </w:rPr>
      </w:pPr>
      <w:r w:rsidRPr="00356043">
        <w:rPr>
          <w:rFonts w:cs="Times New Roman"/>
          <w:color w:val="000000" w:themeColor="text1"/>
        </w:rPr>
        <w:t xml:space="preserve">Du hittar kontaktuppgifter till fackliga representanter på </w:t>
      </w:r>
      <w:hyperlink r:id="rId15" w:history="1">
        <w:proofErr w:type="gramStart"/>
        <w:r w:rsidRPr="00356043">
          <w:rPr>
            <w:rStyle w:val="Hyperlnk"/>
            <w:rFonts w:cs="Arial"/>
          </w:rPr>
          <w:t>KTH:s</w:t>
        </w:r>
        <w:proofErr w:type="gramEnd"/>
        <w:r w:rsidRPr="00356043">
          <w:rPr>
            <w:rStyle w:val="Hyperlnk"/>
            <w:rFonts w:cs="Arial"/>
          </w:rPr>
          <w:t xml:space="preserve"> webbsida</w:t>
        </w:r>
      </w:hyperlink>
      <w:r w:rsidRPr="00356043">
        <w:rPr>
          <w:rFonts w:cs="Arial"/>
          <w:color w:val="262626"/>
        </w:rPr>
        <w:t>.</w:t>
      </w:r>
    </w:p>
    <w:p w:rsidR="00D4561A" w:rsidRPr="00BE2E9D" w:rsidRDefault="00D4561A" w:rsidP="00D4561A">
      <w:pPr>
        <w:pStyle w:val="Rubrik3"/>
        <w:rPr>
          <w:b/>
        </w:rPr>
      </w:pPr>
      <w:r w:rsidRPr="00BE2E9D">
        <w:rPr>
          <w:b/>
        </w:rPr>
        <w:t>Ansökan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Du ansöker via KTH:s rekryteringssystem. Du som sökande har huvudansvaret för att din ansökan är</w:t>
      </w:r>
      <w:r>
        <w:rPr>
          <w:rFonts w:cs="Times New Roman"/>
        </w:rPr>
        <w:t xml:space="preserve"> k</w:t>
      </w:r>
      <w:r w:rsidRPr="00DF61E3">
        <w:rPr>
          <w:rFonts w:cs="Times New Roman"/>
        </w:rPr>
        <w:t>omplett när den skickas in.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DF61E3">
        <w:rPr>
          <w:rFonts w:cs="Times New Roman"/>
          <w:highlight w:val="lightGray"/>
        </w:rPr>
        <w:t xml:space="preserve">ok att redigera nedanstående text). </w:t>
      </w:r>
      <w:r w:rsidRPr="00DF61E3">
        <w:rPr>
          <w:rFonts w:cs="Times New Roman"/>
          <w:highlight w:val="lightGray"/>
        </w:rPr>
        <w:br/>
        <w:t>Ansökan ska innehålla:</w:t>
      </w:r>
    </w:p>
    <w:p w:rsidR="00D4561A" w:rsidRPr="00DF61E3" w:rsidRDefault="00D4561A" w:rsidP="00D4561A">
      <w:pPr>
        <w:numPr>
          <w:ilvl w:val="0"/>
          <w:numId w:val="21"/>
        </w:numPr>
        <w:autoSpaceDE w:val="0"/>
        <w:autoSpaceDN w:val="0"/>
        <w:adjustRightInd w:val="0"/>
        <w:spacing w:after="0" w:line="240" w:lineRule="auto"/>
        <w:rPr>
          <w:rFonts w:cs="Times New Roman"/>
          <w:highlight w:val="lightGray"/>
        </w:rPr>
      </w:pPr>
      <w:r w:rsidRPr="00DF61E3">
        <w:rPr>
          <w:rFonts w:cs="Times New Roman"/>
          <w:highlight w:val="lightGray"/>
        </w:rPr>
        <w:t>CV inklusive relevant yrkeserfarenhet och kunskap.</w:t>
      </w:r>
    </w:p>
    <w:p w:rsidR="00D4561A" w:rsidRDefault="00D4561A" w:rsidP="00D4561A">
      <w:pPr>
        <w:numPr>
          <w:ilvl w:val="0"/>
          <w:numId w:val="21"/>
        </w:numPr>
        <w:autoSpaceDE w:val="0"/>
        <w:autoSpaceDN w:val="0"/>
        <w:adjustRightInd w:val="0"/>
        <w:spacing w:after="0" w:line="240" w:lineRule="auto"/>
        <w:rPr>
          <w:rFonts w:cs="Times New Roman"/>
          <w:highlight w:val="lightGray"/>
        </w:rPr>
      </w:pPr>
      <w:r w:rsidRPr="00DF61E3">
        <w:rPr>
          <w:rFonts w:cs="Times New Roman"/>
          <w:highlight w:val="lightGray"/>
        </w:rPr>
        <w:t>Kopia av examensbevis och betyg från dina tidigare universitetsstudier. Översättningar till engelska eller svenska om de ursprungliga dokumenten inte utfärdas på något av dessa språk.</w:t>
      </w:r>
    </w:p>
    <w:p w:rsidR="00D4561A" w:rsidRPr="001878D9" w:rsidRDefault="00D4561A" w:rsidP="00D4561A">
      <w:pPr>
        <w:numPr>
          <w:ilvl w:val="0"/>
          <w:numId w:val="21"/>
        </w:numPr>
        <w:autoSpaceDE w:val="0"/>
        <w:autoSpaceDN w:val="0"/>
        <w:adjustRightInd w:val="0"/>
        <w:spacing w:after="0" w:line="240" w:lineRule="auto"/>
        <w:rPr>
          <w:rFonts w:cs="Times New Roman"/>
        </w:rPr>
      </w:pPr>
      <w:r w:rsidRPr="001878D9">
        <w:rPr>
          <w:rFonts w:cs="Times New Roman"/>
          <w:highlight w:val="lightGray"/>
        </w:rPr>
        <w:t>Personligt brev, max 2 sidor långt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Ansökan ska vara KTH tillhanda senast sista ansökningsdagen vid midnatt, CET/CEST (</w:t>
      </w:r>
      <w:proofErr w:type="spellStart"/>
      <w:r w:rsidRPr="00DF61E3">
        <w:rPr>
          <w:rFonts w:cs="Times New Roman"/>
        </w:rPr>
        <w:t>CentralEuropean</w:t>
      </w:r>
      <w:proofErr w:type="spellEnd"/>
      <w:r w:rsidRPr="00DF61E3">
        <w:rPr>
          <w:rFonts w:cs="Times New Roman"/>
        </w:rPr>
        <w:t xml:space="preserve"> </w:t>
      </w:r>
      <w:proofErr w:type="spellStart"/>
      <w:r w:rsidRPr="00DF61E3">
        <w:rPr>
          <w:rFonts w:cs="Times New Roman"/>
        </w:rPr>
        <w:t>Time</w:t>
      </w:r>
      <w:proofErr w:type="spellEnd"/>
      <w:r w:rsidRPr="00DF61E3">
        <w:rPr>
          <w:rFonts w:cs="Times New Roman"/>
        </w:rPr>
        <w:t xml:space="preserve">/Central </w:t>
      </w:r>
      <w:proofErr w:type="spellStart"/>
      <w:r w:rsidRPr="00DF61E3">
        <w:rPr>
          <w:rFonts w:cs="Times New Roman"/>
        </w:rPr>
        <w:t>European</w:t>
      </w:r>
      <w:proofErr w:type="spellEnd"/>
      <w:r w:rsidRPr="00DF61E3">
        <w:rPr>
          <w:rFonts w:cs="Times New Roman"/>
        </w:rPr>
        <w:t xml:space="preserve"> Summer </w:t>
      </w:r>
      <w:proofErr w:type="spellStart"/>
      <w:r w:rsidRPr="00DF61E3">
        <w:rPr>
          <w:rFonts w:cs="Times New Roman"/>
        </w:rPr>
        <w:t>Time</w:t>
      </w:r>
      <w:proofErr w:type="spellEnd"/>
      <w:r w:rsidRPr="00DF61E3">
        <w:rPr>
          <w:rFonts w:cs="Times New Roman"/>
        </w:rPr>
        <w:t>).</w:t>
      </w:r>
    </w:p>
    <w:p w:rsidR="00D4561A" w:rsidRPr="00942F7F" w:rsidRDefault="00D4561A" w:rsidP="00D4561A">
      <w:pPr>
        <w:pStyle w:val="Rubrik3"/>
        <w:rPr>
          <w:b/>
        </w:rPr>
      </w:pPr>
      <w:r w:rsidRPr="00942F7F">
        <w:rPr>
          <w:b/>
        </w:rPr>
        <w:lastRenderedPageBreak/>
        <w:t xml:space="preserve">Om anställningen </w:t>
      </w:r>
    </w:p>
    <w:p w:rsidR="00D4561A" w:rsidRPr="00356043" w:rsidRDefault="006828E0" w:rsidP="00D4561A">
      <w:pPr>
        <w:pStyle w:val="Rubrik3"/>
        <w:rPr>
          <w:rFonts w:asciiTheme="minorHAnsi" w:hAnsiTheme="minorHAnsi"/>
        </w:rPr>
      </w:pPr>
      <w:r w:rsidRPr="00B5333E">
        <w:rPr>
          <w:rFonts w:asciiTheme="minorHAnsi" w:hAnsiTheme="minorHAnsi"/>
          <w:highlight w:val="yellow"/>
        </w:rPr>
        <w:t>Instruktion:</w:t>
      </w:r>
      <w:r>
        <w:rPr>
          <w:rFonts w:asciiTheme="minorHAnsi" w:hAnsiTheme="minorHAnsi"/>
          <w:highlight w:val="yellow"/>
        </w:rPr>
        <w:t xml:space="preserve"> </w:t>
      </w:r>
      <w:r w:rsidR="00D4561A" w:rsidRPr="00B5333E">
        <w:rPr>
          <w:rFonts w:asciiTheme="minorHAnsi" w:hAnsiTheme="minorHAnsi"/>
          <w:highlight w:val="yellow"/>
        </w:rPr>
        <w:t>Välj ett av alternativ en nedan beroende på anställningen:</w:t>
      </w:r>
      <w:r w:rsidR="00D4561A" w:rsidRPr="00356043">
        <w:rPr>
          <w:rFonts w:asciiTheme="minorHAnsi" w:hAnsiTheme="minorHAnsi"/>
        </w:rPr>
        <w:br/>
      </w:r>
      <w:r w:rsidR="00D4561A" w:rsidRPr="00B5333E">
        <w:rPr>
          <w:rFonts w:asciiTheme="minorHAnsi" w:hAnsiTheme="minorHAnsi"/>
          <w:highlight w:val="yellow"/>
        </w:rPr>
        <w:t>[Alternativ 1]</w:t>
      </w:r>
      <w:r w:rsidR="00D4561A" w:rsidRPr="00356043">
        <w:rPr>
          <w:rFonts w:asciiTheme="minorHAnsi" w:hAnsiTheme="minorHAnsi"/>
        </w:rPr>
        <w:t xml:space="preserve"> </w:t>
      </w:r>
    </w:p>
    <w:p w:rsidR="00D4561A" w:rsidRPr="00356043" w:rsidRDefault="00D4561A" w:rsidP="00D4561A">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rsidR="00D4561A" w:rsidRPr="00356043" w:rsidRDefault="00D4561A" w:rsidP="00D4561A">
      <w:pPr>
        <w:pStyle w:val="Rubrik3"/>
        <w:rPr>
          <w:rFonts w:asciiTheme="minorHAnsi" w:hAnsiTheme="minorHAnsi"/>
        </w:rPr>
      </w:pPr>
      <w:r w:rsidRPr="00356043">
        <w:rPr>
          <w:rFonts w:asciiTheme="minorHAnsi" w:hAnsiTheme="minorHAnsi"/>
        </w:rPr>
        <w:t> </w:t>
      </w:r>
      <w:r w:rsidRPr="00B5333E">
        <w:rPr>
          <w:rFonts w:asciiTheme="minorHAnsi" w:hAnsiTheme="minorHAnsi"/>
          <w:highlight w:val="yellow"/>
        </w:rPr>
        <w:t>[Alternativ 2] Instruktion: fyll i antal månader/alt år</w:t>
      </w:r>
      <w:r w:rsidRPr="00356043">
        <w:rPr>
          <w:rFonts w:asciiTheme="minorHAnsi" w:hAnsiTheme="minorHAnsi"/>
        </w:rPr>
        <w:t xml:space="preserve"> </w:t>
      </w:r>
    </w:p>
    <w:p w:rsidR="00D4561A" w:rsidRPr="00356043" w:rsidRDefault="00D4561A" w:rsidP="00D4561A">
      <w:pPr>
        <w:pStyle w:val="Rubrik3"/>
        <w:rPr>
          <w:rFonts w:asciiTheme="minorHAnsi" w:hAnsiTheme="minorHAnsi"/>
          <w:b/>
        </w:rPr>
      </w:pPr>
      <w:r w:rsidRPr="00356043">
        <w:rPr>
          <w:rFonts w:asciiTheme="minorHAnsi" w:hAnsiTheme="minorHAnsi"/>
        </w:rPr>
        <w:t xml:space="preserve">Anställningen gäller tidsbegränsat enligt avtal - i upp till </w:t>
      </w:r>
      <w:r w:rsidRPr="00942F7F">
        <w:rPr>
          <w:rFonts w:asciiTheme="minorHAnsi" w:hAnsiTheme="minorHAnsi"/>
          <w:highlight w:val="yellow"/>
        </w:rPr>
        <w:t>xx mån (alt. År),</w:t>
      </w:r>
      <w:r w:rsidRPr="00356043">
        <w:rPr>
          <w:rFonts w:asciiTheme="minorHAnsi" w:hAnsiTheme="minorHAnsi"/>
        </w:rPr>
        <w:t xml:space="preserve"> med tillträde enligt överenskommelse.</w:t>
      </w:r>
    </w:p>
    <w:p w:rsidR="00D4561A" w:rsidRPr="00BE2E9D" w:rsidRDefault="00D4561A" w:rsidP="00D4561A">
      <w:pPr>
        <w:pStyle w:val="Rubrik3"/>
        <w:rPr>
          <w:b/>
        </w:rPr>
      </w:pPr>
      <w:r w:rsidRPr="00BE2E9D">
        <w:rPr>
          <w:b/>
        </w:rPr>
        <w:t>Övrigt</w:t>
      </w:r>
    </w:p>
    <w:p w:rsidR="00D4561A" w:rsidRPr="00971D7A" w:rsidRDefault="00D4561A" w:rsidP="00D4561A">
      <w:pPr>
        <w:rPr>
          <w:iCs/>
        </w:rPr>
      </w:pPr>
      <w:r w:rsidRPr="00D16DF9">
        <w:rPr>
          <w:iCs/>
        </w:rPr>
        <w:t>Strävan efter jämställdhet, mångfald och lika villkor är både en kvalitetsfråga och en självklar del av KTH:s värdegrund.</w:t>
      </w:r>
    </w:p>
    <w:p w:rsidR="00D4561A" w:rsidRPr="00DF61E3" w:rsidRDefault="00D4561A" w:rsidP="00D4561A">
      <w:pPr>
        <w:autoSpaceDE w:val="0"/>
        <w:autoSpaceDN w:val="0"/>
        <w:adjustRightInd w:val="0"/>
        <w:spacing w:after="0" w:line="240" w:lineRule="auto"/>
        <w:rPr>
          <w:rFonts w:cs="Times New Roman"/>
          <w:color w:val="000000"/>
        </w:rPr>
      </w:pPr>
      <w:r w:rsidRPr="00DF61E3">
        <w:rPr>
          <w:rFonts w:cs="Times New Roman"/>
          <w:color w:val="000000"/>
        </w:rPr>
        <w:t xml:space="preserve">För information om behandling av personuppgifter i samband med rekrytering läs mer </w:t>
      </w:r>
      <w:hyperlink r:id="rId16" w:history="1">
        <w:r w:rsidRPr="00DF61E3">
          <w:rPr>
            <w:rStyle w:val="Hyperlnk"/>
            <w:rFonts w:cs="Times New Roman"/>
          </w:rPr>
          <w:t>här.</w:t>
        </w:r>
      </w:hyperlink>
      <w:r w:rsidRPr="00DF61E3">
        <w:rPr>
          <w:rFonts w:cs="Times New Roman"/>
          <w:color w:val="000000"/>
        </w:rPr>
        <w:t xml:space="preserve">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rPr>
        <w:t>Vi undanber oss direktkontakt med bemannings- och rekryteringsföretag samt försäljare av platsannonser.</w:t>
      </w:r>
    </w:p>
    <w:p w:rsidR="00D4561A" w:rsidRPr="00DF61E3" w:rsidRDefault="00D4561A" w:rsidP="00D4561A">
      <w:pPr>
        <w:autoSpaceDE w:val="0"/>
        <w:autoSpaceDN w:val="0"/>
        <w:adjustRightInd w:val="0"/>
        <w:spacing w:after="0" w:line="240" w:lineRule="auto"/>
      </w:pPr>
      <w:r w:rsidRPr="00DF61E3">
        <w:rPr>
          <w:rFonts w:cs="Times New Roman"/>
          <w:b/>
          <w:bCs/>
        </w:rPr>
        <w:t xml:space="preserve">Anställningsform </w:t>
      </w:r>
      <w:r w:rsidRPr="00DF61E3">
        <w:t xml:space="preserve">Tillsvidare/tidsbegränsad anställning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Anställningens omfattning </w:t>
      </w:r>
      <w:r w:rsidRPr="00DF61E3">
        <w:rPr>
          <w:rFonts w:cs="Times New Roman"/>
        </w:rPr>
        <w:t xml:space="preserve">Heltid/deltid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Tillträde </w:t>
      </w:r>
      <w:proofErr w:type="gramStart"/>
      <w:r w:rsidRPr="00DF61E3">
        <w:rPr>
          <w:rFonts w:cs="Times New Roman"/>
        </w:rPr>
        <w:t>……..</w:t>
      </w:r>
      <w:proofErr w:type="gramEnd"/>
      <w:r w:rsidRPr="00DF61E3">
        <w:rPr>
          <w:rFonts w:cs="Times New Roman"/>
        </w:rPr>
        <w:t xml:space="preserve"> eller enligt överenskommelse</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Löneform </w:t>
      </w:r>
      <w:r w:rsidRPr="00DF61E3">
        <w:rPr>
          <w:rFonts w:cs="Times New Roman"/>
        </w:rPr>
        <w:t>Månadslön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Antal lediga befattningar </w:t>
      </w:r>
      <w:proofErr w:type="gramStart"/>
      <w:r w:rsidRPr="00DF61E3">
        <w:rPr>
          <w:rFonts w:cs="Times New Roman"/>
        </w:rPr>
        <w:t>….</w:t>
      </w:r>
      <w:proofErr w:type="gramEnd"/>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Sysselsättningsgrad </w:t>
      </w:r>
      <w:r w:rsidRPr="00DF61E3">
        <w:rPr>
          <w:rFonts w:cs="Times New Roman"/>
        </w:rPr>
        <w: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Ort </w:t>
      </w:r>
      <w:r w:rsidRPr="00DF61E3">
        <w:rPr>
          <w:rFonts w:cs="Times New Roman"/>
        </w:rPr>
        <w:t>Stockholm</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Län </w:t>
      </w:r>
      <w:r w:rsidRPr="00DF61E3">
        <w:rPr>
          <w:rFonts w:cs="Times New Roman"/>
        </w:rPr>
        <w:t>Stockholms län</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Land </w:t>
      </w:r>
      <w:r w:rsidRPr="00DF61E3">
        <w:rPr>
          <w:rFonts w:cs="Times New Roman"/>
        </w:rPr>
        <w:t>Sverige</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Ref. nr. </w:t>
      </w:r>
    </w:p>
    <w:p w:rsidR="00D4561A" w:rsidRPr="00DF61E3" w:rsidRDefault="00D4561A" w:rsidP="00D4561A">
      <w:pPr>
        <w:autoSpaceDE w:val="0"/>
        <w:autoSpaceDN w:val="0"/>
        <w:adjustRightInd w:val="0"/>
        <w:spacing w:after="0" w:line="240" w:lineRule="auto"/>
        <w:rPr>
          <w:rFonts w:cs="Times New Roman"/>
          <w:b/>
          <w:bCs/>
        </w:rPr>
      </w:pPr>
      <w:r w:rsidRPr="00DF61E3">
        <w:rPr>
          <w:rFonts w:cs="Times New Roman"/>
          <w:b/>
          <w:bCs/>
        </w:rPr>
        <w:t>Kontakt</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Publicerat </w:t>
      </w:r>
    </w:p>
    <w:p w:rsidR="00D4561A" w:rsidRPr="00DF61E3" w:rsidRDefault="00D4561A" w:rsidP="00D4561A">
      <w:pPr>
        <w:autoSpaceDE w:val="0"/>
        <w:autoSpaceDN w:val="0"/>
        <w:adjustRightInd w:val="0"/>
        <w:spacing w:after="0" w:line="240" w:lineRule="auto"/>
        <w:rPr>
          <w:rFonts w:cs="Times New Roman"/>
        </w:rPr>
      </w:pPr>
      <w:r w:rsidRPr="00DF61E3">
        <w:rPr>
          <w:rFonts w:cs="Times New Roman"/>
          <w:b/>
          <w:bCs/>
        </w:rPr>
        <w:t xml:space="preserve">Sista ansökningsdag </w:t>
      </w:r>
    </w:p>
    <w:p w:rsidR="00D4561A" w:rsidRDefault="00D4561A" w:rsidP="00D4561A">
      <w:pPr>
        <w:rPr>
          <w:rFonts w:cs="Times New Roman"/>
          <w:b/>
          <w:bCs/>
        </w:rPr>
      </w:pPr>
      <w:r w:rsidRPr="00DF61E3">
        <w:rPr>
          <w:rFonts w:cs="Times New Roman"/>
          <w:b/>
          <w:bCs/>
        </w:rPr>
        <w:t>Länk till annons</w:t>
      </w:r>
    </w:p>
    <w:p w:rsidR="00D4561A" w:rsidRDefault="00D4561A" w:rsidP="00D4561A">
      <w:pPr>
        <w:rPr>
          <w:rFonts w:cs="Times New Roman"/>
          <w:b/>
          <w:bCs/>
        </w:rPr>
      </w:pPr>
    </w:p>
    <w:p w:rsidR="00D4561A" w:rsidRDefault="00D4561A" w:rsidP="00D4561A">
      <w:pPr>
        <w:rPr>
          <w:rFonts w:cs="Times New Roman"/>
          <w:b/>
          <w:bCs/>
        </w:rPr>
      </w:pPr>
    </w:p>
    <w:p w:rsidR="00D4561A" w:rsidRDefault="00D4561A" w:rsidP="00D4561A"/>
    <w:p w:rsidR="00D4561A" w:rsidRDefault="00D4561A" w:rsidP="00D4561A"/>
    <w:p w:rsidR="00D4561A" w:rsidRDefault="00D4561A" w:rsidP="00D4561A"/>
    <w:p w:rsidR="00D4561A" w:rsidRDefault="00D4561A" w:rsidP="00D4561A">
      <w:r>
        <w:rPr>
          <w:noProof/>
          <w:lang w:eastAsia="sv-SE"/>
        </w:rPr>
        <w:lastRenderedPageBreak/>
        <w:drawing>
          <wp:inline distT="0" distB="0" distL="0" distR="0" wp14:anchorId="0E2722A8" wp14:editId="0E694B4B">
            <wp:extent cx="954000" cy="9540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D4561A" w:rsidRPr="00F226C6" w:rsidRDefault="00D4561A" w:rsidP="00D4561A">
      <w:pPr>
        <w:autoSpaceDE w:val="0"/>
        <w:autoSpaceDN w:val="0"/>
        <w:adjustRightInd w:val="0"/>
        <w:spacing w:after="0" w:line="240" w:lineRule="auto"/>
        <w:rPr>
          <w:rFonts w:cs="Arial"/>
          <w:b/>
          <w:highlight w:val="lightGray"/>
          <w:lang w:val="en"/>
        </w:rPr>
      </w:pPr>
      <w:r w:rsidRPr="009D1072">
        <w:rPr>
          <w:noProof/>
          <w:lang w:eastAsia="sv-SE"/>
        </w:rPr>
        <mc:AlternateContent>
          <mc:Choice Requires="wps">
            <w:drawing>
              <wp:anchor distT="0" distB="0" distL="114300" distR="114300" simplePos="0" relativeHeight="251659264" behindDoc="0" locked="0" layoutInCell="1" allowOverlap="1" wp14:anchorId="787A41ED" wp14:editId="05401E75">
                <wp:simplePos x="0" y="0"/>
                <wp:positionH relativeFrom="margin">
                  <wp:align>left</wp:align>
                </wp:positionH>
                <wp:positionV relativeFrom="paragraph">
                  <wp:posOffset>162560</wp:posOffset>
                </wp:positionV>
                <wp:extent cx="5705475" cy="46291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29150"/>
                        </a:xfrm>
                        <a:prstGeom prst="rect">
                          <a:avLst/>
                        </a:prstGeom>
                        <a:solidFill>
                          <a:schemeClr val="bg1">
                            <a:lumMod val="65000"/>
                          </a:schemeClr>
                        </a:solidFill>
                        <a:ln w="6350">
                          <a:solidFill>
                            <a:prstClr val="black"/>
                          </a:solidFill>
                        </a:ln>
                      </wps:spPr>
                      <wps:txbx>
                        <w:txbxContent>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0CC688DE" wp14:editId="377D6585">
                                  <wp:extent cx="676275" cy="40576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rsidR="00D4561A" w:rsidRPr="00942F7F"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942F7F">
                              <w:rPr>
                                <w:i/>
                                <w:highlight w:val="yellow"/>
                                <w:lang w:val="en-US"/>
                              </w:rPr>
                              <w:t>Other text is mandatory and must not be changed or edited.</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942F7F">
                              <w:rPr>
                                <w:i/>
                                <w:highlight w:val="yellow"/>
                                <w:lang w:val="en-US"/>
                              </w:rPr>
                              <w:t xml:space="preserve">In order to be published on </w:t>
                            </w:r>
                            <w:proofErr w:type="spellStart"/>
                            <w:r w:rsidRPr="00942F7F">
                              <w:rPr>
                                <w:i/>
                                <w:highlight w:val="yellow"/>
                                <w:lang w:val="en-US"/>
                              </w:rPr>
                              <w:t>Arbetsförmedlingen</w:t>
                            </w:r>
                            <w:proofErr w:type="spellEnd"/>
                            <w:r w:rsidRPr="00942F7F">
                              <w:rPr>
                                <w:i/>
                                <w:highlight w:val="yellow"/>
                                <w:lang w:val="en-US"/>
                              </w:rPr>
                              <w:t xml:space="preserve"> / </w:t>
                            </w:r>
                            <w:proofErr w:type="spellStart"/>
                            <w:r w:rsidRPr="00942F7F">
                              <w:rPr>
                                <w:i/>
                                <w:highlight w:val="yellow"/>
                                <w:lang w:val="en-US"/>
                              </w:rPr>
                              <w:t>Platsbanken</w:t>
                            </w:r>
                            <w:proofErr w:type="spellEnd"/>
                            <w:r w:rsidRPr="00942F7F">
                              <w:rPr>
                                <w:i/>
                                <w:highlight w:val="yellow"/>
                                <w:lang w:val="en-US"/>
                              </w:rPr>
                              <w:t xml:space="preserve">, </w:t>
                            </w:r>
                            <w:r w:rsidRPr="00E55242">
                              <w:rPr>
                                <w:i/>
                                <w:highlight w:val="darkGray"/>
                                <w:lang w:val="en-US"/>
                              </w:rPr>
                              <w:t xml:space="preserve">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rsidR="00D4561A" w:rsidRPr="003F5015"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D4561A" w:rsidRPr="00832A1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D4561A" w:rsidRPr="009D1072" w:rsidRDefault="00D4561A" w:rsidP="00D4561A">
                            <w:pPr>
                              <w:rPr>
                                <w:rFonts w:cstheme="minorHAnsi"/>
                                <w:i/>
                                <w:color w:val="000000"/>
                                <w:sz w:val="20"/>
                                <w:szCs w:val="20"/>
                                <w:lang w:val="en-US"/>
                              </w:rPr>
                            </w:pPr>
                          </w:p>
                          <w:p w:rsidR="00D4561A" w:rsidRPr="00F92E90"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41ED" id="Textruta 1" o:spid="_x0000_s1029" type="#_x0000_t202" style="position:absolute;margin-left:0;margin-top:12.8pt;width:449.25pt;height:3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" fillcolor="#a5a5a5 [2092]" strokeweight=".5pt">
                <v:textbox>
                  <w:txbxContent>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0CC688DE" wp14:editId="377D6585">
                            <wp:extent cx="676275" cy="405765"/>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55242">
                        <w:rPr>
                          <w:i/>
                          <w:highlight w:val="lightGray"/>
                          <w:lang w:val="en-US"/>
                        </w:rPr>
                        <w:t xml:space="preserve"> </w:t>
                      </w:r>
                      <w:r w:rsidRPr="00E55242">
                        <w:rPr>
                          <w:rFonts w:cstheme="majorHAnsi"/>
                          <w:b/>
                          <w:i/>
                          <w:highlight w:val="darkGray"/>
                          <w:lang w:val="en-US"/>
                        </w:rPr>
                        <w:t>Instructions:</w:t>
                      </w:r>
                    </w:p>
                    <w:p w:rsidR="00D4561A" w:rsidRPr="00942F7F"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yellow"/>
                          <w:lang w:val="en-US"/>
                        </w:rPr>
                      </w:pPr>
                      <w:r w:rsidRPr="00E55242">
                        <w:rPr>
                          <w:i/>
                          <w:highlight w:val="darkGray"/>
                          <w:lang w:val="en-US"/>
                        </w:rPr>
                        <w:t>Fill in the gray highlighted fields with text to be formulated in the completed ad.</w:t>
                      </w:r>
                      <w:r w:rsidRPr="00E55242">
                        <w:rPr>
                          <w:rFonts w:cs="Arial"/>
                          <w:i/>
                          <w:highlight w:val="darkGray"/>
                          <w:shd w:val="clear" w:color="auto" w:fill="F5F5F5"/>
                          <w:lang w:val="en-US"/>
                        </w:rPr>
                        <w:t xml:space="preserve"> </w:t>
                      </w:r>
                      <w:r w:rsidRPr="00942F7F">
                        <w:rPr>
                          <w:i/>
                          <w:highlight w:val="yellow"/>
                          <w:lang w:val="en-US"/>
                        </w:rPr>
                        <w:t>Other text is mandatory and must not be changed or edited.</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Employment profile in Swedish is a minimum requirement.</w:t>
                      </w:r>
                      <w:r w:rsidRPr="0065148D">
                        <w:rPr>
                          <w:i/>
                          <w:iCs/>
                          <w:lang w:val="en-US"/>
                        </w:rPr>
                        <w:t xml:space="preserve"> </w:t>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t>Presentation text on KTH need not be added as it is already included in the recruitment system</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942F7F">
                        <w:rPr>
                          <w:i/>
                          <w:highlight w:val="yellow"/>
                          <w:lang w:val="en-US"/>
                        </w:rPr>
                        <w:t xml:space="preserve">In order to be published on </w:t>
                      </w:r>
                      <w:proofErr w:type="spellStart"/>
                      <w:r w:rsidRPr="00942F7F">
                        <w:rPr>
                          <w:i/>
                          <w:highlight w:val="yellow"/>
                          <w:lang w:val="en-US"/>
                        </w:rPr>
                        <w:t>Arbetsförmedlingen</w:t>
                      </w:r>
                      <w:proofErr w:type="spellEnd"/>
                      <w:r w:rsidRPr="00942F7F">
                        <w:rPr>
                          <w:i/>
                          <w:highlight w:val="yellow"/>
                          <w:lang w:val="en-US"/>
                        </w:rPr>
                        <w:t xml:space="preserve"> / </w:t>
                      </w:r>
                      <w:proofErr w:type="spellStart"/>
                      <w:r w:rsidRPr="00942F7F">
                        <w:rPr>
                          <w:i/>
                          <w:highlight w:val="yellow"/>
                          <w:lang w:val="en-US"/>
                        </w:rPr>
                        <w:t>Platsbanken</w:t>
                      </w:r>
                      <w:proofErr w:type="spellEnd"/>
                      <w:r w:rsidRPr="00942F7F">
                        <w:rPr>
                          <w:i/>
                          <w:highlight w:val="yellow"/>
                          <w:lang w:val="en-US"/>
                        </w:rPr>
                        <w:t xml:space="preserve">, </w:t>
                      </w:r>
                      <w:r w:rsidRPr="00E55242">
                        <w:rPr>
                          <w:i/>
                          <w:highlight w:val="darkGray"/>
                          <w:lang w:val="en-US"/>
                        </w:rPr>
                        <w:t xml:space="preserve">which is compulsory for external publishing, the total length of the advertisement in Swedish and English may be </w:t>
                      </w:r>
                      <w:r w:rsidRPr="00E55242">
                        <w:rPr>
                          <w:b/>
                          <w:i/>
                          <w:highlight w:val="darkGray"/>
                          <w:lang w:val="en-US"/>
                        </w:rPr>
                        <w:t>a maximum of 6500 characters per language version including spaces</w:t>
                      </w:r>
                      <w:r w:rsidRPr="00E55242">
                        <w:rPr>
                          <w:i/>
                          <w:highlight w:val="darkGray"/>
                          <w:lang w:val="en-US"/>
                        </w:rPr>
                        <w:t>.</w:t>
                      </w:r>
                      <w:r w:rsidRPr="00E55242">
                        <w:rPr>
                          <w:rFonts w:cs="Arial"/>
                          <w:i/>
                          <w:highlight w:val="darkGray"/>
                          <w:shd w:val="clear" w:color="auto" w:fill="F5F5F5"/>
                          <w:lang w:val="en-US"/>
                        </w:rPr>
                        <w:t xml:space="preserve"> </w:t>
                      </w:r>
                      <w:r w:rsidRPr="00E55242">
                        <w:rPr>
                          <w:i/>
                          <w:highlight w:val="darkGray"/>
                          <w:lang w:val="en-US"/>
                        </w:rPr>
                        <w:t>If you want to check the number of characters, select all text in the ad, from the title and all the way down to the date of the last application day.</w:t>
                      </w:r>
                    </w:p>
                    <w:p w:rsidR="00D4561A" w:rsidRPr="00E5524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55242">
                        <w:rPr>
                          <w:i/>
                          <w:highlight w:val="darkGray"/>
                          <w:lang w:val="en-US"/>
                        </w:rPr>
                        <w:br/>
                      </w:r>
                      <w:r w:rsidRPr="00E55242">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55242">
                        <w:rPr>
                          <w:rFonts w:ascii="Georgia" w:hAnsi="Georgia"/>
                          <w:i/>
                          <w:highlight w:val="darkGray"/>
                          <w:lang w:val="en-US"/>
                        </w:rPr>
                        <w:t>, max 5 , that you chose in your (recruitment application form).</w:t>
                      </w:r>
                      <w:r w:rsidRPr="00E55242">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 engineer, cooperation and independence</w:t>
                      </w:r>
                    </w:p>
                    <w:p w:rsidR="00D4561A" w:rsidRPr="003F5015"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highlight w:val="darkGray"/>
                          <w:lang w:val="en" w:eastAsia="sv-SE"/>
                        </w:rPr>
                      </w:pPr>
                    </w:p>
                    <w:p w:rsidR="00D4561A" w:rsidRPr="00832A12"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val="en" w:eastAsia="sv-SE"/>
                        </w:rPr>
                      </w:pPr>
                      <w:r w:rsidRPr="00832A12">
                        <w:rPr>
                          <w:rFonts w:eastAsia="Times New Roman" w:cs="Times New Roman"/>
                          <w:i/>
                          <w:highlight w:val="darkGray"/>
                          <w:lang w:val="en" w:eastAsia="sv-SE"/>
                        </w:rPr>
                        <w:t>The English version should be in accordance whit the Swedish. In case of discrepancy between the Swedish original and the English translation of the job announcement, the Swedish version takes precedence.</w:t>
                      </w:r>
                    </w:p>
                    <w:p w:rsidR="00D4561A" w:rsidRPr="009D1072" w:rsidRDefault="00D4561A" w:rsidP="00D4561A">
                      <w:pPr>
                        <w:rPr>
                          <w:rFonts w:cstheme="minorHAnsi"/>
                          <w:i/>
                          <w:color w:val="000000"/>
                          <w:sz w:val="20"/>
                          <w:szCs w:val="20"/>
                          <w:lang w:val="en-US"/>
                        </w:rPr>
                      </w:pPr>
                    </w:p>
                    <w:p w:rsidR="00D4561A" w:rsidRPr="00F92E90"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rsidR="00D4561A" w:rsidRPr="00356043" w:rsidRDefault="00D4561A" w:rsidP="00D4561A">
      <w:pPr>
        <w:pStyle w:val="Rubrik3"/>
        <w:rPr>
          <w:rFonts w:asciiTheme="minorHAnsi" w:hAnsiTheme="minorHAnsi"/>
          <w:i/>
          <w:lang w:val="en-US"/>
        </w:rPr>
      </w:pPr>
      <w:r w:rsidRPr="00942F7F">
        <w:rPr>
          <w:b/>
          <w:highlight w:val="lightGray"/>
          <w:lang w:val="en"/>
        </w:rPr>
        <w:t>Title:</w:t>
      </w:r>
      <w:r w:rsidRPr="006B02E6">
        <w:rPr>
          <w:highlight w:val="lightGray"/>
          <w:lang w:val="en"/>
        </w:rPr>
        <w:t xml:space="preserve"> </w:t>
      </w:r>
      <w:r w:rsidRPr="00C368B1">
        <w:rPr>
          <w:rFonts w:asciiTheme="minorHAnsi" w:hAnsiTheme="minorHAnsi"/>
          <w:highlight w:val="yellow"/>
          <w:lang w:val="en"/>
        </w:rPr>
        <w:t>Research Engineer in (</w:t>
      </w:r>
      <w:r w:rsidRPr="00C368B1">
        <w:rPr>
          <w:rFonts w:asciiTheme="minorHAnsi" w:hAnsiTheme="minorHAnsi"/>
          <w:i/>
          <w:highlight w:val="yellow"/>
          <w:lang w:val="en-US"/>
        </w:rPr>
        <w:t>max 75 characters including spaces).</w:t>
      </w:r>
      <w:r w:rsidRPr="00356043">
        <w:rPr>
          <w:rFonts w:asciiTheme="minorHAnsi" w:hAnsiTheme="minorHAnsi"/>
          <w:i/>
          <w:lang w:val="en-US"/>
        </w:rPr>
        <w:t xml:space="preserve"> </w:t>
      </w:r>
    </w:p>
    <w:p w:rsidR="00D4561A" w:rsidRPr="00942F7F" w:rsidRDefault="00D4561A" w:rsidP="00D4561A">
      <w:pPr>
        <w:pStyle w:val="Rubrik3"/>
        <w:rPr>
          <w:b/>
          <w:lang w:val="en"/>
        </w:rPr>
      </w:pPr>
      <w:r w:rsidRPr="00942F7F">
        <w:rPr>
          <w:b/>
          <w:lang w:val="en"/>
        </w:rPr>
        <w:t>Job description</w:t>
      </w:r>
    </w:p>
    <w:p w:rsidR="00D4561A" w:rsidRPr="006B02E6" w:rsidRDefault="00D4561A" w:rsidP="00D4561A">
      <w:pPr>
        <w:autoSpaceDE w:val="0"/>
        <w:autoSpaceDN w:val="0"/>
        <w:adjustRightInd w:val="0"/>
        <w:spacing w:after="0" w:line="240" w:lineRule="auto"/>
        <w:rPr>
          <w:rFonts w:cs="Arial"/>
          <w:b/>
          <w:lang w:val="en"/>
        </w:rPr>
      </w:pPr>
      <w:r w:rsidRPr="00942F7F">
        <w:rPr>
          <w:b/>
          <w:highlight w:val="yellow"/>
          <w:lang w:val="en-US"/>
        </w:rPr>
        <w:t xml:space="preserve">Tips for </w:t>
      </w:r>
      <w:r w:rsidR="00C83086" w:rsidRPr="00942F7F">
        <w:rPr>
          <w:b/>
          <w:highlight w:val="yellow"/>
          <w:lang w:val="en-US"/>
        </w:rPr>
        <w:t>writing</w:t>
      </w:r>
      <w:r w:rsidRPr="00942F7F">
        <w:rPr>
          <w:b/>
          <w:highlight w:val="yellow"/>
          <w:lang w:val="en-US"/>
        </w:rPr>
        <w:t xml:space="preserve"> good ad tex</w:t>
      </w:r>
      <w:r w:rsidRPr="00C83086">
        <w:rPr>
          <w:b/>
          <w:highlight w:val="yellow"/>
          <w:lang w:val="en-US"/>
        </w:rPr>
        <w:t>t</w:t>
      </w:r>
      <w:r w:rsidRPr="00C83086">
        <w:rPr>
          <w:highlight w:val="yellow"/>
          <w:lang w:val="en-US"/>
        </w:rPr>
        <w:t>:</w:t>
      </w:r>
    </w:p>
    <w:p w:rsidR="00D4561A" w:rsidRPr="003D240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6B02E6">
        <w:rPr>
          <w:color w:val="000000"/>
          <w:highlight w:val="lightGray"/>
          <w:lang w:val="en-US"/>
        </w:rPr>
        <w:lastRenderedPageBreak/>
        <w:t>Write short and concise about what is important and appealing for the recipient (duties, challenges, research projects, group and department)</w:t>
      </w:r>
      <w:r w:rsidRPr="006B02E6">
        <w:rPr>
          <w:highlight w:val="lightGray"/>
          <w:lang w:val="en-US"/>
        </w:rPr>
        <w:t>.</w:t>
      </w:r>
      <w:r w:rsidRPr="006B02E6">
        <w:rPr>
          <w:rFonts w:cs="Arial"/>
          <w:highlight w:val="lightGray"/>
          <w:shd w:val="clear" w:color="auto" w:fill="F5F5F5"/>
          <w:lang w:val="en-US"/>
        </w:rPr>
        <w:t xml:space="preserve"> </w:t>
      </w:r>
      <w:r w:rsidRPr="006B02E6">
        <w:rPr>
          <w:highlight w:val="lightGray"/>
          <w:lang w:val="en-US"/>
        </w:rPr>
        <w:t>Put yourself in the candidate’s shoes.</w:t>
      </w:r>
      <w:r w:rsidRPr="006B02E6">
        <w:rPr>
          <w:rFonts w:cs="Arial"/>
          <w:highlight w:val="lightGray"/>
          <w:shd w:val="clear" w:color="auto" w:fill="F5F5F5"/>
          <w:lang w:val="en-US"/>
        </w:rPr>
        <w:t xml:space="preserve"> </w:t>
      </w:r>
      <w:r w:rsidRPr="006B02E6">
        <w:rPr>
          <w:highlight w:val="lightGray"/>
          <w:lang w:val="en-US"/>
        </w:rPr>
        <w:t>Say the most important items first to catch the reader's interest.</w:t>
      </w:r>
      <w:r w:rsidRPr="006B02E6">
        <w:rPr>
          <w:rFonts w:cs="Arial"/>
          <w:highlight w:val="lightGray"/>
          <w:shd w:val="clear" w:color="auto" w:fill="F5F5F5"/>
          <w:lang w:val="en-US"/>
        </w:rPr>
        <w:t xml:space="preserve"> </w:t>
      </w:r>
      <w:r w:rsidRPr="006B02E6">
        <w:rPr>
          <w:highlight w:val="lightGray"/>
          <w:lang w:val="en-US"/>
        </w:rPr>
        <w:t>Keep sentences short; they are easier to understand. However, do not write the entire ad in short sentences; keep the rhythm of the ad readable.</w:t>
      </w:r>
      <w:r w:rsidRPr="006B02E6">
        <w:rPr>
          <w:rFonts w:cs="Arial"/>
          <w:highlight w:val="lightGray"/>
          <w:shd w:val="clear" w:color="auto" w:fill="F5F5F5"/>
          <w:lang w:val="en-US"/>
        </w:rPr>
        <w:t xml:space="preserve"> </w:t>
      </w:r>
      <w:r w:rsidRPr="006B02E6">
        <w:rPr>
          <w:highlight w:val="lightGray"/>
          <w:lang w:val="en-US"/>
        </w:rPr>
        <w:t>Keep in mind that the length of text is also important as 70% of the candidates are reading the job advertisement on the mobile.</w:t>
      </w:r>
      <w:r w:rsidRPr="006B02E6">
        <w:rPr>
          <w:rFonts w:cs="Arial"/>
          <w:highlight w:val="lightGray"/>
          <w:shd w:val="clear" w:color="auto" w:fill="F5F5F5"/>
          <w:lang w:val="en-US"/>
        </w:rPr>
        <w:t xml:space="preserve"> </w:t>
      </w:r>
      <w:r w:rsidRPr="006B02E6">
        <w:rPr>
          <w:highlight w:val="lightGray"/>
          <w:lang w:val="en-US"/>
        </w:rPr>
        <w:t>To save space, be sure not to put entire URLs in the text – use links instead.</w:t>
      </w:r>
      <w:r w:rsidRPr="006B02E6">
        <w:rPr>
          <w:rFonts w:cs="Arial"/>
          <w:highlight w:val="lightGray"/>
          <w:shd w:val="clear" w:color="auto" w:fill="F5F5F5"/>
          <w:lang w:val="en-US"/>
        </w:rPr>
        <w:t xml:space="preserve"> </w:t>
      </w:r>
      <w:r w:rsidRPr="003D2406">
        <w:rPr>
          <w:rFonts w:cs="Arial"/>
          <w:highlight w:val="lightGray"/>
          <w:shd w:val="clear" w:color="auto" w:fill="F5F5F5"/>
          <w:lang w:val="en-US"/>
        </w:rPr>
        <w:t xml:space="preserve">You can read more about </w:t>
      </w:r>
      <w:r>
        <w:rPr>
          <w:rFonts w:cs="Arial"/>
          <w:highlight w:val="lightGray"/>
          <w:shd w:val="clear" w:color="auto" w:fill="F5F5F5"/>
          <w:lang w:val="en-US"/>
        </w:rPr>
        <w:t>what’s included in a Research engineer position</w:t>
      </w:r>
      <w:r w:rsidRPr="003D2406">
        <w:rPr>
          <w:rFonts w:cs="Arial"/>
          <w:highlight w:val="lightGray"/>
          <w:shd w:val="clear" w:color="auto" w:fill="F5F5F5"/>
          <w:lang w:val="en-US"/>
        </w:rPr>
        <w:t xml:space="preserve"> in the</w:t>
      </w:r>
      <w:r w:rsidRPr="00956E1C">
        <w:rPr>
          <w:rFonts w:cs="Arial"/>
          <w:highlight w:val="lightGray"/>
          <w:shd w:val="clear" w:color="auto" w:fill="F5F5F5"/>
          <w:lang w:val="en-US"/>
        </w:rPr>
        <w:t xml:space="preserve"> </w:t>
      </w:r>
      <w:r w:rsidR="0051082F">
        <w:fldChar w:fldCharType="begin"/>
      </w:r>
      <w:r w:rsidR="0051082F" w:rsidRPr="00A74C69">
        <w:rPr>
          <w:lang w:val="en-US"/>
        </w:rPr>
        <w:instrText xml:space="preserve"> HYPERLINK "https://intra.kth.se/polopoly_fs/1.803581.1561700541!/Anst%C3%A4llningsordning%20vid%20KTH.pdf" </w:instrText>
      </w:r>
      <w:r w:rsidR="0051082F">
        <w:fldChar w:fldCharType="separate"/>
      </w:r>
      <w:r w:rsidRPr="00956E1C">
        <w:rPr>
          <w:rStyle w:val="Hyperlnk"/>
          <w:rFonts w:cs="Arial"/>
          <w:highlight w:val="lightGray"/>
          <w:shd w:val="clear" w:color="auto" w:fill="F5F5F5"/>
          <w:lang w:val="en-US"/>
        </w:rPr>
        <w:t>Employment Regulations</w:t>
      </w:r>
      <w:r w:rsidR="0051082F">
        <w:rPr>
          <w:rStyle w:val="Hyperlnk"/>
          <w:rFonts w:cs="Arial"/>
          <w:highlight w:val="lightGray"/>
          <w:shd w:val="clear" w:color="auto" w:fill="F5F5F5"/>
          <w:lang w:val="en-US"/>
        </w:rPr>
        <w:fldChar w:fldCharType="end"/>
      </w:r>
    </w:p>
    <w:p w:rsidR="00D4561A" w:rsidRPr="00942F7F" w:rsidRDefault="00D4561A" w:rsidP="00D4561A">
      <w:pPr>
        <w:pStyle w:val="Rubrik3"/>
        <w:rPr>
          <w:b/>
        </w:rPr>
      </w:pPr>
      <w:proofErr w:type="spellStart"/>
      <w:r w:rsidRPr="00942F7F">
        <w:rPr>
          <w:b/>
        </w:rPr>
        <w:t>What</w:t>
      </w:r>
      <w:proofErr w:type="spellEnd"/>
      <w:r w:rsidRPr="00942F7F">
        <w:rPr>
          <w:b/>
        </w:rPr>
        <w:t xml:space="preserve"> </w:t>
      </w:r>
      <w:proofErr w:type="spellStart"/>
      <w:r w:rsidRPr="00942F7F">
        <w:rPr>
          <w:b/>
        </w:rPr>
        <w:t>we</w:t>
      </w:r>
      <w:proofErr w:type="spellEnd"/>
      <w:r w:rsidRPr="00942F7F">
        <w:rPr>
          <w:b/>
        </w:rPr>
        <w:t xml:space="preserve"> offer </w:t>
      </w:r>
    </w:p>
    <w:p w:rsidR="00D4561A" w:rsidRPr="0043289E"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A position at a leading technical university that generates knowledge and skills for a sustainable future.</w:t>
      </w:r>
    </w:p>
    <w:p w:rsidR="00D4561A" w:rsidRPr="0043289E"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Engaged and ambitious colleagues along with a creat</w:t>
      </w:r>
      <w:r>
        <w:rPr>
          <w:lang w:val="en-US"/>
        </w:rPr>
        <w:t>ive, international and dynamic working</w:t>
      </w:r>
      <w:r w:rsidRPr="0043289E">
        <w:rPr>
          <w:lang w:val="en-US"/>
        </w:rPr>
        <w:t xml:space="preserve"> environment</w:t>
      </w:r>
    </w:p>
    <w:p w:rsidR="00D4561A" w:rsidRDefault="00D4561A" w:rsidP="00D4561A">
      <w:pPr>
        <w:pStyle w:val="Liststycke"/>
        <w:numPr>
          <w:ilvl w:val="0"/>
          <w:numId w:val="23"/>
        </w:numPr>
        <w:autoSpaceDE w:val="0"/>
        <w:autoSpaceDN w:val="0"/>
        <w:adjustRightInd w:val="0"/>
        <w:spacing w:after="0" w:line="240" w:lineRule="auto"/>
        <w:rPr>
          <w:lang w:val="en-US"/>
        </w:rPr>
      </w:pPr>
      <w:r w:rsidRPr="0043289E">
        <w:rPr>
          <w:lang w:val="en-US"/>
        </w:rPr>
        <w:t>Work in Stockholm, in close proximity to nature</w:t>
      </w:r>
    </w:p>
    <w:p w:rsidR="00D4561A" w:rsidRPr="00937DB8" w:rsidRDefault="00D4561A" w:rsidP="00D4561A">
      <w:pPr>
        <w:pStyle w:val="Liststycke"/>
        <w:numPr>
          <w:ilvl w:val="0"/>
          <w:numId w:val="23"/>
        </w:numPr>
        <w:autoSpaceDE w:val="0"/>
        <w:autoSpaceDN w:val="0"/>
        <w:adjustRightInd w:val="0"/>
        <w:spacing w:after="0" w:line="240" w:lineRule="auto"/>
        <w:rPr>
          <w:rStyle w:val="Hyperlnk"/>
          <w:color w:val="auto"/>
          <w:lang w:val="en-US"/>
        </w:rPr>
      </w:pPr>
      <w:r w:rsidRPr="00937DB8">
        <w:rPr>
          <w:lang w:val="en-GB"/>
        </w:rPr>
        <w:t>Help to</w:t>
      </w:r>
      <w:r w:rsidR="0051082F">
        <w:fldChar w:fldCharType="begin"/>
      </w:r>
      <w:r w:rsidR="0051082F" w:rsidRPr="00A74C69">
        <w:rPr>
          <w:lang w:val="en-US"/>
        </w:rPr>
        <w:instrText xml:space="preserve"> HYPERLINK "https://www.kth.se/en/om/work-at-kth/relocation" </w:instrText>
      </w:r>
      <w:r w:rsidR="0051082F">
        <w:fldChar w:fldCharType="separate"/>
      </w:r>
      <w:r w:rsidRPr="00937DB8">
        <w:rPr>
          <w:rStyle w:val="Hyperlnk"/>
          <w:lang w:val="en-GB"/>
        </w:rPr>
        <w:t xml:space="preserve"> relocate and get settled in Sweden and at KTH</w:t>
      </w:r>
      <w:r w:rsidR="0051082F">
        <w:rPr>
          <w:rStyle w:val="Hyperlnk"/>
          <w:lang w:val="en-GB"/>
        </w:rPr>
        <w:fldChar w:fldCharType="end"/>
      </w:r>
    </w:p>
    <w:p w:rsidR="00D4561A" w:rsidRPr="00937DB8" w:rsidRDefault="00D4561A" w:rsidP="00D4561A">
      <w:pPr>
        <w:pStyle w:val="Liststycke"/>
        <w:numPr>
          <w:ilvl w:val="0"/>
          <w:numId w:val="23"/>
        </w:numPr>
        <w:autoSpaceDE w:val="0"/>
        <w:autoSpaceDN w:val="0"/>
        <w:adjustRightInd w:val="0"/>
        <w:spacing w:after="0" w:line="240" w:lineRule="auto"/>
        <w:rPr>
          <w:lang w:val="en-US"/>
        </w:rPr>
      </w:pPr>
      <w:r w:rsidRPr="00937DB8">
        <w:rPr>
          <w:highlight w:val="lightGray"/>
          <w:lang w:val="en-GB"/>
        </w:rPr>
        <w:t>Add your own items/ideas XXX</w:t>
      </w:r>
    </w:p>
    <w:p w:rsidR="00D4561A" w:rsidRDefault="0051082F" w:rsidP="00D4561A">
      <w:pPr>
        <w:autoSpaceDE w:val="0"/>
        <w:autoSpaceDN w:val="0"/>
        <w:adjustRightInd w:val="0"/>
        <w:spacing w:after="0" w:line="240" w:lineRule="auto"/>
        <w:rPr>
          <w:lang w:val="en-US"/>
        </w:rPr>
      </w:pPr>
      <w:r>
        <w:fldChar w:fldCharType="begin"/>
      </w:r>
      <w:r w:rsidRPr="00A74C69">
        <w:rPr>
          <w:lang w:val="en-US"/>
        </w:rPr>
        <w:instrText xml:space="preserve"> HYPERLINK "https://www.kth.se/en/om/work-at-kth/kth-your-future-workplace-1.49050" </w:instrText>
      </w:r>
      <w:r>
        <w:fldChar w:fldCharType="separate"/>
      </w:r>
      <w:r w:rsidR="00D4561A" w:rsidRPr="00D21FAB">
        <w:rPr>
          <w:rStyle w:val="Hyperlnk"/>
          <w:lang w:val="en-US"/>
        </w:rPr>
        <w:t>Read more about what it is like to work a</w:t>
      </w:r>
      <w:r w:rsidR="00D4561A">
        <w:rPr>
          <w:rStyle w:val="Hyperlnk"/>
          <w:lang w:val="en-US"/>
        </w:rPr>
        <w:t xml:space="preserve"> </w:t>
      </w:r>
      <w:r w:rsidR="00D4561A" w:rsidRPr="00D21FAB">
        <w:rPr>
          <w:rStyle w:val="Hyperlnk"/>
          <w:lang w:val="en-US"/>
        </w:rPr>
        <w:t>t KTH.</w:t>
      </w:r>
      <w:r>
        <w:rPr>
          <w:rStyle w:val="Hyperlnk"/>
          <w:lang w:val="en-US"/>
        </w:rPr>
        <w:fldChar w:fldCharType="end"/>
      </w:r>
    </w:p>
    <w:p w:rsidR="00D4561A" w:rsidRPr="00942F7F" w:rsidRDefault="00D4561A" w:rsidP="00D4561A">
      <w:pPr>
        <w:pStyle w:val="Rubrik3"/>
        <w:rPr>
          <w:b/>
          <w:lang w:val="en"/>
        </w:rPr>
      </w:pPr>
      <w:r w:rsidRPr="00942F7F">
        <w:rPr>
          <w:b/>
          <w:lang w:val="en"/>
        </w:rPr>
        <w:t>Qualifications</w:t>
      </w:r>
    </w:p>
    <w:p w:rsidR="00D4561A" w:rsidRPr="00356043" w:rsidRDefault="00D4561A" w:rsidP="00D4561A">
      <w:pPr>
        <w:pStyle w:val="HTML-frformaterad"/>
        <w:rPr>
          <w:rFonts w:asciiTheme="minorHAnsi" w:hAnsiTheme="minorHAnsi"/>
          <w:sz w:val="22"/>
          <w:szCs w:val="22"/>
          <w:highlight w:val="lightGray"/>
          <w:lang w:val="en"/>
        </w:rPr>
      </w:pPr>
      <w:r w:rsidRPr="00942F7F">
        <w:rPr>
          <w:rFonts w:asciiTheme="minorHAnsi" w:hAnsiTheme="minorHAnsi"/>
          <w:b/>
          <w:sz w:val="22"/>
          <w:szCs w:val="22"/>
          <w:highlight w:val="yellow"/>
          <w:lang w:val="en"/>
        </w:rPr>
        <w:t>Instructions:</w:t>
      </w:r>
      <w:r w:rsidRPr="00942F7F">
        <w:rPr>
          <w:rFonts w:asciiTheme="minorHAnsi" w:hAnsiTheme="minorHAnsi"/>
          <w:sz w:val="22"/>
          <w:szCs w:val="22"/>
          <w:highlight w:val="yellow"/>
          <w:lang w:val="en"/>
        </w:rPr>
        <w:t xml:space="preserve"> </w:t>
      </w:r>
      <w:r w:rsidRPr="00356043">
        <w:rPr>
          <w:rFonts w:asciiTheme="minorHAnsi" w:hAnsiTheme="minorHAnsi"/>
          <w:sz w:val="22"/>
          <w:szCs w:val="22"/>
          <w:highlight w:val="lightGray"/>
          <w:lang w:val="en"/>
        </w:rPr>
        <w:t xml:space="preserve">The following knowledge and skills </w:t>
      </w:r>
      <w:r w:rsidRPr="00356043">
        <w:rPr>
          <w:rFonts w:asciiTheme="minorHAnsi" w:hAnsiTheme="minorHAnsi"/>
          <w:b/>
          <w:sz w:val="22"/>
          <w:szCs w:val="22"/>
          <w:highlight w:val="lightGray"/>
          <w:lang w:val="en"/>
        </w:rPr>
        <w:t>must be</w:t>
      </w:r>
      <w:r w:rsidRPr="00356043">
        <w:rPr>
          <w:rFonts w:asciiTheme="minorHAnsi" w:hAnsiTheme="minorHAnsi"/>
          <w:sz w:val="22"/>
          <w:szCs w:val="22"/>
          <w:highlight w:val="lightGray"/>
          <w:lang w:val="en"/>
        </w:rPr>
        <w:t xml:space="preserve"> </w:t>
      </w:r>
      <w:r w:rsidRPr="00356043">
        <w:rPr>
          <w:rFonts w:asciiTheme="minorHAnsi" w:hAnsiTheme="minorHAnsi"/>
          <w:b/>
          <w:sz w:val="22"/>
          <w:szCs w:val="22"/>
          <w:highlight w:val="lightGray"/>
          <w:lang w:val="en"/>
        </w:rPr>
        <w:t>incorporated</w:t>
      </w:r>
      <w:r w:rsidRPr="00356043">
        <w:rPr>
          <w:rFonts w:asciiTheme="minorHAnsi" w:hAnsiTheme="minorHAnsi"/>
          <w:sz w:val="22"/>
          <w:szCs w:val="22"/>
          <w:highlight w:val="lightGray"/>
          <w:lang w:val="en"/>
        </w:rPr>
        <w:t xml:space="preserve"> into the employment profile under the headings </w:t>
      </w:r>
      <w:r w:rsidRPr="00356043">
        <w:rPr>
          <w:rFonts w:asciiTheme="minorHAnsi" w:hAnsiTheme="minorHAnsi"/>
          <w:b/>
          <w:sz w:val="22"/>
          <w:szCs w:val="22"/>
          <w:highlight w:val="lightGray"/>
          <w:lang w:val="en"/>
        </w:rPr>
        <w:t>"requirements" or "</w:t>
      </w:r>
      <w:r w:rsidRPr="00356043">
        <w:rPr>
          <w:rFonts w:asciiTheme="minorHAnsi" w:hAnsiTheme="minorHAnsi"/>
          <w:b/>
          <w:sz w:val="22"/>
          <w:szCs w:val="22"/>
          <w:highlight w:val="lightGray"/>
          <w:lang w:val="en-US"/>
        </w:rPr>
        <w:t>preferred qualifications</w:t>
      </w:r>
      <w:r w:rsidRPr="00356043">
        <w:rPr>
          <w:rFonts w:asciiTheme="minorHAnsi" w:hAnsiTheme="minorHAnsi"/>
          <w:sz w:val="22"/>
          <w:szCs w:val="22"/>
          <w:highlight w:val="lightGray"/>
          <w:lang w:val="en"/>
        </w:rPr>
        <w:t>" a (See KTH's Employment Order). Merit statements can be weighted relative to their relevance to the employment.</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xml:space="preserve">You can start the sentences with </w:t>
      </w:r>
      <w:proofErr w:type="spellStart"/>
      <w:r w:rsidRPr="00356043">
        <w:rPr>
          <w:rFonts w:asciiTheme="minorHAnsi" w:hAnsiTheme="minorHAnsi"/>
          <w:sz w:val="22"/>
          <w:szCs w:val="22"/>
          <w:highlight w:val="lightGray"/>
          <w:lang w:val="en"/>
        </w:rPr>
        <w:t>eg</w:t>
      </w:r>
      <w:proofErr w:type="spellEnd"/>
      <w:r w:rsidRPr="00356043">
        <w:rPr>
          <w:rFonts w:asciiTheme="minorHAnsi" w:hAnsiTheme="minorHAnsi"/>
          <w:sz w:val="22"/>
          <w:szCs w:val="22"/>
          <w:highlight w:val="lightGray"/>
          <w:lang w:val="en"/>
        </w:rPr>
        <w:t>.</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 "As a person you are ..."</w:t>
      </w:r>
    </w:p>
    <w:p w:rsidR="00D4561A" w:rsidRPr="00356043" w:rsidRDefault="00D4561A" w:rsidP="00D4561A">
      <w:pPr>
        <w:pStyle w:val="HTML-frformaterad"/>
        <w:rPr>
          <w:rFonts w:asciiTheme="minorHAnsi" w:hAnsiTheme="minorHAnsi"/>
          <w:sz w:val="22"/>
          <w:szCs w:val="22"/>
          <w:highlight w:val="lightGray"/>
          <w:lang w:val="en"/>
        </w:rPr>
      </w:pPr>
      <w:r w:rsidRPr="00356043">
        <w:rPr>
          <w:rFonts w:asciiTheme="minorHAnsi" w:hAnsiTheme="minorHAnsi"/>
          <w:sz w:val="22"/>
          <w:szCs w:val="22"/>
          <w:highlight w:val="lightGray"/>
          <w:lang w:val="en"/>
        </w:rPr>
        <w:t>"We prefer that you are ..."</w:t>
      </w:r>
    </w:p>
    <w:p w:rsidR="00D4561A" w:rsidRPr="00356043" w:rsidRDefault="00D4561A" w:rsidP="00D4561A">
      <w:pPr>
        <w:pStyle w:val="HTML-frformaterad"/>
        <w:rPr>
          <w:rFonts w:asciiTheme="minorHAnsi" w:hAnsiTheme="minorHAnsi"/>
          <w:sz w:val="22"/>
          <w:szCs w:val="22"/>
          <w:lang w:val="en"/>
        </w:rPr>
      </w:pPr>
      <w:r w:rsidRPr="00356043">
        <w:rPr>
          <w:rFonts w:asciiTheme="minorHAnsi" w:hAnsiTheme="minorHAnsi"/>
          <w:sz w:val="22"/>
          <w:szCs w:val="22"/>
          <w:highlight w:val="lightGray"/>
          <w:lang w:val="en"/>
        </w:rPr>
        <w:t>"It's commendable if ..."</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proofErr w:type="spellStart"/>
      <w:r w:rsidRPr="00356043">
        <w:rPr>
          <w:rFonts w:cs="Georgia"/>
          <w:color w:val="000000"/>
        </w:rPr>
        <w:t>Subject-related</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proofErr w:type="spellStart"/>
      <w:r w:rsidRPr="00356043">
        <w:rPr>
          <w:rFonts w:cs="Georgia"/>
          <w:color w:val="000000"/>
        </w:rPr>
        <w:t>Professional</w:t>
      </w:r>
      <w:proofErr w:type="spellEnd"/>
      <w:r w:rsidRPr="00356043">
        <w:rPr>
          <w:rFonts w:cs="Georgia"/>
          <w:color w:val="000000"/>
        </w:rPr>
        <w:t xml:space="preserve"> </w:t>
      </w:r>
      <w:proofErr w:type="spellStart"/>
      <w:r w:rsidRPr="00356043">
        <w:rPr>
          <w:rFonts w:cs="Georgia"/>
          <w:color w:val="000000"/>
        </w:rPr>
        <w:t>skills</w:t>
      </w:r>
      <w:proofErr w:type="spellEnd"/>
      <w:r w:rsidRPr="00356043">
        <w:rPr>
          <w:rFonts w:cs="Georgia"/>
          <w:color w:val="000000"/>
        </w:rPr>
        <w:t xml:space="preserve"> </w:t>
      </w:r>
    </w:p>
    <w:p w:rsidR="00D4561A" w:rsidRPr="00B84E42" w:rsidRDefault="00D4561A" w:rsidP="00D4561A">
      <w:pPr>
        <w:pStyle w:val="Liststycke"/>
        <w:numPr>
          <w:ilvl w:val="0"/>
          <w:numId w:val="24"/>
        </w:numPr>
        <w:autoSpaceDE w:val="0"/>
        <w:autoSpaceDN w:val="0"/>
        <w:adjustRightInd w:val="0"/>
        <w:spacing w:after="212" w:line="240" w:lineRule="auto"/>
        <w:rPr>
          <w:rFonts w:cs="Georgia"/>
          <w:color w:val="000000"/>
          <w:lang w:val="en-US"/>
        </w:rPr>
      </w:pPr>
      <w:r w:rsidRPr="00B84E42">
        <w:rPr>
          <w:rFonts w:cs="Georgia"/>
          <w:color w:val="000000"/>
          <w:lang w:val="en-US"/>
        </w:rPr>
        <w:t>Awareness of diversity and equal opportunity issues, with specific focus on gender equality</w:t>
      </w:r>
    </w:p>
    <w:p w:rsidR="00D4561A" w:rsidRPr="00356043" w:rsidRDefault="00D4561A" w:rsidP="00D4561A">
      <w:pPr>
        <w:pStyle w:val="Liststycke"/>
        <w:numPr>
          <w:ilvl w:val="0"/>
          <w:numId w:val="24"/>
        </w:numPr>
        <w:autoSpaceDE w:val="0"/>
        <w:autoSpaceDN w:val="0"/>
        <w:adjustRightInd w:val="0"/>
        <w:spacing w:after="212" w:line="240" w:lineRule="auto"/>
        <w:rPr>
          <w:rFonts w:cs="Georgia"/>
          <w:color w:val="000000"/>
        </w:rPr>
      </w:pPr>
      <w:proofErr w:type="spellStart"/>
      <w:r w:rsidRPr="00356043">
        <w:rPr>
          <w:rFonts w:cs="Georgia"/>
          <w:color w:val="000000"/>
        </w:rPr>
        <w:t>Collaborative</w:t>
      </w:r>
      <w:proofErr w:type="spellEnd"/>
      <w:r w:rsidRPr="00356043">
        <w:rPr>
          <w:rFonts w:cs="Georgia"/>
          <w:color w:val="000000"/>
        </w:rPr>
        <w:t xml:space="preserve"> </w:t>
      </w:r>
      <w:proofErr w:type="spellStart"/>
      <w:r w:rsidRPr="00356043">
        <w:rPr>
          <w:rFonts w:cs="Georgia"/>
          <w:color w:val="000000"/>
        </w:rPr>
        <w:t>abilities</w:t>
      </w:r>
      <w:proofErr w:type="spellEnd"/>
      <w:r w:rsidRPr="00356043">
        <w:rPr>
          <w:rFonts w:cs="Georgia"/>
          <w:color w:val="000000"/>
        </w:rPr>
        <w:t xml:space="preserve"> </w:t>
      </w:r>
    </w:p>
    <w:p w:rsidR="00D4561A" w:rsidRPr="00356043" w:rsidRDefault="00D4561A" w:rsidP="00D4561A">
      <w:pPr>
        <w:pStyle w:val="Liststycke"/>
        <w:numPr>
          <w:ilvl w:val="0"/>
          <w:numId w:val="24"/>
        </w:numPr>
        <w:autoSpaceDE w:val="0"/>
        <w:autoSpaceDN w:val="0"/>
        <w:adjustRightInd w:val="0"/>
        <w:spacing w:after="0" w:line="240" w:lineRule="auto"/>
        <w:rPr>
          <w:rFonts w:cs="Georgia"/>
          <w:color w:val="000000"/>
        </w:rPr>
      </w:pPr>
      <w:proofErr w:type="spellStart"/>
      <w:r w:rsidRPr="00356043">
        <w:rPr>
          <w:rFonts w:cs="Georgia"/>
          <w:color w:val="000000"/>
        </w:rPr>
        <w:t>Independence</w:t>
      </w:r>
      <w:proofErr w:type="spellEnd"/>
      <w:r w:rsidRPr="00356043">
        <w:rPr>
          <w:rFonts w:cs="Georgia"/>
          <w:color w:val="000000"/>
        </w:rPr>
        <w:t xml:space="preserve"> </w:t>
      </w:r>
    </w:p>
    <w:p w:rsidR="00D4561A" w:rsidRPr="00942F7F" w:rsidRDefault="00D4561A" w:rsidP="00D4561A">
      <w:pPr>
        <w:pStyle w:val="Rubrik3"/>
        <w:rPr>
          <w:rFonts w:asciiTheme="minorHAnsi" w:hAnsiTheme="minorHAnsi" w:cstheme="majorHAnsi"/>
          <w:b/>
          <w:lang w:val="en"/>
        </w:rPr>
      </w:pPr>
      <w:r w:rsidRPr="00942F7F">
        <w:rPr>
          <w:rFonts w:asciiTheme="minorHAnsi" w:hAnsiTheme="minorHAnsi" w:cstheme="majorHAnsi"/>
          <w:b/>
          <w:lang w:val="en"/>
        </w:rPr>
        <w:t>Requirements</w:t>
      </w:r>
    </w:p>
    <w:p w:rsidR="00D4561A" w:rsidRPr="00356043" w:rsidRDefault="00D4561A" w:rsidP="00A74C69">
      <w:pPr>
        <w:pStyle w:val="HTML-frformaterad"/>
        <w:numPr>
          <w:ilvl w:val="0"/>
          <w:numId w:val="27"/>
        </w:numPr>
        <w:rPr>
          <w:rFonts w:asciiTheme="minorHAnsi" w:hAnsiTheme="minorHAnsi"/>
          <w:sz w:val="22"/>
          <w:szCs w:val="22"/>
          <w:lang w:val="en"/>
        </w:rPr>
      </w:pPr>
      <w:bookmarkStart w:id="0" w:name="_GoBack"/>
      <w:bookmarkEnd w:id="0"/>
      <w:r w:rsidRPr="00356043">
        <w:rPr>
          <w:rFonts w:asciiTheme="minorHAnsi" w:hAnsiTheme="minorHAnsi"/>
          <w:sz w:val="22"/>
          <w:szCs w:val="22"/>
          <w:lang w:val="en"/>
        </w:rPr>
        <w:t>A graduate degree or an advanced level (higher education) in the research subject or equivalent competence.</w:t>
      </w:r>
    </w:p>
    <w:p w:rsidR="00D4561A" w:rsidRPr="001E484E" w:rsidRDefault="00D4561A" w:rsidP="00D4561A">
      <w:pPr>
        <w:pStyle w:val="HTML-frformaterad"/>
        <w:numPr>
          <w:ilvl w:val="0"/>
          <w:numId w:val="26"/>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 xml:space="preserve">Here you fill in additional requirements for the position, in case of any language requirements, justification is required </w:t>
      </w:r>
      <w:hyperlink r:id="rId19" w:history="1">
        <w:r w:rsidRPr="001E484E">
          <w:rPr>
            <w:rStyle w:val="Hyperlnk"/>
            <w:rFonts w:asciiTheme="minorHAnsi" w:hAnsiTheme="minorHAnsi"/>
            <w:color w:val="auto"/>
            <w:sz w:val="22"/>
            <w:szCs w:val="22"/>
            <w:highlight w:val="yellow"/>
            <w:lang w:val="en-US"/>
          </w:rPr>
          <w:t>read more here</w:t>
        </w:r>
      </w:hyperlink>
    </w:p>
    <w:p w:rsidR="00D4561A" w:rsidRPr="00942F7F" w:rsidRDefault="00D4561A" w:rsidP="00D4561A">
      <w:pPr>
        <w:pStyle w:val="Brdtext"/>
        <w:rPr>
          <w:rFonts w:ascii="Georgia" w:hAnsi="Georgia"/>
          <w:b/>
          <w:sz w:val="20"/>
          <w:szCs w:val="20"/>
          <w:lang w:val="en-US"/>
        </w:rPr>
      </w:pPr>
      <w:r w:rsidRPr="00942F7F">
        <w:rPr>
          <w:rFonts w:ascii="Georgia" w:hAnsi="Georgia"/>
          <w:b/>
          <w:bCs/>
          <w:sz w:val="20"/>
          <w:szCs w:val="20"/>
          <w:lang w:val="en"/>
        </w:rPr>
        <w:t xml:space="preserve">Personal </w:t>
      </w:r>
      <w:r w:rsidR="00942F7F" w:rsidRPr="00942F7F">
        <w:rPr>
          <w:rFonts w:ascii="Georgia" w:hAnsi="Georgia"/>
          <w:b/>
          <w:bCs/>
          <w:sz w:val="20"/>
          <w:szCs w:val="20"/>
          <w:lang w:val="en"/>
        </w:rPr>
        <w:t>skills</w:t>
      </w:r>
    </w:p>
    <w:p w:rsidR="00D4561A" w:rsidRPr="001E484E" w:rsidRDefault="00D4561A" w:rsidP="00D4561A">
      <w:pPr>
        <w:pStyle w:val="Brdtext"/>
        <w:numPr>
          <w:ilvl w:val="0"/>
          <w:numId w:val="26"/>
        </w:numPr>
        <w:rPr>
          <w:lang w:val="en-US"/>
        </w:rPr>
      </w:pPr>
      <w:r w:rsidRPr="001E484E">
        <w:rPr>
          <w:shd w:val="clear" w:color="auto" w:fill="FFFF00"/>
          <w:lang w:val="en"/>
        </w:rPr>
        <w:lastRenderedPageBreak/>
        <w:t xml:space="preserve">Here you fill in personal </w:t>
      </w:r>
      <w:r w:rsidR="00C83086" w:rsidRPr="001E484E">
        <w:rPr>
          <w:shd w:val="clear" w:color="auto" w:fill="FFFF00"/>
          <w:lang w:val="en"/>
        </w:rPr>
        <w:t>skills</w:t>
      </w:r>
    </w:p>
    <w:p w:rsidR="00D4561A" w:rsidRPr="00CA54DC" w:rsidRDefault="00D4561A" w:rsidP="00D4561A">
      <w:pPr>
        <w:pStyle w:val="Brdtext"/>
        <w:spacing w:line="240" w:lineRule="auto"/>
        <w:rPr>
          <w:highlight w:val="yellow"/>
          <w:lang w:val="en-US"/>
        </w:rPr>
      </w:pPr>
    </w:p>
    <w:p w:rsidR="00D4561A" w:rsidRPr="00CA54DC" w:rsidRDefault="00D4561A" w:rsidP="00D4561A">
      <w:pPr>
        <w:pStyle w:val="Rubrik3"/>
        <w:rPr>
          <w:rFonts w:asciiTheme="minorHAnsi" w:hAnsiTheme="minorHAnsi"/>
          <w:lang w:val="en-US"/>
        </w:rPr>
      </w:pPr>
    </w:p>
    <w:p w:rsidR="00D4561A" w:rsidRPr="00BE2E9D" w:rsidRDefault="00D4561A" w:rsidP="00D4561A">
      <w:pPr>
        <w:pStyle w:val="Rubrik3"/>
        <w:rPr>
          <w:rFonts w:asciiTheme="minorHAnsi" w:hAnsiTheme="minorHAnsi"/>
          <w:b/>
          <w:lang w:val="en-US"/>
        </w:rPr>
      </w:pPr>
      <w:r w:rsidRPr="00BE2E9D">
        <w:rPr>
          <w:rFonts w:asciiTheme="minorHAnsi" w:hAnsiTheme="minorHAnsi"/>
          <w:b/>
          <w:lang w:val="en-US"/>
        </w:rPr>
        <w:t xml:space="preserve">Preferred qualifications </w:t>
      </w:r>
    </w:p>
    <w:p w:rsidR="00D4561A" w:rsidRPr="001E484E" w:rsidRDefault="00D4561A" w:rsidP="00D4561A">
      <w:pPr>
        <w:pStyle w:val="HTML-frformaterad"/>
        <w:numPr>
          <w:ilvl w:val="0"/>
          <w:numId w:val="26"/>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 xml:space="preserve">in case of any language requirements, justification is required </w:t>
      </w:r>
      <w:r w:rsidR="0051082F">
        <w:fldChar w:fldCharType="begin"/>
      </w:r>
      <w:r w:rsidR="0051082F" w:rsidRPr="00A74C69">
        <w:rPr>
          <w:lang w:val="en-US"/>
        </w:rPr>
        <w:instrText xml:space="preserve"> HYPERLINK "https://intra.kth.se/en/administration/rekrytering/fragor-och-svar/vad-far-man-skriva-om-sprakkrav-un</w:instrText>
      </w:r>
      <w:r w:rsidR="0051082F" w:rsidRPr="00A74C69">
        <w:rPr>
          <w:lang w:val="en-US"/>
        </w:rPr>
        <w:instrText xml:space="preserve">der-rubrikerna-krav-eller-meriterande-1.1081334" </w:instrText>
      </w:r>
      <w:r w:rsidR="0051082F">
        <w:fldChar w:fldCharType="separate"/>
      </w:r>
      <w:r w:rsidRPr="001E484E">
        <w:rPr>
          <w:rStyle w:val="Hyperlnk"/>
          <w:rFonts w:asciiTheme="minorHAnsi" w:hAnsiTheme="minorHAnsi"/>
          <w:color w:val="auto"/>
          <w:sz w:val="22"/>
          <w:szCs w:val="22"/>
          <w:highlight w:val="yellow"/>
          <w:lang w:val="en-US"/>
        </w:rPr>
        <w:t>read more here</w:t>
      </w:r>
      <w:r w:rsidR="0051082F">
        <w:rPr>
          <w:rStyle w:val="Hyperlnk"/>
          <w:rFonts w:asciiTheme="minorHAnsi" w:hAnsiTheme="minorHAnsi"/>
          <w:color w:val="auto"/>
          <w:sz w:val="22"/>
          <w:szCs w:val="22"/>
          <w:highlight w:val="yellow"/>
          <w:lang w:val="en-US"/>
        </w:rPr>
        <w:fldChar w:fldCharType="end"/>
      </w:r>
    </w:p>
    <w:p w:rsidR="00D4561A" w:rsidRPr="00C83086" w:rsidRDefault="00D4561A" w:rsidP="00D4561A">
      <w:pPr>
        <w:pStyle w:val="Liststycke"/>
        <w:autoSpaceDE w:val="0"/>
        <w:autoSpaceDN w:val="0"/>
        <w:adjustRightInd w:val="0"/>
        <w:spacing w:after="0" w:line="240" w:lineRule="auto"/>
        <w:rPr>
          <w:highlight w:val="lightGray"/>
          <w:lang w:val="en-US"/>
        </w:rPr>
      </w:pPr>
    </w:p>
    <w:p w:rsidR="00D4561A" w:rsidRPr="00C83086" w:rsidRDefault="00D4561A" w:rsidP="00D4561A">
      <w:pPr>
        <w:rPr>
          <w:lang w:val="en-US"/>
        </w:rPr>
      </w:pPr>
      <w:r w:rsidRPr="00C83086">
        <w:rPr>
          <w:lang w:val="en-US"/>
        </w:rPr>
        <w:t xml:space="preserve">Great emphasis will be placed on personal </w:t>
      </w:r>
      <w:r w:rsidR="00C83086" w:rsidRPr="00C83086">
        <w:rPr>
          <w:lang w:val="en-US"/>
        </w:rPr>
        <w:t>skills.</w:t>
      </w:r>
    </w:p>
    <w:p w:rsidR="00D4561A" w:rsidRPr="00BE2E9D" w:rsidRDefault="00D4561A" w:rsidP="00D4561A">
      <w:pPr>
        <w:pStyle w:val="Rubrik3"/>
        <w:rPr>
          <w:b/>
          <w:lang w:val="en-US"/>
        </w:rPr>
      </w:pPr>
      <w:r w:rsidRPr="00BE2E9D">
        <w:rPr>
          <w:b/>
          <w:lang w:val="en-US"/>
        </w:rPr>
        <w:t>Trade union representatives</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 xml:space="preserve">You will find contact information to trade union representatives at </w:t>
      </w:r>
      <w:r w:rsidR="0051082F">
        <w:fldChar w:fldCharType="begin"/>
      </w:r>
      <w:r w:rsidR="0051082F" w:rsidRPr="00A74C69">
        <w:rPr>
          <w:lang w:val="en-US"/>
        </w:rPr>
        <w:instrText xml:space="preserve"> HYPERLINK "https://intra.kth.se/en/admini</w:instrText>
      </w:r>
      <w:r w:rsidR="0051082F" w:rsidRPr="00A74C69">
        <w:rPr>
          <w:lang w:val="en-US"/>
        </w:rPr>
        <w:instrText xml:space="preserve">stration/rekrytering/annonsering/fackrepresentanter-1.500898" </w:instrText>
      </w:r>
      <w:r w:rsidR="0051082F">
        <w:fldChar w:fldCharType="separate"/>
      </w:r>
      <w:r w:rsidRPr="00A81944">
        <w:rPr>
          <w:rStyle w:val="Hyperlnk"/>
          <w:rFonts w:cs="Times New Roman"/>
          <w:lang w:val="en-US"/>
        </w:rPr>
        <w:t>KTH.se</w:t>
      </w:r>
      <w:r w:rsidR="0051082F">
        <w:rPr>
          <w:rStyle w:val="Hyperlnk"/>
          <w:rFonts w:cs="Times New Roman"/>
          <w:lang w:val="en-US"/>
        </w:rPr>
        <w:fldChar w:fldCharType="end"/>
      </w:r>
    </w:p>
    <w:p w:rsidR="00D4561A" w:rsidRPr="00C83086" w:rsidRDefault="00C83086" w:rsidP="00D4561A">
      <w:pPr>
        <w:pStyle w:val="Rubrik3"/>
        <w:rPr>
          <w:b/>
          <w:lang w:val="en-US"/>
        </w:rPr>
      </w:pPr>
      <w:r w:rsidRPr="00C83086">
        <w:rPr>
          <w:b/>
          <w:lang w:val="en-US"/>
        </w:rPr>
        <w:t xml:space="preserve">To </w:t>
      </w:r>
      <w:r w:rsidR="00D4561A" w:rsidRPr="00C83086">
        <w:rPr>
          <w:b/>
          <w:lang w:val="en-US"/>
        </w:rPr>
        <w:t xml:space="preserve">apply </w:t>
      </w:r>
      <w:r w:rsidR="00D4561A" w:rsidRPr="00FA61D7">
        <w:rPr>
          <w:b/>
          <w:lang w:val="en-US"/>
        </w:rPr>
        <w:t>for</w:t>
      </w:r>
      <w:r w:rsidRPr="00FA61D7">
        <w:rPr>
          <w:b/>
          <w:lang w:val="en-US"/>
        </w:rPr>
        <w:t xml:space="preserve"> </w:t>
      </w:r>
      <w:r w:rsidRPr="00C83086">
        <w:rPr>
          <w:b/>
          <w:lang w:val="en-US"/>
        </w:rPr>
        <w:t>the</w:t>
      </w:r>
      <w:r w:rsidR="00D4561A" w:rsidRPr="00C83086">
        <w:rPr>
          <w:b/>
          <w:lang w:val="en-US"/>
        </w:rPr>
        <w:t xml:space="preserve"> position</w:t>
      </w:r>
      <w:r w:rsidRPr="00C83086">
        <w:rPr>
          <w:b/>
          <w:lang w:val="en-US"/>
        </w:rPr>
        <w:t xml:space="preserve">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Log into KTH's recru</w:t>
      </w:r>
      <w:r w:rsidR="00C83086">
        <w:rPr>
          <w:rFonts w:cs="Times New Roman"/>
          <w:lang w:val="en-US"/>
        </w:rPr>
        <w:t>itment system in order to apply</w:t>
      </w:r>
      <w:r w:rsidRPr="006B02E6">
        <w:rPr>
          <w:rFonts w:cs="Times New Roman"/>
          <w:lang w:val="en-US"/>
        </w:rPr>
        <w:t xml:space="preserve"> </w:t>
      </w:r>
      <w:r w:rsidRPr="00C83086">
        <w:rPr>
          <w:rFonts w:cs="Times New Roman"/>
          <w:lang w:val="en-US"/>
        </w:rPr>
        <w:t xml:space="preserve">for this </w:t>
      </w:r>
      <w:r w:rsidRPr="006B02E6">
        <w:rPr>
          <w:rFonts w:cs="Times New Roman"/>
          <w:lang w:val="en-US"/>
        </w:rPr>
        <w:t>position. You are responsible to ensure that your application is complete according to the instructions in the ad.</w:t>
      </w:r>
    </w:p>
    <w:p w:rsidR="00D4561A" w:rsidRPr="006B02E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BE2E9D">
        <w:rPr>
          <w:rFonts w:eastAsia="Times New Roman" w:cs="Courier New"/>
          <w:b/>
          <w:highlight w:val="yellow"/>
          <w:lang w:val="en" w:eastAsia="sv-SE"/>
        </w:rPr>
        <w:t>Instructions:</w:t>
      </w:r>
      <w:r w:rsidRPr="00BE2E9D">
        <w:rPr>
          <w:rFonts w:eastAsia="Times New Roman" w:cs="Courier New"/>
          <w:highlight w:val="yellow"/>
          <w:lang w:val="en" w:eastAsia="sv-SE"/>
        </w:rPr>
        <w:t xml:space="preserve"> </w:t>
      </w:r>
      <w:r w:rsidRPr="006B02E6">
        <w:rPr>
          <w:rFonts w:eastAsia="Times New Roman" w:cs="Courier New"/>
          <w:highlight w:val="lightGray"/>
          <w:lang w:val="en" w:eastAsia="sv-SE"/>
        </w:rPr>
        <w:t>Feel free to insert the items below so that you receive the documentation you need for the selection process.</w:t>
      </w:r>
    </w:p>
    <w:p w:rsidR="00D4561A" w:rsidRPr="006B02E6" w:rsidRDefault="00D4561A" w:rsidP="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The application must include:</w:t>
      </w:r>
    </w:p>
    <w:p w:rsidR="00D4561A" w:rsidRPr="006B02E6" w:rsidRDefault="00D4561A" w:rsidP="00D4561A">
      <w:pPr>
        <w:pStyle w:val="Liststyck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6B02E6">
        <w:rPr>
          <w:rFonts w:eastAsia="Times New Roman" w:cs="Courier New"/>
          <w:highlight w:val="lightGray"/>
          <w:lang w:val="en" w:eastAsia="sv-SE"/>
        </w:rPr>
        <w:t>CV including relevant professional experience and knowledge.</w:t>
      </w:r>
    </w:p>
    <w:p w:rsidR="00D4561A" w:rsidRPr="006B02E6" w:rsidRDefault="00D4561A" w:rsidP="00D4561A">
      <w:pPr>
        <w:pStyle w:val="Liststycke"/>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6B02E6">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rsidR="00D4561A" w:rsidRPr="006B02E6" w:rsidRDefault="00D4561A" w:rsidP="00D4561A">
      <w:pPr>
        <w:pStyle w:val="Liststycke"/>
        <w:numPr>
          <w:ilvl w:val="0"/>
          <w:numId w:val="22"/>
        </w:numPr>
        <w:autoSpaceDE w:val="0"/>
        <w:autoSpaceDN w:val="0"/>
        <w:adjustRightInd w:val="0"/>
        <w:spacing w:after="0" w:line="240" w:lineRule="auto"/>
        <w:rPr>
          <w:rFonts w:eastAsia="Times New Roman" w:cs="Times New Roman"/>
          <w:highlight w:val="lightGray"/>
          <w:lang w:val="en" w:eastAsia="sv-SE"/>
        </w:rPr>
      </w:pPr>
      <w:r w:rsidRPr="006B02E6">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Your complete application must be received by KTH no later than the last day of application, midnight CET/CEST (Central European Time/Central European Summer Time).</w:t>
      </w:r>
    </w:p>
    <w:p w:rsidR="00D4561A" w:rsidRPr="00392D77" w:rsidRDefault="00D4561A" w:rsidP="00D4561A">
      <w:pPr>
        <w:pStyle w:val="Rubrik3"/>
        <w:rPr>
          <w:rStyle w:val="Stark"/>
          <w:b w:val="0"/>
          <w:bCs/>
          <w:lang w:val="en-US"/>
        </w:rPr>
      </w:pPr>
      <w:r w:rsidRPr="00BE2E9D">
        <w:rPr>
          <w:b/>
          <w:lang w:val="en-US"/>
        </w:rPr>
        <w:t>About the employment</w:t>
      </w:r>
      <w:r>
        <w:rPr>
          <w:lang w:val="en-US"/>
        </w:rPr>
        <w:br/>
      </w:r>
      <w:r w:rsidRPr="00BE2E9D">
        <w:rPr>
          <w:rStyle w:val="Stark"/>
          <w:rFonts w:asciiTheme="minorHAnsi" w:hAnsiTheme="minorHAnsi"/>
          <w:b w:val="0"/>
          <w:highlight w:val="yellow"/>
          <w:lang w:val="en-US"/>
        </w:rPr>
        <w:t>Choose one of options one below depending on the employment</w:t>
      </w:r>
      <w:proofErr w:type="gramStart"/>
      <w:r w:rsidRPr="00BE2E9D">
        <w:rPr>
          <w:rStyle w:val="Stark"/>
          <w:rFonts w:asciiTheme="minorHAnsi" w:hAnsiTheme="minorHAnsi"/>
          <w:b w:val="0"/>
          <w:highlight w:val="yellow"/>
          <w:lang w:val="en-US"/>
        </w:rPr>
        <w:t>:</w:t>
      </w:r>
      <w:proofErr w:type="gramEnd"/>
      <w:r w:rsidRPr="00BE2E9D">
        <w:rPr>
          <w:rFonts w:asciiTheme="minorHAnsi" w:hAnsiTheme="minorHAnsi"/>
          <w:b/>
          <w:highlight w:val="yellow"/>
          <w:lang w:val="en-US"/>
        </w:rPr>
        <w:br/>
      </w:r>
      <w:r w:rsidRPr="00BE2E9D">
        <w:rPr>
          <w:rStyle w:val="Stark"/>
          <w:rFonts w:asciiTheme="minorHAnsi" w:hAnsiTheme="minorHAnsi"/>
          <w:b w:val="0"/>
          <w:highlight w:val="yellow"/>
          <w:lang w:val="en-US"/>
        </w:rPr>
        <w:t>[Option 1]</w:t>
      </w:r>
      <w:r w:rsidRPr="00B84E42">
        <w:rPr>
          <w:rStyle w:val="Stark"/>
          <w:rFonts w:asciiTheme="minorHAnsi" w:hAnsiTheme="minorHAnsi"/>
          <w:b w:val="0"/>
          <w:lang w:val="en-US"/>
        </w:rPr>
        <w:t xml:space="preserve"> </w:t>
      </w:r>
    </w:p>
    <w:p w:rsidR="00D4561A" w:rsidRPr="00B84E42" w:rsidRDefault="00D4561A" w:rsidP="00D4561A">
      <w:pPr>
        <w:pStyle w:val="Normalwebb"/>
        <w:rPr>
          <w:rStyle w:val="Stark"/>
          <w:rFonts w:asciiTheme="minorHAnsi" w:hAnsiTheme="minorHAnsi"/>
          <w:b w:val="0"/>
          <w:bCs w:val="0"/>
          <w:sz w:val="22"/>
          <w:szCs w:val="22"/>
          <w:lang w:val="en-US"/>
        </w:rPr>
      </w:pPr>
      <w:r w:rsidRPr="00BE2E9D">
        <w:rPr>
          <w:rStyle w:val="Stark"/>
          <w:rFonts w:asciiTheme="minorHAnsi" w:hAnsiTheme="minorHAnsi"/>
          <w:b w:val="0"/>
          <w:sz w:val="22"/>
          <w:szCs w:val="22"/>
          <w:lang w:val="en-US"/>
        </w:rPr>
        <w:t>The employment is valid until further notice (permanent post) according to agreement</w:t>
      </w:r>
      <w:r w:rsidRPr="00B84E42">
        <w:rPr>
          <w:rStyle w:val="Stark"/>
          <w:rFonts w:asciiTheme="minorHAnsi" w:hAnsiTheme="minorHAnsi"/>
          <w:sz w:val="22"/>
          <w:szCs w:val="22"/>
          <w:lang w:val="en-US"/>
        </w:rPr>
        <w:t>.</w:t>
      </w:r>
      <w:r w:rsidRPr="00B84E42">
        <w:rPr>
          <w:rFonts w:asciiTheme="minorHAnsi" w:hAnsiTheme="minorHAnsi"/>
          <w:sz w:val="22"/>
          <w:szCs w:val="22"/>
          <w:lang w:val="en-US"/>
        </w:rPr>
        <w:t xml:space="preserve"> </w:t>
      </w:r>
      <w:r w:rsidRPr="00B84E42">
        <w:rPr>
          <w:rFonts w:asciiTheme="minorHAnsi" w:hAnsiTheme="minorHAnsi"/>
          <w:sz w:val="22"/>
          <w:szCs w:val="22"/>
          <w:lang w:val="en-US"/>
        </w:rPr>
        <w:br/>
      </w:r>
      <w:r w:rsidRPr="00BE2E9D">
        <w:rPr>
          <w:rStyle w:val="Stark"/>
          <w:rFonts w:asciiTheme="minorHAnsi" w:hAnsiTheme="minorHAnsi"/>
          <w:b w:val="0"/>
          <w:sz w:val="22"/>
          <w:szCs w:val="22"/>
          <w:lang w:val="en-US"/>
        </w:rPr>
        <w:t>The employment begins with a six-month probationary period.</w:t>
      </w:r>
    </w:p>
    <w:p w:rsidR="00D4561A" w:rsidRPr="00B84E42" w:rsidRDefault="00D4561A" w:rsidP="00D4561A">
      <w:pPr>
        <w:pStyle w:val="Normalwebb"/>
        <w:rPr>
          <w:rStyle w:val="Stark"/>
          <w:rFonts w:asciiTheme="minorHAnsi" w:hAnsiTheme="minorHAnsi"/>
          <w:b w:val="0"/>
          <w:sz w:val="22"/>
          <w:szCs w:val="22"/>
          <w:lang w:val="en-US"/>
        </w:rPr>
      </w:pPr>
      <w:r w:rsidRPr="00BE2E9D">
        <w:rPr>
          <w:rStyle w:val="Stark"/>
          <w:rFonts w:asciiTheme="minorHAnsi" w:hAnsiTheme="minorHAnsi"/>
          <w:sz w:val="22"/>
          <w:szCs w:val="22"/>
          <w:highlight w:val="yellow"/>
          <w:lang w:val="en-US"/>
        </w:rPr>
        <w:t>[Option 2]</w:t>
      </w:r>
      <w:r w:rsidRPr="00BE2E9D">
        <w:rPr>
          <w:rFonts w:asciiTheme="minorHAnsi" w:eastAsia="Times New Roman" w:hAnsiTheme="minorHAnsi" w:cs="Courier New"/>
          <w:sz w:val="22"/>
          <w:szCs w:val="22"/>
          <w:highlight w:val="yellow"/>
          <w:lang w:val="en"/>
        </w:rPr>
        <w:t xml:space="preserve"> </w:t>
      </w:r>
      <w:r w:rsidR="00C368B1" w:rsidRPr="00BE2E9D">
        <w:rPr>
          <w:rFonts w:asciiTheme="minorHAnsi" w:eastAsia="Times New Roman" w:hAnsiTheme="minorHAnsi" w:cs="Courier New"/>
          <w:sz w:val="22"/>
          <w:szCs w:val="22"/>
          <w:highlight w:val="yellow"/>
          <w:lang w:val="en"/>
        </w:rPr>
        <w:t>Instructions: fill</w:t>
      </w:r>
      <w:r w:rsidRPr="00BE2E9D">
        <w:rPr>
          <w:rFonts w:asciiTheme="minorHAnsi" w:eastAsia="Times New Roman" w:hAnsiTheme="minorHAnsi" w:cs="Courier New"/>
          <w:sz w:val="22"/>
          <w:szCs w:val="22"/>
          <w:highlight w:val="yellow"/>
          <w:lang w:val="en"/>
        </w:rPr>
        <w:t xml:space="preserve"> in xx months /or years</w:t>
      </w:r>
      <w:r w:rsidRPr="00B84E42">
        <w:rPr>
          <w:rStyle w:val="Stark"/>
          <w:rFonts w:asciiTheme="minorHAnsi" w:hAnsiTheme="minorHAnsi"/>
          <w:sz w:val="22"/>
          <w:szCs w:val="22"/>
          <w:lang w:val="en-US"/>
        </w:rPr>
        <w:t xml:space="preserve"> </w:t>
      </w:r>
    </w:p>
    <w:p w:rsidR="00D4561A" w:rsidRPr="00BE2E9D" w:rsidRDefault="00D4561A" w:rsidP="00D4561A">
      <w:pPr>
        <w:pStyle w:val="Normalwebb"/>
        <w:rPr>
          <w:rFonts w:asciiTheme="minorHAnsi" w:hAnsiTheme="minorHAnsi"/>
          <w:b/>
          <w:sz w:val="22"/>
          <w:szCs w:val="22"/>
          <w:lang w:val="en-US"/>
        </w:rPr>
      </w:pPr>
      <w:r w:rsidRPr="00BE2E9D">
        <w:rPr>
          <w:rStyle w:val="Stark"/>
          <w:rFonts w:asciiTheme="minorHAnsi" w:hAnsiTheme="minorHAnsi"/>
          <w:b w:val="0"/>
          <w:sz w:val="22"/>
          <w:szCs w:val="22"/>
          <w:lang w:val="en-US"/>
        </w:rPr>
        <w:t xml:space="preserve">The employment is valid for a limited time according to the agreement - for up to </w:t>
      </w:r>
      <w:r w:rsidRPr="00BE2E9D">
        <w:rPr>
          <w:rStyle w:val="Stark"/>
          <w:rFonts w:asciiTheme="minorHAnsi" w:hAnsiTheme="minorHAnsi"/>
          <w:b w:val="0"/>
          <w:sz w:val="22"/>
          <w:szCs w:val="22"/>
          <w:highlight w:val="yellow"/>
          <w:lang w:val="en-US"/>
        </w:rPr>
        <w:t>xx months (or years)</w:t>
      </w:r>
      <w:r w:rsidRPr="00BE2E9D">
        <w:rPr>
          <w:rStyle w:val="Stark"/>
          <w:rFonts w:asciiTheme="minorHAnsi" w:hAnsiTheme="minorHAnsi"/>
          <w:b w:val="0"/>
          <w:sz w:val="22"/>
          <w:szCs w:val="22"/>
          <w:lang w:val="en-US"/>
        </w:rPr>
        <w:t>, with access according to agreement.</w:t>
      </w:r>
    </w:p>
    <w:p w:rsidR="00D4561A" w:rsidRPr="00BE2E9D" w:rsidRDefault="00D4561A" w:rsidP="00D4561A">
      <w:pPr>
        <w:pStyle w:val="Rubrik3"/>
        <w:rPr>
          <w:b/>
          <w:lang w:val="en-US"/>
        </w:rPr>
      </w:pPr>
      <w:r w:rsidRPr="00BE2E9D">
        <w:rPr>
          <w:b/>
          <w:lang w:val="en-US"/>
        </w:rPr>
        <w:lastRenderedPageBreak/>
        <w:t>Other information</w:t>
      </w:r>
    </w:p>
    <w:p w:rsidR="00D4561A" w:rsidRPr="006B02E6" w:rsidRDefault="00D4561A" w:rsidP="00D4561A">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6B02E6">
        <w:rPr>
          <w:rFonts w:cs="Times New Roman"/>
          <w:lang w:val="en-US"/>
        </w:rPr>
        <w:t>.</w:t>
      </w:r>
      <w:r w:rsidRPr="006B02E6">
        <w:rPr>
          <w:rFonts w:cs="Times New Roman"/>
          <w:lang w:val="en-US"/>
        </w:rPr>
        <w:br/>
        <w:t xml:space="preserve">For information about processing of personal data in the recruitment process </w:t>
      </w:r>
      <w:hyperlink r:id="rId20" w:history="1">
        <w:r w:rsidRPr="006B02E6">
          <w:rPr>
            <w:rStyle w:val="Hyperlnk"/>
            <w:rFonts w:cs="Times New Roman"/>
            <w:lang w:val="en-US"/>
          </w:rPr>
          <w:t>please read here.</w:t>
        </w:r>
      </w:hyperlink>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lang w:val="en-US"/>
        </w:rPr>
        <w:t>We firmly decline all contact with staffing and recruitment agencies and job ad salespersons.</w:t>
      </w:r>
    </w:p>
    <w:p w:rsidR="00D4561A" w:rsidRPr="006B02E6" w:rsidRDefault="00D4561A" w:rsidP="00D4561A">
      <w:pPr>
        <w:pStyle w:val="Normalwebb"/>
        <w:rPr>
          <w:rFonts w:asciiTheme="minorHAnsi" w:hAnsiTheme="minorHAnsi"/>
          <w:color w:val="000000"/>
          <w:sz w:val="22"/>
          <w:szCs w:val="22"/>
          <w:lang w:val="en-US"/>
        </w:rPr>
      </w:pPr>
      <w:r w:rsidRPr="006B02E6">
        <w:rPr>
          <w:rFonts w:asciiTheme="minorHAnsi" w:hAnsiTheme="minorHAnsi"/>
          <w:color w:val="000000"/>
          <w:sz w:val="22"/>
          <w:szCs w:val="22"/>
          <w:lang w:val="en-US"/>
        </w:rPr>
        <w:t xml:space="preserve">Disclaimer: </w:t>
      </w:r>
      <w:r w:rsidRPr="006B02E6">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p w:rsidR="00D4561A" w:rsidRPr="006B02E6" w:rsidRDefault="00D4561A" w:rsidP="00D4561A">
      <w:pPr>
        <w:autoSpaceDE w:val="0"/>
        <w:autoSpaceDN w:val="0"/>
        <w:adjustRightInd w:val="0"/>
        <w:spacing w:after="0" w:line="240" w:lineRule="auto"/>
        <w:rPr>
          <w:rFonts w:cs="Times New Roman"/>
          <w:b/>
          <w:bCs/>
          <w:lang w:val="en-US"/>
        </w:rPr>
      </w:pPr>
      <w:r w:rsidRPr="006B02E6">
        <w:rPr>
          <w:rFonts w:cs="Times New Roman"/>
          <w:b/>
          <w:bCs/>
          <w:lang w:val="en-US"/>
        </w:rPr>
        <w:t xml:space="preserve">Type of employment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Contract type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First day of employment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Salary </w:t>
      </w:r>
      <w:r w:rsidRPr="006B02E6">
        <w:rPr>
          <w:rFonts w:cs="Times New Roman"/>
          <w:lang w:val="en-US"/>
        </w:rPr>
        <w:t>Monthly salary</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Number of positions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Working hours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City </w:t>
      </w:r>
      <w:r w:rsidRPr="006B02E6">
        <w:rPr>
          <w:rFonts w:cs="Times New Roman"/>
          <w:lang w:val="en-US"/>
        </w:rPr>
        <w:t>Stockholm</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County </w:t>
      </w:r>
      <w:r w:rsidRPr="006B02E6">
        <w:rPr>
          <w:rFonts w:cs="Times New Roman"/>
          <w:lang w:val="en-US"/>
        </w:rPr>
        <w:t>Stockholm County</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Country </w:t>
      </w:r>
      <w:r w:rsidRPr="006B02E6">
        <w:rPr>
          <w:rFonts w:cs="Times New Roman"/>
          <w:lang w:val="en-US"/>
        </w:rPr>
        <w:t>Sweden</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Reference number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Contact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Published </w:t>
      </w:r>
    </w:p>
    <w:p w:rsidR="00D4561A" w:rsidRPr="006B02E6" w:rsidRDefault="00D4561A" w:rsidP="00D4561A">
      <w:pPr>
        <w:autoSpaceDE w:val="0"/>
        <w:autoSpaceDN w:val="0"/>
        <w:adjustRightInd w:val="0"/>
        <w:spacing w:after="0" w:line="240" w:lineRule="auto"/>
        <w:rPr>
          <w:rFonts w:cs="Times New Roman"/>
          <w:lang w:val="en-US"/>
        </w:rPr>
      </w:pPr>
      <w:r w:rsidRPr="006B02E6">
        <w:rPr>
          <w:rFonts w:cs="Times New Roman"/>
          <w:b/>
          <w:bCs/>
          <w:lang w:val="en-US"/>
        </w:rPr>
        <w:t xml:space="preserve">Last application date </w:t>
      </w:r>
    </w:p>
    <w:p w:rsidR="00D4561A" w:rsidRPr="006B02E6" w:rsidRDefault="00D4561A" w:rsidP="00D4561A">
      <w:pPr>
        <w:rPr>
          <w:rFonts w:cs="Times New Roman"/>
          <w:lang w:val="en-US"/>
        </w:rPr>
      </w:pPr>
      <w:r w:rsidRPr="006B02E6">
        <w:rPr>
          <w:rFonts w:cs="Times New Roman"/>
          <w:b/>
          <w:bCs/>
          <w:lang w:val="en-US"/>
        </w:rPr>
        <w:t xml:space="preserve">Link to ad </w:t>
      </w:r>
      <w:r w:rsidRPr="006B02E6">
        <w:rPr>
          <w:rFonts w:cs="Times New Roman"/>
          <w:lang w:val="en-US"/>
        </w:rPr>
        <w:t>http:</w:t>
      </w:r>
    </w:p>
    <w:p w:rsidR="00D4561A" w:rsidRPr="00B84E42" w:rsidRDefault="00D4561A" w:rsidP="00D4561A">
      <w:pPr>
        <w:rPr>
          <w:rFonts w:cs="Times New Roman"/>
          <w:b/>
          <w:bCs/>
          <w:lang w:val="en-US"/>
        </w:rPr>
      </w:pPr>
    </w:p>
    <w:p w:rsidR="00ED60C1" w:rsidRPr="00942F7F" w:rsidRDefault="00ED60C1" w:rsidP="00ED60C1">
      <w:pPr>
        <w:spacing w:after="120"/>
        <w:rPr>
          <w:highlight w:val="yellow"/>
          <w:lang w:val="en-US"/>
        </w:rPr>
      </w:pPr>
    </w:p>
    <w:sectPr w:rsidR="00ED60C1" w:rsidRPr="00942F7F" w:rsidSect="00ED60C1">
      <w:headerReference w:type="default" r:id="rId21"/>
      <w:footerReference w:type="default" r:id="rId22"/>
      <w:headerReference w:type="first" r:id="rId23"/>
      <w:footerReference w:type="first" r:id="rId24"/>
      <w:type w:val="continuous"/>
      <w:pgSz w:w="11906" w:h="16838" w:code="9"/>
      <w:pgMar w:top="709" w:right="1304" w:bottom="1474" w:left="1474"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2F" w:rsidRDefault="0051082F" w:rsidP="00AB37AC">
      <w:r>
        <w:separator/>
      </w:r>
    </w:p>
  </w:endnote>
  <w:endnote w:type="continuationSeparator" w:id="0">
    <w:p w:rsidR="0051082F" w:rsidRDefault="0051082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S-rubrik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p w:rsidR="00ED60C1" w:rsidRDefault="00ED60C1"/>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RPr="00ED60C1" w:rsidTr="007A0DF9">
      <w:tc>
        <w:tcPr>
          <w:tcW w:w="7994" w:type="dxa"/>
        </w:tcPr>
        <w:p w:rsidR="006A7494" w:rsidRPr="00ED60C1" w:rsidRDefault="006A7494" w:rsidP="007A0DF9">
          <w:pPr>
            <w:pStyle w:val="Sidfot"/>
            <w:rPr>
              <w:sz w:val="14"/>
              <w:szCs w:val="14"/>
            </w:rPr>
          </w:pPr>
        </w:p>
      </w:tc>
      <w:tc>
        <w:tcPr>
          <w:tcW w:w="1134" w:type="dxa"/>
          <w:vAlign w:val="bottom"/>
        </w:tcPr>
        <w:p w:rsidR="006A7494" w:rsidRPr="00ED60C1" w:rsidRDefault="006A7494" w:rsidP="007A0DF9">
          <w:pPr>
            <w:pStyle w:val="Sidfot"/>
            <w:jc w:val="right"/>
            <w:rPr>
              <w:rStyle w:val="Sidnummer"/>
              <w:sz w:val="14"/>
              <w:szCs w:val="14"/>
            </w:rPr>
          </w:pPr>
          <w:r w:rsidRPr="00ED60C1">
            <w:rPr>
              <w:rStyle w:val="Sidnummer"/>
              <w:sz w:val="14"/>
              <w:szCs w:val="14"/>
            </w:rPr>
            <w:fldChar w:fldCharType="begin"/>
          </w:r>
          <w:r w:rsidRPr="00ED60C1">
            <w:rPr>
              <w:rStyle w:val="Sidnummer"/>
              <w:sz w:val="14"/>
              <w:szCs w:val="14"/>
            </w:rPr>
            <w:instrText xml:space="preserve"> PAGE </w:instrText>
          </w:r>
          <w:r w:rsidRPr="00ED60C1">
            <w:rPr>
              <w:rStyle w:val="Sidnummer"/>
              <w:sz w:val="14"/>
              <w:szCs w:val="14"/>
            </w:rPr>
            <w:fldChar w:fldCharType="separate"/>
          </w:r>
          <w:r w:rsidR="00A74C69">
            <w:rPr>
              <w:rStyle w:val="Sidnummer"/>
              <w:noProof/>
              <w:sz w:val="14"/>
              <w:szCs w:val="14"/>
            </w:rPr>
            <w:t>8</w:t>
          </w:r>
          <w:r w:rsidRPr="00ED60C1">
            <w:rPr>
              <w:rStyle w:val="Sidnummer"/>
              <w:sz w:val="14"/>
              <w:szCs w:val="14"/>
            </w:rPr>
            <w:fldChar w:fldCharType="end"/>
          </w:r>
          <w:r w:rsidRPr="00ED60C1">
            <w:rPr>
              <w:rStyle w:val="Sidnummer"/>
              <w:sz w:val="14"/>
              <w:szCs w:val="14"/>
            </w:rPr>
            <w:t xml:space="preserve"> (</w:t>
          </w:r>
          <w:r w:rsidRPr="00ED60C1">
            <w:rPr>
              <w:rStyle w:val="Sidnummer"/>
              <w:sz w:val="14"/>
              <w:szCs w:val="14"/>
            </w:rPr>
            <w:fldChar w:fldCharType="begin"/>
          </w:r>
          <w:r w:rsidRPr="00ED60C1">
            <w:rPr>
              <w:rStyle w:val="Sidnummer"/>
              <w:sz w:val="14"/>
              <w:szCs w:val="14"/>
            </w:rPr>
            <w:instrText xml:space="preserve"> NUMPAGES </w:instrText>
          </w:r>
          <w:r w:rsidRPr="00ED60C1">
            <w:rPr>
              <w:rStyle w:val="Sidnummer"/>
              <w:sz w:val="14"/>
              <w:szCs w:val="14"/>
            </w:rPr>
            <w:fldChar w:fldCharType="separate"/>
          </w:r>
          <w:r w:rsidR="00A74C69">
            <w:rPr>
              <w:rStyle w:val="Sidnummer"/>
              <w:noProof/>
              <w:sz w:val="14"/>
              <w:szCs w:val="14"/>
            </w:rPr>
            <w:t>8</w:t>
          </w:r>
          <w:r w:rsidRPr="00ED60C1">
            <w:rPr>
              <w:rStyle w:val="Sidnummer"/>
              <w:sz w:val="14"/>
              <w:szCs w:val="14"/>
            </w:rPr>
            <w:fldChar w:fldCharType="end"/>
          </w:r>
          <w:r w:rsidRPr="00ED60C1">
            <w:rPr>
              <w:rStyle w:val="Sidnummer"/>
              <w:sz w:val="14"/>
              <w:szCs w:val="14"/>
            </w:rPr>
            <w:t>)</w:t>
          </w:r>
        </w:p>
      </w:tc>
    </w:tr>
  </w:tbl>
  <w:p w:rsidR="000C7491" w:rsidRDefault="000C7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Pr="00ED60C1" w:rsidRDefault="00ED60C1" w:rsidP="00ED60C1">
    <w:pPr>
      <w:jc w:val="right"/>
      <w:rPr>
        <w:rFonts w:asciiTheme="majorHAnsi" w:hAnsiTheme="majorHAnsi" w:cstheme="majorHAnsi"/>
        <w:sz w:val="10"/>
        <w:szCs w:val="10"/>
      </w:rPr>
    </w:pPr>
    <w:r w:rsidRPr="00ED60C1">
      <w:rPr>
        <w:rFonts w:asciiTheme="majorHAnsi" w:hAnsiTheme="majorHAnsi" w:cstheme="majorHAnsi"/>
        <w:sz w:val="10"/>
        <w:szCs w:val="10"/>
      </w:rPr>
      <w:tab/>
    </w:r>
    <w:r w:rsidRPr="00ED60C1">
      <w:rPr>
        <w:rFonts w:asciiTheme="majorHAnsi" w:hAnsiTheme="majorHAnsi" w:cstheme="majorHAnsi"/>
        <w:sz w:val="10"/>
        <w:szCs w:val="10"/>
      </w:rPr>
      <w:tab/>
    </w:r>
  </w:p>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ED60C1" w:rsidRPr="00ED60C1" w:rsidTr="002F13C1">
      <w:tc>
        <w:tcPr>
          <w:tcW w:w="1134" w:type="dxa"/>
          <w:vAlign w:val="bottom"/>
        </w:tcPr>
        <w:p w:rsidR="00ED60C1" w:rsidRPr="00ED60C1" w:rsidRDefault="00ED60C1" w:rsidP="00ED60C1">
          <w:pPr>
            <w:jc w:val="right"/>
            <w:rPr>
              <w:rFonts w:asciiTheme="majorHAnsi" w:hAnsiTheme="majorHAnsi" w:cstheme="majorHAnsi"/>
              <w:sz w:val="14"/>
              <w:szCs w:val="14"/>
            </w:rPr>
          </w:pP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PAGE </w:instrText>
          </w:r>
          <w:r w:rsidRPr="00ED60C1">
            <w:rPr>
              <w:rFonts w:asciiTheme="majorHAnsi" w:hAnsiTheme="majorHAnsi" w:cstheme="majorHAnsi"/>
              <w:sz w:val="14"/>
              <w:szCs w:val="14"/>
            </w:rPr>
            <w:fldChar w:fldCharType="separate"/>
          </w:r>
          <w:r w:rsidRPr="00ED60C1">
            <w:rPr>
              <w:rFonts w:asciiTheme="majorHAnsi" w:hAnsiTheme="majorHAnsi" w:cstheme="majorHAnsi"/>
              <w:sz w:val="14"/>
              <w:szCs w:val="14"/>
            </w:rPr>
            <w:t>2</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 xml:space="preserve"> (</w:t>
          </w:r>
          <w:r w:rsidRPr="00ED60C1">
            <w:rPr>
              <w:rFonts w:asciiTheme="majorHAnsi" w:hAnsiTheme="majorHAnsi" w:cstheme="majorHAnsi"/>
              <w:sz w:val="14"/>
              <w:szCs w:val="14"/>
            </w:rPr>
            <w:fldChar w:fldCharType="begin"/>
          </w:r>
          <w:r w:rsidRPr="00ED60C1">
            <w:rPr>
              <w:rFonts w:asciiTheme="majorHAnsi" w:hAnsiTheme="majorHAnsi" w:cstheme="majorHAnsi"/>
              <w:sz w:val="14"/>
              <w:szCs w:val="14"/>
            </w:rPr>
            <w:instrText xml:space="preserve"> NUMPAGES </w:instrText>
          </w:r>
          <w:r w:rsidRPr="00ED60C1">
            <w:rPr>
              <w:rFonts w:asciiTheme="majorHAnsi" w:hAnsiTheme="majorHAnsi" w:cstheme="majorHAnsi"/>
              <w:sz w:val="14"/>
              <w:szCs w:val="14"/>
            </w:rPr>
            <w:fldChar w:fldCharType="separate"/>
          </w:r>
          <w:r w:rsidR="00C368B1">
            <w:rPr>
              <w:rFonts w:asciiTheme="majorHAnsi" w:hAnsiTheme="majorHAnsi" w:cstheme="majorHAnsi"/>
              <w:noProof/>
              <w:sz w:val="14"/>
              <w:szCs w:val="14"/>
            </w:rPr>
            <w:t>8</w:t>
          </w:r>
          <w:r w:rsidRPr="00ED60C1">
            <w:rPr>
              <w:rFonts w:asciiTheme="majorHAnsi" w:hAnsiTheme="majorHAnsi" w:cstheme="majorHAnsi"/>
              <w:sz w:val="14"/>
              <w:szCs w:val="14"/>
            </w:rPr>
            <w:fldChar w:fldCharType="end"/>
          </w:r>
          <w:r w:rsidRPr="00ED60C1">
            <w:rPr>
              <w:rFonts w:asciiTheme="majorHAnsi" w:hAnsiTheme="majorHAnsi" w:cstheme="majorHAnsi"/>
              <w:sz w:val="14"/>
              <w:szCs w:val="14"/>
            </w:rPr>
            <w:t>)</w:t>
          </w:r>
        </w:p>
      </w:tc>
    </w:tr>
  </w:tbl>
  <w:p w:rsidR="000C7491" w:rsidRPr="00ED60C1" w:rsidRDefault="000C7491">
    <w:p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2F" w:rsidRDefault="0051082F" w:rsidP="00AB37AC">
      <w:r>
        <w:separator/>
      </w:r>
    </w:p>
  </w:footnote>
  <w:footnote w:type="continuationSeparator" w:id="0">
    <w:p w:rsidR="0051082F" w:rsidRDefault="0051082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ED60C1" w:rsidRDefault="00ED60C1" w:rsidP="006A7494">
    <w:pPr>
      <w:pStyle w:val="Sidhuvud"/>
    </w:pPr>
  </w:p>
  <w:p w:rsidR="006A7494" w:rsidRPr="00D6309B" w:rsidRDefault="00ED60C1" w:rsidP="006A7494">
    <w:pPr>
      <w:pStyle w:val="Sidhuvud"/>
    </w:pPr>
    <w:r>
      <w:rPr>
        <w:noProof/>
        <w:lang w:eastAsia="sv-SE"/>
      </w:rPr>
      <w:drawing>
        <wp:anchor distT="0" distB="0" distL="114300" distR="114300" simplePos="0" relativeHeight="251661312" behindDoc="0" locked="0" layoutInCell="1" allowOverlap="1" wp14:anchorId="46D8F457" wp14:editId="5F8A4216">
          <wp:simplePos x="0" y="0"/>
          <wp:positionH relativeFrom="column">
            <wp:posOffset>-568960</wp:posOffset>
          </wp:positionH>
          <wp:positionV relativeFrom="page">
            <wp:posOffset>360045</wp:posOffset>
          </wp:positionV>
          <wp:extent cx="954000" cy="954000"/>
          <wp:effectExtent l="0" t="0" r="0" b="0"/>
          <wp:wrapNone/>
          <wp:docPr id="4" name="Bildobjekt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0C7491" w:rsidRDefault="000C7491"/>
  <w:p w:rsidR="000C7491" w:rsidRDefault="000C74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B" w:rsidRDefault="00460588">
    <w:r>
      <w:rPr>
        <w:noProof/>
        <w:lang w:eastAsia="sv-SE"/>
      </w:rPr>
      <w:drawing>
        <wp:anchor distT="0" distB="0" distL="114300" distR="114300" simplePos="0" relativeHeight="251659264" behindDoc="0" locked="0" layoutInCell="1" allowOverlap="1" wp14:anchorId="6502B8FF" wp14:editId="3FA6BD55">
          <wp:simplePos x="0" y="0"/>
          <wp:positionH relativeFrom="column">
            <wp:posOffset>-570523</wp:posOffset>
          </wp:positionH>
          <wp:positionV relativeFrom="page">
            <wp:posOffset>359313</wp:posOffset>
          </wp:positionV>
          <wp:extent cx="954000" cy="954000"/>
          <wp:effectExtent l="0" t="0" r="0" b="0"/>
          <wp:wrapNone/>
          <wp:docPr id="2" name="Bildobjekt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rsidR="00B64A9B" w:rsidRDefault="00B64A9B"/>
  <w:p w:rsidR="00B64A9B" w:rsidRDefault="00B64A9B"/>
  <w:p w:rsidR="0077255F" w:rsidRDefault="0077255F"/>
  <w:p w:rsidR="00B64A9B" w:rsidRDefault="00B64A9B"/>
  <w:p w:rsidR="00B64A9B" w:rsidRDefault="00B64A9B"/>
  <w:p w:rsidR="00B64A9B" w:rsidRDefault="00B64A9B"/>
  <w:p w:rsidR="000C7491" w:rsidRDefault="000C7491"/>
  <w:p w:rsidR="000C7491" w:rsidRDefault="000C74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A47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B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8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05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0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AE6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4B566"/>
    <w:lvl w:ilvl="0">
      <w:start w:val="1"/>
      <w:numFmt w:val="decimal"/>
      <w:lvlText w:val="%1."/>
      <w:lvlJc w:val="left"/>
      <w:pPr>
        <w:tabs>
          <w:tab w:val="num" w:pos="360"/>
        </w:tabs>
        <w:ind w:left="360" w:hanging="360"/>
      </w:pPr>
    </w:lvl>
  </w:abstractNum>
  <w:abstractNum w:abstractNumId="9"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FB38D6"/>
    <w:multiLevelType w:val="hybridMultilevel"/>
    <w:tmpl w:val="183C3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CB45E2"/>
    <w:multiLevelType w:val="hybridMultilevel"/>
    <w:tmpl w:val="5798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E4D6042"/>
    <w:multiLevelType w:val="hybridMultilevel"/>
    <w:tmpl w:val="049E5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4B269D"/>
    <w:multiLevelType w:val="hybridMultilevel"/>
    <w:tmpl w:val="CF686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42A5C54"/>
    <w:multiLevelType w:val="hybridMultilevel"/>
    <w:tmpl w:val="B8425A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7"/>
  </w:num>
  <w:num w:numId="6">
    <w:abstractNumId w:val="6"/>
  </w:num>
  <w:num w:numId="7">
    <w:abstractNumId w:val="8"/>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0"/>
  </w:num>
  <w:num w:numId="14">
    <w:abstractNumId w:val="16"/>
  </w:num>
  <w:num w:numId="15">
    <w:abstractNumId w:val="4"/>
  </w:num>
  <w:num w:numId="16">
    <w:abstractNumId w:val="5"/>
  </w:num>
  <w:num w:numId="17">
    <w:abstractNumId w:val="0"/>
  </w:num>
  <w:num w:numId="18">
    <w:abstractNumId w:val="1"/>
  </w:num>
  <w:num w:numId="19">
    <w:abstractNumId w:val="23"/>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2"/>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C8"/>
    <w:rsid w:val="00004AF0"/>
    <w:rsid w:val="00012FD0"/>
    <w:rsid w:val="00031B5C"/>
    <w:rsid w:val="00037A26"/>
    <w:rsid w:val="000443C8"/>
    <w:rsid w:val="00065F6A"/>
    <w:rsid w:val="00091269"/>
    <w:rsid w:val="00096C27"/>
    <w:rsid w:val="000B4D37"/>
    <w:rsid w:val="000C7491"/>
    <w:rsid w:val="000F0D78"/>
    <w:rsid w:val="001055CE"/>
    <w:rsid w:val="0012465C"/>
    <w:rsid w:val="001621F9"/>
    <w:rsid w:val="00166316"/>
    <w:rsid w:val="0018642A"/>
    <w:rsid w:val="001A2CBD"/>
    <w:rsid w:val="001C7D03"/>
    <w:rsid w:val="001E484E"/>
    <w:rsid w:val="001E7F56"/>
    <w:rsid w:val="001F3547"/>
    <w:rsid w:val="00207DB9"/>
    <w:rsid w:val="00214024"/>
    <w:rsid w:val="002179BC"/>
    <w:rsid w:val="00265C94"/>
    <w:rsid w:val="002749BA"/>
    <w:rsid w:val="002A115A"/>
    <w:rsid w:val="002E47D4"/>
    <w:rsid w:val="002F10C1"/>
    <w:rsid w:val="00310604"/>
    <w:rsid w:val="00316142"/>
    <w:rsid w:val="00326A21"/>
    <w:rsid w:val="00354E81"/>
    <w:rsid w:val="0036126D"/>
    <w:rsid w:val="00373A25"/>
    <w:rsid w:val="00383258"/>
    <w:rsid w:val="003A221F"/>
    <w:rsid w:val="003B55F6"/>
    <w:rsid w:val="003C5C7A"/>
    <w:rsid w:val="003D5E50"/>
    <w:rsid w:val="003F0FAA"/>
    <w:rsid w:val="003F35E7"/>
    <w:rsid w:val="00460588"/>
    <w:rsid w:val="00484AB4"/>
    <w:rsid w:val="00492F0D"/>
    <w:rsid w:val="004A3440"/>
    <w:rsid w:val="0051082F"/>
    <w:rsid w:val="00516DE4"/>
    <w:rsid w:val="00523FF5"/>
    <w:rsid w:val="00547786"/>
    <w:rsid w:val="00547E65"/>
    <w:rsid w:val="00572583"/>
    <w:rsid w:val="005753BC"/>
    <w:rsid w:val="0057553D"/>
    <w:rsid w:val="005A7B16"/>
    <w:rsid w:val="005A7EF6"/>
    <w:rsid w:val="005C0B09"/>
    <w:rsid w:val="005D3D52"/>
    <w:rsid w:val="005D4358"/>
    <w:rsid w:val="005E389B"/>
    <w:rsid w:val="00602EBA"/>
    <w:rsid w:val="00611DEC"/>
    <w:rsid w:val="00633E64"/>
    <w:rsid w:val="006574CC"/>
    <w:rsid w:val="00673AB0"/>
    <w:rsid w:val="006751AD"/>
    <w:rsid w:val="006828E0"/>
    <w:rsid w:val="00692949"/>
    <w:rsid w:val="006A7494"/>
    <w:rsid w:val="006C3154"/>
    <w:rsid w:val="006D4652"/>
    <w:rsid w:val="006F6586"/>
    <w:rsid w:val="00730430"/>
    <w:rsid w:val="0077255F"/>
    <w:rsid w:val="007835A7"/>
    <w:rsid w:val="007871F1"/>
    <w:rsid w:val="00792464"/>
    <w:rsid w:val="007B03F4"/>
    <w:rsid w:val="007F3C19"/>
    <w:rsid w:val="007F67AA"/>
    <w:rsid w:val="007F705A"/>
    <w:rsid w:val="00825507"/>
    <w:rsid w:val="00832A9F"/>
    <w:rsid w:val="008408F1"/>
    <w:rsid w:val="00863257"/>
    <w:rsid w:val="00873303"/>
    <w:rsid w:val="008815CA"/>
    <w:rsid w:val="008822FA"/>
    <w:rsid w:val="00886DD5"/>
    <w:rsid w:val="008905C1"/>
    <w:rsid w:val="008E4593"/>
    <w:rsid w:val="008F1D0C"/>
    <w:rsid w:val="00904260"/>
    <w:rsid w:val="00916344"/>
    <w:rsid w:val="00922FFA"/>
    <w:rsid w:val="009361E7"/>
    <w:rsid w:val="00942F7F"/>
    <w:rsid w:val="00981197"/>
    <w:rsid w:val="009956B7"/>
    <w:rsid w:val="009A3428"/>
    <w:rsid w:val="009A59C3"/>
    <w:rsid w:val="009B0204"/>
    <w:rsid w:val="009E5313"/>
    <w:rsid w:val="00A011CC"/>
    <w:rsid w:val="00A32C0E"/>
    <w:rsid w:val="00A37248"/>
    <w:rsid w:val="00A506FD"/>
    <w:rsid w:val="00A62D58"/>
    <w:rsid w:val="00A74C69"/>
    <w:rsid w:val="00A77340"/>
    <w:rsid w:val="00A833EA"/>
    <w:rsid w:val="00A94561"/>
    <w:rsid w:val="00AA3946"/>
    <w:rsid w:val="00AB37AC"/>
    <w:rsid w:val="00AB5D2D"/>
    <w:rsid w:val="00AE299D"/>
    <w:rsid w:val="00AF0371"/>
    <w:rsid w:val="00B00BC7"/>
    <w:rsid w:val="00B02309"/>
    <w:rsid w:val="00B411DA"/>
    <w:rsid w:val="00B4734D"/>
    <w:rsid w:val="00B5121A"/>
    <w:rsid w:val="00B64A9B"/>
    <w:rsid w:val="00B65E36"/>
    <w:rsid w:val="00B73A5D"/>
    <w:rsid w:val="00B90528"/>
    <w:rsid w:val="00BA3312"/>
    <w:rsid w:val="00BA4B4E"/>
    <w:rsid w:val="00BC64D7"/>
    <w:rsid w:val="00BD10EE"/>
    <w:rsid w:val="00BE2E9D"/>
    <w:rsid w:val="00C06690"/>
    <w:rsid w:val="00C368B1"/>
    <w:rsid w:val="00C4232C"/>
    <w:rsid w:val="00C46B7C"/>
    <w:rsid w:val="00C5209A"/>
    <w:rsid w:val="00C65034"/>
    <w:rsid w:val="00C83086"/>
    <w:rsid w:val="00C87FA2"/>
    <w:rsid w:val="00CE279C"/>
    <w:rsid w:val="00CF7A0B"/>
    <w:rsid w:val="00D2245B"/>
    <w:rsid w:val="00D35F02"/>
    <w:rsid w:val="00D4561A"/>
    <w:rsid w:val="00D913A5"/>
    <w:rsid w:val="00D9197D"/>
    <w:rsid w:val="00DD7D4D"/>
    <w:rsid w:val="00E05C30"/>
    <w:rsid w:val="00E179F1"/>
    <w:rsid w:val="00E61ED9"/>
    <w:rsid w:val="00EA5FB4"/>
    <w:rsid w:val="00EB07F4"/>
    <w:rsid w:val="00EB1D22"/>
    <w:rsid w:val="00ED3A35"/>
    <w:rsid w:val="00ED60C1"/>
    <w:rsid w:val="00EF1D64"/>
    <w:rsid w:val="00F13942"/>
    <w:rsid w:val="00F57388"/>
    <w:rsid w:val="00F86913"/>
    <w:rsid w:val="00F91257"/>
    <w:rsid w:val="00F9408F"/>
    <w:rsid w:val="00F94E56"/>
    <w:rsid w:val="00FA2711"/>
    <w:rsid w:val="00FA61D7"/>
    <w:rsid w:val="00FB7B35"/>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C1E1F-793A-4D88-95C7-C8D4D3DF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1A"/>
    <w:pPr>
      <w:spacing w:after="200" w:line="276" w:lineRule="auto"/>
    </w:pPr>
    <w:rPr>
      <w:sz w:val="22"/>
      <w:szCs w:val="22"/>
    </w:rPr>
  </w:style>
  <w:style w:type="paragraph" w:styleId="Rubrik1">
    <w:name w:val="heading 1"/>
    <w:aliases w:val="KTH Rubrik 1"/>
    <w:basedOn w:val="Normal"/>
    <w:next w:val="Brdtext"/>
    <w:link w:val="Rubrik1Char"/>
    <w:uiPriority w:val="3"/>
    <w:qFormat/>
    <w:rsid w:val="00091269"/>
    <w:pPr>
      <w:keepNext/>
      <w:keepLines/>
      <w:spacing w:before="240" w:after="240" w:line="280" w:lineRule="atLeast"/>
      <w:outlineLvl w:val="0"/>
    </w:pPr>
    <w:rPr>
      <w:rFonts w:asciiTheme="majorHAnsi" w:eastAsiaTheme="majorEastAsia" w:hAnsiTheme="majorHAnsi" w:cstheme="majorBidi"/>
      <w:b/>
      <w:bCs/>
      <w:sz w:val="28"/>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091269"/>
    <w:pPr>
      <w:spacing w:after="240" w:line="260" w:lineRule="atLeast"/>
    </w:pPr>
  </w:style>
  <w:style w:type="character" w:customStyle="1" w:styleId="BrdtextChar">
    <w:name w:val="Brödtext Char"/>
    <w:aliases w:val="KTH Brödtext Char"/>
    <w:basedOn w:val="Standardstycketeckensnitt"/>
    <w:link w:val="Brdtext"/>
    <w:rsid w:val="00091269"/>
    <w:rPr>
      <w:sz w:val="22"/>
    </w:rPr>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091269"/>
    <w:rPr>
      <w:rFonts w:asciiTheme="majorHAnsi" w:eastAsiaTheme="majorEastAsia" w:hAnsiTheme="majorHAnsi" w:cstheme="majorBidi"/>
      <w:b/>
      <w:bCs/>
      <w:sz w:val="28"/>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qFormat/>
    <w:rsid w:val="00096C27"/>
    <w:pPr>
      <w:spacing w:before="960"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096C27"/>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7871F1"/>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7871F1"/>
    <w:pPr>
      <w:numPr>
        <w:ilvl w:val="1"/>
      </w:numPr>
      <w:spacing w:after="480" w:line="380" w:lineRule="atLeast"/>
    </w:pPr>
    <w:rPr>
      <w:rFonts w:asciiTheme="majorHAnsi" w:eastAsiaTheme="majorEastAsia" w:hAnsiTheme="majorHAnsi" w:cs="Times New Roman (CS-rubriker)"/>
      <w:iCs/>
      <w:sz w:val="32"/>
      <w:szCs w:val="24"/>
    </w:rPr>
  </w:style>
  <w:style w:type="character" w:customStyle="1" w:styleId="UnderrubrikChar">
    <w:name w:val="Underrubrik Char"/>
    <w:aliases w:val="KTH Underrubrik Char"/>
    <w:basedOn w:val="Standardstycketeckensnitt"/>
    <w:link w:val="Underrubrik"/>
    <w:uiPriority w:val="1"/>
    <w:semiHidden/>
    <w:rsid w:val="007871F1"/>
    <w:rPr>
      <w:rFonts w:asciiTheme="majorHAnsi" w:eastAsiaTheme="majorEastAsia" w:hAnsiTheme="majorHAnsi" w:cs="Times New Roman (CS-rubriker)"/>
      <w:iCs/>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492F0D"/>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before="240" w:after="120"/>
    </w:pPr>
    <w:rPr>
      <w:b/>
      <w:bCs/>
      <w:sz w:val="20"/>
    </w:rPr>
  </w:style>
  <w:style w:type="paragraph" w:styleId="Innehll2">
    <w:name w:val="toc 2"/>
    <w:basedOn w:val="Normal"/>
    <w:next w:val="Normal"/>
    <w:uiPriority w:val="39"/>
    <w:rsid w:val="001F3547"/>
    <w:pPr>
      <w:spacing w:before="120"/>
      <w:ind w:left="220"/>
    </w:pPr>
    <w:rPr>
      <w:i/>
      <w:iCs/>
      <w:sz w:val="20"/>
    </w:rPr>
  </w:style>
  <w:style w:type="paragraph" w:styleId="Innehll3">
    <w:name w:val="toc 3"/>
    <w:basedOn w:val="Normal"/>
    <w:next w:val="Normal"/>
    <w:uiPriority w:val="39"/>
    <w:semiHidden/>
    <w:rsid w:val="001F3547"/>
    <w:pPr>
      <w:ind w:left="440"/>
    </w:pPr>
    <w:rPr>
      <w:sz w:val="20"/>
    </w:r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Platshllartext">
    <w:name w:val="Placeholder Text"/>
    <w:basedOn w:val="Standardstycketeckensnitt"/>
    <w:uiPriority w:val="99"/>
    <w:semiHidden/>
    <w:rsid w:val="0036126D"/>
    <w:rPr>
      <w:color w:val="808080"/>
    </w:rPr>
  </w:style>
  <w:style w:type="character" w:styleId="Hyperlnk">
    <w:name w:val="Hyperlink"/>
    <w:basedOn w:val="Standardstycketeckensnitt"/>
    <w:uiPriority w:val="99"/>
    <w:unhideWhenUsed/>
    <w:rsid w:val="0036126D"/>
    <w:rPr>
      <w:color w:val="0000FF" w:themeColor="hyperlink"/>
      <w:u w:val="single"/>
    </w:rPr>
  </w:style>
  <w:style w:type="paragraph" w:customStyle="1" w:styleId="DatumArial7">
    <w:name w:val="Datum Arial 7"/>
    <w:aliases w:val="5"/>
    <w:basedOn w:val="Arial7"/>
    <w:link w:val="DatumArial7Char"/>
    <w:qFormat/>
    <w:rsid w:val="00492F0D"/>
    <w:pPr>
      <w:framePr w:w="7142" w:wrap="around" w:vAnchor="margin" w:hAnchor="page" w:x="3421" w:y="27"/>
      <w:tabs>
        <w:tab w:val="clear" w:pos="4536"/>
        <w:tab w:val="clear" w:pos="9072"/>
        <w:tab w:val="center" w:pos="1961"/>
        <w:tab w:val="right" w:pos="2187"/>
        <w:tab w:val="left" w:pos="4149"/>
        <w:tab w:val="left" w:pos="4375"/>
      </w:tabs>
      <w:ind w:left="5"/>
    </w:pPr>
  </w:style>
  <w:style w:type="paragraph" w:customStyle="1" w:styleId="Arial7">
    <w:name w:val="Arial 7"/>
    <w:aliases w:val="5 diarienr"/>
    <w:basedOn w:val="Sidhuvud"/>
    <w:link w:val="Arial7Char"/>
    <w:qFormat/>
    <w:rsid w:val="00D9197D"/>
    <w:pPr>
      <w:framePr w:hSpace="141" w:wrap="around" w:vAnchor="text" w:hAnchor="margin" w:xAlign="center" w:y="-1347"/>
    </w:pPr>
  </w:style>
  <w:style w:type="character" w:customStyle="1" w:styleId="DatumArial7Char">
    <w:name w:val="Datum Arial 7 Char"/>
    <w:aliases w:val="5 Char"/>
    <w:basedOn w:val="SidhuvudChar"/>
    <w:link w:val="DatumArial7"/>
    <w:rsid w:val="00492F0D"/>
    <w:rPr>
      <w:rFonts w:asciiTheme="majorHAnsi" w:hAnsiTheme="majorHAnsi"/>
      <w:sz w:val="15"/>
    </w:rPr>
  </w:style>
  <w:style w:type="character" w:customStyle="1" w:styleId="Arial7Char">
    <w:name w:val="Arial 7 Char"/>
    <w:aliases w:val="5 diarienr Char"/>
    <w:basedOn w:val="SidhuvudChar"/>
    <w:link w:val="Arial7"/>
    <w:rsid w:val="00D9197D"/>
    <w:rPr>
      <w:rFonts w:asciiTheme="majorHAnsi" w:hAnsiTheme="majorHAnsi"/>
      <w:sz w:val="15"/>
    </w:rPr>
  </w:style>
  <w:style w:type="paragraph" w:styleId="Liststycke">
    <w:name w:val="List Paragraph"/>
    <w:basedOn w:val="Normal"/>
    <w:uiPriority w:val="34"/>
    <w:qFormat/>
    <w:rsid w:val="00091269"/>
    <w:pPr>
      <w:ind w:left="720"/>
      <w:contextualSpacing/>
    </w:pPr>
  </w:style>
  <w:style w:type="paragraph" w:styleId="Innehll4">
    <w:name w:val="toc 4"/>
    <w:basedOn w:val="Normal"/>
    <w:next w:val="Normal"/>
    <w:autoRedefine/>
    <w:uiPriority w:val="39"/>
    <w:semiHidden/>
    <w:unhideWhenUsed/>
    <w:rsid w:val="007871F1"/>
    <w:pPr>
      <w:ind w:left="660"/>
    </w:pPr>
    <w:rPr>
      <w:sz w:val="20"/>
    </w:rPr>
  </w:style>
  <w:style w:type="paragraph" w:styleId="Innehll5">
    <w:name w:val="toc 5"/>
    <w:basedOn w:val="Normal"/>
    <w:next w:val="Normal"/>
    <w:autoRedefine/>
    <w:uiPriority w:val="39"/>
    <w:semiHidden/>
    <w:unhideWhenUsed/>
    <w:rsid w:val="007871F1"/>
    <w:pPr>
      <w:ind w:left="880"/>
    </w:pPr>
    <w:rPr>
      <w:sz w:val="20"/>
    </w:rPr>
  </w:style>
  <w:style w:type="paragraph" w:styleId="Innehll6">
    <w:name w:val="toc 6"/>
    <w:basedOn w:val="Normal"/>
    <w:next w:val="Normal"/>
    <w:autoRedefine/>
    <w:uiPriority w:val="39"/>
    <w:semiHidden/>
    <w:unhideWhenUsed/>
    <w:rsid w:val="007871F1"/>
    <w:pPr>
      <w:ind w:left="1100"/>
    </w:pPr>
    <w:rPr>
      <w:sz w:val="20"/>
    </w:rPr>
  </w:style>
  <w:style w:type="paragraph" w:styleId="Innehll7">
    <w:name w:val="toc 7"/>
    <w:basedOn w:val="Normal"/>
    <w:next w:val="Normal"/>
    <w:autoRedefine/>
    <w:uiPriority w:val="39"/>
    <w:semiHidden/>
    <w:unhideWhenUsed/>
    <w:rsid w:val="007871F1"/>
    <w:pPr>
      <w:ind w:left="1320"/>
    </w:pPr>
    <w:rPr>
      <w:sz w:val="20"/>
    </w:rPr>
  </w:style>
  <w:style w:type="paragraph" w:styleId="Innehll8">
    <w:name w:val="toc 8"/>
    <w:basedOn w:val="Normal"/>
    <w:next w:val="Normal"/>
    <w:autoRedefine/>
    <w:uiPriority w:val="39"/>
    <w:semiHidden/>
    <w:unhideWhenUsed/>
    <w:rsid w:val="007871F1"/>
    <w:pPr>
      <w:ind w:left="1540"/>
    </w:pPr>
    <w:rPr>
      <w:sz w:val="20"/>
    </w:rPr>
  </w:style>
  <w:style w:type="paragraph" w:styleId="Innehll9">
    <w:name w:val="toc 9"/>
    <w:basedOn w:val="Normal"/>
    <w:next w:val="Normal"/>
    <w:autoRedefine/>
    <w:uiPriority w:val="39"/>
    <w:semiHidden/>
    <w:unhideWhenUsed/>
    <w:rsid w:val="007871F1"/>
    <w:pPr>
      <w:ind w:left="1760"/>
    </w:pPr>
    <w:rPr>
      <w:sz w:val="20"/>
    </w:rPr>
  </w:style>
  <w:style w:type="paragraph" w:customStyle="1" w:styleId="Default">
    <w:name w:val="Default"/>
    <w:rsid w:val="00D4561A"/>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D4561A"/>
    <w:rPr>
      <w:i/>
    </w:rPr>
  </w:style>
  <w:style w:type="character" w:customStyle="1" w:styleId="Formatmall3Char">
    <w:name w:val="Formatmall3 Char"/>
    <w:basedOn w:val="BrdtextChar"/>
    <w:link w:val="Formatmall3"/>
    <w:rsid w:val="00D4561A"/>
    <w:rPr>
      <w:i/>
      <w:sz w:val="22"/>
    </w:rPr>
  </w:style>
  <w:style w:type="paragraph" w:styleId="HTML-frformaterad">
    <w:name w:val="HTML Preformatted"/>
    <w:basedOn w:val="Normal"/>
    <w:link w:val="HTML-frformateradChar"/>
    <w:uiPriority w:val="99"/>
    <w:unhideWhenUsed/>
    <w:rsid w:val="00D45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D4561A"/>
    <w:rPr>
      <w:rFonts w:ascii="Courier New" w:eastAsia="Times New Roman" w:hAnsi="Courier New" w:cs="Courier New"/>
      <w:lang w:eastAsia="sv-SE"/>
    </w:rPr>
  </w:style>
  <w:style w:type="paragraph" w:styleId="Normalwebb">
    <w:name w:val="Normal (Web)"/>
    <w:basedOn w:val="Normal"/>
    <w:uiPriority w:val="99"/>
    <w:unhideWhenUsed/>
    <w:rsid w:val="00D4561A"/>
    <w:pPr>
      <w:spacing w:before="100" w:beforeAutospacing="1" w:after="100" w:afterAutospacing="1" w:line="240" w:lineRule="auto"/>
    </w:pPr>
    <w:rPr>
      <w:rFonts w:ascii="Times New Roman" w:hAnsi="Times New Roman" w:cs="Times New Roman"/>
      <w:sz w:val="24"/>
      <w:szCs w:val="24"/>
      <w:lang w:eastAsia="sv-SE"/>
    </w:rPr>
  </w:style>
  <w:style w:type="character" w:styleId="Betoning">
    <w:name w:val="Emphasis"/>
    <w:basedOn w:val="Standardstycketeckensnitt"/>
    <w:uiPriority w:val="20"/>
    <w:qFormat/>
    <w:rsid w:val="00D4561A"/>
    <w:rPr>
      <w:i/>
      <w:iCs/>
    </w:rPr>
  </w:style>
  <w:style w:type="character" w:styleId="Stark">
    <w:name w:val="Strong"/>
    <w:basedOn w:val="Standardstycketeckensnitt"/>
    <w:uiPriority w:val="22"/>
    <w:qFormat/>
    <w:rsid w:val="00D45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fragor-och-svar/sprakkrav/vad-far-man-skriva-om-sprakkrav-under-rubrikerna-krav-eller-meriterande-1.1081334" TargetMode="External"/><Relationship Id="rId18" Type="http://schemas.openxmlformats.org/officeDocument/2006/relationships/image" Target="media/image4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www.kth.se/en/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a.kth.se/administration/rekrytering/annonsering/fackrepresentanter-1.500898"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intra.kth.se/en/administration/rekrytering/fragor-och-svar/vad-far-man-skriva-om-sprakkrav-under-rubrikerna-krav-eller-meriterande-1.108133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administration/rekrytering/fragor-och-svar/sprakkrav/vad-far-man-skriva-om-sprakkrav-under-rubrikerna-krav-eller-meriterande-1.108133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Grundmall%20(1).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5119-68E0-4B41-A363-E049FD56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 (1).dotx</Template>
  <TotalTime>12</TotalTime>
  <Pages>8</Pages>
  <Words>1634</Words>
  <Characters>8661</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Nilsson</dc:creator>
  <cp:lastModifiedBy>Margita Nilsson</cp:lastModifiedBy>
  <cp:revision>3</cp:revision>
  <cp:lastPrinted>2023-05-25T07:28:00Z</cp:lastPrinted>
  <dcterms:created xsi:type="dcterms:W3CDTF">2023-05-25T09:27:00Z</dcterms:created>
  <dcterms:modified xsi:type="dcterms:W3CDTF">2023-05-25T09:39:00Z</dcterms:modified>
</cp:coreProperties>
</file>