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16C9" w14:textId="77777777" w:rsidR="00030CEE" w:rsidRDefault="00030CEE" w:rsidP="00D9424A">
      <w:pPr>
        <w:autoSpaceDE w:val="0"/>
        <w:autoSpaceDN w:val="0"/>
        <w:adjustRightInd w:val="0"/>
        <w:spacing w:after="0" w:line="240" w:lineRule="auto"/>
        <w:rPr>
          <w:rFonts w:cs="Times New Roman"/>
          <w:b/>
          <w:bCs/>
          <w:sz w:val="20"/>
          <w:szCs w:val="20"/>
        </w:rPr>
      </w:pPr>
      <w:r>
        <w:rPr>
          <w:noProof/>
          <w:lang w:eastAsia="sv-SE"/>
        </w:rPr>
        <w:drawing>
          <wp:inline distT="0" distB="0" distL="0" distR="0" wp14:anchorId="28CCB0F9" wp14:editId="4FADFEB9">
            <wp:extent cx="954000" cy="954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4256C2F4" w14:textId="77777777" w:rsidR="00030CEE" w:rsidRDefault="00030CEE" w:rsidP="00D9424A">
      <w:pPr>
        <w:autoSpaceDE w:val="0"/>
        <w:autoSpaceDN w:val="0"/>
        <w:adjustRightInd w:val="0"/>
        <w:spacing w:after="0" w:line="240" w:lineRule="auto"/>
        <w:rPr>
          <w:rFonts w:cs="Times New Roman"/>
          <w:b/>
          <w:bCs/>
          <w:sz w:val="20"/>
          <w:szCs w:val="20"/>
        </w:rPr>
      </w:pPr>
    </w:p>
    <w:p w14:paraId="69F7A06B" w14:textId="680FD477" w:rsidR="006E6B24" w:rsidRDefault="0052066A" w:rsidP="00D9424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702C9864" wp14:editId="1B97E30F">
                <wp:extent cx="5803900" cy="4343400"/>
                <wp:effectExtent l="0" t="0" r="25400" b="19050"/>
                <wp:docPr id="11" name="Grupp 11"/>
                <wp:cNvGraphicFramePr/>
                <a:graphic xmlns:a="http://schemas.openxmlformats.org/drawingml/2006/main">
                  <a:graphicData uri="http://schemas.microsoft.com/office/word/2010/wordprocessingGroup">
                    <wpg:wgp>
                      <wpg:cNvGrpSpPr/>
                      <wpg:grpSpPr>
                        <a:xfrm>
                          <a:off x="0" y="0"/>
                          <a:ext cx="5803900" cy="4343400"/>
                          <a:chOff x="-1476374" y="183474"/>
                          <a:chExt cx="5803900" cy="2884944"/>
                        </a:xfrm>
                      </wpg:grpSpPr>
                      <wps:wsp>
                        <wps:cNvPr id="12" name="Textruta 12"/>
                        <wps:cNvSpPr txBox="1"/>
                        <wps:spPr>
                          <a:xfrm>
                            <a:off x="-1476374" y="183474"/>
                            <a:ext cx="5803900" cy="2884944"/>
                          </a:xfrm>
                          <a:prstGeom prst="rect">
                            <a:avLst/>
                          </a:prstGeom>
                          <a:solidFill>
                            <a:schemeClr val="bg1">
                              <a:lumMod val="75000"/>
                            </a:schemeClr>
                          </a:solidFill>
                          <a:ln w="6350">
                            <a:solidFill>
                              <a:prstClr val="black"/>
                            </a:solidFill>
                          </a:ln>
                        </wps:spPr>
                        <wps:txb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CD5203">
                                <w:rPr>
                                  <w:b/>
                                  <w:color w:val="000000" w:themeColor="text1"/>
                                  <w:sz w:val="22"/>
                                  <w:szCs w:val="22"/>
                                  <w:highlight w:val="yellow"/>
                                </w:rPr>
                                <w:t xml:space="preserve">Övrig text är obligatorisk och får </w:t>
                              </w:r>
                              <w:proofErr w:type="gramStart"/>
                              <w:r w:rsidRPr="00CD5203">
                                <w:rPr>
                                  <w:b/>
                                  <w:color w:val="000000" w:themeColor="text1"/>
                                  <w:sz w:val="22"/>
                                  <w:szCs w:val="22"/>
                                  <w:highlight w:val="yellow"/>
                                </w:rPr>
                                <w:t>ej</w:t>
                              </w:r>
                              <w:proofErr w:type="gramEnd"/>
                              <w:r w:rsidRPr="00CD5203">
                                <w:rPr>
                                  <w:b/>
                                  <w:color w:val="000000" w:themeColor="text1"/>
                                  <w:sz w:val="22"/>
                                  <w:szCs w:val="22"/>
                                  <w:highlight w:val="yellow"/>
                                </w:rPr>
                                <w:t xml:space="preserve"> ändras eller redigeras.</w:t>
                              </w:r>
                              <w:r w:rsidRPr="004F6EF9">
                                <w:rPr>
                                  <w:color w:val="000000" w:themeColor="text1"/>
                                  <w:sz w:val="22"/>
                                  <w:szCs w:val="22"/>
                                </w:rPr>
                                <w:t xml:space="preserve">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CD5203">
                                <w:rPr>
                                  <w:b/>
                                  <w:i/>
                                  <w:color w:val="000000" w:themeColor="text1"/>
                                  <w:highlight w:val="yellow"/>
                                </w:rPr>
                                <w:t>För att kunna publiceras på Arbetsförmedlingen/Platsbanken</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0B9CC74C"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Enligt KTH:s anställningsordning finns </w:t>
                              </w:r>
                              <w:r w:rsidR="00C06CFB" w:rsidRPr="00D665B7">
                                <w:rPr>
                                  <w:i/>
                                  <w:color w:val="000000" w:themeColor="text1"/>
                                </w:rPr>
                                <w:t>t</w:t>
                              </w:r>
                              <w:r w:rsidR="00C06CFB">
                                <w:rPr>
                                  <w:i/>
                                  <w:color w:val="000000" w:themeColor="text1"/>
                                </w:rPr>
                                <w:t>vå</w:t>
                              </w:r>
                              <w:r w:rsidR="00C06CFB" w:rsidRPr="00D665B7">
                                <w:rPr>
                                  <w:i/>
                                  <w:color w:val="000000" w:themeColor="text1"/>
                                </w:rPr>
                                <w:t xml:space="preserve"> förvalda </w:t>
                              </w:r>
                              <w:r w:rsidR="00C06CFB">
                                <w:rPr>
                                  <w:i/>
                                  <w:color w:val="000000" w:themeColor="text1"/>
                                </w:rPr>
                                <w:t>personliga kompetenser</w:t>
                              </w:r>
                              <w:r w:rsidR="00C06CFB" w:rsidRPr="00D665B7">
                                <w:rPr>
                                  <w:i/>
                                  <w:color w:val="000000" w:themeColor="text1"/>
                                </w:rPr>
                                <w:t xml:space="preserve"> vid </w:t>
                              </w:r>
                              <w:r w:rsidR="00C06CFB">
                                <w:rPr>
                                  <w:i/>
                                  <w:color w:val="000000" w:themeColor="text1"/>
                                </w:rPr>
                                <w:t>forskar</w:t>
                              </w:r>
                              <w:r w:rsidR="00C06CFB" w:rsidRPr="00D665B7">
                                <w:rPr>
                                  <w:i/>
                                  <w:color w:val="000000" w:themeColor="text1"/>
                                </w:rPr>
                                <w:t>anställning</w:t>
                              </w:r>
                              <w:r w:rsidR="00C06CFB">
                                <w:rPr>
                                  <w:i/>
                                  <w:color w:val="000000" w:themeColor="text1"/>
                                </w:rPr>
                                <w:t xml:space="preserve">; samarbetsförmåga samt </w:t>
                              </w:r>
                              <w:r w:rsidR="002E4F88" w:rsidRPr="00B2610F">
                                <w:rPr>
                                  <w:i/>
                                </w:rPr>
                                <w:t>s</w:t>
                              </w:r>
                              <w:r w:rsidR="00C06CFB" w:rsidRPr="00B2610F">
                                <w:rPr>
                                  <w:i/>
                                </w:rPr>
                                <w:t xml:space="preserve">jälvständighet.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702C9864" id="Grupp 11" o:spid="_x0000_s1026" style="width:457pt;height:342pt;mso-position-horizontal-relative:char;mso-position-vertical-relative:line" coordorigin="-14763,1834" coordsize="58039,28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">
                <v:shapetype id="_x0000_t202" coordsize="21600,21600" o:spt="202" path="m,l,21600r21600,l21600,xe">
                  <v:stroke joinstyle="miter"/>
                  <v:path gradientshapeok="t" o:connecttype="rect"/>
                </v:shapetype>
                <v:shape id="Textruta 12" o:spid="_x0000_s1027" type="#_x0000_t202" style="position:absolute;left:-14763;top:1834;width:58038;height:2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CD5203">
                          <w:rPr>
                            <w:b/>
                            <w:color w:val="000000" w:themeColor="text1"/>
                            <w:sz w:val="22"/>
                            <w:szCs w:val="22"/>
                            <w:highlight w:val="yellow"/>
                          </w:rPr>
                          <w:t xml:space="preserve">Övrig text är obligatorisk och får </w:t>
                        </w:r>
                        <w:proofErr w:type="gramStart"/>
                        <w:r w:rsidRPr="00CD5203">
                          <w:rPr>
                            <w:b/>
                            <w:color w:val="000000" w:themeColor="text1"/>
                            <w:sz w:val="22"/>
                            <w:szCs w:val="22"/>
                            <w:highlight w:val="yellow"/>
                          </w:rPr>
                          <w:t>ej</w:t>
                        </w:r>
                        <w:proofErr w:type="gramEnd"/>
                        <w:r w:rsidRPr="00CD5203">
                          <w:rPr>
                            <w:b/>
                            <w:color w:val="000000" w:themeColor="text1"/>
                            <w:sz w:val="22"/>
                            <w:szCs w:val="22"/>
                            <w:highlight w:val="yellow"/>
                          </w:rPr>
                          <w:t xml:space="preserve"> ändras eller redigeras.</w:t>
                        </w:r>
                        <w:r w:rsidRPr="004F6EF9">
                          <w:rPr>
                            <w:color w:val="000000" w:themeColor="text1"/>
                            <w:sz w:val="22"/>
                            <w:szCs w:val="22"/>
                          </w:rPr>
                          <w:t xml:space="preserve">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CD5203">
                          <w:rPr>
                            <w:b/>
                            <w:i/>
                            <w:color w:val="000000" w:themeColor="text1"/>
                            <w:highlight w:val="yellow"/>
                          </w:rPr>
                          <w:t>För att kunna publiceras på Arbetsförmedlingen/Platsbanken</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0B9CC74C"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Enligt KTH:s anställningsordning finns </w:t>
                        </w:r>
                        <w:r w:rsidR="00C06CFB" w:rsidRPr="00D665B7">
                          <w:rPr>
                            <w:i/>
                            <w:color w:val="000000" w:themeColor="text1"/>
                          </w:rPr>
                          <w:t>t</w:t>
                        </w:r>
                        <w:r w:rsidR="00C06CFB">
                          <w:rPr>
                            <w:i/>
                            <w:color w:val="000000" w:themeColor="text1"/>
                          </w:rPr>
                          <w:t>vå</w:t>
                        </w:r>
                        <w:r w:rsidR="00C06CFB" w:rsidRPr="00D665B7">
                          <w:rPr>
                            <w:i/>
                            <w:color w:val="000000" w:themeColor="text1"/>
                          </w:rPr>
                          <w:t xml:space="preserve"> förvalda </w:t>
                        </w:r>
                        <w:r w:rsidR="00C06CFB">
                          <w:rPr>
                            <w:i/>
                            <w:color w:val="000000" w:themeColor="text1"/>
                          </w:rPr>
                          <w:t>personliga kompetenser</w:t>
                        </w:r>
                        <w:r w:rsidR="00C06CFB" w:rsidRPr="00D665B7">
                          <w:rPr>
                            <w:i/>
                            <w:color w:val="000000" w:themeColor="text1"/>
                          </w:rPr>
                          <w:t xml:space="preserve"> vid </w:t>
                        </w:r>
                        <w:r w:rsidR="00C06CFB">
                          <w:rPr>
                            <w:i/>
                            <w:color w:val="000000" w:themeColor="text1"/>
                          </w:rPr>
                          <w:t>forskar</w:t>
                        </w:r>
                        <w:r w:rsidR="00C06CFB" w:rsidRPr="00D665B7">
                          <w:rPr>
                            <w:i/>
                            <w:color w:val="000000" w:themeColor="text1"/>
                          </w:rPr>
                          <w:t>anställning</w:t>
                        </w:r>
                        <w:r w:rsidR="00C06CFB">
                          <w:rPr>
                            <w:i/>
                            <w:color w:val="000000" w:themeColor="text1"/>
                          </w:rPr>
                          <w:t xml:space="preserve">; samarbetsförmåga samt </w:t>
                        </w:r>
                        <w:r w:rsidR="002E4F88" w:rsidRPr="00B2610F">
                          <w:rPr>
                            <w:i/>
                          </w:rPr>
                          <w:t>s</w:t>
                        </w:r>
                        <w:r w:rsidR="00C06CFB" w:rsidRPr="00B2610F">
                          <w:rPr>
                            <w:i/>
                          </w:rPr>
                          <w:t xml:space="preserve">jälvständighet.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0" o:title=""/>
                  <v:path arrowok="t"/>
                </v:shape>
                <w10:anchorlock/>
              </v:group>
            </w:pict>
          </mc:Fallback>
        </mc:AlternateContent>
      </w:r>
    </w:p>
    <w:p w14:paraId="22961CAF" w14:textId="5228953A" w:rsidR="00E401D4" w:rsidRPr="00A17FFE" w:rsidRDefault="00F5655F" w:rsidP="0021560D">
      <w:pPr>
        <w:pStyle w:val="Rubrik3"/>
        <w:rPr>
          <w:rFonts w:asciiTheme="minorHAnsi" w:hAnsiTheme="minorHAnsi" w:cs="Times New Roman"/>
        </w:rPr>
      </w:pPr>
      <w:r w:rsidRPr="00404F5F">
        <w:rPr>
          <w:rStyle w:val="Rubrik3Char"/>
          <w:b/>
          <w:highlight w:val="lightGray"/>
        </w:rPr>
        <w:t>Titel</w:t>
      </w:r>
      <w:r w:rsidRPr="00A17FFE">
        <w:rPr>
          <w:rStyle w:val="Rubrik3Char"/>
          <w:rFonts w:asciiTheme="minorHAnsi" w:hAnsiTheme="minorHAnsi"/>
          <w:b/>
          <w:highlight w:val="lightGray"/>
        </w:rPr>
        <w:t>:</w:t>
      </w:r>
      <w:r w:rsidR="00C8500B" w:rsidRPr="00A17FFE">
        <w:rPr>
          <w:rFonts w:asciiTheme="minorHAnsi" w:hAnsiTheme="minorHAnsi" w:cs="Times New Roman"/>
          <w:b/>
          <w:highlight w:val="lightGray"/>
        </w:rPr>
        <w:t xml:space="preserve"> </w:t>
      </w:r>
      <w:r w:rsidR="00D9424A" w:rsidRPr="00CD5203">
        <w:rPr>
          <w:rFonts w:asciiTheme="minorHAnsi" w:hAnsiTheme="minorHAnsi"/>
          <w:highlight w:val="yellow"/>
        </w:rPr>
        <w:t>Forskare i...</w:t>
      </w:r>
      <w:r w:rsidR="00BF1F0C" w:rsidRPr="00CD5203">
        <w:rPr>
          <w:rFonts w:asciiTheme="minorHAnsi" w:hAnsiTheme="minorHAnsi"/>
          <w:highlight w:val="yellow"/>
        </w:rPr>
        <w:t>(</w:t>
      </w:r>
      <w:r w:rsidR="00BF1F0C" w:rsidRPr="00CA6DDB">
        <w:rPr>
          <w:rFonts w:asciiTheme="minorHAnsi" w:hAnsiTheme="minorHAnsi"/>
          <w:b/>
          <w:highlight w:val="yellow"/>
        </w:rPr>
        <w:t>max 75 tecken</w:t>
      </w:r>
      <w:r w:rsidR="00BF1F0C" w:rsidRPr="00CD5203">
        <w:rPr>
          <w:rFonts w:asciiTheme="minorHAnsi" w:hAnsiTheme="minorHAnsi"/>
          <w:highlight w:val="yellow"/>
        </w:rPr>
        <w:t xml:space="preserve"> inklusive mellanslag)</w:t>
      </w:r>
    </w:p>
    <w:p w14:paraId="3DD75945" w14:textId="2A386FDF" w:rsidR="00D9424A" w:rsidRPr="00404F5F" w:rsidRDefault="00D9424A" w:rsidP="00404F5F">
      <w:pPr>
        <w:pStyle w:val="Rubrik3"/>
        <w:rPr>
          <w:b/>
        </w:rPr>
      </w:pPr>
      <w:r w:rsidRPr="00404F5F">
        <w:rPr>
          <w:b/>
        </w:rPr>
        <w:t>Arbetsuppgifter</w:t>
      </w:r>
    </w:p>
    <w:p w14:paraId="56116253" w14:textId="67D512DB" w:rsidR="0008017F" w:rsidRPr="004F6EF9" w:rsidRDefault="006E6B24" w:rsidP="0008017F">
      <w:pPr>
        <w:autoSpaceDE w:val="0"/>
        <w:autoSpaceDN w:val="0"/>
        <w:adjustRightInd w:val="0"/>
        <w:spacing w:after="0" w:line="240" w:lineRule="auto"/>
        <w:rPr>
          <w:rFonts w:cs="Calibri"/>
          <w:b/>
          <w:color w:val="FF0000"/>
        </w:rPr>
      </w:pPr>
      <w:r w:rsidRPr="00CD5203">
        <w:rPr>
          <w:rStyle w:val="Rubrik3Char"/>
          <w:rFonts w:asciiTheme="minorHAnsi" w:hAnsiTheme="minorHAnsi"/>
          <w:b/>
          <w:highlight w:val="yellow"/>
        </w:rPr>
        <w:t>Tips för att skriva en bra annonstext</w:t>
      </w:r>
      <w:r w:rsidRPr="00CD5203">
        <w:rPr>
          <w:rFonts w:cstheme="majorHAnsi"/>
          <w:b/>
          <w:highlight w:val="yellow"/>
        </w:rPr>
        <w:t xml:space="preserve">: </w:t>
      </w:r>
      <w:r w:rsidRPr="000D6FDF">
        <w:rPr>
          <w:highlight w:val="lightGray"/>
        </w:rPr>
        <w:br/>
      </w:r>
      <w:r w:rsidR="0052765E" w:rsidRPr="000D6FDF">
        <w:rPr>
          <w:color w:val="000000" w:themeColor="text1"/>
          <w:highlight w:val="lightGray"/>
        </w:rPr>
        <w:t>Skriv kort och koncist utifrån vad som är viktigt och lockande för mottagaren (arbetsuppgifter, utmaningar,</w:t>
      </w:r>
      <w:r w:rsidR="00E9796F" w:rsidRPr="000D6FDF">
        <w:rPr>
          <w:color w:val="000000" w:themeColor="text1"/>
          <w:highlight w:val="lightGray"/>
        </w:rPr>
        <w:t xml:space="preserve"> ansvar,</w:t>
      </w:r>
      <w:r w:rsidR="0052765E" w:rsidRPr="000D6FDF">
        <w:rPr>
          <w:color w:val="000000" w:themeColor="text1"/>
          <w:highlight w:val="lightGray"/>
        </w:rPr>
        <w:t xml:space="preserve"> forskningsprojektet, gruppen och avdelningen). </w:t>
      </w:r>
      <w:r w:rsidRPr="000D6FDF">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08017F" w:rsidRPr="000D6FDF">
        <w:rPr>
          <w:rFonts w:cs="Calibri"/>
          <w:highlight w:val="lightGray"/>
        </w:rPr>
        <w:t xml:space="preserve"> Vad som ingår i en forskaranställning</w:t>
      </w:r>
      <w:r w:rsidR="0008017F" w:rsidRPr="004F6EF9">
        <w:rPr>
          <w:rFonts w:cs="Calibri"/>
          <w:highlight w:val="lightGray"/>
        </w:rPr>
        <w:t xml:space="preserve"> </w:t>
      </w:r>
      <w:hyperlink r:id="rId11" w:history="1">
        <w:r w:rsidR="0008017F" w:rsidRPr="004F6EF9">
          <w:rPr>
            <w:rStyle w:val="Hyperlnk"/>
            <w:rFonts w:cs="Calibri"/>
            <w:highlight w:val="lightGray"/>
          </w:rPr>
          <w:t>kan du läsa mer om i Anställningsordningen.</w:t>
        </w:r>
      </w:hyperlink>
      <w:r w:rsidR="0008017F" w:rsidRPr="004F6EF9">
        <w:rPr>
          <w:rFonts w:cs="Calibri"/>
        </w:rPr>
        <w:t xml:space="preserve"> </w:t>
      </w:r>
    </w:p>
    <w:p w14:paraId="180482A5" w14:textId="49D53EDD" w:rsidR="004F6EF9" w:rsidRPr="00404F5F" w:rsidRDefault="00D9424A" w:rsidP="00404F5F">
      <w:pPr>
        <w:pStyle w:val="Rubrik3"/>
        <w:rPr>
          <w:b/>
        </w:rPr>
      </w:pPr>
      <w:r w:rsidRPr="00404F5F">
        <w:rPr>
          <w:b/>
        </w:rPr>
        <w:lastRenderedPageBreak/>
        <w:t>Vi erbjuder</w:t>
      </w:r>
    </w:p>
    <w:p w14:paraId="283A66EC" w14:textId="77777777" w:rsidR="005E1B4F" w:rsidRPr="00DF61E3" w:rsidRDefault="005E1B4F" w:rsidP="005E1B4F">
      <w:pPr>
        <w:pStyle w:val="Liststycke"/>
        <w:numPr>
          <w:ilvl w:val="0"/>
          <w:numId w:val="2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638B2D85" w14:textId="77777777" w:rsidR="005E1B4F" w:rsidRDefault="005E1B4F" w:rsidP="005E1B4F">
      <w:pPr>
        <w:pStyle w:val="Liststycke"/>
        <w:numPr>
          <w:ilvl w:val="0"/>
          <w:numId w:val="23"/>
        </w:numPr>
        <w:autoSpaceDE w:val="0"/>
        <w:autoSpaceDN w:val="0"/>
        <w:spacing w:after="240" w:line="240" w:lineRule="auto"/>
      </w:pPr>
      <w:r w:rsidRPr="00FD72D7">
        <w:t>Engagerade och ambitiösa kollegor samt en kreativ, internationell och dynamisk miljö</w:t>
      </w:r>
    </w:p>
    <w:p w14:paraId="28C303F3" w14:textId="24FDC1DA" w:rsidR="006E6B24" w:rsidRPr="005E1B4F" w:rsidRDefault="006E6B24" w:rsidP="005E1B4F">
      <w:pPr>
        <w:pStyle w:val="Liststycke"/>
        <w:numPr>
          <w:ilvl w:val="0"/>
          <w:numId w:val="23"/>
        </w:numPr>
        <w:autoSpaceDE w:val="0"/>
        <w:autoSpaceDN w:val="0"/>
        <w:adjustRightInd w:val="0"/>
        <w:spacing w:after="0" w:line="240" w:lineRule="auto"/>
        <w:rPr>
          <w:rFonts w:cs="Times New Roman"/>
          <w:bCs/>
          <w:highlight w:val="lightGray"/>
        </w:rPr>
      </w:pPr>
      <w:r w:rsidRPr="005E1B4F">
        <w:rPr>
          <w:highlight w:val="lightGray"/>
        </w:rPr>
        <w:t>Arbete i Stockholm med närhet till naturen</w:t>
      </w:r>
      <w:r w:rsidR="0052765E" w:rsidRPr="005E1B4F">
        <w:rPr>
          <w:highlight w:val="lightGray"/>
        </w:rPr>
        <w:t xml:space="preserve"> </w:t>
      </w:r>
      <w:r w:rsidR="007E6128" w:rsidRPr="005E1B4F">
        <w:rPr>
          <w:highlight w:val="lightGray"/>
        </w:rPr>
        <w:t>(frivilli</w:t>
      </w:r>
      <w:r w:rsidR="0052765E" w:rsidRPr="005E1B4F">
        <w:rPr>
          <w:highlight w:val="lightGray"/>
        </w:rPr>
        <w:t>g att ta med i svenska annonsen</w:t>
      </w:r>
      <w:r w:rsidR="007E6128" w:rsidRPr="005E1B4F">
        <w:rPr>
          <w:highlight w:val="lightGray"/>
        </w:rPr>
        <w:t xml:space="preserve">) </w:t>
      </w:r>
      <w:r w:rsidRPr="005E1B4F">
        <w:rPr>
          <w:highlight w:val="lightGray"/>
        </w:rPr>
        <w:t xml:space="preserve"> </w:t>
      </w:r>
    </w:p>
    <w:p w14:paraId="732F9801" w14:textId="31AC4E42" w:rsidR="004925E1" w:rsidRPr="004F6EF9" w:rsidRDefault="004925E1" w:rsidP="005E1B4F">
      <w:pPr>
        <w:pStyle w:val="Brdtext"/>
        <w:numPr>
          <w:ilvl w:val="0"/>
          <w:numId w:val="23"/>
        </w:numPr>
        <w:autoSpaceDE w:val="0"/>
        <w:autoSpaceDN w:val="0"/>
        <w:adjustRightInd w:val="0"/>
        <w:spacing w:after="0" w:line="240" w:lineRule="auto"/>
        <w:rPr>
          <w:rFonts w:cs="Times New Roman"/>
          <w:bCs/>
          <w:highlight w:val="lightGray"/>
        </w:rPr>
      </w:pPr>
      <w:r w:rsidRPr="004F6EF9">
        <w:rPr>
          <w:highlight w:val="lightGray"/>
        </w:rPr>
        <w:t>Frivilligt att skriva ytterligare punkter kring vad KTH eller den specifika anställningen erbjuder eller gör oss unika</w:t>
      </w:r>
    </w:p>
    <w:p w14:paraId="4231F5BF" w14:textId="77777777" w:rsidR="00D9424A" w:rsidRPr="004F6EF9" w:rsidRDefault="00D9424A" w:rsidP="00D9424A">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096324FA" w14:textId="05CE75E9" w:rsidR="000C66F8" w:rsidRDefault="00DB37C8" w:rsidP="00D9424A">
      <w:pPr>
        <w:autoSpaceDE w:val="0"/>
        <w:autoSpaceDN w:val="0"/>
        <w:adjustRightInd w:val="0"/>
        <w:spacing w:after="0" w:line="240" w:lineRule="auto"/>
        <w:rPr>
          <w:color w:val="FF0000"/>
        </w:rPr>
      </w:pPr>
      <w:hyperlink r:id="rId12" w:history="1">
        <w:r w:rsidR="000C66F8">
          <w:rPr>
            <w:rStyle w:val="Hyperlnk"/>
          </w:rPr>
          <w:t>Läs mer om hur det är att arbeta på KTH.</w:t>
        </w:r>
      </w:hyperlink>
    </w:p>
    <w:p w14:paraId="47A12FF5" w14:textId="1A9C2F44" w:rsidR="00D9424A" w:rsidRDefault="00D9424A" w:rsidP="00404F5F">
      <w:pPr>
        <w:pStyle w:val="Rubrik3"/>
        <w:rPr>
          <w:b/>
        </w:rPr>
      </w:pPr>
      <w:r w:rsidRPr="00404F5F">
        <w:rPr>
          <w:b/>
        </w:rPr>
        <w:t>Kvalifikationer</w:t>
      </w:r>
    </w:p>
    <w:p w14:paraId="3020853A" w14:textId="48A29BB6" w:rsidR="000D6FDF" w:rsidRPr="004F6EF9" w:rsidRDefault="000D6FDF" w:rsidP="000D6FDF">
      <w:pPr>
        <w:pStyle w:val="Default"/>
        <w:rPr>
          <w:rFonts w:asciiTheme="minorHAnsi" w:hAnsiTheme="minorHAnsi"/>
          <w:sz w:val="22"/>
          <w:szCs w:val="22"/>
          <w:highlight w:val="lightGray"/>
        </w:rPr>
      </w:pPr>
      <w:r w:rsidRPr="00CD5203">
        <w:rPr>
          <w:rFonts w:asciiTheme="minorHAnsi" w:hAnsiTheme="minorHAnsi"/>
          <w:b/>
          <w:sz w:val="22"/>
          <w:szCs w:val="22"/>
          <w:highlight w:val="yellow"/>
        </w:rPr>
        <w:t>Instruktion</w:t>
      </w:r>
      <w:r w:rsidRPr="00CD5203">
        <w:rPr>
          <w:rFonts w:asciiTheme="minorHAnsi" w:hAnsiTheme="minorHAnsi"/>
          <w:sz w:val="22"/>
          <w:szCs w:val="22"/>
          <w:highlight w:val="yellow"/>
        </w:rPr>
        <w:t xml:space="preserve">: </w:t>
      </w:r>
      <w:r w:rsidRPr="004F6EF9">
        <w:rPr>
          <w:rFonts w:asciiTheme="minorHAnsi" w:hAnsiTheme="minorHAnsi"/>
          <w:sz w:val="22"/>
          <w:szCs w:val="22"/>
          <w:highlight w:val="lightGray"/>
        </w:rPr>
        <w:t xml:space="preserve">Nedanstående kunskaper och färdigheter </w:t>
      </w:r>
      <w:r w:rsidRPr="004F6EF9">
        <w:rPr>
          <w:rFonts w:asciiTheme="minorHAnsi" w:hAnsiTheme="minorHAnsi"/>
          <w:b/>
          <w:sz w:val="22"/>
          <w:szCs w:val="22"/>
          <w:highlight w:val="lightGray"/>
          <w:u w:val="single"/>
        </w:rPr>
        <w:t>ska</w:t>
      </w:r>
      <w:r w:rsidRPr="004F6EF9">
        <w:rPr>
          <w:rFonts w:asciiTheme="minorHAnsi" w:hAnsiTheme="minorHAnsi"/>
          <w:b/>
          <w:sz w:val="22"/>
          <w:szCs w:val="22"/>
          <w:highlight w:val="lightGray"/>
        </w:rPr>
        <w:t xml:space="preserve"> </w:t>
      </w:r>
      <w:r w:rsidRPr="004F6EF9">
        <w:rPr>
          <w:rFonts w:asciiTheme="minorHAnsi" w:hAnsiTheme="minorHAnsi"/>
          <w:sz w:val="22"/>
          <w:szCs w:val="22"/>
          <w:highlight w:val="lightGray"/>
        </w:rPr>
        <w:t>inarbetas i anställningsprofilen under rubrikerna ”</w:t>
      </w:r>
      <w:r w:rsidRPr="002A3DC1">
        <w:rPr>
          <w:rFonts w:asciiTheme="minorHAnsi" w:hAnsiTheme="minorHAnsi"/>
          <w:b/>
          <w:sz w:val="22"/>
          <w:szCs w:val="22"/>
          <w:highlight w:val="lightGray"/>
        </w:rPr>
        <w:t>krav” eller ”meriterande</w:t>
      </w:r>
      <w:r w:rsidRPr="004F6EF9">
        <w:rPr>
          <w:rFonts w:asciiTheme="minorHAnsi" w:hAnsiTheme="minorHAnsi"/>
          <w:sz w:val="22"/>
          <w:szCs w:val="22"/>
          <w:highlight w:val="lightGray"/>
        </w:rPr>
        <w:t>” (Se KTH:s Anställningsordning) Det som anges som meriterande kan viktas relativt deras relevans för anställningen.</w:t>
      </w:r>
    </w:p>
    <w:p w14:paraId="6AA3D5FD" w14:textId="77777777" w:rsidR="000D6FDF" w:rsidRPr="004F6EF9" w:rsidRDefault="000D6FDF" w:rsidP="000D6FDF">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Du kan inleda meningarna med t.ex.</w:t>
      </w:r>
    </w:p>
    <w:p w14:paraId="2A554109" w14:textId="77777777" w:rsidR="000D6FDF" w:rsidRPr="004F6EF9" w:rsidRDefault="000D6FDF" w:rsidP="000D6FDF">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 xml:space="preserve"> ”Som person är du…”</w:t>
      </w:r>
    </w:p>
    <w:p w14:paraId="23ACCAA4" w14:textId="77777777" w:rsidR="000D6FDF" w:rsidRPr="004F6EF9" w:rsidRDefault="000D6FDF" w:rsidP="000D6FDF">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”Vi ser gärna att du…”</w:t>
      </w:r>
    </w:p>
    <w:p w14:paraId="36E6BD49" w14:textId="77777777" w:rsidR="000D6FDF" w:rsidRPr="004F6EF9" w:rsidRDefault="000D6FDF" w:rsidP="000D6FDF">
      <w:pPr>
        <w:pStyle w:val="Default"/>
        <w:rPr>
          <w:rFonts w:asciiTheme="minorHAnsi" w:hAnsiTheme="minorHAnsi"/>
          <w:i/>
          <w:sz w:val="22"/>
          <w:szCs w:val="22"/>
        </w:rPr>
      </w:pPr>
      <w:r w:rsidRPr="004F6EF9">
        <w:rPr>
          <w:rFonts w:asciiTheme="minorHAnsi" w:hAnsiTheme="minorHAnsi"/>
          <w:i/>
          <w:sz w:val="22"/>
          <w:szCs w:val="22"/>
          <w:highlight w:val="lightGray"/>
        </w:rPr>
        <w:t>”Det är meriterande...”</w:t>
      </w:r>
    </w:p>
    <w:p w14:paraId="4CF86CD7" w14:textId="77777777" w:rsidR="000D6FDF" w:rsidRPr="004F6EF9" w:rsidRDefault="000D6FDF" w:rsidP="000D6FDF">
      <w:pPr>
        <w:pStyle w:val="Brdtext"/>
        <w:numPr>
          <w:ilvl w:val="0"/>
          <w:numId w:val="15"/>
        </w:numPr>
        <w:spacing w:after="120" w:line="240" w:lineRule="auto"/>
        <w:jc w:val="both"/>
      </w:pPr>
      <w:r w:rsidRPr="004F6EF9">
        <w:t>Vetenskaplig skicklighet</w:t>
      </w:r>
    </w:p>
    <w:p w14:paraId="71744D58" w14:textId="77777777" w:rsidR="000D6FDF" w:rsidRPr="004F6EF9" w:rsidRDefault="000D6FDF" w:rsidP="000D6FDF">
      <w:pPr>
        <w:pStyle w:val="Brdtext"/>
        <w:numPr>
          <w:ilvl w:val="0"/>
          <w:numId w:val="15"/>
        </w:numPr>
        <w:spacing w:after="120" w:line="240" w:lineRule="auto"/>
        <w:jc w:val="both"/>
      </w:pPr>
      <w:r>
        <w:t>Pedagogisk förmåga</w:t>
      </w:r>
    </w:p>
    <w:p w14:paraId="15C80FA0" w14:textId="77777777" w:rsidR="000D6FDF" w:rsidRPr="004F6EF9" w:rsidRDefault="000D6FDF" w:rsidP="000D6FDF">
      <w:pPr>
        <w:pStyle w:val="Brdtext"/>
        <w:numPr>
          <w:ilvl w:val="0"/>
          <w:numId w:val="15"/>
        </w:numPr>
        <w:spacing w:after="120" w:line="240" w:lineRule="auto"/>
        <w:jc w:val="both"/>
      </w:pPr>
      <w:r w:rsidRPr="004F6EF9">
        <w:t>Förmåga att verka för att forsk</w:t>
      </w:r>
      <w:r>
        <w:t>ningsresultat kommer till nytta</w:t>
      </w:r>
    </w:p>
    <w:p w14:paraId="370C1AE8" w14:textId="77777777" w:rsidR="000D6FDF" w:rsidRPr="004F6EF9" w:rsidRDefault="000D6FDF" w:rsidP="000D6FDF">
      <w:pPr>
        <w:pStyle w:val="Brdtext"/>
        <w:numPr>
          <w:ilvl w:val="0"/>
          <w:numId w:val="15"/>
        </w:numPr>
        <w:spacing w:after="120" w:line="240" w:lineRule="auto"/>
        <w:jc w:val="both"/>
      </w:pPr>
      <w:r w:rsidRPr="004F6EF9">
        <w:t xml:space="preserve">Förmåga att informera om </w:t>
      </w:r>
      <w:r>
        <w:t>forskning och utvecklingsarbete</w:t>
      </w:r>
    </w:p>
    <w:p w14:paraId="66710F72" w14:textId="77777777" w:rsidR="000D6FDF" w:rsidRPr="004F6EF9" w:rsidRDefault="000D6FDF" w:rsidP="000D6FDF">
      <w:pPr>
        <w:pStyle w:val="Brdtext"/>
        <w:numPr>
          <w:ilvl w:val="0"/>
          <w:numId w:val="15"/>
        </w:numPr>
        <w:spacing w:after="120" w:line="240" w:lineRule="auto"/>
        <w:jc w:val="both"/>
      </w:pPr>
      <w:r w:rsidRPr="004F6EF9">
        <w:t>Erfarenhet av att utveckla o</w:t>
      </w:r>
      <w:r>
        <w:t>ch leda verksamhet och personal</w:t>
      </w:r>
    </w:p>
    <w:p w14:paraId="1A6A681A" w14:textId="77777777" w:rsidR="000D6FDF" w:rsidRPr="004F6EF9" w:rsidRDefault="000D6FDF" w:rsidP="000D6FDF">
      <w:pPr>
        <w:pStyle w:val="Brdtext"/>
        <w:numPr>
          <w:ilvl w:val="0"/>
          <w:numId w:val="15"/>
        </w:numPr>
        <w:spacing w:after="120" w:line="240" w:lineRule="auto"/>
        <w:jc w:val="both"/>
      </w:pPr>
      <w:r w:rsidRPr="004F6EF9">
        <w:t>Kunskap om mångfalds- och likabehandlingsfrågor med</w:t>
      </w:r>
      <w:r>
        <w:t xml:space="preserve"> särskild fokus på jämställdhet</w:t>
      </w:r>
    </w:p>
    <w:p w14:paraId="7F285F32" w14:textId="77777777" w:rsidR="000D6FDF" w:rsidRPr="004F6EF9" w:rsidRDefault="000D6FDF" w:rsidP="000D6FDF">
      <w:pPr>
        <w:pStyle w:val="Brdtext"/>
        <w:numPr>
          <w:ilvl w:val="0"/>
          <w:numId w:val="15"/>
        </w:numPr>
        <w:spacing w:after="120" w:line="240" w:lineRule="auto"/>
        <w:jc w:val="both"/>
      </w:pPr>
      <w:r>
        <w:t>Samarbetsförmåga</w:t>
      </w:r>
    </w:p>
    <w:p w14:paraId="238D59A4" w14:textId="1640A264" w:rsidR="000D6FDF" w:rsidRPr="000D6FDF" w:rsidRDefault="000D6FDF" w:rsidP="000D6FDF">
      <w:pPr>
        <w:pStyle w:val="Brdtext"/>
        <w:numPr>
          <w:ilvl w:val="0"/>
          <w:numId w:val="15"/>
        </w:numPr>
        <w:spacing w:after="120" w:line="240" w:lineRule="auto"/>
        <w:jc w:val="both"/>
      </w:pPr>
      <w:r>
        <w:t>Självständighet</w:t>
      </w:r>
    </w:p>
    <w:p w14:paraId="1870D890" w14:textId="51FC6910" w:rsidR="00663393" w:rsidRPr="000D6FDF" w:rsidRDefault="00D9424A" w:rsidP="00404F5F">
      <w:pPr>
        <w:pStyle w:val="Rubrik3"/>
        <w:rPr>
          <w:rFonts w:asciiTheme="minorHAnsi" w:hAnsiTheme="minorHAnsi"/>
          <w:b/>
        </w:rPr>
      </w:pPr>
      <w:r w:rsidRPr="000D6FDF">
        <w:rPr>
          <w:rFonts w:asciiTheme="minorHAnsi" w:hAnsiTheme="minorHAnsi"/>
          <w:b/>
        </w:rPr>
        <w:t xml:space="preserve">Krav </w:t>
      </w:r>
    </w:p>
    <w:p w14:paraId="25E3863D" w14:textId="1BBE1B30" w:rsidR="00D9424A" w:rsidRDefault="00D9424A" w:rsidP="00784950">
      <w:pPr>
        <w:pStyle w:val="Default"/>
        <w:rPr>
          <w:rFonts w:asciiTheme="minorHAnsi" w:hAnsiTheme="minorHAnsi"/>
          <w:sz w:val="22"/>
          <w:szCs w:val="22"/>
        </w:rPr>
      </w:pPr>
      <w:r w:rsidRPr="004F6EF9">
        <w:rPr>
          <w:rFonts w:asciiTheme="minorHAnsi" w:hAnsiTheme="minorHAnsi"/>
          <w:sz w:val="22"/>
          <w:szCs w:val="22"/>
        </w:rPr>
        <w:t xml:space="preserve">Avlagd doktorsexamen eller utländsk examen som bedöms motsvara en doktorsexamen. </w:t>
      </w:r>
    </w:p>
    <w:p w14:paraId="75B750DE" w14:textId="44FEE1BD" w:rsidR="00CD5203" w:rsidRPr="006C2230" w:rsidRDefault="00CD5203" w:rsidP="006C2230">
      <w:pPr>
        <w:pStyle w:val="Brdtext"/>
        <w:numPr>
          <w:ilvl w:val="0"/>
          <w:numId w:val="24"/>
        </w:numPr>
        <w:rPr>
          <w:color w:val="000000" w:themeColor="text1"/>
        </w:rPr>
      </w:pPr>
      <w:r w:rsidRPr="00BB75F0">
        <w:rPr>
          <w:highlight w:val="yellow"/>
        </w:rPr>
        <w:t xml:space="preserve">Här fyller du i ytterligare krav för anställningen, </w:t>
      </w:r>
      <w:r w:rsidRPr="00CA54DC">
        <w:rPr>
          <w:color w:val="000000" w:themeColor="text1"/>
          <w:highlight w:val="yellow"/>
        </w:rPr>
        <w:t xml:space="preserve">vid </w:t>
      </w:r>
      <w:proofErr w:type="spellStart"/>
      <w:r w:rsidRPr="00CA54DC">
        <w:rPr>
          <w:color w:val="000000" w:themeColor="text1"/>
          <w:highlight w:val="yellow"/>
        </w:rPr>
        <w:t>ev</w:t>
      </w:r>
      <w:proofErr w:type="spellEnd"/>
      <w:r w:rsidRPr="00CA54DC">
        <w:rPr>
          <w:color w:val="000000" w:themeColor="text1"/>
          <w:highlight w:val="yellow"/>
        </w:rPr>
        <w:t xml:space="preserve"> språkkrav krävs motivering </w:t>
      </w:r>
      <w:hyperlink r:id="rId13" w:history="1">
        <w:r w:rsidRPr="00CA54DC">
          <w:rPr>
            <w:rStyle w:val="Hyperlnk"/>
            <w:color w:val="000000" w:themeColor="text1"/>
            <w:highlight w:val="yellow"/>
          </w:rPr>
          <w:t>läs mer här</w:t>
        </w:r>
      </w:hyperlink>
      <w:r w:rsidRPr="00CA54DC">
        <w:rPr>
          <w:color w:val="000000" w:themeColor="text1"/>
          <w:highlight w:val="yellow"/>
        </w:rPr>
        <w:t xml:space="preserve"> </w:t>
      </w:r>
    </w:p>
    <w:p w14:paraId="14A63EE6" w14:textId="77777777" w:rsidR="00CD5203" w:rsidRPr="00BB75F0" w:rsidRDefault="00CD5203" w:rsidP="00CD5203">
      <w:pPr>
        <w:pStyle w:val="Brdtext"/>
        <w:rPr>
          <w:b/>
        </w:rPr>
      </w:pPr>
      <w:r w:rsidRPr="00BB75F0">
        <w:rPr>
          <w:b/>
        </w:rPr>
        <w:t xml:space="preserve">Meriterande </w:t>
      </w:r>
    </w:p>
    <w:p w14:paraId="48C7C6E9" w14:textId="77777777" w:rsidR="00CD5203" w:rsidRPr="00942F7F" w:rsidRDefault="00CD5203" w:rsidP="00CD5203">
      <w:pPr>
        <w:pStyle w:val="Brdtext"/>
        <w:numPr>
          <w:ilvl w:val="0"/>
          <w:numId w:val="24"/>
        </w:numPr>
        <w:rPr>
          <w:highlight w:val="yellow"/>
        </w:rPr>
      </w:pPr>
      <w:r w:rsidRPr="00942F7F">
        <w:rPr>
          <w:highlight w:val="yellow"/>
        </w:rPr>
        <w:t xml:space="preserve">Här fyller du i kunskaper och färdigheter som är meriterande för anställningen vid </w:t>
      </w:r>
      <w:proofErr w:type="spellStart"/>
      <w:r w:rsidRPr="00942F7F">
        <w:rPr>
          <w:highlight w:val="yellow"/>
        </w:rPr>
        <w:t>ev</w:t>
      </w:r>
      <w:proofErr w:type="spellEnd"/>
      <w:r w:rsidRPr="00942F7F">
        <w:rPr>
          <w:highlight w:val="yellow"/>
        </w:rPr>
        <w:t xml:space="preserve"> språkkrav krävs motivering </w:t>
      </w:r>
      <w:hyperlink r:id="rId14" w:history="1">
        <w:r w:rsidRPr="00942F7F">
          <w:rPr>
            <w:rStyle w:val="Hyperlnk"/>
            <w:highlight w:val="yellow"/>
          </w:rPr>
          <w:t>läs mer här</w:t>
        </w:r>
      </w:hyperlink>
      <w:r w:rsidRPr="00942F7F">
        <w:rPr>
          <w:highlight w:val="yellow"/>
        </w:rPr>
        <w:t xml:space="preserve"> </w:t>
      </w:r>
    </w:p>
    <w:p w14:paraId="2DC80C97" w14:textId="213C769A" w:rsidR="00D9424A" w:rsidRPr="00A2284F" w:rsidRDefault="008B2013" w:rsidP="008B2013">
      <w:pPr>
        <w:rPr>
          <w:rFonts w:cstheme="minorHAnsi"/>
        </w:rPr>
      </w:pPr>
      <w:r w:rsidRPr="00A2284F">
        <w:rPr>
          <w:rFonts w:cstheme="minorHAnsi"/>
        </w:rPr>
        <w:t>Vi kommer att lägga stor vikt vid personlig</w:t>
      </w:r>
      <w:r w:rsidR="00E1692D" w:rsidRPr="00A2284F">
        <w:rPr>
          <w:rFonts w:cstheme="minorHAnsi"/>
        </w:rPr>
        <w:t>a</w:t>
      </w:r>
      <w:r w:rsidR="00AA3E3B" w:rsidRPr="00A2284F">
        <w:rPr>
          <w:rFonts w:cstheme="minorHAnsi"/>
        </w:rPr>
        <w:t xml:space="preserve"> egenskaper</w:t>
      </w:r>
      <w:r w:rsidRPr="00A2284F">
        <w:rPr>
          <w:rFonts w:cstheme="minorHAnsi"/>
        </w:rPr>
        <w:t>.</w:t>
      </w:r>
    </w:p>
    <w:p w14:paraId="6E97DAD0" w14:textId="0014B91B" w:rsidR="00D9424A" w:rsidRPr="00404F5F" w:rsidRDefault="00D9424A" w:rsidP="00404F5F">
      <w:pPr>
        <w:pStyle w:val="Rubrik3"/>
        <w:rPr>
          <w:b/>
        </w:rPr>
      </w:pPr>
      <w:r w:rsidRPr="00404F5F">
        <w:rPr>
          <w:b/>
        </w:rPr>
        <w:t>Fackliga representanter</w:t>
      </w:r>
    </w:p>
    <w:p w14:paraId="1E7C48B2" w14:textId="45F0677B" w:rsidR="00D9424A" w:rsidRDefault="00D9424A" w:rsidP="00D9424A">
      <w:pPr>
        <w:autoSpaceDE w:val="0"/>
        <w:autoSpaceDN w:val="0"/>
        <w:adjustRightInd w:val="0"/>
        <w:spacing w:after="0" w:line="240" w:lineRule="auto"/>
        <w:rPr>
          <w:rFonts w:ascii="Open Sans" w:hAnsi="Open Sans" w:cs="Arial"/>
          <w:color w:val="262626"/>
        </w:rPr>
      </w:pPr>
      <w:r w:rsidRPr="00A17FFE">
        <w:rPr>
          <w:rFonts w:cs="Times New Roman"/>
          <w:color w:val="000000" w:themeColor="text1"/>
        </w:rPr>
        <w:t xml:space="preserve">Du hittar kontaktuppgifter till fackliga representanter på </w:t>
      </w:r>
      <w:hyperlink r:id="rId15" w:history="1">
        <w:proofErr w:type="gramStart"/>
        <w:r w:rsidR="00AA4217" w:rsidRPr="00A17FFE">
          <w:rPr>
            <w:rStyle w:val="Hyperlnk"/>
            <w:rFonts w:cs="Arial"/>
          </w:rPr>
          <w:t>KTH:s</w:t>
        </w:r>
        <w:proofErr w:type="gramEnd"/>
        <w:r w:rsidR="00AA4217" w:rsidRPr="00A17FFE">
          <w:rPr>
            <w:rStyle w:val="Hyperlnk"/>
            <w:rFonts w:cs="Arial"/>
          </w:rPr>
          <w:t xml:space="preserve"> webbsida</w:t>
        </w:r>
      </w:hyperlink>
      <w:r w:rsidR="00AA4217">
        <w:rPr>
          <w:rFonts w:ascii="Open Sans" w:hAnsi="Open Sans" w:cs="Arial"/>
          <w:color w:val="262626"/>
        </w:rPr>
        <w:t>. </w:t>
      </w:r>
    </w:p>
    <w:p w14:paraId="20FD981A" w14:textId="32BEC1D6" w:rsidR="00D9424A" w:rsidRPr="00404F5F" w:rsidRDefault="00D9424A" w:rsidP="00404F5F">
      <w:pPr>
        <w:pStyle w:val="Rubrik3"/>
        <w:rPr>
          <w:b/>
        </w:rPr>
      </w:pPr>
      <w:r w:rsidRPr="00404F5F">
        <w:rPr>
          <w:b/>
        </w:rPr>
        <w:t>Ansökan</w:t>
      </w:r>
    </w:p>
    <w:p w14:paraId="7749B2A7" w14:textId="058943F3" w:rsidR="004F6EF9" w:rsidRPr="004F6EF9" w:rsidRDefault="00D9424A" w:rsidP="00D9424A">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sidR="004F6EF9">
        <w:rPr>
          <w:rFonts w:cs="Times New Roman"/>
        </w:rPr>
        <w:t xml:space="preserve"> k</w:t>
      </w:r>
      <w:r w:rsidRPr="004F6EF9">
        <w:rPr>
          <w:rFonts w:cs="Times New Roman"/>
        </w:rPr>
        <w:t>omplett när den skickas in.</w:t>
      </w:r>
    </w:p>
    <w:p w14:paraId="0B6A21C3" w14:textId="407C3E24" w:rsidR="00D9424A" w:rsidRPr="004F6EF9" w:rsidRDefault="00D9424A" w:rsidP="00D9424A">
      <w:pPr>
        <w:autoSpaceDE w:val="0"/>
        <w:autoSpaceDN w:val="0"/>
        <w:adjustRightInd w:val="0"/>
        <w:spacing w:after="0" w:line="240" w:lineRule="auto"/>
        <w:rPr>
          <w:rFonts w:cs="Times New Roman"/>
          <w:highlight w:val="lightGray"/>
        </w:rPr>
      </w:pPr>
      <w:r w:rsidRPr="00402A8B">
        <w:rPr>
          <w:rFonts w:cs="Times New Roman"/>
          <w:b/>
          <w:highlight w:val="yellow"/>
        </w:rPr>
        <w:lastRenderedPageBreak/>
        <w:t>Instruktion</w:t>
      </w:r>
      <w:r w:rsidR="007E4B8E" w:rsidRPr="00402A8B">
        <w:rPr>
          <w:rFonts w:cs="Times New Roman"/>
          <w:b/>
          <w:highlight w:val="yellow"/>
        </w:rPr>
        <w:t>/</w:t>
      </w:r>
      <w:r w:rsidR="00402A8B" w:rsidRPr="00402A8B">
        <w:rPr>
          <w:rFonts w:cs="Times New Roman"/>
          <w:b/>
          <w:highlight w:val="yellow"/>
        </w:rPr>
        <w:t>frivillig</w:t>
      </w:r>
      <w:r w:rsidR="00402A8B" w:rsidRPr="00402A8B">
        <w:rPr>
          <w:rFonts w:cs="Times New Roman"/>
          <w:highlight w:val="yellow"/>
        </w:rPr>
        <w:t>:</w:t>
      </w:r>
      <w:r w:rsidRPr="004F6EF9">
        <w:rPr>
          <w:rFonts w:cs="Times New Roman"/>
          <w:highlight w:val="lightGray"/>
        </w:rPr>
        <w:t xml:space="preserve"> Lägg gärna in nedanstående punkter så att ni får in det underlag inför urval som ni har behov </w:t>
      </w:r>
      <w:proofErr w:type="gramStart"/>
      <w:r w:rsidRPr="004F6EF9">
        <w:rPr>
          <w:rFonts w:cs="Times New Roman"/>
          <w:highlight w:val="lightGray"/>
        </w:rPr>
        <w:t>av ( ok</w:t>
      </w:r>
      <w:proofErr w:type="gramEnd"/>
      <w:r w:rsidRPr="004F6EF9">
        <w:rPr>
          <w:rFonts w:cs="Times New Roman"/>
          <w:highlight w:val="lightGray"/>
        </w:rPr>
        <w:t xml:space="preserve"> att redigera nedanstående text). </w:t>
      </w:r>
      <w:r w:rsidRPr="004F6EF9">
        <w:rPr>
          <w:rFonts w:cs="Times New Roman"/>
          <w:highlight w:val="lightGray"/>
        </w:rPr>
        <w:br/>
        <w:t xml:space="preserve">Ansökan ska innehålla:  </w:t>
      </w:r>
    </w:p>
    <w:p w14:paraId="2470DE8E"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CV inklusive relevant yrkeserfarenhet och kunskap.</w:t>
      </w:r>
    </w:p>
    <w:p w14:paraId="1916A530"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Kopia av examensbevis och betyg från dina tidigare universitetsstudier. Översättningar till engelska eller svenska om de ursprungliga dokumenten inte utfärdas på något av dessa språk.</w:t>
      </w:r>
    </w:p>
    <w:p w14:paraId="14CBD8E0"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Kortfattad redogörelse för varför du vill bedriva forskning, dina akademiska intressen och hur de relaterar till dina tidigare studier och framtida mål. max 2 sidor lång.</w:t>
      </w:r>
    </w:p>
    <w:p w14:paraId="183FE4F2" w14:textId="7E007892" w:rsidR="00D9424A" w:rsidRPr="004F6EF9" w:rsidRDefault="00D9424A" w:rsidP="00D9424A">
      <w:pPr>
        <w:autoSpaceDE w:val="0"/>
        <w:autoSpaceDN w:val="0"/>
        <w:adjustRightInd w:val="0"/>
        <w:spacing w:after="0" w:line="240" w:lineRule="auto"/>
        <w:rPr>
          <w:rFonts w:cs="Times New Roman"/>
        </w:rPr>
      </w:pPr>
      <w:r w:rsidRPr="004F6EF9">
        <w:rPr>
          <w:rFonts w:cs="Times New Roman"/>
        </w:rPr>
        <w:t>Ansökan ska vara KTH tillhanda senast sista ansökningsdagen vid midnatt, CET/CEST (</w:t>
      </w:r>
      <w:proofErr w:type="spellStart"/>
      <w:r w:rsidRPr="004F6EF9">
        <w:rPr>
          <w:rFonts w:cs="Times New Roman"/>
        </w:rPr>
        <w:t>CentralEuropean</w:t>
      </w:r>
      <w:proofErr w:type="spellEnd"/>
      <w:r w:rsidRPr="004F6EF9">
        <w:rPr>
          <w:rFonts w:cs="Times New Roman"/>
        </w:rPr>
        <w:t xml:space="preserve"> </w:t>
      </w:r>
      <w:proofErr w:type="spellStart"/>
      <w:r w:rsidRPr="004F6EF9">
        <w:rPr>
          <w:rFonts w:cs="Times New Roman"/>
        </w:rPr>
        <w:t>Time</w:t>
      </w:r>
      <w:proofErr w:type="spellEnd"/>
      <w:r w:rsidRPr="004F6EF9">
        <w:rPr>
          <w:rFonts w:cs="Times New Roman"/>
        </w:rPr>
        <w:t xml:space="preserve">/Central </w:t>
      </w:r>
      <w:proofErr w:type="spellStart"/>
      <w:r w:rsidRPr="004F6EF9">
        <w:rPr>
          <w:rFonts w:cs="Times New Roman"/>
        </w:rPr>
        <w:t>European</w:t>
      </w:r>
      <w:proofErr w:type="spellEnd"/>
      <w:r w:rsidRPr="004F6EF9">
        <w:rPr>
          <w:rFonts w:cs="Times New Roman"/>
        </w:rPr>
        <w:t xml:space="preserve"> Summer </w:t>
      </w:r>
      <w:proofErr w:type="spellStart"/>
      <w:r w:rsidRPr="004F6EF9">
        <w:rPr>
          <w:rFonts w:cs="Times New Roman"/>
        </w:rPr>
        <w:t>Time</w:t>
      </w:r>
      <w:proofErr w:type="spellEnd"/>
      <w:r w:rsidRPr="004F6EF9">
        <w:rPr>
          <w:rFonts w:cs="Times New Roman"/>
        </w:rPr>
        <w:t>).</w:t>
      </w:r>
    </w:p>
    <w:p w14:paraId="15E1C0E7" w14:textId="279EB17C" w:rsidR="00D9424A" w:rsidRDefault="00D9424A" w:rsidP="00404F5F">
      <w:pPr>
        <w:pStyle w:val="Rubrik3"/>
        <w:rPr>
          <w:b/>
        </w:rPr>
      </w:pPr>
      <w:r w:rsidRPr="00404F5F">
        <w:rPr>
          <w:b/>
        </w:rPr>
        <w:t xml:space="preserve">Om anställningen </w:t>
      </w:r>
    </w:p>
    <w:p w14:paraId="12A8870B" w14:textId="77777777" w:rsidR="00CD5203" w:rsidRPr="000D6FDF" w:rsidRDefault="00CD5203" w:rsidP="00CD5203">
      <w:pPr>
        <w:pStyle w:val="Rubrik3"/>
        <w:rPr>
          <w:rFonts w:asciiTheme="minorHAnsi" w:hAnsiTheme="minorHAnsi"/>
        </w:rPr>
      </w:pPr>
      <w:r w:rsidRPr="00FC266B">
        <w:rPr>
          <w:rFonts w:asciiTheme="minorHAnsi" w:hAnsiTheme="minorHAnsi"/>
          <w:highlight w:val="yellow"/>
        </w:rPr>
        <w:t>Instruktion: Välj ett av alternativ en nedan beroende på anställningen:</w:t>
      </w:r>
      <w:r w:rsidRPr="00FC266B">
        <w:rPr>
          <w:rFonts w:asciiTheme="minorHAnsi" w:hAnsiTheme="minorHAnsi"/>
          <w:highlight w:val="yellow"/>
        </w:rPr>
        <w:br/>
        <w:t>[Alternativ 1]</w:t>
      </w:r>
      <w:r w:rsidRPr="000D6FDF">
        <w:rPr>
          <w:rFonts w:asciiTheme="minorHAnsi" w:hAnsiTheme="minorHAnsi"/>
        </w:rPr>
        <w:t xml:space="preserve"> </w:t>
      </w:r>
    </w:p>
    <w:p w14:paraId="4928242A" w14:textId="77777777" w:rsidR="000D6FDF" w:rsidRPr="000D6FDF" w:rsidRDefault="000D6FDF" w:rsidP="000D6FDF">
      <w:pPr>
        <w:pStyle w:val="Rubrik3"/>
        <w:rPr>
          <w:rFonts w:asciiTheme="minorHAnsi" w:hAnsiTheme="minorHAnsi"/>
          <w:b/>
        </w:rPr>
      </w:pPr>
      <w:r w:rsidRPr="000D6FDF">
        <w:rPr>
          <w:rFonts w:asciiTheme="minorHAnsi" w:hAnsiTheme="minorHAnsi"/>
        </w:rPr>
        <w:t>Anställningen gäller tillsvidare enligt avtal.</w:t>
      </w:r>
      <w:r w:rsidRPr="000D6FDF">
        <w:rPr>
          <w:rFonts w:asciiTheme="minorHAnsi" w:hAnsiTheme="minorHAnsi"/>
        </w:rPr>
        <w:br/>
        <w:t>Anställningen inleds med sex månaders provanställning.</w:t>
      </w:r>
    </w:p>
    <w:p w14:paraId="24002A0A" w14:textId="77777777" w:rsidR="000D6FDF" w:rsidRPr="000D6FDF" w:rsidRDefault="000D6FDF" w:rsidP="000D6FDF">
      <w:pPr>
        <w:pStyle w:val="Rubrik3"/>
        <w:rPr>
          <w:rFonts w:asciiTheme="minorHAnsi" w:hAnsiTheme="minorHAnsi"/>
        </w:rPr>
      </w:pPr>
      <w:r w:rsidRPr="000D6FDF">
        <w:rPr>
          <w:rFonts w:asciiTheme="minorHAnsi" w:hAnsiTheme="minorHAnsi"/>
        </w:rPr>
        <w:t> </w:t>
      </w:r>
      <w:r w:rsidRPr="00CD5203">
        <w:rPr>
          <w:rFonts w:asciiTheme="minorHAnsi" w:hAnsiTheme="minorHAnsi"/>
          <w:highlight w:val="yellow"/>
        </w:rPr>
        <w:t>[Alternativ 2] Instruktion: fyll i antal månader/alt år</w:t>
      </w:r>
      <w:r w:rsidRPr="000D6FDF">
        <w:rPr>
          <w:rFonts w:asciiTheme="minorHAnsi" w:hAnsiTheme="minorHAnsi"/>
        </w:rPr>
        <w:t xml:space="preserve"> </w:t>
      </w:r>
    </w:p>
    <w:p w14:paraId="0E0BBD17" w14:textId="085224CC" w:rsidR="000D6FDF" w:rsidRPr="004D27E5" w:rsidRDefault="000D6FDF" w:rsidP="004D27E5">
      <w:pPr>
        <w:pStyle w:val="Rubrik3"/>
        <w:rPr>
          <w:rFonts w:asciiTheme="minorHAnsi" w:hAnsiTheme="minorHAnsi"/>
          <w:b/>
        </w:rPr>
      </w:pPr>
      <w:r w:rsidRPr="000D6FDF">
        <w:rPr>
          <w:rFonts w:asciiTheme="minorHAnsi" w:hAnsiTheme="minorHAnsi"/>
        </w:rPr>
        <w:t xml:space="preserve">Anställningen gäller tidsbegränsat enligt avtal - i upp till </w:t>
      </w:r>
      <w:r w:rsidRPr="00CD5203">
        <w:rPr>
          <w:rFonts w:asciiTheme="minorHAnsi" w:hAnsiTheme="minorHAnsi"/>
          <w:highlight w:val="yellow"/>
        </w:rPr>
        <w:t>xx mån (alt. År),</w:t>
      </w:r>
      <w:r w:rsidRPr="000D6FDF">
        <w:rPr>
          <w:rFonts w:asciiTheme="minorHAnsi" w:hAnsiTheme="minorHAnsi"/>
        </w:rPr>
        <w:t xml:space="preserve"> med tillträde enligt överenskommelse.</w:t>
      </w:r>
    </w:p>
    <w:p w14:paraId="302C782B" w14:textId="4A56186F" w:rsidR="00D9424A" w:rsidRPr="00404F5F" w:rsidRDefault="00D9424A" w:rsidP="00404F5F">
      <w:pPr>
        <w:pStyle w:val="Rubrik3"/>
        <w:rPr>
          <w:b/>
        </w:rPr>
      </w:pPr>
      <w:r w:rsidRPr="00404F5F">
        <w:rPr>
          <w:b/>
        </w:rPr>
        <w:t>Övrigt</w:t>
      </w:r>
    </w:p>
    <w:p w14:paraId="50311007" w14:textId="77777777" w:rsidR="005D135D" w:rsidRPr="00D16DF9" w:rsidRDefault="005D135D" w:rsidP="005D135D">
      <w:pPr>
        <w:rPr>
          <w:iCs/>
        </w:rPr>
      </w:pPr>
      <w:r w:rsidRPr="00D16DF9">
        <w:rPr>
          <w:iCs/>
        </w:rPr>
        <w:t>Strävan efter jämställdhet, mångfald och lika villkor är både en kvalitetsfråga och en självklar del av KTH:s värdegrund.</w:t>
      </w:r>
    </w:p>
    <w:p w14:paraId="7ACE19AE" w14:textId="77777777" w:rsidR="00D9424A" w:rsidRPr="004F6EF9" w:rsidRDefault="00D9424A" w:rsidP="00D9424A">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16" w:history="1">
        <w:r w:rsidRPr="004F6EF9">
          <w:rPr>
            <w:rStyle w:val="Hyperlnk"/>
            <w:rFonts w:cs="Times New Roman"/>
          </w:rPr>
          <w:t>här.</w:t>
        </w:r>
      </w:hyperlink>
      <w:r w:rsidRPr="004F6EF9">
        <w:rPr>
          <w:rFonts w:cs="Times New Roman"/>
          <w:color w:val="000000"/>
        </w:rPr>
        <w:t xml:space="preserve"> </w:t>
      </w:r>
    </w:p>
    <w:p w14:paraId="7CA72772" w14:textId="298DABED" w:rsidR="00D9424A" w:rsidRPr="004F6EF9" w:rsidRDefault="00D9424A" w:rsidP="00D9424A">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4F7CC3C1" w14:textId="3B095B25" w:rsidR="00D9424A" w:rsidRPr="004F6EF9" w:rsidRDefault="00D9424A" w:rsidP="00D9424A">
      <w:pPr>
        <w:autoSpaceDE w:val="0"/>
        <w:autoSpaceDN w:val="0"/>
        <w:adjustRightInd w:val="0"/>
        <w:spacing w:after="0" w:line="240" w:lineRule="auto"/>
        <w:rPr>
          <w:b/>
        </w:rPr>
      </w:pPr>
      <w:r w:rsidRPr="004F6EF9">
        <w:rPr>
          <w:rFonts w:cs="Times New Roman"/>
          <w:b/>
          <w:bCs/>
        </w:rPr>
        <w:t xml:space="preserve">Anställningsform </w:t>
      </w:r>
    </w:p>
    <w:p w14:paraId="006EA9FE" w14:textId="7F9535C1"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Anställningens omfattning</w:t>
      </w:r>
    </w:p>
    <w:p w14:paraId="307C37D0" w14:textId="47CCD1D9"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Tillträde</w:t>
      </w:r>
    </w:p>
    <w:p w14:paraId="2875E56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14:paraId="4DEF7B26"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77543C40" w14:textId="04BB7F3D"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Sysselsättningsgrad</w:t>
      </w:r>
      <w:r w:rsidR="0015700A" w:rsidRPr="004F6EF9">
        <w:rPr>
          <w:rFonts w:cs="Times New Roman"/>
          <w:bCs/>
        </w:rPr>
        <w:t xml:space="preserve"> </w:t>
      </w:r>
      <w:r w:rsidRPr="004F6EF9">
        <w:rPr>
          <w:rFonts w:cs="Times New Roman"/>
          <w:bCs/>
        </w:rPr>
        <w:t xml:space="preserve"> </w:t>
      </w:r>
    </w:p>
    <w:p w14:paraId="75986AD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7348BE2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48B3F9F2"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3B8884AB"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7F56601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2FB17FF7"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Publicerat </w:t>
      </w:r>
    </w:p>
    <w:p w14:paraId="4786FB53"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Sista ansökningsdag </w:t>
      </w:r>
    </w:p>
    <w:p w14:paraId="630868B7" w14:textId="4586B27B" w:rsidR="007F2CF9" w:rsidRDefault="0015700A" w:rsidP="00404F5F">
      <w:pPr>
        <w:rPr>
          <w:rFonts w:cs="Times New Roman"/>
          <w:b/>
          <w:bCs/>
        </w:rPr>
      </w:pPr>
      <w:r w:rsidRPr="00C06CFB">
        <w:rPr>
          <w:rFonts w:cs="Times New Roman"/>
          <w:b/>
          <w:bCs/>
        </w:rPr>
        <w:t>Länk till annons</w:t>
      </w:r>
    </w:p>
    <w:p w14:paraId="774E6B22" w14:textId="307BF03C" w:rsidR="00030CEE" w:rsidRPr="00CD5203" w:rsidRDefault="00030CEE" w:rsidP="000D6FDF">
      <w:pPr>
        <w:pStyle w:val="Brdtext"/>
      </w:pPr>
    </w:p>
    <w:p w14:paraId="07B04A82" w14:textId="112710EE" w:rsidR="00030CEE" w:rsidRDefault="00030CEE" w:rsidP="000D6FDF">
      <w:pPr>
        <w:pStyle w:val="Brdtext"/>
        <w:rPr>
          <w:lang w:val="en-US"/>
        </w:rPr>
      </w:pPr>
      <w:r>
        <w:rPr>
          <w:noProof/>
          <w:lang w:eastAsia="sv-SE"/>
        </w:rPr>
        <w:lastRenderedPageBreak/>
        <w:drawing>
          <wp:inline distT="0" distB="0" distL="0" distR="0" wp14:anchorId="22C13AAD" wp14:editId="69F4CBDF">
            <wp:extent cx="954000" cy="9540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34D8ED59" w14:textId="1670FD40" w:rsidR="000D6FDF" w:rsidRPr="006E6B24" w:rsidRDefault="000D6FDF" w:rsidP="000D6FDF">
      <w:pPr>
        <w:pStyle w:val="Brdtext"/>
        <w:rPr>
          <w:lang w:val="en-US"/>
        </w:rPr>
      </w:pPr>
      <w:r>
        <w:rPr>
          <w:noProof/>
          <w:lang w:eastAsia="sv-SE"/>
        </w:rPr>
        <mc:AlternateContent>
          <mc:Choice Requires="wps">
            <w:drawing>
              <wp:anchor distT="0" distB="0" distL="114300" distR="114300" simplePos="0" relativeHeight="251659264" behindDoc="0" locked="0" layoutInCell="1" allowOverlap="1" wp14:anchorId="67237AE3" wp14:editId="572E534B">
                <wp:simplePos x="0" y="0"/>
                <wp:positionH relativeFrom="margin">
                  <wp:align>right</wp:align>
                </wp:positionH>
                <wp:positionV relativeFrom="paragraph">
                  <wp:posOffset>169545</wp:posOffset>
                </wp:positionV>
                <wp:extent cx="5772150" cy="4286250"/>
                <wp:effectExtent l="0" t="0" r="19050" b="1905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286250"/>
                        </a:xfrm>
                        <a:prstGeom prst="rect">
                          <a:avLst/>
                        </a:prstGeom>
                        <a:solidFill>
                          <a:schemeClr val="bg1">
                            <a:lumMod val="65000"/>
                          </a:schemeClr>
                        </a:solidFill>
                        <a:ln w="6350">
                          <a:solidFill>
                            <a:prstClr val="black"/>
                          </a:solidFill>
                        </a:ln>
                      </wps:spPr>
                      <wps:txbx>
                        <w:txbxContent>
                          <w:p w14:paraId="48284319" w14:textId="77777777" w:rsidR="000D6FDF" w:rsidRPr="00E02C37"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7276D725" wp14:editId="54289B41">
                                  <wp:extent cx="533400" cy="352425"/>
                                  <wp:effectExtent l="0" t="0" r="0"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BA2E8BA" w14:textId="77777777" w:rsidR="000D6FDF" w:rsidRPr="009C1778"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9C1778">
                              <w:rPr>
                                <w:rFonts w:ascii="Georgia" w:hAnsi="Georgia"/>
                                <w:b/>
                                <w:i/>
                                <w:highlight w:val="yellow"/>
                                <w:lang w:val="en-US"/>
                              </w:rPr>
                              <w:t>Other text is mandatory and must not be changed or edited.</w:t>
                            </w:r>
                          </w:p>
                          <w:p w14:paraId="43C70ED2"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469073AB"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2EB237BF"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C1778">
                              <w:rPr>
                                <w:rFonts w:ascii="Georgia" w:hAnsi="Georgia"/>
                                <w:b/>
                                <w:i/>
                                <w:highlight w:val="yellow"/>
                                <w:lang w:val="en-US"/>
                              </w:rPr>
                              <w:t xml:space="preserve">In order to be published on </w:t>
                            </w:r>
                            <w:proofErr w:type="spellStart"/>
                            <w:r w:rsidRPr="009C1778">
                              <w:rPr>
                                <w:rFonts w:ascii="Georgia" w:hAnsi="Georgia"/>
                                <w:b/>
                                <w:i/>
                                <w:highlight w:val="yellow"/>
                                <w:lang w:val="en-US"/>
                              </w:rPr>
                              <w:t>Arbetsförmedlingen</w:t>
                            </w:r>
                            <w:proofErr w:type="spellEnd"/>
                            <w:r w:rsidRPr="009C1778">
                              <w:rPr>
                                <w:rFonts w:ascii="Georgia" w:hAnsi="Georgia"/>
                                <w:b/>
                                <w:i/>
                                <w:highlight w:val="yellow"/>
                                <w:lang w:val="en-US"/>
                              </w:rPr>
                              <w:t xml:space="preserve"> / </w:t>
                            </w:r>
                            <w:proofErr w:type="spellStart"/>
                            <w:r w:rsidRPr="009C1778">
                              <w:rPr>
                                <w:rFonts w:ascii="Georgia" w:hAnsi="Georgia"/>
                                <w:b/>
                                <w:i/>
                                <w:highlight w:val="yellow"/>
                                <w:lang w:val="en-US"/>
                              </w:rPr>
                              <w:t>Platsbanken</w:t>
                            </w:r>
                            <w:proofErr w:type="spellEnd"/>
                            <w:r w:rsidRPr="009C1778">
                              <w:rPr>
                                <w:rFonts w:ascii="Georgia" w:hAnsi="Georgia"/>
                                <w:b/>
                                <w:i/>
                                <w:highlight w:val="darkGray"/>
                                <w:lang w:val="en-US"/>
                              </w:rPr>
                              <w:t>,</w:t>
                            </w:r>
                            <w:r w:rsidRPr="00956E1C">
                              <w:rPr>
                                <w:rFonts w:ascii="Georgia" w:hAnsi="Georgia"/>
                                <w:i/>
                                <w:highlight w:val="darkGray"/>
                                <w:lang w:val="en-US"/>
                              </w:rPr>
                              <w:t xml:space="preserve">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06115EF3"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researcher, cooperation and independence. </w:t>
                            </w:r>
                          </w:p>
                          <w:p w14:paraId="63744B78" w14:textId="77777777" w:rsidR="000D6FDF" w:rsidRPr="009C4E91"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37AE3" id="Textruta 2" o:spid="_x0000_s1029" type="#_x0000_t202" style="position:absolute;margin-left:403.3pt;margin-top:13.35pt;width:454.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" fillcolor="#a5a5a5 [2092]" strokeweight=".5pt">
                <v:textbox>
                  <w:txbxContent>
                    <w:p w14:paraId="48284319" w14:textId="77777777" w:rsidR="000D6FDF" w:rsidRPr="00E02C37"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7276D725" wp14:editId="54289B41">
                            <wp:extent cx="533400" cy="352425"/>
                            <wp:effectExtent l="0" t="0" r="0"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BA2E8BA" w14:textId="77777777" w:rsidR="000D6FDF" w:rsidRPr="009C1778"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9C1778">
                        <w:rPr>
                          <w:rFonts w:ascii="Georgia" w:hAnsi="Georgia"/>
                          <w:b/>
                          <w:i/>
                          <w:highlight w:val="yellow"/>
                          <w:lang w:val="en-US"/>
                        </w:rPr>
                        <w:t>Other text is mandatory and must not be changed or edited.</w:t>
                      </w:r>
                    </w:p>
                    <w:p w14:paraId="43C70ED2"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469073AB"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2EB237BF"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C1778">
                        <w:rPr>
                          <w:rFonts w:ascii="Georgia" w:hAnsi="Georgia"/>
                          <w:b/>
                          <w:i/>
                          <w:highlight w:val="yellow"/>
                          <w:lang w:val="en-US"/>
                        </w:rPr>
                        <w:t xml:space="preserve">In order to be published on </w:t>
                      </w:r>
                      <w:proofErr w:type="spellStart"/>
                      <w:r w:rsidRPr="009C1778">
                        <w:rPr>
                          <w:rFonts w:ascii="Georgia" w:hAnsi="Georgia"/>
                          <w:b/>
                          <w:i/>
                          <w:highlight w:val="yellow"/>
                          <w:lang w:val="en-US"/>
                        </w:rPr>
                        <w:t>Arbetsförmedlingen</w:t>
                      </w:r>
                      <w:proofErr w:type="spellEnd"/>
                      <w:r w:rsidRPr="009C1778">
                        <w:rPr>
                          <w:rFonts w:ascii="Georgia" w:hAnsi="Georgia"/>
                          <w:b/>
                          <w:i/>
                          <w:highlight w:val="yellow"/>
                          <w:lang w:val="en-US"/>
                        </w:rPr>
                        <w:t xml:space="preserve"> / </w:t>
                      </w:r>
                      <w:proofErr w:type="spellStart"/>
                      <w:r w:rsidRPr="009C1778">
                        <w:rPr>
                          <w:rFonts w:ascii="Georgia" w:hAnsi="Georgia"/>
                          <w:b/>
                          <w:i/>
                          <w:highlight w:val="yellow"/>
                          <w:lang w:val="en-US"/>
                        </w:rPr>
                        <w:t>Platsbanken</w:t>
                      </w:r>
                      <w:proofErr w:type="spellEnd"/>
                      <w:r w:rsidRPr="009C1778">
                        <w:rPr>
                          <w:rFonts w:ascii="Georgia" w:hAnsi="Georgia"/>
                          <w:b/>
                          <w:i/>
                          <w:highlight w:val="darkGray"/>
                          <w:lang w:val="en-US"/>
                        </w:rPr>
                        <w:t>,</w:t>
                      </w:r>
                      <w:r w:rsidRPr="00956E1C">
                        <w:rPr>
                          <w:rFonts w:ascii="Georgia" w:hAnsi="Georgia"/>
                          <w:i/>
                          <w:highlight w:val="darkGray"/>
                          <w:lang w:val="en-US"/>
                        </w:rPr>
                        <w:t xml:space="preserve">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06115EF3"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researcher, cooperation and independence. </w:t>
                      </w:r>
                    </w:p>
                    <w:p w14:paraId="63744B78" w14:textId="77777777" w:rsidR="000D6FDF" w:rsidRPr="009C4E91"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v:textbox>
                <w10:wrap type="square" anchorx="margin"/>
              </v:shape>
            </w:pict>
          </mc:Fallback>
        </mc:AlternateContent>
      </w:r>
    </w:p>
    <w:p w14:paraId="011635EB" w14:textId="77777777" w:rsidR="000D6FDF" w:rsidRDefault="000D6FDF" w:rsidP="000D6FDF">
      <w:pPr>
        <w:rPr>
          <w:i/>
          <w:lang w:val="en-US"/>
        </w:rPr>
      </w:pPr>
      <w:r w:rsidRPr="000D6FDF">
        <w:rPr>
          <w:rStyle w:val="Rubrik3Char"/>
          <w:b/>
          <w:highlight w:val="lightGray"/>
          <w:lang w:val="en-US"/>
        </w:rPr>
        <w:t>Title:</w:t>
      </w:r>
      <w:r w:rsidRPr="00264AC3">
        <w:rPr>
          <w:rFonts w:cs="Arial"/>
          <w:b/>
          <w:highlight w:val="lightGray"/>
          <w:lang w:val="en"/>
        </w:rPr>
        <w:t xml:space="preserve"> </w:t>
      </w:r>
      <w:r w:rsidRPr="00CD5203">
        <w:rPr>
          <w:rFonts w:cs="Arial"/>
          <w:highlight w:val="yellow"/>
          <w:lang w:val="en"/>
        </w:rPr>
        <w:t>Researcher in (</w:t>
      </w:r>
      <w:r w:rsidRPr="00CD5203">
        <w:rPr>
          <w:i/>
          <w:highlight w:val="yellow"/>
          <w:lang w:val="en-US"/>
        </w:rPr>
        <w:t xml:space="preserve">max </w:t>
      </w:r>
      <w:r w:rsidRPr="00CD5203">
        <w:rPr>
          <w:b/>
          <w:i/>
          <w:highlight w:val="yellow"/>
          <w:lang w:val="en-US"/>
        </w:rPr>
        <w:t>75 characters</w:t>
      </w:r>
      <w:r w:rsidRPr="00CD5203">
        <w:rPr>
          <w:i/>
          <w:highlight w:val="yellow"/>
          <w:lang w:val="en-US"/>
        </w:rPr>
        <w:t xml:space="preserve"> including spaces)</w:t>
      </w:r>
    </w:p>
    <w:p w14:paraId="4C1F2FE4" w14:textId="77777777" w:rsidR="000D6FDF" w:rsidRPr="000D6FDF" w:rsidRDefault="000D6FDF" w:rsidP="000D6FDF">
      <w:pPr>
        <w:pStyle w:val="Rubrik3"/>
        <w:rPr>
          <w:b/>
          <w:lang w:val="en-US"/>
        </w:rPr>
      </w:pPr>
      <w:r w:rsidRPr="000D6FDF">
        <w:rPr>
          <w:b/>
          <w:lang w:val="en-US"/>
        </w:rPr>
        <w:t>Job description</w:t>
      </w:r>
    </w:p>
    <w:p w14:paraId="637D2E85" w14:textId="77777777" w:rsidR="000D6FDF" w:rsidRPr="003D2406"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0D6FDF">
        <w:rPr>
          <w:rStyle w:val="Rubrik3Char"/>
          <w:rFonts w:asciiTheme="minorHAnsi" w:hAnsiTheme="minorHAnsi"/>
          <w:highlight w:val="lightGray"/>
          <w:lang w:val="en-US"/>
        </w:rPr>
        <w:t>Tips for writing a good ad</w:t>
      </w:r>
      <w:r w:rsidRPr="000D6FDF">
        <w:rPr>
          <w:highlight w:val="lightGray"/>
          <w:lang w:val="en-US"/>
        </w:rPr>
        <w:t xml:space="preserve">: </w:t>
      </w:r>
      <w:r w:rsidRPr="000D6FDF">
        <w:rPr>
          <w:color w:val="000000"/>
          <w:highlight w:val="lightGray"/>
          <w:lang w:val="en-US"/>
        </w:rPr>
        <w:t>Write short and concise about what is important and appealing for the recipient (duties, challenges, research projects, group and department)</w:t>
      </w:r>
      <w:r w:rsidRPr="000D6FDF">
        <w:rPr>
          <w:highlight w:val="lightGray"/>
          <w:lang w:val="en-US"/>
        </w:rPr>
        <w:t>.</w:t>
      </w:r>
      <w:r w:rsidRPr="000D6FDF">
        <w:rPr>
          <w:rFonts w:cs="Arial"/>
          <w:highlight w:val="lightGray"/>
          <w:shd w:val="clear" w:color="auto" w:fill="F5F5F5"/>
          <w:lang w:val="en-US"/>
        </w:rPr>
        <w:t xml:space="preserve"> </w:t>
      </w:r>
      <w:r w:rsidRPr="000D6FDF">
        <w:rPr>
          <w:highlight w:val="lightGray"/>
          <w:lang w:val="en-US"/>
        </w:rPr>
        <w:t>Put yourself in the candidate’s shoes.</w:t>
      </w:r>
      <w:r w:rsidRPr="000D6FDF">
        <w:rPr>
          <w:rFonts w:cs="Arial"/>
          <w:highlight w:val="lightGray"/>
          <w:shd w:val="clear" w:color="auto" w:fill="F5F5F5"/>
          <w:lang w:val="en-US"/>
        </w:rPr>
        <w:t xml:space="preserve"> </w:t>
      </w:r>
      <w:r w:rsidRPr="000D6FDF">
        <w:rPr>
          <w:highlight w:val="lightGray"/>
          <w:lang w:val="en-US"/>
        </w:rPr>
        <w:t>Say the most important items first to catch the reader's interest.</w:t>
      </w:r>
      <w:r w:rsidRPr="000D6FDF">
        <w:rPr>
          <w:rFonts w:cs="Arial"/>
          <w:highlight w:val="lightGray"/>
          <w:shd w:val="clear" w:color="auto" w:fill="F5F5F5"/>
          <w:lang w:val="en-US"/>
        </w:rPr>
        <w:t xml:space="preserve"> </w:t>
      </w:r>
      <w:r w:rsidRPr="000D6FDF">
        <w:rPr>
          <w:highlight w:val="lightGray"/>
          <w:lang w:val="en-US"/>
        </w:rPr>
        <w:t>Keep sentences short; they are easier to understand. However, do not write the entire ad in short sentences; keep the rhythm of the ad readable.</w:t>
      </w:r>
      <w:r w:rsidRPr="000D6FDF">
        <w:rPr>
          <w:rFonts w:cs="Arial"/>
          <w:highlight w:val="lightGray"/>
          <w:shd w:val="clear" w:color="auto" w:fill="F5F5F5"/>
          <w:lang w:val="en-US"/>
        </w:rPr>
        <w:t xml:space="preserve"> </w:t>
      </w:r>
      <w:r w:rsidRPr="000D6FDF">
        <w:rPr>
          <w:highlight w:val="lightGray"/>
          <w:lang w:val="en-US"/>
        </w:rPr>
        <w:t>Keep in mind that the length of text is also important as 70% of the candidates are reading the job advertisement on the mobile.</w:t>
      </w:r>
      <w:r w:rsidRPr="000D6FDF">
        <w:rPr>
          <w:rFonts w:cs="Arial"/>
          <w:highlight w:val="lightGray"/>
          <w:shd w:val="clear" w:color="auto" w:fill="F5F5F5"/>
          <w:lang w:val="en-US"/>
        </w:rPr>
        <w:t xml:space="preserve"> </w:t>
      </w:r>
      <w:r w:rsidRPr="000D6FDF">
        <w:rPr>
          <w:highlight w:val="lightGray"/>
          <w:lang w:val="en-US"/>
        </w:rPr>
        <w:t>To save space, be sure not to put entire URLs in the text – use links instead.</w:t>
      </w:r>
      <w:r w:rsidRPr="000D6FDF">
        <w:rPr>
          <w:rFonts w:cs="Arial"/>
          <w:highlight w:val="lightGray"/>
          <w:shd w:val="clear" w:color="auto" w:fill="F5F5F5"/>
          <w:lang w:val="en-US"/>
        </w:rPr>
        <w:t xml:space="preserve"> You can read more about what’s included in a Research position in the</w:t>
      </w:r>
      <w:r w:rsidRPr="00956E1C">
        <w:rPr>
          <w:rFonts w:cs="Arial"/>
          <w:highlight w:val="lightGray"/>
          <w:shd w:val="clear" w:color="auto" w:fill="F5F5F5"/>
          <w:lang w:val="en-US"/>
        </w:rPr>
        <w:t xml:space="preserve"> </w:t>
      </w:r>
      <w:hyperlink r:id="rId19" w:history="1">
        <w:r w:rsidRPr="00956E1C">
          <w:rPr>
            <w:rStyle w:val="Hyperlnk"/>
            <w:rFonts w:cs="Arial"/>
            <w:highlight w:val="lightGray"/>
            <w:shd w:val="clear" w:color="auto" w:fill="F5F5F5"/>
            <w:lang w:val="en-US"/>
          </w:rPr>
          <w:t>Employment Regulations</w:t>
        </w:r>
      </w:hyperlink>
    </w:p>
    <w:p w14:paraId="546E90D0" w14:textId="77777777" w:rsidR="000D6FDF" w:rsidRPr="000D6FDF" w:rsidRDefault="000D6FDF" w:rsidP="000D6FDF">
      <w:pPr>
        <w:pStyle w:val="Rubrik3"/>
        <w:rPr>
          <w:rFonts w:eastAsia="Times New Roman" w:cs="Courier New"/>
          <w:b/>
          <w:lang w:val="en" w:eastAsia="sv-SE"/>
        </w:rPr>
      </w:pPr>
      <w:proofErr w:type="spellStart"/>
      <w:r w:rsidRPr="000D6FDF">
        <w:rPr>
          <w:b/>
        </w:rPr>
        <w:t>What</w:t>
      </w:r>
      <w:proofErr w:type="spellEnd"/>
      <w:r w:rsidRPr="000D6FDF">
        <w:rPr>
          <w:b/>
        </w:rPr>
        <w:t xml:space="preserve"> </w:t>
      </w:r>
      <w:proofErr w:type="spellStart"/>
      <w:r w:rsidRPr="000D6FDF">
        <w:rPr>
          <w:b/>
        </w:rPr>
        <w:t>we</w:t>
      </w:r>
      <w:proofErr w:type="spellEnd"/>
      <w:r w:rsidRPr="000D6FDF">
        <w:rPr>
          <w:b/>
        </w:rPr>
        <w:t xml:space="preserve"> offer </w:t>
      </w:r>
    </w:p>
    <w:p w14:paraId="30B65601" w14:textId="77777777" w:rsidR="000D6FDF" w:rsidRPr="003D2406" w:rsidRDefault="000D6FDF" w:rsidP="000D6FDF">
      <w:pPr>
        <w:pStyle w:val="Liststycke"/>
        <w:numPr>
          <w:ilvl w:val="0"/>
          <w:numId w:val="26"/>
        </w:numPr>
        <w:autoSpaceDE w:val="0"/>
        <w:autoSpaceDN w:val="0"/>
        <w:adjustRightInd w:val="0"/>
        <w:spacing w:after="0" w:line="240" w:lineRule="auto"/>
        <w:rPr>
          <w:lang w:val="en-US"/>
        </w:rPr>
      </w:pPr>
      <w:r w:rsidRPr="003D2406">
        <w:rPr>
          <w:lang w:val="en-US"/>
        </w:rPr>
        <w:t>A position at a leading technical university that generates knowledge and skills for a sustainable future.</w:t>
      </w:r>
    </w:p>
    <w:p w14:paraId="5E0E210E" w14:textId="77777777" w:rsidR="000D6FDF" w:rsidRPr="00C85EA8" w:rsidRDefault="000D6FDF" w:rsidP="000D6FDF">
      <w:pPr>
        <w:pStyle w:val="Liststycke"/>
        <w:numPr>
          <w:ilvl w:val="0"/>
          <w:numId w:val="26"/>
        </w:numPr>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14:paraId="5F16F4DE" w14:textId="77777777" w:rsidR="000D6FDF" w:rsidRPr="003D2406" w:rsidRDefault="000D6FDF" w:rsidP="000D6FDF">
      <w:pPr>
        <w:pStyle w:val="Liststycke"/>
        <w:numPr>
          <w:ilvl w:val="0"/>
          <w:numId w:val="26"/>
        </w:numPr>
        <w:autoSpaceDE w:val="0"/>
        <w:autoSpaceDN w:val="0"/>
        <w:adjustRightInd w:val="0"/>
        <w:spacing w:after="0" w:line="240" w:lineRule="auto"/>
        <w:rPr>
          <w:lang w:val="en-US"/>
        </w:rPr>
      </w:pPr>
      <w:r w:rsidRPr="00956E1C">
        <w:rPr>
          <w:lang w:val="en-US"/>
        </w:rPr>
        <w:lastRenderedPageBreak/>
        <w:t>Work in Stockholm , in close proximity to nature</w:t>
      </w:r>
    </w:p>
    <w:p w14:paraId="5314C09C" w14:textId="700B5A10" w:rsidR="000D6FDF" w:rsidRPr="000D6FDF" w:rsidRDefault="000D6FDF" w:rsidP="000D6FDF">
      <w:pPr>
        <w:pStyle w:val="Brdtext"/>
        <w:numPr>
          <w:ilvl w:val="0"/>
          <w:numId w:val="26"/>
        </w:numPr>
        <w:rPr>
          <w:lang w:val="en-GB"/>
        </w:rPr>
      </w:pPr>
      <w:r w:rsidRPr="003D2406">
        <w:rPr>
          <w:lang w:val="en-GB"/>
        </w:rPr>
        <w:t>Help to</w:t>
      </w:r>
      <w:hyperlink r:id="rId20" w:history="1">
        <w:r w:rsidRPr="003D2406">
          <w:rPr>
            <w:rStyle w:val="Hyperlnk"/>
            <w:lang w:val="en-GB"/>
          </w:rPr>
          <w:t xml:space="preserve"> relocate and be settled in Sweden and at KTH</w:t>
        </w:r>
      </w:hyperlink>
      <w:r>
        <w:rPr>
          <w:rStyle w:val="Hyperlnk"/>
          <w:color w:val="auto"/>
          <w:u w:val="none"/>
          <w:lang w:val="en-GB"/>
        </w:rPr>
        <w:br/>
      </w:r>
      <w:r w:rsidRPr="000D6FDF">
        <w:rPr>
          <w:highlight w:val="lightGray"/>
          <w:lang w:val="en-GB"/>
        </w:rPr>
        <w:t xml:space="preserve">Add your own/items ideas </w:t>
      </w:r>
    </w:p>
    <w:p w14:paraId="28431EFC" w14:textId="77777777" w:rsidR="000D6FDF" w:rsidRPr="003D2406" w:rsidRDefault="00DB37C8" w:rsidP="000D6FDF">
      <w:pPr>
        <w:pStyle w:val="Brdtext"/>
        <w:rPr>
          <w:lang w:val="en-GB"/>
        </w:rPr>
      </w:pPr>
      <w:hyperlink r:id="rId21" w:history="1">
        <w:r w:rsidR="000D6FDF" w:rsidRPr="00F3417D">
          <w:rPr>
            <w:rStyle w:val="Hyperlnk"/>
            <w:lang w:val="en-US"/>
          </w:rPr>
          <w:t>Read more about what it is like to work at KTH</w:t>
        </w:r>
      </w:hyperlink>
      <w:r w:rsidR="000D6FDF">
        <w:rPr>
          <w:lang w:val="en-US"/>
        </w:rPr>
        <w:t>.</w:t>
      </w:r>
    </w:p>
    <w:p w14:paraId="3208645E" w14:textId="3323D810" w:rsidR="000D6FDF" w:rsidRDefault="000D6FDF" w:rsidP="000D6FDF">
      <w:pPr>
        <w:pStyle w:val="Rubrik3"/>
        <w:rPr>
          <w:b/>
          <w:lang w:val="en"/>
        </w:rPr>
      </w:pPr>
      <w:r w:rsidRPr="000D6FDF">
        <w:rPr>
          <w:b/>
          <w:lang w:val="en"/>
        </w:rPr>
        <w:t>Qualifications</w:t>
      </w:r>
    </w:p>
    <w:p w14:paraId="79ABE791" w14:textId="58436AD5" w:rsidR="007B3EBF" w:rsidRPr="000D6FDF" w:rsidRDefault="007B3EBF" w:rsidP="007B3EBF">
      <w:pPr>
        <w:pStyle w:val="HTML-frformaterad"/>
        <w:rPr>
          <w:rFonts w:asciiTheme="minorHAnsi" w:hAnsiTheme="minorHAnsi"/>
          <w:sz w:val="22"/>
          <w:szCs w:val="22"/>
          <w:highlight w:val="lightGray"/>
          <w:lang w:val="en"/>
        </w:rPr>
      </w:pPr>
      <w:r w:rsidRPr="00CD5203">
        <w:rPr>
          <w:rFonts w:asciiTheme="minorHAnsi" w:hAnsiTheme="minorHAnsi"/>
          <w:b/>
          <w:sz w:val="22"/>
          <w:szCs w:val="22"/>
          <w:highlight w:val="yellow"/>
          <w:lang w:val="en"/>
        </w:rPr>
        <w:t>Instructions</w:t>
      </w:r>
      <w:r w:rsidRPr="00CD5203">
        <w:rPr>
          <w:rFonts w:asciiTheme="minorHAnsi" w:hAnsiTheme="minorHAnsi"/>
          <w:sz w:val="22"/>
          <w:szCs w:val="22"/>
          <w:highlight w:val="yellow"/>
          <w:lang w:val="en"/>
        </w:rPr>
        <w:t xml:space="preserve">: </w:t>
      </w:r>
      <w:r w:rsidRPr="000D6FDF">
        <w:rPr>
          <w:rFonts w:asciiTheme="minorHAnsi" w:hAnsiTheme="minorHAnsi"/>
          <w:sz w:val="22"/>
          <w:szCs w:val="22"/>
          <w:highlight w:val="lightGray"/>
          <w:lang w:val="en"/>
        </w:rPr>
        <w:t xml:space="preserve">The following knowledge and skills </w:t>
      </w:r>
      <w:r w:rsidRPr="000D6FDF">
        <w:rPr>
          <w:rFonts w:asciiTheme="minorHAnsi" w:hAnsiTheme="minorHAnsi"/>
          <w:b/>
          <w:sz w:val="22"/>
          <w:szCs w:val="22"/>
          <w:highlight w:val="lightGray"/>
          <w:lang w:val="en"/>
        </w:rPr>
        <w:t>must be</w:t>
      </w:r>
      <w:r w:rsidRPr="000D6FDF">
        <w:rPr>
          <w:rFonts w:asciiTheme="minorHAnsi" w:hAnsiTheme="minorHAnsi"/>
          <w:sz w:val="22"/>
          <w:szCs w:val="22"/>
          <w:highlight w:val="lightGray"/>
          <w:lang w:val="en"/>
        </w:rPr>
        <w:t xml:space="preserve"> </w:t>
      </w:r>
      <w:r w:rsidRPr="000D6FDF">
        <w:rPr>
          <w:rFonts w:asciiTheme="minorHAnsi" w:hAnsiTheme="minorHAnsi"/>
          <w:b/>
          <w:sz w:val="22"/>
          <w:szCs w:val="22"/>
          <w:highlight w:val="lightGray"/>
          <w:lang w:val="en"/>
        </w:rPr>
        <w:t xml:space="preserve">incorporated </w:t>
      </w:r>
      <w:r w:rsidRPr="000D6FDF">
        <w:rPr>
          <w:rFonts w:asciiTheme="minorHAnsi" w:hAnsiTheme="minorHAnsi"/>
          <w:sz w:val="22"/>
          <w:szCs w:val="22"/>
          <w:highlight w:val="lightGray"/>
          <w:lang w:val="en"/>
        </w:rPr>
        <w:t>into the employment profile under the headings "</w:t>
      </w:r>
      <w:r w:rsidRPr="000D6FDF">
        <w:rPr>
          <w:rFonts w:asciiTheme="minorHAnsi" w:hAnsiTheme="minorHAnsi"/>
          <w:b/>
          <w:sz w:val="22"/>
          <w:szCs w:val="22"/>
          <w:highlight w:val="lightGray"/>
          <w:lang w:val="en"/>
        </w:rPr>
        <w:t>requirements" or "preferred qualification</w:t>
      </w:r>
      <w:proofErr w:type="gramStart"/>
      <w:r w:rsidR="00A17FFE">
        <w:rPr>
          <w:rFonts w:asciiTheme="minorHAnsi" w:hAnsiTheme="minorHAnsi"/>
          <w:sz w:val="22"/>
          <w:szCs w:val="22"/>
          <w:highlight w:val="lightGray"/>
          <w:lang w:val="en"/>
        </w:rPr>
        <w:t xml:space="preserve">" </w:t>
      </w:r>
      <w:r w:rsidRPr="000D6FDF">
        <w:rPr>
          <w:rFonts w:asciiTheme="minorHAnsi" w:hAnsiTheme="minorHAnsi"/>
          <w:sz w:val="22"/>
          <w:szCs w:val="22"/>
          <w:highlight w:val="lightGray"/>
          <w:lang w:val="en"/>
        </w:rPr>
        <w:t xml:space="preserve"> (</w:t>
      </w:r>
      <w:proofErr w:type="gramEnd"/>
      <w:r w:rsidRPr="000D6FDF">
        <w:rPr>
          <w:rFonts w:asciiTheme="minorHAnsi" w:hAnsiTheme="minorHAnsi"/>
          <w:sz w:val="22"/>
          <w:szCs w:val="22"/>
          <w:highlight w:val="lightGray"/>
          <w:lang w:val="en"/>
        </w:rPr>
        <w:t>See KTH's Employment Order). Merit statements can be weighted relative to their relevance to the employment.</w:t>
      </w:r>
    </w:p>
    <w:p w14:paraId="52DFAE0C"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 xml:space="preserve">You can start the sentences with </w:t>
      </w:r>
      <w:proofErr w:type="spellStart"/>
      <w:r w:rsidRPr="000D6FDF">
        <w:rPr>
          <w:rFonts w:asciiTheme="minorHAnsi" w:hAnsiTheme="minorHAnsi"/>
          <w:sz w:val="22"/>
          <w:szCs w:val="22"/>
          <w:highlight w:val="lightGray"/>
          <w:lang w:val="en"/>
        </w:rPr>
        <w:t>eg</w:t>
      </w:r>
      <w:proofErr w:type="spellEnd"/>
      <w:r w:rsidRPr="000D6FDF">
        <w:rPr>
          <w:rFonts w:asciiTheme="minorHAnsi" w:hAnsiTheme="minorHAnsi"/>
          <w:sz w:val="22"/>
          <w:szCs w:val="22"/>
          <w:highlight w:val="lightGray"/>
          <w:lang w:val="en"/>
        </w:rPr>
        <w:t>.</w:t>
      </w:r>
    </w:p>
    <w:p w14:paraId="6A24D7DA"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 "As a person you are ..."</w:t>
      </w:r>
    </w:p>
    <w:p w14:paraId="2279A9B4"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"We prefer that you are ..."</w:t>
      </w:r>
    </w:p>
    <w:p w14:paraId="30701A42" w14:textId="77777777" w:rsidR="007B3EBF" w:rsidRPr="000D6FDF" w:rsidRDefault="007B3EBF" w:rsidP="007B3EBF">
      <w:pPr>
        <w:pStyle w:val="HTML-frformaterad"/>
        <w:rPr>
          <w:rFonts w:asciiTheme="minorHAnsi" w:hAnsiTheme="minorHAnsi"/>
          <w:sz w:val="22"/>
          <w:szCs w:val="22"/>
        </w:rPr>
      </w:pPr>
      <w:r w:rsidRPr="000D6FDF">
        <w:rPr>
          <w:rFonts w:asciiTheme="minorHAnsi" w:hAnsiTheme="minorHAnsi"/>
          <w:sz w:val="22"/>
          <w:szCs w:val="22"/>
          <w:highlight w:val="lightGray"/>
          <w:lang w:val="en"/>
        </w:rPr>
        <w:t>"It's commendable if ..."</w:t>
      </w:r>
    </w:p>
    <w:p w14:paraId="57AC34D6" w14:textId="77777777" w:rsidR="007B3EBF" w:rsidRPr="000D6FDF" w:rsidRDefault="007B3EBF" w:rsidP="007B3EBF">
      <w:pPr>
        <w:pStyle w:val="HTML-frformaterad"/>
        <w:numPr>
          <w:ilvl w:val="0"/>
          <w:numId w:val="17"/>
        </w:numPr>
        <w:rPr>
          <w:rFonts w:asciiTheme="minorHAnsi" w:hAnsiTheme="minorHAnsi"/>
          <w:sz w:val="22"/>
          <w:szCs w:val="22"/>
          <w:lang w:val="en"/>
        </w:rPr>
      </w:pPr>
      <w:r w:rsidRPr="000D6FDF">
        <w:rPr>
          <w:rFonts w:asciiTheme="minorHAnsi" w:hAnsiTheme="minorHAnsi"/>
          <w:sz w:val="22"/>
          <w:szCs w:val="22"/>
          <w:lang w:val="en"/>
        </w:rPr>
        <w:t>Research expertise</w:t>
      </w:r>
    </w:p>
    <w:p w14:paraId="0473CDF0" w14:textId="77777777" w:rsidR="007B3EBF" w:rsidRPr="000D6FDF" w:rsidRDefault="007B3EBF" w:rsidP="007B3EBF">
      <w:pPr>
        <w:pStyle w:val="Liststycke"/>
        <w:numPr>
          <w:ilvl w:val="0"/>
          <w:numId w:val="17"/>
        </w:numPr>
        <w:autoSpaceDE w:val="0"/>
        <w:autoSpaceDN w:val="0"/>
        <w:adjustRightInd w:val="0"/>
        <w:spacing w:after="0" w:line="240" w:lineRule="auto"/>
        <w:rPr>
          <w:rFonts w:ascii="Georgia" w:hAnsi="Georgia" w:cs="Georgia"/>
          <w:color w:val="000000"/>
        </w:rPr>
      </w:pPr>
      <w:proofErr w:type="spellStart"/>
      <w:r w:rsidRPr="000D6FDF">
        <w:rPr>
          <w:rFonts w:ascii="Georgia" w:hAnsi="Georgia" w:cs="Georgia"/>
          <w:color w:val="000000"/>
        </w:rPr>
        <w:t>Teaching</w:t>
      </w:r>
      <w:proofErr w:type="spellEnd"/>
      <w:r w:rsidRPr="000D6FDF">
        <w:rPr>
          <w:rFonts w:ascii="Georgia" w:hAnsi="Georgia" w:cs="Georgia"/>
          <w:color w:val="000000"/>
        </w:rPr>
        <w:t xml:space="preserve"> </w:t>
      </w:r>
      <w:r w:rsidRPr="000D6FDF">
        <w:rPr>
          <w:lang w:val="en"/>
        </w:rPr>
        <w:t>ability</w:t>
      </w:r>
    </w:p>
    <w:p w14:paraId="69B01BA5" w14:textId="77777777" w:rsidR="007B3EBF" w:rsidRPr="00CD5203" w:rsidRDefault="007B3EBF" w:rsidP="007B3EBF">
      <w:pPr>
        <w:pStyle w:val="Liststycke"/>
        <w:numPr>
          <w:ilvl w:val="0"/>
          <w:numId w:val="17"/>
        </w:numPr>
        <w:autoSpaceDE w:val="0"/>
        <w:autoSpaceDN w:val="0"/>
        <w:adjustRightInd w:val="0"/>
        <w:spacing w:after="212" w:line="240" w:lineRule="auto"/>
        <w:rPr>
          <w:rFonts w:ascii="Georgia" w:hAnsi="Georgia" w:cs="Georgia"/>
          <w:color w:val="000000"/>
          <w:lang w:val="en-US"/>
        </w:rPr>
      </w:pPr>
      <w:r w:rsidRPr="00CD5203">
        <w:rPr>
          <w:rFonts w:ascii="Georgia" w:hAnsi="Georgia" w:cs="Georgia"/>
          <w:color w:val="000000"/>
          <w:lang w:val="en-US"/>
        </w:rPr>
        <w:t xml:space="preserve">The ability to work towards research results being </w:t>
      </w:r>
      <w:proofErr w:type="spellStart"/>
      <w:r w:rsidRPr="00CD5203">
        <w:rPr>
          <w:rFonts w:ascii="Georgia" w:hAnsi="Georgia" w:cs="Georgia"/>
          <w:color w:val="000000"/>
          <w:lang w:val="en-US"/>
        </w:rPr>
        <w:t>utilised</w:t>
      </w:r>
      <w:proofErr w:type="spellEnd"/>
      <w:r w:rsidRPr="00CD5203">
        <w:rPr>
          <w:rFonts w:ascii="Georgia" w:hAnsi="Georgia" w:cs="Georgia"/>
          <w:color w:val="000000"/>
          <w:lang w:val="en-US"/>
        </w:rPr>
        <w:t xml:space="preserve"> in practice. </w:t>
      </w:r>
    </w:p>
    <w:p w14:paraId="24217045" w14:textId="77777777" w:rsidR="007B3EBF" w:rsidRPr="00CD5203" w:rsidRDefault="007B3EBF" w:rsidP="007B3EBF">
      <w:pPr>
        <w:pStyle w:val="Liststycke"/>
        <w:numPr>
          <w:ilvl w:val="0"/>
          <w:numId w:val="17"/>
        </w:numPr>
        <w:autoSpaceDE w:val="0"/>
        <w:autoSpaceDN w:val="0"/>
        <w:adjustRightInd w:val="0"/>
        <w:spacing w:after="212" w:line="240" w:lineRule="auto"/>
        <w:rPr>
          <w:rFonts w:ascii="Georgia" w:hAnsi="Georgia" w:cs="Georgia"/>
          <w:color w:val="000000"/>
          <w:lang w:val="en-US"/>
        </w:rPr>
      </w:pPr>
      <w:r w:rsidRPr="00CD5203">
        <w:rPr>
          <w:rFonts w:ascii="Georgia" w:hAnsi="Georgia" w:cs="Georgia"/>
          <w:color w:val="000000"/>
          <w:lang w:val="en-US"/>
        </w:rPr>
        <w:t xml:space="preserve">The ability to inform about research and development work </w:t>
      </w:r>
    </w:p>
    <w:p w14:paraId="31DCCD0D" w14:textId="77777777" w:rsidR="007B3EBF" w:rsidRPr="00CD5203" w:rsidRDefault="007B3EBF" w:rsidP="007B3EBF">
      <w:pPr>
        <w:pStyle w:val="Liststycke"/>
        <w:numPr>
          <w:ilvl w:val="0"/>
          <w:numId w:val="17"/>
        </w:numPr>
        <w:autoSpaceDE w:val="0"/>
        <w:autoSpaceDN w:val="0"/>
        <w:adjustRightInd w:val="0"/>
        <w:spacing w:after="212" w:line="240" w:lineRule="auto"/>
        <w:rPr>
          <w:rFonts w:ascii="Georgia" w:hAnsi="Georgia" w:cs="Georgia"/>
          <w:color w:val="000000"/>
          <w:lang w:val="en-US"/>
        </w:rPr>
      </w:pPr>
      <w:r w:rsidRPr="00CD5203">
        <w:rPr>
          <w:rFonts w:ascii="Georgia" w:hAnsi="Georgia" w:cs="Georgia"/>
          <w:color w:val="000000"/>
          <w:lang w:val="en-US"/>
        </w:rPr>
        <w:t xml:space="preserve">Experience of developing and leading activities and staff. </w:t>
      </w:r>
    </w:p>
    <w:p w14:paraId="7EB33839" w14:textId="77777777" w:rsidR="007B3EBF" w:rsidRPr="00CD5203" w:rsidRDefault="007B3EBF" w:rsidP="007B3EBF">
      <w:pPr>
        <w:pStyle w:val="Liststycke"/>
        <w:numPr>
          <w:ilvl w:val="0"/>
          <w:numId w:val="17"/>
        </w:numPr>
        <w:autoSpaceDE w:val="0"/>
        <w:autoSpaceDN w:val="0"/>
        <w:adjustRightInd w:val="0"/>
        <w:spacing w:after="0" w:line="240" w:lineRule="auto"/>
        <w:rPr>
          <w:rFonts w:ascii="Georgia" w:hAnsi="Georgia" w:cs="Georgia"/>
          <w:color w:val="000000"/>
          <w:lang w:val="en-US"/>
        </w:rPr>
      </w:pPr>
      <w:r w:rsidRPr="00CD5203">
        <w:rPr>
          <w:rFonts w:ascii="Georgia" w:hAnsi="Georgia" w:cs="Georgia"/>
          <w:color w:val="000000"/>
          <w:lang w:val="en-US"/>
        </w:rPr>
        <w:t xml:space="preserve">Knowledge of diversity and equal opportunity issues, with specific focus on gender equality </w:t>
      </w:r>
    </w:p>
    <w:p w14:paraId="3C80CE01" w14:textId="77777777" w:rsidR="007B3EBF" w:rsidRPr="000D6FDF" w:rsidRDefault="007B3EBF" w:rsidP="007B3EBF">
      <w:pPr>
        <w:pStyle w:val="HTML-frformaterad"/>
        <w:numPr>
          <w:ilvl w:val="0"/>
          <w:numId w:val="16"/>
        </w:numPr>
        <w:rPr>
          <w:rFonts w:asciiTheme="minorHAnsi" w:hAnsiTheme="minorHAnsi"/>
          <w:sz w:val="22"/>
          <w:szCs w:val="22"/>
          <w:lang w:val="en"/>
        </w:rPr>
      </w:pPr>
      <w:r w:rsidRPr="000D6FDF">
        <w:rPr>
          <w:rFonts w:asciiTheme="minorHAnsi" w:hAnsiTheme="minorHAnsi"/>
          <w:sz w:val="22"/>
          <w:szCs w:val="22"/>
          <w:lang w:val="en"/>
        </w:rPr>
        <w:t>Collaborative abilities</w:t>
      </w:r>
    </w:p>
    <w:p w14:paraId="0124BE79" w14:textId="061DC8DF" w:rsidR="007B3EBF" w:rsidRPr="004D27E5" w:rsidRDefault="007B3EBF" w:rsidP="007B3EBF">
      <w:pPr>
        <w:pStyle w:val="HTML-frformaterad"/>
        <w:numPr>
          <w:ilvl w:val="0"/>
          <w:numId w:val="16"/>
        </w:numPr>
        <w:rPr>
          <w:rFonts w:asciiTheme="minorHAnsi" w:hAnsiTheme="minorHAnsi"/>
          <w:sz w:val="22"/>
          <w:szCs w:val="22"/>
          <w:lang w:val="en"/>
        </w:rPr>
      </w:pPr>
      <w:r w:rsidRPr="000D6FDF">
        <w:rPr>
          <w:rFonts w:asciiTheme="minorHAnsi" w:hAnsiTheme="minorHAnsi"/>
          <w:sz w:val="22"/>
          <w:szCs w:val="22"/>
          <w:lang w:val="en"/>
        </w:rPr>
        <w:t>Independence</w:t>
      </w:r>
    </w:p>
    <w:p w14:paraId="06FF342E" w14:textId="77777777" w:rsidR="000D6FDF" w:rsidRPr="000D6FDF" w:rsidRDefault="000D6FDF" w:rsidP="000D6FDF">
      <w:pPr>
        <w:pStyle w:val="Rubrik3"/>
        <w:rPr>
          <w:rFonts w:asciiTheme="minorHAnsi" w:hAnsiTheme="minorHAnsi"/>
          <w:b/>
          <w:lang w:val="en"/>
        </w:rPr>
      </w:pPr>
      <w:r w:rsidRPr="000D6FDF">
        <w:rPr>
          <w:rFonts w:asciiTheme="minorHAnsi" w:hAnsiTheme="minorHAnsi"/>
          <w:b/>
          <w:lang w:val="en"/>
        </w:rPr>
        <w:t>Requirements</w:t>
      </w:r>
    </w:p>
    <w:p w14:paraId="07818DE0" w14:textId="0FD74995" w:rsidR="000D6FDF" w:rsidRPr="007B3EBF" w:rsidRDefault="000D6FDF" w:rsidP="000D6FDF">
      <w:pPr>
        <w:pStyle w:val="HTML-frformaterad"/>
        <w:numPr>
          <w:ilvl w:val="0"/>
          <w:numId w:val="22"/>
        </w:numPr>
        <w:rPr>
          <w:rFonts w:asciiTheme="minorHAnsi" w:hAnsiTheme="minorHAnsi"/>
          <w:sz w:val="22"/>
          <w:szCs w:val="22"/>
          <w:lang w:val="en-US"/>
        </w:rPr>
      </w:pPr>
      <w:r w:rsidRPr="003D2406">
        <w:rPr>
          <w:rFonts w:asciiTheme="minorHAnsi" w:hAnsiTheme="minorHAnsi"/>
          <w:sz w:val="22"/>
          <w:szCs w:val="22"/>
          <w:lang w:val="en"/>
        </w:rPr>
        <w:t>A doctoral degree or an equivalent foreign degree</w:t>
      </w:r>
    </w:p>
    <w:p w14:paraId="09F17819" w14:textId="4DD7DAAF" w:rsidR="00CD5203" w:rsidRPr="006C2230" w:rsidRDefault="00CD5203" w:rsidP="006C2230">
      <w:pPr>
        <w:pStyle w:val="HTML-frformaterad"/>
        <w:numPr>
          <w:ilvl w:val="0"/>
          <w:numId w:val="22"/>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 xml:space="preserve">Here you fill in additional requirements for the position, in case of any language requirements, justification is required </w:t>
      </w:r>
      <w:hyperlink r:id="rId22" w:history="1">
        <w:r w:rsidRPr="001E484E">
          <w:rPr>
            <w:rStyle w:val="Hyperlnk"/>
            <w:rFonts w:asciiTheme="minorHAnsi" w:hAnsiTheme="minorHAnsi"/>
            <w:sz w:val="22"/>
            <w:szCs w:val="22"/>
            <w:highlight w:val="yellow"/>
            <w:lang w:val="en-US"/>
          </w:rPr>
          <w:t>read more here</w:t>
        </w:r>
      </w:hyperlink>
      <w:bookmarkStart w:id="0" w:name="_GoBack"/>
      <w:bookmarkEnd w:id="0"/>
    </w:p>
    <w:p w14:paraId="0F991128" w14:textId="77777777" w:rsidR="00CD5203" w:rsidRPr="00BE2E9D" w:rsidRDefault="00CD5203" w:rsidP="00CD5203">
      <w:pPr>
        <w:pStyle w:val="Rubrik3"/>
        <w:rPr>
          <w:rFonts w:asciiTheme="minorHAnsi" w:hAnsiTheme="minorHAnsi"/>
          <w:b/>
          <w:lang w:val="en-US"/>
        </w:rPr>
      </w:pPr>
      <w:r w:rsidRPr="00BE2E9D">
        <w:rPr>
          <w:rFonts w:asciiTheme="minorHAnsi" w:hAnsiTheme="minorHAnsi"/>
          <w:b/>
          <w:lang w:val="en-US"/>
        </w:rPr>
        <w:t xml:space="preserve">Preferred qualifications </w:t>
      </w:r>
    </w:p>
    <w:p w14:paraId="7E33D63D" w14:textId="77777777" w:rsidR="00CD5203" w:rsidRPr="001E484E" w:rsidRDefault="00CD5203" w:rsidP="00CD5203">
      <w:pPr>
        <w:pStyle w:val="HTML-frformaterad"/>
        <w:numPr>
          <w:ilvl w:val="0"/>
          <w:numId w:val="22"/>
        </w:numPr>
        <w:rPr>
          <w:rFonts w:asciiTheme="minorHAnsi" w:hAnsiTheme="minorHAnsi"/>
          <w:sz w:val="22"/>
          <w:szCs w:val="22"/>
          <w:highlight w:val="yellow"/>
          <w:lang w:val="en-US"/>
        </w:rPr>
      </w:pPr>
      <w:r w:rsidRPr="001E484E">
        <w:rPr>
          <w:rFonts w:asciiTheme="minorHAnsi" w:hAnsiTheme="minorHAnsi" w:cs="Georgia"/>
          <w:sz w:val="22"/>
          <w:szCs w:val="22"/>
          <w:highlight w:val="yellow"/>
          <w:lang w:val="en-US"/>
        </w:rPr>
        <w:t xml:space="preserve">Here you fill in knowledge and skills that are meritorious for the position, </w:t>
      </w:r>
      <w:r w:rsidRPr="001E484E">
        <w:rPr>
          <w:rFonts w:asciiTheme="minorHAnsi" w:hAnsiTheme="minorHAnsi"/>
          <w:sz w:val="22"/>
          <w:szCs w:val="22"/>
          <w:highlight w:val="yellow"/>
          <w:lang w:val="en-US"/>
        </w:rPr>
        <w:t xml:space="preserve">in case of any language requirements, justification is required </w:t>
      </w:r>
      <w:hyperlink r:id="rId23" w:history="1">
        <w:r w:rsidRPr="001E484E">
          <w:rPr>
            <w:rStyle w:val="Hyperlnk"/>
            <w:rFonts w:asciiTheme="minorHAnsi" w:hAnsiTheme="minorHAnsi"/>
            <w:sz w:val="22"/>
            <w:szCs w:val="22"/>
            <w:highlight w:val="yellow"/>
            <w:lang w:val="en-US"/>
          </w:rPr>
          <w:t>read more here</w:t>
        </w:r>
      </w:hyperlink>
    </w:p>
    <w:p w14:paraId="25AED088" w14:textId="77777777" w:rsidR="00CD5203" w:rsidRPr="000D6FDF" w:rsidRDefault="00CD5203" w:rsidP="00CD5203">
      <w:pPr>
        <w:autoSpaceDE w:val="0"/>
        <w:autoSpaceDN w:val="0"/>
        <w:adjustRightInd w:val="0"/>
        <w:spacing w:after="0" w:line="240" w:lineRule="auto"/>
        <w:rPr>
          <w:lang w:val="en-US"/>
        </w:rPr>
      </w:pPr>
      <w:r w:rsidRPr="000D6FDF">
        <w:rPr>
          <w:lang w:val="en-US"/>
        </w:rPr>
        <w:t xml:space="preserve">Great emphasis will be placed on personal </w:t>
      </w:r>
      <w:r>
        <w:rPr>
          <w:lang w:val="en-US"/>
        </w:rPr>
        <w:t>skills</w:t>
      </w:r>
      <w:r w:rsidRPr="000D6FDF">
        <w:rPr>
          <w:lang w:val="en-US"/>
        </w:rPr>
        <w:t>.</w:t>
      </w:r>
    </w:p>
    <w:p w14:paraId="09431D0B" w14:textId="77777777" w:rsidR="000D6FDF" w:rsidRPr="000D6FDF" w:rsidRDefault="000D6FDF" w:rsidP="000D6FDF">
      <w:pPr>
        <w:pStyle w:val="Rubrik3"/>
        <w:rPr>
          <w:b/>
          <w:lang w:val="en-US"/>
        </w:rPr>
      </w:pPr>
      <w:r w:rsidRPr="000D6FDF">
        <w:rPr>
          <w:b/>
          <w:lang w:val="en-US"/>
        </w:rPr>
        <w:t xml:space="preserve">Trade union </w:t>
      </w:r>
      <w:r w:rsidRPr="00CD5203">
        <w:rPr>
          <w:b/>
          <w:lang w:val="en-US"/>
        </w:rPr>
        <w:t>representatives</w:t>
      </w:r>
    </w:p>
    <w:p w14:paraId="6EBDEA7D" w14:textId="77777777" w:rsidR="000D6FDF" w:rsidRPr="000D6FDF" w:rsidRDefault="000D6FDF" w:rsidP="000D6FDF">
      <w:pPr>
        <w:autoSpaceDE w:val="0"/>
        <w:autoSpaceDN w:val="0"/>
        <w:adjustRightInd w:val="0"/>
        <w:spacing w:after="0" w:line="240" w:lineRule="auto"/>
        <w:rPr>
          <w:rStyle w:val="Hyperlnk"/>
          <w:rFonts w:cs="Times New Roman"/>
          <w:lang w:val="en-US"/>
        </w:rPr>
      </w:pPr>
      <w:r w:rsidRPr="000D6FDF">
        <w:rPr>
          <w:rFonts w:cs="Times New Roman"/>
          <w:lang w:val="en-US"/>
        </w:rPr>
        <w:t xml:space="preserve">You will find contact information to trade union representatives at </w:t>
      </w:r>
      <w:r w:rsidRPr="000D6FDF">
        <w:rPr>
          <w:rFonts w:cs="Times New Roman"/>
          <w:lang w:val="en-US"/>
        </w:rPr>
        <w:fldChar w:fldCharType="begin"/>
      </w:r>
      <w:r w:rsidRPr="000D6FDF">
        <w:rPr>
          <w:rFonts w:cs="Times New Roman"/>
          <w:lang w:val="en-US"/>
        </w:rPr>
        <w:instrText xml:space="preserve"> HYPERLINK "https://intra.kth.se/en/administration/rekrytering/annonsering/fackrepresentanter-1.500898" </w:instrText>
      </w:r>
      <w:r w:rsidRPr="000D6FDF">
        <w:rPr>
          <w:rFonts w:cs="Times New Roman"/>
          <w:lang w:val="en-US"/>
        </w:rPr>
        <w:fldChar w:fldCharType="separate"/>
      </w:r>
      <w:r w:rsidRPr="000D6FDF">
        <w:rPr>
          <w:rStyle w:val="Hyperlnk"/>
          <w:rFonts w:cs="Times New Roman"/>
          <w:lang w:val="en-US"/>
        </w:rPr>
        <w:t>KTH.se</w:t>
      </w:r>
    </w:p>
    <w:p w14:paraId="5159BA5C" w14:textId="39BEB702" w:rsidR="00CD5203" w:rsidRPr="00C83086" w:rsidRDefault="000D6FDF" w:rsidP="00CD5203">
      <w:pPr>
        <w:pStyle w:val="Rubrik3"/>
        <w:rPr>
          <w:b/>
          <w:lang w:val="en-US"/>
        </w:rPr>
      </w:pPr>
      <w:r w:rsidRPr="000D6FDF">
        <w:rPr>
          <w:rFonts w:asciiTheme="minorHAnsi" w:hAnsiTheme="minorHAnsi" w:cs="Times New Roman"/>
          <w:lang w:val="en-US"/>
        </w:rPr>
        <w:fldChar w:fldCharType="end"/>
      </w:r>
      <w:r w:rsidR="00CD5203" w:rsidRPr="00C83086">
        <w:rPr>
          <w:b/>
          <w:lang w:val="en-US"/>
        </w:rPr>
        <w:t xml:space="preserve">To apply </w:t>
      </w:r>
      <w:r w:rsidR="00CD5203" w:rsidRPr="00FA61D7">
        <w:rPr>
          <w:b/>
          <w:lang w:val="en-US"/>
        </w:rPr>
        <w:t xml:space="preserve">for </w:t>
      </w:r>
      <w:r w:rsidR="00CD5203" w:rsidRPr="00C83086">
        <w:rPr>
          <w:b/>
          <w:lang w:val="en-US"/>
        </w:rPr>
        <w:t xml:space="preserve">the position </w:t>
      </w:r>
    </w:p>
    <w:p w14:paraId="65D3F540" w14:textId="0F79EF06" w:rsidR="000D6FDF" w:rsidRPr="003D2406" w:rsidRDefault="000D6FDF" w:rsidP="00CD5203">
      <w:pPr>
        <w:pStyle w:val="Rubrik3"/>
        <w:rPr>
          <w:rFonts w:cs="Times New Roman"/>
          <w:lang w:val="en-US"/>
        </w:rPr>
      </w:pPr>
      <w:r w:rsidRPr="003D2406">
        <w:rPr>
          <w:rFonts w:cs="Times New Roman"/>
          <w:lang w:val="en-US"/>
        </w:rPr>
        <w:t>Log into KTH's recruitment system in order</w:t>
      </w:r>
      <w:r w:rsidR="00CD5203">
        <w:rPr>
          <w:rFonts w:cs="Times New Roman"/>
          <w:lang w:val="en-US"/>
        </w:rPr>
        <w:t xml:space="preserve"> </w:t>
      </w:r>
      <w:r w:rsidR="006300DD">
        <w:rPr>
          <w:rFonts w:cs="Times New Roman"/>
          <w:lang w:val="en-US"/>
        </w:rPr>
        <w:t>to apply for</w:t>
      </w:r>
      <w:r w:rsidRPr="003D2406">
        <w:rPr>
          <w:rFonts w:cs="Times New Roman"/>
          <w:lang w:val="en-US"/>
        </w:rPr>
        <w:t xml:space="preserve"> this position. You are responsible to ensure that your application is complete according to the instructions in the ad.</w:t>
      </w:r>
    </w:p>
    <w:p w14:paraId="0F749589" w14:textId="77777777" w:rsidR="000D6FDF" w:rsidRPr="00264AC3" w:rsidRDefault="000D6FDF" w:rsidP="000D6FDF">
      <w:pPr>
        <w:autoSpaceDE w:val="0"/>
        <w:autoSpaceDN w:val="0"/>
        <w:adjustRightInd w:val="0"/>
        <w:spacing w:after="0" w:line="240" w:lineRule="auto"/>
        <w:rPr>
          <w:rFonts w:cs="Times New Roman"/>
          <w:lang w:val="en-US"/>
        </w:rPr>
      </w:pPr>
      <w:r w:rsidRPr="00CD5203">
        <w:rPr>
          <w:rFonts w:eastAsia="Times New Roman" w:cs="Courier New"/>
          <w:b/>
          <w:highlight w:val="yellow"/>
          <w:lang w:val="en" w:eastAsia="sv-SE"/>
        </w:rPr>
        <w:t>Instructions:</w:t>
      </w:r>
      <w:r w:rsidRPr="00CD5203">
        <w:rPr>
          <w:rFonts w:eastAsia="Times New Roman" w:cs="Courier New"/>
          <w:highlight w:val="yellow"/>
          <w:lang w:val="en" w:eastAsia="sv-SE"/>
        </w:rPr>
        <w:t xml:space="preserve"> </w:t>
      </w:r>
      <w:r w:rsidRPr="00264AC3">
        <w:rPr>
          <w:rFonts w:eastAsia="Times New Roman" w:cs="Courier New"/>
          <w:highlight w:val="lightGray"/>
          <w:lang w:val="en" w:eastAsia="sv-SE"/>
        </w:rPr>
        <w:t>Feel free to insert the items below so that you receive the documentation you need for the selection process.</w:t>
      </w:r>
    </w:p>
    <w:p w14:paraId="069950DC"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eastAsia="Times New Roman" w:cs="Courier New"/>
          <w:highlight w:val="lightGray"/>
          <w:lang w:val="en" w:eastAsia="sv-SE"/>
        </w:rPr>
        <w:t>The application must include:</w:t>
      </w:r>
    </w:p>
    <w:p w14:paraId="42BFC237" w14:textId="77777777" w:rsidR="000D6FDF" w:rsidRPr="00284001" w:rsidRDefault="000D6FDF" w:rsidP="000D6FDF">
      <w:pPr>
        <w:pStyle w:val="Liststyck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284001">
        <w:rPr>
          <w:rFonts w:eastAsia="Times New Roman" w:cs="Courier New"/>
          <w:highlight w:val="lightGray"/>
          <w:lang w:val="en" w:eastAsia="sv-SE"/>
        </w:rPr>
        <w:t>CV including relevant professional experience and knowledge.</w:t>
      </w:r>
    </w:p>
    <w:p w14:paraId="518A9DF5" w14:textId="77777777" w:rsidR="000D6FDF" w:rsidRPr="00264AC3" w:rsidRDefault="000D6FDF" w:rsidP="000D6FDF">
      <w:pPr>
        <w:pStyle w:val="Liststyck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highlight w:val="lightGray"/>
          <w:lang w:val="en" w:eastAsia="sv-SE"/>
        </w:rPr>
      </w:pPr>
      <w:r w:rsidRPr="00264AC3">
        <w:rPr>
          <w:rFonts w:eastAsia="Times New Roman" w:cs="Courier New"/>
          <w:highlight w:val="lightGray"/>
          <w:lang w:val="en" w:eastAsia="sv-SE"/>
        </w:rPr>
        <w:t>Copy of diplomas and grades from your previous university studies. Translations into English or Swedish if the original documents have not been issued in any of these languages.</w:t>
      </w:r>
    </w:p>
    <w:p w14:paraId="4DDAA202" w14:textId="77777777" w:rsidR="000D6FDF" w:rsidRDefault="000D6FDF" w:rsidP="000D6FDF">
      <w:pPr>
        <w:pStyle w:val="Liststycke"/>
        <w:numPr>
          <w:ilvl w:val="0"/>
          <w:numId w:val="18"/>
        </w:numPr>
        <w:autoSpaceDE w:val="0"/>
        <w:autoSpaceDN w:val="0"/>
        <w:adjustRightInd w:val="0"/>
        <w:spacing w:after="0" w:line="240" w:lineRule="auto"/>
        <w:rPr>
          <w:rFonts w:eastAsia="Times New Roman" w:cs="Times New Roman"/>
          <w:highlight w:val="lightGray"/>
          <w:lang w:val="en" w:eastAsia="sv-SE"/>
        </w:rPr>
      </w:pPr>
      <w:r w:rsidRPr="00264AC3">
        <w:rPr>
          <w:rFonts w:eastAsia="Times New Roman" w:cs="Times New Roman"/>
          <w:highlight w:val="lightGray"/>
          <w:lang w:val="en" w:eastAsia="sv-SE"/>
        </w:rPr>
        <w:t>Brief account of why you want to conduct research, your academic interests and how they relate to your previous studies and future goals. Max two pages long.</w:t>
      </w:r>
    </w:p>
    <w:p w14:paraId="5786170B" w14:textId="77777777" w:rsidR="000D6FDF" w:rsidRDefault="000D6FDF" w:rsidP="000D6FDF">
      <w:pPr>
        <w:autoSpaceDE w:val="0"/>
        <w:autoSpaceDN w:val="0"/>
        <w:adjustRightInd w:val="0"/>
        <w:spacing w:after="0" w:line="240" w:lineRule="auto"/>
        <w:rPr>
          <w:rFonts w:eastAsia="Times New Roman" w:cs="Times New Roman"/>
          <w:highlight w:val="lightGray"/>
          <w:lang w:val="en" w:eastAsia="sv-SE"/>
        </w:rPr>
      </w:pPr>
    </w:p>
    <w:p w14:paraId="782922EB" w14:textId="5FE43CD0" w:rsidR="000D6FDF" w:rsidRPr="004D27E5" w:rsidRDefault="000D6FDF" w:rsidP="000D6FDF">
      <w:pPr>
        <w:autoSpaceDE w:val="0"/>
        <w:autoSpaceDN w:val="0"/>
        <w:adjustRightInd w:val="0"/>
        <w:spacing w:after="0" w:line="240" w:lineRule="auto"/>
        <w:rPr>
          <w:rFonts w:cs="Times New Roman"/>
          <w:lang w:val="en-US"/>
        </w:rPr>
      </w:pPr>
      <w:r w:rsidRPr="00264AC3">
        <w:rPr>
          <w:rFonts w:cs="Times New Roman"/>
          <w:lang w:val="en-US"/>
        </w:rPr>
        <w:t>Your complete application must be received by KTH no later than the last day of application, midnight CET/CEST (Central European Tim</w:t>
      </w:r>
      <w:r>
        <w:rPr>
          <w:rFonts w:cs="Times New Roman"/>
          <w:lang w:val="en-US"/>
        </w:rPr>
        <w:t>e/Central European Summer Time).</w:t>
      </w:r>
    </w:p>
    <w:p w14:paraId="5D2D8343" w14:textId="77777777" w:rsidR="000D6FDF" w:rsidRPr="000D6FDF" w:rsidRDefault="000D6FDF" w:rsidP="000D6FDF">
      <w:pPr>
        <w:pStyle w:val="Rubrik3"/>
        <w:rPr>
          <w:b/>
          <w:lang w:val="en-US"/>
        </w:rPr>
      </w:pPr>
      <w:r w:rsidRPr="000D6FDF">
        <w:rPr>
          <w:b/>
          <w:lang w:val="en-US"/>
        </w:rPr>
        <w:t>About the employment</w:t>
      </w:r>
    </w:p>
    <w:p w14:paraId="2F3E222D" w14:textId="77777777" w:rsidR="007B3EBF" w:rsidRPr="007B3EBF" w:rsidRDefault="007B3EBF" w:rsidP="007B3EBF">
      <w:pPr>
        <w:pStyle w:val="Rubrik3"/>
        <w:rPr>
          <w:rStyle w:val="Stark"/>
          <w:b w:val="0"/>
          <w:bCs/>
          <w:lang w:val="en-US"/>
        </w:rPr>
      </w:pPr>
      <w:r w:rsidRPr="00CD5203">
        <w:rPr>
          <w:rStyle w:val="Stark"/>
          <w:rFonts w:asciiTheme="minorHAnsi" w:hAnsiTheme="minorHAnsi"/>
          <w:b w:val="0"/>
          <w:highlight w:val="yellow"/>
          <w:lang w:val="en-US"/>
        </w:rPr>
        <w:t>Choose one of options one below depending on the employment</w:t>
      </w:r>
      <w:proofErr w:type="gramStart"/>
      <w:r w:rsidRPr="00CD5203">
        <w:rPr>
          <w:rStyle w:val="Stark"/>
          <w:rFonts w:asciiTheme="minorHAnsi" w:hAnsiTheme="minorHAnsi"/>
          <w:b w:val="0"/>
          <w:highlight w:val="yellow"/>
          <w:lang w:val="en-US"/>
        </w:rPr>
        <w:t>:</w:t>
      </w:r>
      <w:proofErr w:type="gramEnd"/>
      <w:r w:rsidRPr="00CD5203">
        <w:rPr>
          <w:rFonts w:asciiTheme="minorHAnsi" w:hAnsiTheme="minorHAnsi"/>
          <w:b/>
          <w:highlight w:val="yellow"/>
          <w:lang w:val="en-US"/>
        </w:rPr>
        <w:br/>
      </w:r>
      <w:r w:rsidRPr="00CD5203">
        <w:rPr>
          <w:rStyle w:val="Stark"/>
          <w:rFonts w:asciiTheme="minorHAnsi" w:hAnsiTheme="minorHAnsi"/>
          <w:highlight w:val="yellow"/>
          <w:lang w:val="en-US"/>
        </w:rPr>
        <w:t>[Option 1]</w:t>
      </w:r>
      <w:r w:rsidRPr="00CD5203">
        <w:rPr>
          <w:rStyle w:val="Stark"/>
          <w:rFonts w:asciiTheme="minorHAnsi" w:hAnsiTheme="minorHAnsi"/>
          <w:b w:val="0"/>
          <w:lang w:val="en-US"/>
        </w:rPr>
        <w:t xml:space="preserve"> </w:t>
      </w:r>
    </w:p>
    <w:p w14:paraId="7DB1D9AF" w14:textId="77777777" w:rsidR="007B3EBF" w:rsidRPr="00CD5203" w:rsidRDefault="007B3EBF" w:rsidP="007B3EBF">
      <w:pPr>
        <w:pStyle w:val="Normalwebb"/>
        <w:rPr>
          <w:rStyle w:val="Stark"/>
          <w:rFonts w:asciiTheme="minorHAnsi" w:hAnsiTheme="minorHAnsi"/>
          <w:b w:val="0"/>
          <w:bCs w:val="0"/>
          <w:sz w:val="22"/>
          <w:szCs w:val="22"/>
          <w:lang w:val="en-US"/>
        </w:rPr>
      </w:pPr>
      <w:r w:rsidRPr="00CD5203">
        <w:rPr>
          <w:rStyle w:val="Stark"/>
          <w:rFonts w:asciiTheme="minorHAnsi" w:hAnsiTheme="minorHAnsi"/>
          <w:b w:val="0"/>
          <w:sz w:val="22"/>
          <w:szCs w:val="22"/>
          <w:lang w:val="en-US"/>
        </w:rPr>
        <w:t>The employment is valid until further notice (permanent post) according to agreement.</w:t>
      </w:r>
      <w:r w:rsidRPr="00CD5203">
        <w:rPr>
          <w:rFonts w:asciiTheme="minorHAnsi" w:hAnsiTheme="minorHAnsi"/>
          <w:b/>
          <w:sz w:val="22"/>
          <w:szCs w:val="22"/>
          <w:lang w:val="en-US"/>
        </w:rPr>
        <w:t xml:space="preserve"> </w:t>
      </w:r>
      <w:r w:rsidRPr="00CD5203">
        <w:rPr>
          <w:rFonts w:asciiTheme="minorHAnsi" w:hAnsiTheme="minorHAnsi"/>
          <w:b/>
          <w:sz w:val="22"/>
          <w:szCs w:val="22"/>
          <w:lang w:val="en-US"/>
        </w:rPr>
        <w:br/>
      </w:r>
      <w:r w:rsidRPr="00CD5203">
        <w:rPr>
          <w:rStyle w:val="Stark"/>
          <w:rFonts w:asciiTheme="minorHAnsi" w:hAnsiTheme="minorHAnsi"/>
          <w:b w:val="0"/>
          <w:sz w:val="22"/>
          <w:szCs w:val="22"/>
          <w:lang w:val="en-US"/>
        </w:rPr>
        <w:t>The employment begins with a six-month probationary period.</w:t>
      </w:r>
    </w:p>
    <w:p w14:paraId="2AF8F767" w14:textId="6000FA38" w:rsidR="007B3EBF" w:rsidRPr="00CD5203" w:rsidRDefault="007B3EBF" w:rsidP="007B3EBF">
      <w:pPr>
        <w:pStyle w:val="Normalwebb"/>
        <w:rPr>
          <w:rStyle w:val="Stark"/>
          <w:rFonts w:asciiTheme="minorHAnsi" w:hAnsiTheme="minorHAnsi"/>
          <w:sz w:val="22"/>
          <w:szCs w:val="22"/>
          <w:lang w:val="en-US"/>
        </w:rPr>
      </w:pPr>
      <w:r w:rsidRPr="00CD5203">
        <w:rPr>
          <w:rStyle w:val="Stark"/>
          <w:rFonts w:asciiTheme="minorHAnsi" w:hAnsiTheme="minorHAnsi"/>
          <w:sz w:val="22"/>
          <w:szCs w:val="22"/>
          <w:highlight w:val="yellow"/>
          <w:lang w:val="en-US"/>
        </w:rPr>
        <w:t>[Option 2]</w:t>
      </w:r>
      <w:r w:rsidRPr="00CD5203">
        <w:rPr>
          <w:rFonts w:asciiTheme="minorHAnsi" w:eastAsia="Times New Roman" w:hAnsiTheme="minorHAnsi" w:cs="Courier New"/>
          <w:sz w:val="22"/>
          <w:szCs w:val="22"/>
          <w:highlight w:val="yellow"/>
          <w:lang w:val="en"/>
        </w:rPr>
        <w:t xml:space="preserve"> </w:t>
      </w:r>
      <w:r w:rsidR="00CD5203" w:rsidRPr="00CD5203">
        <w:rPr>
          <w:rFonts w:asciiTheme="minorHAnsi" w:eastAsia="Times New Roman" w:hAnsiTheme="minorHAnsi" w:cs="Courier New"/>
          <w:sz w:val="22"/>
          <w:szCs w:val="22"/>
          <w:highlight w:val="yellow"/>
          <w:lang w:val="en"/>
        </w:rPr>
        <w:t>Instructions: fill</w:t>
      </w:r>
      <w:r w:rsidRPr="00CD5203">
        <w:rPr>
          <w:rFonts w:asciiTheme="minorHAnsi" w:eastAsia="Times New Roman" w:hAnsiTheme="minorHAnsi" w:cs="Courier New"/>
          <w:sz w:val="22"/>
          <w:szCs w:val="22"/>
          <w:highlight w:val="yellow"/>
          <w:lang w:val="en"/>
        </w:rPr>
        <w:t xml:space="preserve"> in xx months /or years</w:t>
      </w:r>
      <w:r w:rsidRPr="00CD5203">
        <w:rPr>
          <w:rStyle w:val="Stark"/>
          <w:rFonts w:asciiTheme="minorHAnsi" w:hAnsiTheme="minorHAnsi"/>
          <w:sz w:val="22"/>
          <w:szCs w:val="22"/>
          <w:lang w:val="en-US"/>
        </w:rPr>
        <w:t xml:space="preserve"> </w:t>
      </w:r>
    </w:p>
    <w:p w14:paraId="2C37E264" w14:textId="77777777" w:rsidR="007B3EBF" w:rsidRPr="00CD5203" w:rsidRDefault="007B3EBF" w:rsidP="007B3EBF">
      <w:pPr>
        <w:pStyle w:val="Normalwebb"/>
        <w:rPr>
          <w:rFonts w:asciiTheme="minorHAnsi" w:hAnsiTheme="minorHAnsi"/>
          <w:b/>
          <w:sz w:val="22"/>
          <w:szCs w:val="22"/>
          <w:lang w:val="en-US"/>
        </w:rPr>
      </w:pPr>
      <w:r w:rsidRPr="00CD5203">
        <w:rPr>
          <w:rStyle w:val="Stark"/>
          <w:rFonts w:asciiTheme="minorHAnsi" w:hAnsiTheme="minorHAnsi"/>
          <w:b w:val="0"/>
          <w:sz w:val="22"/>
          <w:szCs w:val="22"/>
          <w:lang w:val="en-US"/>
        </w:rPr>
        <w:t xml:space="preserve">The employment is valid for a limited time according to the agreement - for up </w:t>
      </w:r>
      <w:r w:rsidRPr="00597311">
        <w:rPr>
          <w:rStyle w:val="Stark"/>
          <w:rFonts w:asciiTheme="minorHAnsi" w:hAnsiTheme="minorHAnsi"/>
          <w:b w:val="0"/>
          <w:sz w:val="22"/>
          <w:szCs w:val="22"/>
          <w:highlight w:val="yellow"/>
          <w:lang w:val="en-US"/>
        </w:rPr>
        <w:t>to xx months (or years)</w:t>
      </w:r>
      <w:r w:rsidRPr="00CD5203">
        <w:rPr>
          <w:rStyle w:val="Stark"/>
          <w:rFonts w:asciiTheme="minorHAnsi" w:hAnsiTheme="minorHAnsi"/>
          <w:b w:val="0"/>
          <w:sz w:val="22"/>
          <w:szCs w:val="22"/>
          <w:lang w:val="en-US"/>
        </w:rPr>
        <w:t>, with access according to agreement.</w:t>
      </w:r>
    </w:p>
    <w:p w14:paraId="5811C2F7" w14:textId="77777777" w:rsidR="000D6FDF" w:rsidRPr="000D6FDF" w:rsidRDefault="000D6FDF" w:rsidP="000D6FDF">
      <w:pPr>
        <w:pStyle w:val="Rubrik3"/>
        <w:rPr>
          <w:b/>
          <w:lang w:val="en-US"/>
        </w:rPr>
      </w:pPr>
      <w:r w:rsidRPr="000D6FDF">
        <w:rPr>
          <w:b/>
          <w:lang w:val="en-US"/>
        </w:rPr>
        <w:t>Other information</w:t>
      </w:r>
    </w:p>
    <w:p w14:paraId="3C71521A" w14:textId="77777777" w:rsidR="000D6FDF" w:rsidRPr="00264AC3" w:rsidRDefault="000D6FDF" w:rsidP="000D6FDF">
      <w:pPr>
        <w:autoSpaceDE w:val="0"/>
        <w:autoSpaceDN w:val="0"/>
        <w:adjustRightInd w:val="0"/>
        <w:spacing w:after="0" w:line="240" w:lineRule="auto"/>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br/>
        <w:t xml:space="preserve">For information about processing of personal data in the recruitment process </w:t>
      </w:r>
      <w:hyperlink r:id="rId24" w:history="1">
        <w:r w:rsidRPr="00264AC3">
          <w:rPr>
            <w:rStyle w:val="Hyperlnk"/>
            <w:rFonts w:cs="Times New Roman"/>
            <w:color w:val="auto"/>
            <w:lang w:val="en-US"/>
          </w:rPr>
          <w:t>please read here.</w:t>
        </w:r>
      </w:hyperlink>
    </w:p>
    <w:p w14:paraId="62677726"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lang w:val="en-US"/>
        </w:rPr>
        <w:t>We firmly decline all contact with staffing and recruitment agencies and job ad salespersons.</w:t>
      </w:r>
    </w:p>
    <w:p w14:paraId="3652E67D" w14:textId="77777777" w:rsidR="000D6FDF" w:rsidRPr="00EB1AD9" w:rsidRDefault="000D6FDF" w:rsidP="000D6FDF">
      <w:pPr>
        <w:autoSpaceDE w:val="0"/>
        <w:autoSpaceDN w:val="0"/>
        <w:adjustRightInd w:val="0"/>
        <w:spacing w:after="0" w:line="240" w:lineRule="auto"/>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14:paraId="256122A7"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Contract type </w:t>
      </w:r>
    </w:p>
    <w:p w14:paraId="1A7B20F6"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First day of employment </w:t>
      </w:r>
    </w:p>
    <w:p w14:paraId="00AC2B01"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Salary </w:t>
      </w:r>
      <w:r w:rsidRPr="00264AC3">
        <w:rPr>
          <w:rFonts w:cs="Times New Roman"/>
          <w:lang w:val="en-US"/>
        </w:rPr>
        <w:t>Monthly salary</w:t>
      </w:r>
    </w:p>
    <w:p w14:paraId="67FA6A3A"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Number of positions </w:t>
      </w:r>
    </w:p>
    <w:p w14:paraId="0CCA1B00"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Working hours </w:t>
      </w:r>
    </w:p>
    <w:p w14:paraId="407A8B78"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City </w:t>
      </w:r>
      <w:r w:rsidRPr="00264AC3">
        <w:rPr>
          <w:rFonts w:cs="Times New Roman"/>
          <w:lang w:val="en-US"/>
        </w:rPr>
        <w:t>Stockholm</w:t>
      </w:r>
    </w:p>
    <w:p w14:paraId="38454479"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14:paraId="5460B38B"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Country </w:t>
      </w:r>
      <w:r w:rsidRPr="00264AC3">
        <w:rPr>
          <w:rFonts w:cs="Times New Roman"/>
          <w:lang w:val="en-US"/>
        </w:rPr>
        <w:t>Sweden</w:t>
      </w:r>
    </w:p>
    <w:p w14:paraId="1CD4B051" w14:textId="77777777" w:rsidR="000D6FDF" w:rsidRPr="00264AC3" w:rsidRDefault="000D6FDF" w:rsidP="000D6FDF">
      <w:pPr>
        <w:autoSpaceDE w:val="0"/>
        <w:autoSpaceDN w:val="0"/>
        <w:adjustRightInd w:val="0"/>
        <w:spacing w:after="0" w:line="240" w:lineRule="auto"/>
        <w:rPr>
          <w:rFonts w:cs="Times New Roman"/>
          <w:b/>
          <w:bCs/>
          <w:lang w:val="en-US"/>
        </w:rPr>
      </w:pPr>
      <w:r w:rsidRPr="00264AC3">
        <w:rPr>
          <w:rFonts w:cs="Times New Roman"/>
          <w:b/>
          <w:bCs/>
          <w:lang w:val="en-US"/>
        </w:rPr>
        <w:t xml:space="preserve">Reference number </w:t>
      </w:r>
    </w:p>
    <w:p w14:paraId="267CDE95"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Contact </w:t>
      </w:r>
    </w:p>
    <w:p w14:paraId="1F73B4BA"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Published </w:t>
      </w:r>
    </w:p>
    <w:p w14:paraId="34E8F8B2"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Last application date </w:t>
      </w:r>
    </w:p>
    <w:p w14:paraId="6899962F" w14:textId="77777777" w:rsidR="000D6FDF" w:rsidRPr="00EB1AD9" w:rsidRDefault="000D6FDF" w:rsidP="000D6FDF">
      <w:pPr>
        <w:rPr>
          <w:rFonts w:cs="Times New Roman"/>
          <w:lang w:val="en-US"/>
        </w:rPr>
      </w:pPr>
      <w:r w:rsidRPr="00264AC3">
        <w:rPr>
          <w:rFonts w:cs="Times New Roman"/>
          <w:b/>
          <w:bCs/>
          <w:lang w:val="en-US"/>
        </w:rPr>
        <w:t xml:space="preserve">Link to ad </w:t>
      </w:r>
      <w:r w:rsidRPr="00264AC3">
        <w:rPr>
          <w:rFonts w:cs="Times New Roman"/>
          <w:lang w:val="en-US"/>
        </w:rPr>
        <w:t>http:</w:t>
      </w:r>
    </w:p>
    <w:p w14:paraId="2B32A4F5" w14:textId="77777777" w:rsidR="000D6FDF" w:rsidRPr="00CD5203" w:rsidRDefault="000D6FDF" w:rsidP="00404F5F">
      <w:pPr>
        <w:rPr>
          <w:rFonts w:cs="Times New Roman"/>
          <w:b/>
          <w:bCs/>
          <w:lang w:val="en-US"/>
        </w:rPr>
      </w:pPr>
    </w:p>
    <w:sectPr w:rsidR="000D6FDF" w:rsidRPr="00CD5203" w:rsidSect="004F6EF9">
      <w:headerReference w:type="first" r:id="rId25"/>
      <w:pgSz w:w="11906" w:h="16838" w:code="9"/>
      <w:pgMar w:top="2381" w:right="1304" w:bottom="113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31289" w14:textId="77777777" w:rsidR="00DB37C8" w:rsidRDefault="00DB37C8" w:rsidP="00AB37AC">
      <w:r>
        <w:separator/>
      </w:r>
    </w:p>
  </w:endnote>
  <w:endnote w:type="continuationSeparator" w:id="0">
    <w:p w14:paraId="1426C40B" w14:textId="77777777" w:rsidR="00DB37C8" w:rsidRDefault="00DB37C8"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35AA3" w14:textId="77777777" w:rsidR="00DB37C8" w:rsidRDefault="00DB37C8" w:rsidP="00AB37AC">
      <w:r>
        <w:separator/>
      </w:r>
    </w:p>
  </w:footnote>
  <w:footnote w:type="continuationSeparator" w:id="0">
    <w:p w14:paraId="1365026C" w14:textId="77777777" w:rsidR="00DB37C8" w:rsidRDefault="00DB37C8"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00AA9BDD" w14:textId="77777777" w:rsidR="00A011CC" w:rsidRDefault="00A011CC" w:rsidP="00A011CC">
    <w:pPr>
      <w:pStyle w:val="Sidhuvud"/>
    </w:pPr>
  </w:p>
  <w:p w14:paraId="2C2A0D35" w14:textId="77777777" w:rsidR="00A011CC" w:rsidRDefault="00A011CC" w:rsidP="00A011CC">
    <w:pPr>
      <w:pStyle w:val="Sidhuvud"/>
    </w:pPr>
  </w:p>
  <w:p w14:paraId="64496C44" w14:textId="77777777" w:rsidR="00A011CC" w:rsidRDefault="00A011CC" w:rsidP="00A011CC">
    <w:pPr>
      <w:pStyle w:val="Sidhuvud"/>
    </w:pPr>
  </w:p>
  <w:p w14:paraId="6FCB5304" w14:textId="77777777" w:rsidR="00A011CC" w:rsidRDefault="00A011CC" w:rsidP="00A011CC">
    <w:pPr>
      <w:pStyle w:val="Sidhuvud"/>
    </w:pPr>
  </w:p>
  <w:p w14:paraId="663CAE99"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6"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4D13D9"/>
    <w:multiLevelType w:val="hybridMultilevel"/>
    <w:tmpl w:val="55E80BAA"/>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45C4170"/>
    <w:multiLevelType w:val="hybridMultilevel"/>
    <w:tmpl w:val="3D323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6"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2"/>
  </w:num>
  <w:num w:numId="5">
    <w:abstractNumId w:val="3"/>
  </w:num>
  <w:num w:numId="6">
    <w:abstractNumId w:val="2"/>
  </w:num>
  <w:num w:numId="7">
    <w:abstractNumId w:val="4"/>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5"/>
  </w:num>
  <w:num w:numId="12">
    <w:abstractNumId w:val="11"/>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4"/>
  </w:num>
  <w:num w:numId="14">
    <w:abstractNumId w:val="7"/>
  </w:num>
  <w:num w:numId="15">
    <w:abstractNumId w:val="20"/>
  </w:num>
  <w:num w:numId="16">
    <w:abstractNumId w:val="17"/>
  </w:num>
  <w:num w:numId="17">
    <w:abstractNumId w:val="10"/>
  </w:num>
  <w:num w:numId="18">
    <w:abstractNumId w:val="22"/>
  </w:num>
  <w:num w:numId="19">
    <w:abstractNumId w:val="21"/>
  </w:num>
  <w:num w:numId="20">
    <w:abstractNumId w:val="26"/>
  </w:num>
  <w:num w:numId="21">
    <w:abstractNumId w:val="5"/>
  </w:num>
  <w:num w:numId="22">
    <w:abstractNumId w:val="14"/>
  </w:num>
  <w:num w:numId="23">
    <w:abstractNumId w:val="13"/>
  </w:num>
  <w:num w:numId="24">
    <w:abstractNumId w:val="6"/>
  </w:num>
  <w:num w:numId="25">
    <w:abstractNumId w:val="23"/>
  </w:num>
  <w:num w:numId="26">
    <w:abstractNumId w:val="16"/>
  </w:num>
  <w:num w:numId="27">
    <w:abstractNumId w:val="19"/>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0CEE"/>
    <w:rsid w:val="00032696"/>
    <w:rsid w:val="000332DA"/>
    <w:rsid w:val="00035C80"/>
    <w:rsid w:val="00036D24"/>
    <w:rsid w:val="00037A26"/>
    <w:rsid w:val="00053783"/>
    <w:rsid w:val="000725F8"/>
    <w:rsid w:val="0008017F"/>
    <w:rsid w:val="00080F78"/>
    <w:rsid w:val="000817AE"/>
    <w:rsid w:val="00093ED6"/>
    <w:rsid w:val="000A69E7"/>
    <w:rsid w:val="000B4D37"/>
    <w:rsid w:val="000C4B2F"/>
    <w:rsid w:val="000C58DE"/>
    <w:rsid w:val="000C66F8"/>
    <w:rsid w:val="000D6FDF"/>
    <w:rsid w:val="000F0D78"/>
    <w:rsid w:val="0010741A"/>
    <w:rsid w:val="00130B4A"/>
    <w:rsid w:val="001500C3"/>
    <w:rsid w:val="00152E7A"/>
    <w:rsid w:val="00156A23"/>
    <w:rsid w:val="0015700A"/>
    <w:rsid w:val="001621F9"/>
    <w:rsid w:val="0016237A"/>
    <w:rsid w:val="00163477"/>
    <w:rsid w:val="0018642A"/>
    <w:rsid w:val="00191ABC"/>
    <w:rsid w:val="00197E6D"/>
    <w:rsid w:val="001B6A10"/>
    <w:rsid w:val="001F3523"/>
    <w:rsid w:val="001F3547"/>
    <w:rsid w:val="0021560D"/>
    <w:rsid w:val="002179BC"/>
    <w:rsid w:val="0023690E"/>
    <w:rsid w:val="002462C1"/>
    <w:rsid w:val="00254499"/>
    <w:rsid w:val="00255F6A"/>
    <w:rsid w:val="00255FA4"/>
    <w:rsid w:val="0026056B"/>
    <w:rsid w:val="002749BA"/>
    <w:rsid w:val="002A115A"/>
    <w:rsid w:val="002A3DC1"/>
    <w:rsid w:val="002D22D4"/>
    <w:rsid w:val="002E3E32"/>
    <w:rsid w:val="002E47D4"/>
    <w:rsid w:val="002E4F88"/>
    <w:rsid w:val="002F0D32"/>
    <w:rsid w:val="00310604"/>
    <w:rsid w:val="00311400"/>
    <w:rsid w:val="0031488E"/>
    <w:rsid w:val="00326A21"/>
    <w:rsid w:val="00326D4F"/>
    <w:rsid w:val="003509A5"/>
    <w:rsid w:val="00354E81"/>
    <w:rsid w:val="00366E87"/>
    <w:rsid w:val="00383258"/>
    <w:rsid w:val="003A221F"/>
    <w:rsid w:val="003B55F6"/>
    <w:rsid w:val="003C55FE"/>
    <w:rsid w:val="003C5C7A"/>
    <w:rsid w:val="003D017A"/>
    <w:rsid w:val="003D5E50"/>
    <w:rsid w:val="003F0FAA"/>
    <w:rsid w:val="003F1DB5"/>
    <w:rsid w:val="003F35E7"/>
    <w:rsid w:val="00402A8B"/>
    <w:rsid w:val="00404F5F"/>
    <w:rsid w:val="00466CBB"/>
    <w:rsid w:val="00467D00"/>
    <w:rsid w:val="004733A8"/>
    <w:rsid w:val="00484AB4"/>
    <w:rsid w:val="004925E1"/>
    <w:rsid w:val="00494210"/>
    <w:rsid w:val="004A0E33"/>
    <w:rsid w:val="004A3440"/>
    <w:rsid w:val="004A3969"/>
    <w:rsid w:val="004A54FA"/>
    <w:rsid w:val="004B5427"/>
    <w:rsid w:val="004D27E5"/>
    <w:rsid w:val="004F61BA"/>
    <w:rsid w:val="004F6EF9"/>
    <w:rsid w:val="00505505"/>
    <w:rsid w:val="005122C4"/>
    <w:rsid w:val="00516DE4"/>
    <w:rsid w:val="0052066A"/>
    <w:rsid w:val="00523FF5"/>
    <w:rsid w:val="0052765E"/>
    <w:rsid w:val="00530B52"/>
    <w:rsid w:val="00547786"/>
    <w:rsid w:val="00547E65"/>
    <w:rsid w:val="00557F61"/>
    <w:rsid w:val="0057553D"/>
    <w:rsid w:val="00577BC5"/>
    <w:rsid w:val="00595689"/>
    <w:rsid w:val="00597311"/>
    <w:rsid w:val="005B78B3"/>
    <w:rsid w:val="005D135D"/>
    <w:rsid w:val="005E1B4F"/>
    <w:rsid w:val="005E41A1"/>
    <w:rsid w:val="005F79CD"/>
    <w:rsid w:val="006068E4"/>
    <w:rsid w:val="00611DEC"/>
    <w:rsid w:val="00612F74"/>
    <w:rsid w:val="00617CCB"/>
    <w:rsid w:val="006300DD"/>
    <w:rsid w:val="00640418"/>
    <w:rsid w:val="00655117"/>
    <w:rsid w:val="006574CC"/>
    <w:rsid w:val="00663393"/>
    <w:rsid w:val="006675DF"/>
    <w:rsid w:val="006847FE"/>
    <w:rsid w:val="00692949"/>
    <w:rsid w:val="006A7494"/>
    <w:rsid w:val="006B0D61"/>
    <w:rsid w:val="006C2230"/>
    <w:rsid w:val="006C3154"/>
    <w:rsid w:val="006D3195"/>
    <w:rsid w:val="006E6B24"/>
    <w:rsid w:val="00705D0F"/>
    <w:rsid w:val="00730430"/>
    <w:rsid w:val="00730CFB"/>
    <w:rsid w:val="007835A7"/>
    <w:rsid w:val="00784950"/>
    <w:rsid w:val="00792464"/>
    <w:rsid w:val="007B03F4"/>
    <w:rsid w:val="007B3EBF"/>
    <w:rsid w:val="007C5291"/>
    <w:rsid w:val="007D1F66"/>
    <w:rsid w:val="007E030F"/>
    <w:rsid w:val="007E4B8E"/>
    <w:rsid w:val="007E6128"/>
    <w:rsid w:val="007F2CF9"/>
    <w:rsid w:val="007F3C19"/>
    <w:rsid w:val="007F4C11"/>
    <w:rsid w:val="007F67AA"/>
    <w:rsid w:val="00825507"/>
    <w:rsid w:val="008408F1"/>
    <w:rsid w:val="00855243"/>
    <w:rsid w:val="00863257"/>
    <w:rsid w:val="00873303"/>
    <w:rsid w:val="008815CA"/>
    <w:rsid w:val="008822FA"/>
    <w:rsid w:val="00887467"/>
    <w:rsid w:val="008A056A"/>
    <w:rsid w:val="008B2013"/>
    <w:rsid w:val="008D5521"/>
    <w:rsid w:val="008E4593"/>
    <w:rsid w:val="009017BE"/>
    <w:rsid w:val="00914035"/>
    <w:rsid w:val="00916344"/>
    <w:rsid w:val="00922FFA"/>
    <w:rsid w:val="00934A62"/>
    <w:rsid w:val="009361E7"/>
    <w:rsid w:val="00953A5B"/>
    <w:rsid w:val="00981197"/>
    <w:rsid w:val="00984996"/>
    <w:rsid w:val="009A3428"/>
    <w:rsid w:val="009A59C3"/>
    <w:rsid w:val="009C1778"/>
    <w:rsid w:val="009F601D"/>
    <w:rsid w:val="00A011CC"/>
    <w:rsid w:val="00A17EB6"/>
    <w:rsid w:val="00A17FFE"/>
    <w:rsid w:val="00A2284F"/>
    <w:rsid w:val="00A3139A"/>
    <w:rsid w:val="00A339C9"/>
    <w:rsid w:val="00A37248"/>
    <w:rsid w:val="00A506FD"/>
    <w:rsid w:val="00A52484"/>
    <w:rsid w:val="00A6367B"/>
    <w:rsid w:val="00A77340"/>
    <w:rsid w:val="00A833EA"/>
    <w:rsid w:val="00AA3946"/>
    <w:rsid w:val="00AA3E3B"/>
    <w:rsid w:val="00AA4217"/>
    <w:rsid w:val="00AA5686"/>
    <w:rsid w:val="00AB0F67"/>
    <w:rsid w:val="00AB37AC"/>
    <w:rsid w:val="00AB5D2D"/>
    <w:rsid w:val="00AD4F1A"/>
    <w:rsid w:val="00AE299D"/>
    <w:rsid w:val="00AF0371"/>
    <w:rsid w:val="00B02309"/>
    <w:rsid w:val="00B05B50"/>
    <w:rsid w:val="00B2610F"/>
    <w:rsid w:val="00B359F1"/>
    <w:rsid w:val="00B40DDC"/>
    <w:rsid w:val="00B4115E"/>
    <w:rsid w:val="00B411DA"/>
    <w:rsid w:val="00B5121A"/>
    <w:rsid w:val="00B818FF"/>
    <w:rsid w:val="00B854E1"/>
    <w:rsid w:val="00B90528"/>
    <w:rsid w:val="00BA1711"/>
    <w:rsid w:val="00BC64D7"/>
    <w:rsid w:val="00BD10EE"/>
    <w:rsid w:val="00BD123E"/>
    <w:rsid w:val="00BD66D6"/>
    <w:rsid w:val="00BE7DC6"/>
    <w:rsid w:val="00BF1F0C"/>
    <w:rsid w:val="00C06690"/>
    <w:rsid w:val="00C06CFB"/>
    <w:rsid w:val="00C302DF"/>
    <w:rsid w:val="00C46B7C"/>
    <w:rsid w:val="00C54F6B"/>
    <w:rsid w:val="00C56912"/>
    <w:rsid w:val="00C65034"/>
    <w:rsid w:val="00C8500B"/>
    <w:rsid w:val="00C87FA2"/>
    <w:rsid w:val="00C9281D"/>
    <w:rsid w:val="00CA6DDB"/>
    <w:rsid w:val="00CD242E"/>
    <w:rsid w:val="00CD5203"/>
    <w:rsid w:val="00CD6A39"/>
    <w:rsid w:val="00CF18AB"/>
    <w:rsid w:val="00D07B42"/>
    <w:rsid w:val="00D11562"/>
    <w:rsid w:val="00D2245B"/>
    <w:rsid w:val="00D339FD"/>
    <w:rsid w:val="00D36836"/>
    <w:rsid w:val="00D9424A"/>
    <w:rsid w:val="00DB007E"/>
    <w:rsid w:val="00DB19FF"/>
    <w:rsid w:val="00DB37C8"/>
    <w:rsid w:val="00DD48D2"/>
    <w:rsid w:val="00DF2F4B"/>
    <w:rsid w:val="00E0081E"/>
    <w:rsid w:val="00E02C37"/>
    <w:rsid w:val="00E02F03"/>
    <w:rsid w:val="00E11500"/>
    <w:rsid w:val="00E12C6C"/>
    <w:rsid w:val="00E1692D"/>
    <w:rsid w:val="00E179F1"/>
    <w:rsid w:val="00E401D4"/>
    <w:rsid w:val="00E42D81"/>
    <w:rsid w:val="00E47A67"/>
    <w:rsid w:val="00E61ED9"/>
    <w:rsid w:val="00E9796F"/>
    <w:rsid w:val="00EA0EEB"/>
    <w:rsid w:val="00EA52BB"/>
    <w:rsid w:val="00EB07F4"/>
    <w:rsid w:val="00EB1D22"/>
    <w:rsid w:val="00EE1E82"/>
    <w:rsid w:val="00EE5EBB"/>
    <w:rsid w:val="00EF1D64"/>
    <w:rsid w:val="00F01D3B"/>
    <w:rsid w:val="00F23CB5"/>
    <w:rsid w:val="00F433EC"/>
    <w:rsid w:val="00F5655F"/>
    <w:rsid w:val="00F57388"/>
    <w:rsid w:val="00F61273"/>
    <w:rsid w:val="00F67D83"/>
    <w:rsid w:val="00F91257"/>
    <w:rsid w:val="00F91640"/>
    <w:rsid w:val="00F92B65"/>
    <w:rsid w:val="00F94E56"/>
    <w:rsid w:val="00FA1B17"/>
    <w:rsid w:val="00FA2711"/>
    <w:rsid w:val="00FB563F"/>
    <w:rsid w:val="00FB78A0"/>
    <w:rsid w:val="00FC5FBC"/>
    <w:rsid w:val="00FD3377"/>
    <w:rsid w:val="00FE3A70"/>
    <w:rsid w:val="00FF337B"/>
    <w:rsid w:val="00FF6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 w:type="character" w:styleId="Betoning">
    <w:name w:val="Emphasis"/>
    <w:basedOn w:val="Standardstycketeckensnitt"/>
    <w:uiPriority w:val="20"/>
    <w:qFormat/>
    <w:rsid w:val="000D6FDF"/>
    <w:rPr>
      <w:i/>
      <w:iCs/>
    </w:rPr>
  </w:style>
  <w:style w:type="paragraph" w:styleId="Normalwebb">
    <w:name w:val="Normal (Web)"/>
    <w:basedOn w:val="Normal"/>
    <w:uiPriority w:val="99"/>
    <w:unhideWhenUsed/>
    <w:rsid w:val="007B3EBF"/>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708190614">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270089286">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kth.se/administration/rekrytering/fragor-och-svar/sprakkrav/vad-far-man-skriva-om-sprakkrav-under-rubrikerna-krav-eller-meriterande-1.1081334" TargetMode="External"/><Relationship Id="rId18" Type="http://schemas.openxmlformats.org/officeDocument/2006/relationships/image" Target="media/image4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th.se/en/om/work-at-kth/kth-your-future-workplace-1.49050" TargetMode="External"/><Relationship Id="rId7" Type="http://schemas.openxmlformats.org/officeDocument/2006/relationships/endnotes" Target="endnotes.xml"/><Relationship Id="rId12" Type="http://schemas.openxmlformats.org/officeDocument/2006/relationships/hyperlink" Target="https://www.kth.se/om/work-at-kth/kth-your-future-workplace-1.49050"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th.se/om/work-at-kth/processing-of-personal-data-in-the-recruitment-process-1.823440" TargetMode="External"/><Relationship Id="rId20" Type="http://schemas.openxmlformats.org/officeDocument/2006/relationships/hyperlink" Target="https://www.kth.se/en/om/work-at-kth/relo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polopoly_fs/1.803581.1561700541!/Anst%C3%A4llningsordning%20vid%20KTH.pdf" TargetMode="External"/><Relationship Id="rId24" Type="http://schemas.openxmlformats.org/officeDocument/2006/relationships/hyperlink" Target="https://www.kth.se/en/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s://intra.kth.se/administration/rekrytering/annonsering/fackrepresentanter-1.500898" TargetMode="External"/><Relationship Id="rId23" Type="http://schemas.openxmlformats.org/officeDocument/2006/relationships/hyperlink" Target="https://intra.kth.se/en/administration/rekrytering/fragor-och-svar/vad-far-man-skriva-om-sprakkrav-under-rubrikerna-krav-eller-meriterande-1.1081334" TargetMode="External"/><Relationship Id="rId10" Type="http://schemas.openxmlformats.org/officeDocument/2006/relationships/image" Target="media/image3.png"/><Relationship Id="rId19" Type="http://schemas.openxmlformats.org/officeDocument/2006/relationships/hyperlink" Target="https://intra.kth.se/polopoly_fs/1.803581.1561700541!/Anst%C3%A4llningsordning%20vid%20KT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kth.se/administration/rekrytering/fragor-och-svar/sprakkrav/vad-far-man-skriva-om-sprakkrav-under-rubrikerna-krav-eller-meriterande-1.1081334" TargetMode="External"/><Relationship Id="rId22" Type="http://schemas.openxmlformats.org/officeDocument/2006/relationships/hyperlink" Target="https://intra.kth.se/en/administration/rekrytering/fragor-och-svar/vad-far-man-skriva-om-sprakkrav-under-rubrikerna-krav-eller-meriterande-1.108133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7116-5B23-42FC-AD47-4DAB1EB6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6</Pages>
  <Words>1658</Words>
  <Characters>8789</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2023-06-16T08:47:00Z</dcterms:created>
  <dcterms:modified xsi:type="dcterms:W3CDTF">2023-06-16T08:47:00Z</dcterms:modified>
</cp:coreProperties>
</file>