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E742" w14:textId="3B7F3E8E" w:rsidR="00B44A8B" w:rsidRPr="006338E1" w:rsidRDefault="00B44A8B" w:rsidP="006338E1">
      <w:pPr>
        <w:pStyle w:val="KTHTitel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338E1">
        <w:rPr>
          <w:rFonts w:asciiTheme="minorHAnsi" w:hAnsiTheme="minorHAnsi"/>
          <w:sz w:val="24"/>
          <w:szCs w:val="24"/>
        </w:rPr>
        <w:t>Information inför juridisk granskning/preparation legal review</w:t>
      </w:r>
    </w:p>
    <w:p w14:paraId="2B02BB53" w14:textId="77777777" w:rsidR="00B44A8B" w:rsidRPr="006338E1" w:rsidRDefault="00B44A8B" w:rsidP="00B44A8B">
      <w:pPr>
        <w:pStyle w:val="BodyText"/>
      </w:pPr>
      <w:r w:rsidRPr="006338E1">
        <w:t>Deadline:</w:t>
      </w:r>
    </w:p>
    <w:p w14:paraId="22D92BCE" w14:textId="77777777" w:rsidR="00B44A8B" w:rsidRPr="006338E1" w:rsidRDefault="00B44A8B" w:rsidP="00B44A8B">
      <w:pPr>
        <w:pStyle w:val="BodyText"/>
      </w:pPr>
      <w:r w:rsidRPr="006338E1">
        <w:t>Skola/School:</w:t>
      </w:r>
    </w:p>
    <w:p w14:paraId="007250B6" w14:textId="77777777" w:rsidR="00B44A8B" w:rsidRPr="006338E1" w:rsidRDefault="00B44A8B" w:rsidP="00B44A8B">
      <w:pPr>
        <w:pStyle w:val="BodyText"/>
      </w:pPr>
      <w:r w:rsidRPr="006338E1">
        <w:t>Ansvarig forskare/PI:</w:t>
      </w:r>
    </w:p>
    <w:p w14:paraId="3C8F058C" w14:textId="77777777" w:rsidR="00B44A8B" w:rsidRPr="006338E1" w:rsidRDefault="00B44A8B" w:rsidP="00B44A8B">
      <w:pPr>
        <w:pStyle w:val="BodyText"/>
      </w:pPr>
      <w:r w:rsidRPr="006338E1">
        <w:t>Projekt/Project:</w:t>
      </w:r>
    </w:p>
    <w:p w14:paraId="59C60296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t>Projektparter / Participating parties? Namn och kontaktuppgifter / Name and contact details</w:t>
      </w:r>
    </w:p>
    <w:sdt>
      <w:sdtPr>
        <w:rPr>
          <w:rFonts w:eastAsia="Times New Roman" w:cs="Times New Roman"/>
          <w:sz w:val="24"/>
          <w:szCs w:val="24"/>
          <w:lang w:val="en-US" w:eastAsia="sv-SE"/>
        </w:rPr>
        <w:id w:val="-1434821997"/>
        <w:placeholder>
          <w:docPart w:val="D4B4A501966F423584F2C6C2344F6AC1"/>
        </w:placeholder>
        <w:showingPlcHdr/>
      </w:sdtPr>
      <w:sdtEndPr/>
      <w:sdtContent>
        <w:p w14:paraId="1C5E0CD6" w14:textId="77777777" w:rsidR="00B44A8B" w:rsidRPr="006338E1" w:rsidRDefault="00B44A8B" w:rsidP="00B44A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Style w:val="PlaceholderText"/>
            </w:rPr>
          </w:pPr>
          <w:r w:rsidRPr="006338E1">
            <w:rPr>
              <w:rStyle w:val="PlaceholderText"/>
            </w:rPr>
            <w:t>Namn och kontaktuppgifter / Name and contact details</w:t>
          </w:r>
        </w:p>
        <w:p w14:paraId="5F1F2723" w14:textId="77777777" w:rsidR="00B44A8B" w:rsidRPr="006338E1" w:rsidRDefault="00CC4C12" w:rsidP="00B44A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eastAsia="Times New Roman" w:cs="Times New Roman"/>
              <w:sz w:val="24"/>
              <w:szCs w:val="24"/>
              <w:lang w:val="en-US" w:eastAsia="sv-SE"/>
            </w:rPr>
          </w:pPr>
        </w:p>
      </w:sdtContent>
    </w:sdt>
    <w:p w14:paraId="492D48CC" w14:textId="53B94E8E" w:rsidR="000A6B95" w:rsidRPr="006338E1" w:rsidRDefault="002B59B1" w:rsidP="000A6B95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Är någon projektpart lokaliserad utanför EU eller innebär projektet att produkter eller teknik av annan anledning </w:t>
      </w:r>
      <w:r w:rsidR="005A6D32" w:rsidRPr="006338E1">
        <w:rPr>
          <w:rFonts w:asciiTheme="minorHAnsi" w:hAnsiTheme="minorHAnsi"/>
        </w:rPr>
        <w:t>flyttas</w:t>
      </w:r>
      <w:r w:rsidRPr="006338E1">
        <w:rPr>
          <w:rFonts w:asciiTheme="minorHAnsi" w:hAnsiTheme="minorHAnsi"/>
        </w:rPr>
        <w:t xml:space="preserve"> utanför EU? / Is any participating party located outside EU or does the project by any other reason mean to send products or technology outside EU?</w:t>
      </w:r>
      <w:r w:rsidR="000A6B95" w:rsidRPr="006338E1">
        <w:rPr>
          <w:rFonts w:asciiTheme="minorHAnsi" w:hAnsiTheme="minorHAnsi"/>
        </w:rPr>
        <w:t xml:space="preserve"> </w:t>
      </w:r>
    </w:p>
    <w:p w14:paraId="694EA734" w14:textId="77777777" w:rsidR="002B59B1" w:rsidRPr="006338E1" w:rsidRDefault="000A6B95" w:rsidP="004461A4">
      <w:pPr>
        <w:pStyle w:val="Heading3"/>
        <w:ind w:left="360"/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Ja / Yes </w:t>
      </w:r>
      <w:sdt>
        <w:sdtPr>
          <w:rPr>
            <w:rFonts w:asciiTheme="minorHAnsi" w:eastAsia="MS Gothic" w:hAnsiTheme="minorHAnsi"/>
          </w:rPr>
          <w:alias w:val="Ja/Yes"/>
          <w:tag w:val="Ja/Yes"/>
          <w:id w:val="-126738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rPr>
          <w:rFonts w:asciiTheme="minorHAnsi" w:hAnsiTheme="minorHAnsi"/>
        </w:rPr>
        <w:tab/>
        <w:t xml:space="preserve">Nej / No  </w:t>
      </w:r>
      <w:sdt>
        <w:sdtPr>
          <w:rPr>
            <w:rFonts w:asciiTheme="minorHAnsi" w:hAnsiTheme="minorHAnsi"/>
          </w:rPr>
          <w:alias w:val="Ja/Yes"/>
          <w:tag w:val="Ja/Yes"/>
          <w:id w:val="-87330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rPr>
          <w:rFonts w:asciiTheme="minorHAnsi" w:hAnsiTheme="minorHAnsi"/>
        </w:rPr>
        <w:t xml:space="preserve">  </w:t>
      </w:r>
    </w:p>
    <w:p w14:paraId="097161B7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Ska alla avtalsparter delta i forskningen? / Will all parties participate in the research?  Ja / Yes   </w:t>
      </w:r>
      <w:sdt>
        <w:sdtPr>
          <w:rPr>
            <w:rFonts w:asciiTheme="minorHAnsi" w:hAnsiTheme="minorHAnsi"/>
          </w:rPr>
          <w:alias w:val="Ja/Yes"/>
          <w:tag w:val="Ja/Yes"/>
          <w:id w:val="44674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rPr>
          <w:rFonts w:asciiTheme="minorHAnsi" w:hAnsiTheme="minorHAnsi"/>
        </w:rPr>
        <w:t xml:space="preserve">  </w:t>
      </w:r>
    </w:p>
    <w:p w14:paraId="5DBE6B91" w14:textId="77777777" w:rsidR="00B44A8B" w:rsidRPr="006338E1" w:rsidRDefault="00B44A8B" w:rsidP="00B44A8B">
      <w:pPr>
        <w:pStyle w:val="BodyText"/>
        <w:rPr>
          <w:lang w:val="en-US"/>
        </w:rPr>
      </w:pPr>
      <w:r w:rsidRPr="006338E1">
        <w:rPr>
          <w:lang w:val="en-US"/>
        </w:rPr>
        <w:t>Om nej vilka kommer att delta? / If no which parties will participate in the research?</w:t>
      </w:r>
    </w:p>
    <w:sdt>
      <w:sdtPr>
        <w:alias w:val="Parties participation"/>
        <w:id w:val="936026497"/>
        <w:placeholder>
          <w:docPart w:val="7609A4EC351A43FBBD643DBF15F964DF"/>
        </w:placeholder>
        <w:showingPlcHdr/>
      </w:sdtPr>
      <w:sdtEndPr/>
      <w:sdtContent>
        <w:p w14:paraId="6D317B74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 w:rsidRPr="006338E1">
            <w:rPr>
              <w:rStyle w:val="PlaceholderText"/>
              <w:lang w:val="en-US"/>
            </w:rPr>
            <w:t>Nej / No – Vilka kommer att delta? / Which parties will participate in the research?</w:t>
          </w:r>
        </w:p>
        <w:p w14:paraId="1E5A12EB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0948BEE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>Projektbeskrivning /Project description</w:t>
      </w:r>
    </w:p>
    <w:p w14:paraId="5DC8D2AC" w14:textId="77777777" w:rsidR="00B44A8B" w:rsidRPr="006338E1" w:rsidRDefault="00B44A8B" w:rsidP="00B44A8B">
      <w:pPr>
        <w:pStyle w:val="BodyText"/>
      </w:pPr>
      <w:r w:rsidRPr="006338E1">
        <w:t xml:space="preserve">Vad är KTH:s uppgift i forskningen? Vad ska KTH utföra? Beskrivningen ska tydligt ange och avgränsa det arbete som ska utföras, hur det </w:t>
      </w:r>
      <w:r w:rsidRPr="006338E1">
        <w:lastRenderedPageBreak/>
        <w:t>ska gå till, vem som ska göra vad, enligt vilken tidsplan, till vilka kostnader, hur rapporteringen ska gå till etc.</w:t>
      </w:r>
    </w:p>
    <w:p w14:paraId="7C46E693" w14:textId="77777777" w:rsidR="00B44A8B" w:rsidRPr="006338E1" w:rsidRDefault="00B44A8B" w:rsidP="00B44A8B">
      <w:pPr>
        <w:pStyle w:val="BodyText"/>
        <w:rPr>
          <w:lang w:val="en-US"/>
        </w:rPr>
      </w:pPr>
      <w:r w:rsidRPr="006338E1">
        <w:rPr>
          <w:lang w:val="en-US"/>
        </w:rPr>
        <w:t>What is KTH's mission and purpose in the research? What should KTH do? (project description/ description of work).</w:t>
      </w:r>
    </w:p>
    <w:sdt>
      <w:sdtPr>
        <w:alias w:val="Project description"/>
        <w:tag w:val="Project description"/>
        <w:id w:val="-450012298"/>
        <w:placeholder>
          <w:docPart w:val="EBB8A690DF2E49C19D45403DD6B1D0CA"/>
        </w:placeholder>
        <w:showingPlcHdr/>
      </w:sdtPr>
      <w:sdtEndPr/>
      <w:sdtContent>
        <w:p w14:paraId="470895C1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 w:rsidRPr="006338E1">
            <w:rPr>
              <w:rStyle w:val="PlaceholderText"/>
            </w:rPr>
            <w:t>Projektbeskrivning / Project description</w:t>
          </w:r>
        </w:p>
        <w:p w14:paraId="2F65ECCC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743A2639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>Hur är samarbetet/uppdraget finansierat? / How is the cooperation or assignment financed?</w:t>
      </w:r>
    </w:p>
    <w:p w14:paraId="75D949EC" w14:textId="77777777" w:rsidR="00B44A8B" w:rsidRPr="006338E1" w:rsidRDefault="00B44A8B" w:rsidP="00B44A8B">
      <w:pPr>
        <w:pStyle w:val="BodyText"/>
      </w:pPr>
      <w:r w:rsidRPr="006338E1">
        <w:t xml:space="preserve">Full kostnadstäckning /full cost coverage? Ja / Yes   </w:t>
      </w:r>
      <w:sdt>
        <w:sdtPr>
          <w:alias w:val="Ja/Yes"/>
          <w:tag w:val="Ja/Yes"/>
          <w:id w:val="-104528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Nej / No: </w:t>
      </w:r>
      <w:sdt>
        <w:sdtPr>
          <w:alias w:val="Nej/No"/>
          <w:tag w:val="Nej/no"/>
          <w:id w:val="-839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sdt>
      <w:sdtPr>
        <w:alias w:val="Financing"/>
        <w:tag w:val="Financing"/>
        <w:id w:val="-1566640494"/>
        <w:placeholder>
          <w:docPart w:val="AE5EFB6D2E104D97BB1C019E8C82BFA6"/>
        </w:placeholder>
        <w:showingPlcHdr/>
      </w:sdtPr>
      <w:sdtEndPr/>
      <w:sdtContent>
        <w:p w14:paraId="2BF5CE42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6338E1">
            <w:rPr>
              <w:rStyle w:val="PlaceholderText"/>
            </w:rPr>
            <w:t>Beskrivning av finansiering / Description of funding</w:t>
          </w:r>
        </w:p>
        <w:p w14:paraId="0FF686A2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7F97A15B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Kommer doktorander antagna till forskarstudier vid KTH att delta? / Will doctoral students admitted to research studies at KTH participate? </w:t>
      </w:r>
    </w:p>
    <w:p w14:paraId="77161C36" w14:textId="77777777" w:rsidR="00B44A8B" w:rsidRPr="006338E1" w:rsidRDefault="00B44A8B" w:rsidP="00B44A8B">
      <w:pPr>
        <w:pStyle w:val="BodyText"/>
        <w:rPr>
          <w:lang w:val="en-US"/>
        </w:rPr>
      </w:pPr>
      <w:r w:rsidRPr="006338E1">
        <w:t xml:space="preserve">Är de anställda av KTH eller har de annan finansiering? (studenter bör inte delta, då dessa inte är anställda). / Are they employees of KTH or do they have other funding? </w:t>
      </w:r>
      <w:r w:rsidRPr="006338E1">
        <w:rPr>
          <w:lang w:val="en-US"/>
        </w:rPr>
        <w:t>(generally, students should not participate, since they are not employed by KTH).</w:t>
      </w:r>
    </w:p>
    <w:p w14:paraId="26454312" w14:textId="77777777" w:rsidR="00B44A8B" w:rsidRPr="006338E1" w:rsidRDefault="00B44A8B" w:rsidP="00B44A8B">
      <w:pPr>
        <w:pStyle w:val="BodyText"/>
      </w:pPr>
      <w:r w:rsidRPr="006338E1">
        <w:t xml:space="preserve">Nej / No: </w:t>
      </w:r>
      <w:sdt>
        <w:sdtPr>
          <w:alias w:val="Nej/No"/>
          <w:tag w:val="Nej/no"/>
          <w:id w:val="-5941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  Om ja fyll i beskrivning nedan / If yes please describe below:</w:t>
      </w:r>
    </w:p>
    <w:sdt>
      <w:sdtPr>
        <w:alias w:val="Doctoral students"/>
        <w:tag w:val="Doctoral students"/>
        <w:id w:val="1006256433"/>
        <w:placeholder>
          <w:docPart w:val="161215D675CF4F6AA7CF692784C31DA2"/>
        </w:placeholder>
        <w:showingPlcHdr/>
      </w:sdtPr>
      <w:sdtEndPr/>
      <w:sdtContent>
        <w:p w14:paraId="4A2AE254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6338E1">
            <w:rPr>
              <w:rStyle w:val="PlaceholderText"/>
            </w:rPr>
            <w:t>Beskrivning av deltagande av doktorander / Description of participation by doctoral students</w:t>
          </w:r>
        </w:p>
        <w:p w14:paraId="6A3993B8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3DE4E691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</w:rPr>
        <w:lastRenderedPageBreak/>
        <w:t xml:space="preserve">Tillför någon av parterna bakgrundsinformation? </w:t>
      </w:r>
      <w:r w:rsidRPr="006338E1">
        <w:rPr>
          <w:rFonts w:asciiTheme="minorHAnsi" w:hAnsiTheme="minorHAnsi"/>
          <w:lang w:val="en-US"/>
        </w:rPr>
        <w:t>(exempelvis tidigare genererade resultat, know-how, material). / Will any of the parties provide background information? (such as previously generated results, know-how, materials).</w:t>
      </w:r>
    </w:p>
    <w:p w14:paraId="116E11A9" w14:textId="77777777" w:rsidR="00B44A8B" w:rsidRPr="006338E1" w:rsidRDefault="00B44A8B" w:rsidP="00B44A8B">
      <w:pPr>
        <w:pStyle w:val="BodyText"/>
      </w:pPr>
      <w:r w:rsidRPr="006338E1">
        <w:t xml:space="preserve">Nej / No: </w:t>
      </w:r>
      <w:sdt>
        <w:sdtPr>
          <w:alias w:val="Nej/No"/>
          <w:tag w:val="Nej/no"/>
          <w:id w:val="7073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  Om ja fyll i beskrivning nedan / If yes please describe below:</w:t>
      </w:r>
    </w:p>
    <w:sdt>
      <w:sdtPr>
        <w:alias w:val="Background information"/>
        <w:tag w:val="Background information"/>
        <w:id w:val="-1562009715"/>
        <w:placeholder>
          <w:docPart w:val="32149E7FA45E47A499F2D6892850B28B"/>
        </w:placeholder>
        <w:showingPlcHdr/>
      </w:sdtPr>
      <w:sdtEndPr/>
      <w:sdtContent>
        <w:p w14:paraId="46A830B9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bdr w:val="single" w:sz="4" w:space="0" w:color="auto"/>
            </w:rPr>
          </w:pPr>
          <w:r w:rsidRPr="006338E1">
            <w:rPr>
              <w:rStyle w:val="PlaceholderText"/>
            </w:rPr>
            <w:t>Beskrivning av bakgrundsinformation / Description of background information</w:t>
          </w:r>
        </w:p>
        <w:p w14:paraId="3D62091E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75048A8E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t>Avser KTH-forskare att publicera resultaten? / Do KTH researchers want to publish the results?</w:t>
      </w:r>
    </w:p>
    <w:p w14:paraId="4A444E70" w14:textId="77777777" w:rsidR="00B44A8B" w:rsidRPr="006338E1" w:rsidRDefault="00B44A8B" w:rsidP="00B44A8B">
      <w:pPr>
        <w:pStyle w:val="BodyText"/>
      </w:pPr>
      <w:r w:rsidRPr="006338E1">
        <w:t xml:space="preserve">Ja / Yes: </w:t>
      </w:r>
      <w:sdt>
        <w:sdtPr>
          <w:alias w:val="Ja/Yes"/>
          <w:tag w:val="Ja/Yes"/>
          <w:id w:val="9339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38E1">
        <w:rPr>
          <w:lang w:val="en-US"/>
        </w:rPr>
        <w:t xml:space="preserve">  </w:t>
      </w:r>
      <w:r w:rsidRPr="006338E1">
        <w:t xml:space="preserve">Nej / No: </w:t>
      </w:r>
      <w:sdt>
        <w:sdtPr>
          <w:alias w:val="Nej/No"/>
          <w:tag w:val="Nej/no"/>
          <w:id w:val="-85418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820B69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 Vilken typ av resultat förväntas komma ut av projektet? / What kind of results are expected to come from the project?</w:t>
      </w:r>
    </w:p>
    <w:sdt>
      <w:sdtPr>
        <w:alias w:val="Expected outcome"/>
        <w:tag w:val="Expected outcome"/>
        <w:id w:val="-87619212"/>
        <w:placeholder>
          <w:docPart w:val="FCE9ADA869C34B7B857674EEB0A966F3"/>
        </w:placeholder>
        <w:showingPlcHdr/>
      </w:sdtPr>
      <w:sdtEndPr/>
      <w:sdtContent>
        <w:p w14:paraId="4CFC8420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338E1">
            <w:rPr>
              <w:rStyle w:val="PlaceholderText"/>
            </w:rPr>
            <w:t xml:space="preserve">Beskrivning av förväntad typ av resultat / Description of type of expected production </w:t>
          </w:r>
        </w:p>
      </w:sdtContent>
    </w:sdt>
    <w:p w14:paraId="0E659652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>Är det troligt att resultaten genereras av KTH-forskare ensamma eller tillsammans med andra projektparter? / Is it likely that the results are generated by KTH researchers alone or with other project partners?</w:t>
      </w:r>
    </w:p>
    <w:sdt>
      <w:sdtPr>
        <w:alias w:val="Generation of outcome"/>
        <w:tag w:val="Generation of outcome"/>
        <w:id w:val="152877858"/>
        <w:placeholder>
          <w:docPart w:val="6D8121C2E7E74AEFA9E29C910104342C"/>
        </w:placeholder>
        <w:showingPlcHdr/>
      </w:sdtPr>
      <w:sdtEndPr/>
      <w:sdtContent>
        <w:p w14:paraId="6A448155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 w:rsidRPr="006338E1">
            <w:rPr>
              <w:rStyle w:val="PlaceholderText"/>
              <w:lang w:val="en-US"/>
            </w:rPr>
            <w:t>Beskrivning / Description</w:t>
          </w:r>
        </w:p>
        <w:p w14:paraId="612286E6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049E0A6A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t>Är någon projektpart intresserad av att kommersiellt nyttja resultaten? / Is any party in the project interested in commercial use of the results?</w:t>
      </w:r>
    </w:p>
    <w:p w14:paraId="3E02245A" w14:textId="77777777" w:rsidR="00B44A8B" w:rsidRPr="006338E1" w:rsidRDefault="00B44A8B" w:rsidP="00B44A8B">
      <w:pPr>
        <w:pStyle w:val="BodyText"/>
      </w:pPr>
      <w:r w:rsidRPr="006338E1">
        <w:t xml:space="preserve">Nej / No: </w:t>
      </w:r>
      <w:sdt>
        <w:sdtPr>
          <w:alias w:val="Nej/No"/>
          <w:tag w:val="Nej/no"/>
          <w:id w:val="-12711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   Om ja fyll i beskrivning nedan: / If yes please describe below:</w:t>
      </w:r>
    </w:p>
    <w:sdt>
      <w:sdtPr>
        <w:alias w:val="Commercial use"/>
        <w:tag w:val="Commercial use"/>
        <w:id w:val="-286967476"/>
        <w:placeholder>
          <w:docPart w:val="763B014A7EE24CA9B8D33BCD7D59A8E8"/>
        </w:placeholder>
        <w:showingPlcHdr/>
      </w:sdtPr>
      <w:sdtEndPr/>
      <w:sdtContent>
        <w:p w14:paraId="73397219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338E1">
            <w:rPr>
              <w:rStyle w:val="PlaceholderText"/>
            </w:rPr>
            <w:t>Beskrivning av kommersiellt nyttjande / Description of commercial use</w:t>
          </w:r>
        </w:p>
      </w:sdtContent>
    </w:sdt>
    <w:p w14:paraId="7DDB2E60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lastRenderedPageBreak/>
        <w:t>Kommer konfidentiell information utbytas? / Will confidential information be exchanged?</w:t>
      </w:r>
    </w:p>
    <w:p w14:paraId="5C8F1E79" w14:textId="77777777" w:rsidR="00B44A8B" w:rsidRPr="006338E1" w:rsidRDefault="00B44A8B" w:rsidP="00B44A8B">
      <w:pPr>
        <w:pStyle w:val="BodyText"/>
        <w:rPr>
          <w:lang w:val="en-US"/>
        </w:rPr>
      </w:pPr>
      <w:r w:rsidRPr="006338E1">
        <w:rPr>
          <w:lang w:val="en-US"/>
        </w:rPr>
        <w:t xml:space="preserve">Ja / Yes: </w:t>
      </w:r>
      <w:sdt>
        <w:sdtPr>
          <w:alias w:val="Ja/Yes"/>
          <w:tag w:val="Ja/Yes"/>
          <w:id w:val="-11488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6338E1">
        <w:rPr>
          <w:lang w:val="en-US"/>
        </w:rPr>
        <w:t xml:space="preserve">  Nej / No: </w:t>
      </w:r>
      <w:sdt>
        <w:sdtPr>
          <w:alias w:val="Nej/No"/>
          <w:tag w:val="Nej/no"/>
          <w:id w:val="-12708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990DCB3" w14:textId="77777777" w:rsidR="00B44A8B" w:rsidRPr="006338E1" w:rsidRDefault="00B44A8B" w:rsidP="00B44A8B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t xml:space="preserve">Deltar någon av KTH:s forskare med eget företag (forskarbolag)? / Is any of the researchers at KTH involved in the project through their own company? </w:t>
      </w:r>
    </w:p>
    <w:p w14:paraId="456FA993" w14:textId="77777777" w:rsidR="00B44A8B" w:rsidRPr="006338E1" w:rsidRDefault="00B44A8B" w:rsidP="00B44A8B">
      <w:pPr>
        <w:pStyle w:val="BodyText"/>
        <w:rPr>
          <w:lang w:val="en-US"/>
        </w:rPr>
      </w:pPr>
      <w:r w:rsidRPr="006338E1">
        <w:rPr>
          <w:lang w:val="en-US"/>
        </w:rPr>
        <w:t>Bisyssla kan vara tillåten men jäv kan uppstå i forskningsprojektet och måste då förebyggas och i ett sådant fall bör skolan undersöka om jäv kan förebyggas och upprätta en plan för förebyggande av jäv / A secondary occupation may be approved by the School Dean but a Conflict of Interest may still occur in a project and in such case the school should investigate if it can be mitigated and set up a Conflict of Interest Mitigation Plan.</w:t>
      </w:r>
    </w:p>
    <w:p w14:paraId="67C951A1" w14:textId="77777777" w:rsidR="00B44A8B" w:rsidRPr="006338E1" w:rsidRDefault="00B44A8B" w:rsidP="00B44A8B">
      <w:pPr>
        <w:pStyle w:val="BodyText"/>
      </w:pPr>
      <w:r w:rsidRPr="006338E1">
        <w:t xml:space="preserve">Nej / No: </w:t>
      </w:r>
      <w:sdt>
        <w:sdtPr>
          <w:alias w:val="Nej/No"/>
          <w:tag w:val="Nej/no"/>
          <w:id w:val="-7133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   Om ja fyll i beskrivning nedan: / If yes please describe below:</w:t>
      </w:r>
    </w:p>
    <w:sdt>
      <w:sdtPr>
        <w:alias w:val="Commercial use"/>
        <w:tag w:val="Commercial use"/>
        <w:id w:val="377441267"/>
        <w:placeholder>
          <w:docPart w:val="D250E1B613674B03A2DD4B1F081FF282"/>
        </w:placeholder>
        <w:showingPlcHdr/>
      </w:sdtPr>
      <w:sdtEndPr/>
      <w:sdtContent>
        <w:p w14:paraId="314D768A" w14:textId="77777777" w:rsidR="00B44A8B" w:rsidRPr="006338E1" w:rsidRDefault="00B44A8B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6338E1">
            <w:rPr>
              <w:rStyle w:val="PlaceholderText"/>
            </w:rPr>
            <w:t>Beskrivning av bisyssla / Description of secondary occupation</w:t>
          </w:r>
        </w:p>
        <w:p w14:paraId="03C958F0" w14:textId="77777777" w:rsidR="00B44A8B" w:rsidRPr="006338E1" w:rsidRDefault="00CC4C12" w:rsidP="00B44A8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en-US"/>
            </w:rPr>
          </w:pPr>
        </w:p>
      </w:sdtContent>
    </w:sdt>
    <w:p w14:paraId="17EA421C" w14:textId="128DD97F" w:rsidR="006263F0" w:rsidRPr="006338E1" w:rsidRDefault="006263F0" w:rsidP="004461A4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  <w:lang w:val="en-US"/>
        </w:rPr>
        <w:t>Har du en nära relation till någon eller några</w:t>
      </w:r>
      <w:r w:rsidR="00016589" w:rsidRPr="006338E1">
        <w:rPr>
          <w:rFonts w:asciiTheme="minorHAnsi" w:hAnsiTheme="minorHAnsi"/>
          <w:lang w:val="en-US"/>
        </w:rPr>
        <w:t xml:space="preserve"> personer som är anställd av, har uppdrag i eller i någon annan mening arbetar för en av samarbetspartnerna</w:t>
      </w:r>
      <w:r w:rsidRPr="006338E1">
        <w:rPr>
          <w:rFonts w:asciiTheme="minorHAnsi" w:hAnsiTheme="minorHAnsi"/>
          <w:lang w:val="en-US"/>
        </w:rPr>
        <w:t>?</w:t>
      </w:r>
      <w:r w:rsidR="00016589" w:rsidRPr="006338E1">
        <w:rPr>
          <w:rFonts w:asciiTheme="minorHAnsi" w:hAnsiTheme="minorHAnsi"/>
          <w:lang w:val="en-US"/>
        </w:rPr>
        <w:t xml:space="preserve"> / Do you have a close relation</w:t>
      </w:r>
      <w:r w:rsidR="00805321" w:rsidRPr="006338E1">
        <w:rPr>
          <w:rFonts w:asciiTheme="minorHAnsi" w:hAnsiTheme="minorHAnsi"/>
          <w:lang w:val="en-US"/>
        </w:rPr>
        <w:t>ship</w:t>
      </w:r>
      <w:r w:rsidR="00016589" w:rsidRPr="006338E1">
        <w:rPr>
          <w:rFonts w:asciiTheme="minorHAnsi" w:hAnsiTheme="minorHAnsi"/>
          <w:lang w:val="en-US"/>
        </w:rPr>
        <w:t xml:space="preserve"> to one or several individuals that</w:t>
      </w:r>
      <w:r w:rsidR="00805321" w:rsidRPr="006338E1">
        <w:rPr>
          <w:rFonts w:asciiTheme="minorHAnsi" w:hAnsiTheme="minorHAnsi"/>
          <w:lang w:val="en-US"/>
        </w:rPr>
        <w:t xml:space="preserve"> are employed by, assigned by or</w:t>
      </w:r>
      <w:r w:rsidR="00016589" w:rsidRPr="006338E1">
        <w:rPr>
          <w:rFonts w:asciiTheme="minorHAnsi" w:hAnsiTheme="minorHAnsi"/>
          <w:lang w:val="en-US"/>
        </w:rPr>
        <w:t>, in</w:t>
      </w:r>
      <w:r w:rsidR="00805321" w:rsidRPr="006338E1">
        <w:rPr>
          <w:rFonts w:asciiTheme="minorHAnsi" w:hAnsiTheme="minorHAnsi"/>
          <w:lang w:val="en-US"/>
        </w:rPr>
        <w:t xml:space="preserve"> any other</w:t>
      </w:r>
      <w:r w:rsidR="00016589" w:rsidRPr="006338E1">
        <w:rPr>
          <w:rFonts w:asciiTheme="minorHAnsi" w:hAnsiTheme="minorHAnsi"/>
          <w:lang w:val="en-US"/>
        </w:rPr>
        <w:t xml:space="preserve"> sense, work for any of the participating partners?</w:t>
      </w:r>
    </w:p>
    <w:p w14:paraId="1BA2561E" w14:textId="77777777" w:rsidR="006263F0" w:rsidRPr="006338E1" w:rsidRDefault="006263F0" w:rsidP="004461A4">
      <w:pPr>
        <w:pStyle w:val="BodyText"/>
        <w:ind w:left="360"/>
      </w:pPr>
      <w:r w:rsidRPr="006338E1">
        <w:t xml:space="preserve">Nej / No: </w:t>
      </w:r>
      <w:sdt>
        <w:sdtPr>
          <w:alias w:val="Nej/No"/>
          <w:tag w:val="Nej/no"/>
          <w:id w:val="-6434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    Om ja fyll i beskrivning nedan: / If yes please describe below:</w:t>
      </w:r>
    </w:p>
    <w:sdt>
      <w:sdtPr>
        <w:alias w:val="Commercial use"/>
        <w:tag w:val="Commercial use"/>
        <w:id w:val="859402238"/>
        <w:placeholder>
          <w:docPart w:val="C211CE2F20FE4CBDA9CACD7292B82F60"/>
        </w:placeholder>
      </w:sdtPr>
      <w:sdtEndPr/>
      <w:sdtContent>
        <w:p w14:paraId="56BC0105" w14:textId="198B309F" w:rsidR="006263F0" w:rsidRPr="006338E1" w:rsidRDefault="006263F0" w:rsidP="004461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338E1">
            <w:t>Var snäll namnge personerna, parterna för vilka de arbetar samt vilken roll de har</w:t>
          </w:r>
          <w:r w:rsidR="00016589" w:rsidRPr="006338E1">
            <w:t xml:space="preserve"> (</w:t>
          </w:r>
          <w:r w:rsidR="00805321" w:rsidRPr="006338E1">
            <w:t>skriftligt eller muntligt till projekthandläggaren</w:t>
          </w:r>
          <w:r w:rsidR="00016589" w:rsidRPr="006338E1">
            <w:t>)</w:t>
          </w:r>
          <w:r w:rsidRPr="006338E1">
            <w:t xml:space="preserve"> / Please name the individuals, the partners for which the work and which role they have</w:t>
          </w:r>
          <w:r w:rsidR="00016589" w:rsidRPr="006338E1">
            <w:t xml:space="preserve"> (in writing or orally to the project officer)</w:t>
          </w:r>
          <w:r w:rsidRPr="006338E1">
            <w:t>:</w:t>
          </w:r>
        </w:p>
      </w:sdtContent>
    </w:sdt>
    <w:p w14:paraId="057FF89C" w14:textId="77777777" w:rsidR="006263F0" w:rsidRPr="006338E1" w:rsidRDefault="006263F0" w:rsidP="004461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5A9A1" w14:textId="15D4987A" w:rsidR="00AB5D2D" w:rsidRPr="006338E1" w:rsidRDefault="0046107F" w:rsidP="004461A4">
      <w:pPr>
        <w:pStyle w:val="Heading3"/>
        <w:numPr>
          <w:ilvl w:val="0"/>
          <w:numId w:val="13"/>
        </w:numPr>
        <w:rPr>
          <w:rFonts w:asciiTheme="minorHAnsi" w:hAnsiTheme="minorHAnsi"/>
          <w:lang w:val="en-US"/>
        </w:rPr>
      </w:pPr>
      <w:r w:rsidRPr="006338E1">
        <w:rPr>
          <w:rFonts w:asciiTheme="minorHAnsi" w:hAnsiTheme="minorHAnsi"/>
        </w:rPr>
        <w:lastRenderedPageBreak/>
        <w:t xml:space="preserve">Innebär </w:t>
      </w:r>
      <w:r w:rsidR="00266123" w:rsidRPr="006338E1">
        <w:rPr>
          <w:rFonts w:asciiTheme="minorHAnsi" w:hAnsiTheme="minorHAnsi"/>
        </w:rPr>
        <w:t xml:space="preserve">forskningsprocessen </w:t>
      </w:r>
      <w:r w:rsidRPr="006338E1">
        <w:rPr>
          <w:rFonts w:asciiTheme="minorHAnsi" w:hAnsiTheme="minorHAnsi"/>
        </w:rPr>
        <w:t xml:space="preserve">någon </w:t>
      </w:r>
      <w:r w:rsidR="00266123" w:rsidRPr="006338E1">
        <w:rPr>
          <w:rFonts w:asciiTheme="minorHAnsi" w:hAnsiTheme="minorHAnsi"/>
        </w:rPr>
        <w:t>sorts fysisk eller psykologisk påverkan på människa</w:t>
      </w:r>
      <w:r w:rsidRPr="006338E1">
        <w:rPr>
          <w:rFonts w:asciiTheme="minorHAnsi" w:hAnsiTheme="minorHAnsi"/>
        </w:rPr>
        <w:t>, dj</w:t>
      </w:r>
      <w:r w:rsidR="00266123" w:rsidRPr="006338E1">
        <w:rPr>
          <w:rFonts w:asciiTheme="minorHAnsi" w:hAnsiTheme="minorHAnsi"/>
        </w:rPr>
        <w:t>ur eller miljö</w:t>
      </w:r>
      <w:r w:rsidR="0050222E" w:rsidRPr="006338E1">
        <w:rPr>
          <w:rFonts w:asciiTheme="minorHAnsi" w:hAnsiTheme="minorHAnsi"/>
        </w:rPr>
        <w:t>?</w:t>
      </w:r>
      <w:r w:rsidRPr="006338E1">
        <w:rPr>
          <w:rFonts w:asciiTheme="minorHAnsi" w:hAnsiTheme="minorHAnsi"/>
        </w:rPr>
        <w:t xml:space="preserve"> / Does the project involve</w:t>
      </w:r>
      <w:r w:rsidR="00266123" w:rsidRPr="006338E1">
        <w:rPr>
          <w:rFonts w:asciiTheme="minorHAnsi" w:hAnsiTheme="minorHAnsi"/>
        </w:rPr>
        <w:t xml:space="preserve"> physical or psychological</w:t>
      </w:r>
      <w:r w:rsidR="00A00632" w:rsidRPr="006338E1">
        <w:rPr>
          <w:rFonts w:asciiTheme="minorHAnsi" w:hAnsiTheme="minorHAnsi"/>
        </w:rPr>
        <w:t xml:space="preserve"> intervention on</w:t>
      </w:r>
      <w:r w:rsidRPr="006338E1">
        <w:rPr>
          <w:rFonts w:asciiTheme="minorHAnsi" w:hAnsiTheme="minorHAnsi"/>
        </w:rPr>
        <w:t xml:space="preserve"> human beings, animals or the environment?</w:t>
      </w:r>
      <w:r w:rsidR="00A00632" w:rsidRPr="006338E1">
        <w:rPr>
          <w:rFonts w:asciiTheme="minorHAnsi" w:hAnsiTheme="minorHAnsi"/>
        </w:rPr>
        <w:t xml:space="preserve"> </w:t>
      </w:r>
      <w:r w:rsidR="00A00632" w:rsidRPr="006338E1">
        <w:rPr>
          <w:rFonts w:asciiTheme="minorHAnsi" w:hAnsiTheme="minorHAnsi"/>
          <w:lang w:val="en-US"/>
        </w:rPr>
        <w:t>Nej / No</w:t>
      </w:r>
      <w:r w:rsidR="00A00632" w:rsidRPr="006338E1">
        <w:rPr>
          <w:rStyle w:val="BodyTextChar"/>
          <w:rFonts w:asciiTheme="minorHAnsi" w:hAnsiTheme="minorHAnsi"/>
          <w:lang w:val="en-US"/>
        </w:rPr>
        <w:t>;</w:t>
      </w:r>
      <w:r w:rsidR="00A00632" w:rsidRPr="006338E1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eastAsia="MS Gothic" w:hAnsiTheme="minorHAnsi"/>
            <w:lang w:val="en-US"/>
          </w:rPr>
          <w:alias w:val="Ja/Yes"/>
          <w:tag w:val="Ja/Yes"/>
          <w:id w:val="110940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632"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00632" w:rsidRPr="006338E1">
        <w:rPr>
          <w:rFonts w:asciiTheme="minorHAnsi" w:eastAsia="MS Gothic" w:hAnsiTheme="minorHAnsi"/>
          <w:lang w:val="en-US"/>
        </w:rPr>
        <w:t xml:space="preserve"> </w:t>
      </w:r>
      <w:r w:rsidR="00A00632" w:rsidRPr="006338E1">
        <w:rPr>
          <w:rStyle w:val="BodyTextChar"/>
          <w:rFonts w:asciiTheme="minorHAnsi" w:hAnsiTheme="minorHAnsi"/>
          <w:lang w:val="en-US"/>
        </w:rPr>
        <w:t>Om ja, skriv kort översikt nedan: / If yes, please provide a brief overview below:</w:t>
      </w:r>
    </w:p>
    <w:sdt>
      <w:sdtPr>
        <w:alias w:val="Commercial use"/>
        <w:tag w:val="Commercial use"/>
        <w:id w:val="-275097524"/>
        <w:placeholder>
          <w:docPart w:val="21B8326F524148E5AFFE2338E1D03CB3"/>
        </w:placeholder>
      </w:sdtPr>
      <w:sdtEndPr/>
      <w:sdtContent>
        <w:p w14:paraId="7D297966" w14:textId="77777777" w:rsidR="0046107F" w:rsidRPr="006338E1" w:rsidRDefault="0046107F" w:rsidP="004461A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6338E1">
            <w:t xml:space="preserve">Kortfattad översikt / </w:t>
          </w:r>
          <w:r w:rsidR="00F426D1" w:rsidRPr="006338E1">
            <w:t>Brief o</w:t>
          </w:r>
          <w:r w:rsidRPr="006338E1">
            <w:t>verview:</w:t>
          </w:r>
        </w:p>
      </w:sdtContent>
    </w:sdt>
    <w:p w14:paraId="3B233E2F" w14:textId="77777777" w:rsidR="00F426D1" w:rsidRPr="006338E1" w:rsidRDefault="00F426D1" w:rsidP="004461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55BED" w14:textId="352DC07D" w:rsidR="0046107F" w:rsidRPr="006338E1" w:rsidRDefault="00F426D1" w:rsidP="004461A4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 xml:space="preserve">Kommer </w:t>
      </w:r>
      <w:r w:rsidR="00A00632" w:rsidRPr="006338E1">
        <w:rPr>
          <w:rFonts w:asciiTheme="minorHAnsi" w:hAnsiTheme="minorHAnsi"/>
        </w:rPr>
        <w:t>information som går att spåra till enskilda personer att</w:t>
      </w:r>
      <w:r w:rsidRPr="006338E1">
        <w:rPr>
          <w:rFonts w:asciiTheme="minorHAnsi" w:hAnsiTheme="minorHAnsi"/>
        </w:rPr>
        <w:t xml:space="preserve"> samlas in</w:t>
      </w:r>
      <w:r w:rsidR="0050222E" w:rsidRPr="006338E1">
        <w:rPr>
          <w:rFonts w:asciiTheme="minorHAnsi" w:hAnsiTheme="minorHAnsi"/>
        </w:rPr>
        <w:t>?</w:t>
      </w:r>
      <w:r w:rsidRPr="006338E1">
        <w:rPr>
          <w:rFonts w:asciiTheme="minorHAnsi" w:hAnsiTheme="minorHAnsi"/>
        </w:rPr>
        <w:t xml:space="preserve"> / Will </w:t>
      </w:r>
      <w:r w:rsidR="00A00632" w:rsidRPr="006338E1">
        <w:rPr>
          <w:rFonts w:asciiTheme="minorHAnsi" w:hAnsiTheme="minorHAnsi"/>
        </w:rPr>
        <w:t>information that is traceable to specific individuals</w:t>
      </w:r>
      <w:r w:rsidRPr="006338E1">
        <w:rPr>
          <w:rFonts w:asciiTheme="minorHAnsi" w:hAnsiTheme="minorHAnsi"/>
        </w:rPr>
        <w:t xml:space="preserve"> be collected?</w:t>
      </w:r>
    </w:p>
    <w:p w14:paraId="18747E8C" w14:textId="3FD5246C" w:rsidR="008C7B12" w:rsidRPr="006338E1" w:rsidRDefault="008C7B12" w:rsidP="008C7B12">
      <w:pPr>
        <w:pStyle w:val="Heading3"/>
        <w:ind w:left="360"/>
        <w:rPr>
          <w:rFonts w:asciiTheme="minorHAnsi" w:hAnsiTheme="minorHAnsi"/>
        </w:rPr>
      </w:pPr>
      <w:r w:rsidRPr="006338E1">
        <w:rPr>
          <w:rFonts w:asciiTheme="minorHAnsi" w:hAnsiTheme="minorHAnsi"/>
        </w:rPr>
        <w:t>Ja / Yes</w:t>
      </w:r>
      <w:r w:rsidR="00A00632" w:rsidRPr="006338E1">
        <w:rPr>
          <w:rFonts w:asciiTheme="minorHAnsi" w:hAnsiTheme="minorHAnsi"/>
        </w:rPr>
        <w:t>:</w:t>
      </w:r>
      <w:r w:rsidRPr="006338E1">
        <w:rPr>
          <w:rFonts w:asciiTheme="minorHAnsi" w:hAnsiTheme="minorHAnsi"/>
        </w:rPr>
        <w:t xml:space="preserve"> </w:t>
      </w:r>
      <w:sdt>
        <w:sdtPr>
          <w:rPr>
            <w:rFonts w:asciiTheme="minorHAnsi" w:eastAsia="MS Gothic" w:hAnsiTheme="minorHAnsi"/>
          </w:rPr>
          <w:alias w:val="Ja/Yes"/>
          <w:tag w:val="Ja/Yes"/>
          <w:id w:val="180935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E3"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rPr>
          <w:rFonts w:asciiTheme="minorHAnsi" w:hAnsiTheme="minorHAnsi"/>
        </w:rPr>
        <w:tab/>
        <w:t>Nej / No</w:t>
      </w:r>
      <w:r w:rsidR="00A00632" w:rsidRPr="006338E1">
        <w:rPr>
          <w:rFonts w:asciiTheme="minorHAnsi" w:hAnsiTheme="minorHAnsi"/>
        </w:rPr>
        <w:t>:</w:t>
      </w:r>
      <w:r w:rsidRPr="006338E1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alias w:val="Ja/Yes"/>
          <w:tag w:val="Ja/Yes"/>
          <w:id w:val="-94477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rPr>
          <w:rFonts w:asciiTheme="minorHAnsi" w:hAnsiTheme="minorHAnsi"/>
        </w:rPr>
        <w:t xml:space="preserve">  </w:t>
      </w:r>
    </w:p>
    <w:p w14:paraId="3F6C8B3D" w14:textId="229EF769" w:rsidR="00A92A6F" w:rsidRPr="006338E1" w:rsidRDefault="00A92A6F" w:rsidP="004461A4">
      <w:pPr>
        <w:pStyle w:val="Heading3"/>
        <w:numPr>
          <w:ilvl w:val="0"/>
          <w:numId w:val="13"/>
        </w:numPr>
        <w:rPr>
          <w:rFonts w:asciiTheme="minorHAnsi" w:hAnsiTheme="minorHAnsi"/>
        </w:rPr>
      </w:pPr>
      <w:r w:rsidRPr="006338E1">
        <w:rPr>
          <w:rFonts w:asciiTheme="minorHAnsi" w:hAnsiTheme="minorHAnsi"/>
        </w:rPr>
        <w:t>Kommer barn, funktionshindrade eller andra potentiellt särskilt sårbara grupper rekryteras som forskningspersoner (försökspersoner)?</w:t>
      </w:r>
      <w:r w:rsidR="0050222E" w:rsidRPr="006338E1">
        <w:rPr>
          <w:rFonts w:asciiTheme="minorHAnsi" w:hAnsiTheme="minorHAnsi"/>
        </w:rPr>
        <w:t xml:space="preserve"> / Will children, disabled or other potentially especially vulnerable groups be recruited as research persons?</w:t>
      </w:r>
    </w:p>
    <w:p w14:paraId="48278678" w14:textId="61A3CD33" w:rsidR="008C7B12" w:rsidRPr="006338E1" w:rsidRDefault="00A92A6F" w:rsidP="004461A4">
      <w:pPr>
        <w:pStyle w:val="BodyText"/>
        <w:ind w:firstLine="360"/>
      </w:pPr>
      <w:r w:rsidRPr="006338E1">
        <w:t xml:space="preserve">Ja / Yes: </w:t>
      </w:r>
      <w:sdt>
        <w:sdtPr>
          <w:alias w:val="Ja/Yes"/>
          <w:tag w:val="Ja/Yes"/>
          <w:id w:val="-149972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hAnsi="Segoe UI Symbol" w:cs="Segoe UI Symbol"/>
            </w:rPr>
            <w:t>☐</w:t>
          </w:r>
        </w:sdtContent>
      </w:sdt>
      <w:r w:rsidRPr="006338E1">
        <w:tab/>
        <w:t xml:space="preserve">Nej / No:  </w:t>
      </w:r>
      <w:sdt>
        <w:sdtPr>
          <w:alias w:val="Ja/Yes"/>
          <w:tag w:val="Ja/Yes"/>
          <w:id w:val="-93181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hAnsi="Segoe UI Symbol" w:cs="Segoe UI Symbol"/>
            </w:rPr>
            <w:t>☐</w:t>
          </w:r>
        </w:sdtContent>
      </w:sdt>
    </w:p>
    <w:p w14:paraId="4A168AD7" w14:textId="230F3D2F" w:rsidR="006338E1" w:rsidRDefault="006338E1" w:rsidP="006338E1">
      <w:pPr>
        <w:pStyle w:val="BodyText"/>
      </w:pPr>
    </w:p>
    <w:p w14:paraId="1AAAFB09" w14:textId="7CD93246" w:rsidR="006338E1" w:rsidRDefault="006338E1" w:rsidP="006338E1">
      <w:pPr>
        <w:pStyle w:val="BodyText"/>
      </w:pPr>
    </w:p>
    <w:p w14:paraId="336A91D4" w14:textId="77777777" w:rsidR="006338E1" w:rsidRDefault="006338E1" w:rsidP="006338E1">
      <w:pPr>
        <w:pStyle w:val="BodyText"/>
      </w:pPr>
    </w:p>
    <w:p w14:paraId="64041449" w14:textId="04F87113" w:rsidR="00C76EE3" w:rsidRPr="006338E1" w:rsidRDefault="00C76EE3" w:rsidP="006338E1">
      <w:pPr>
        <w:pStyle w:val="BodyText"/>
        <w:numPr>
          <w:ilvl w:val="0"/>
          <w:numId w:val="13"/>
        </w:numPr>
      </w:pPr>
      <w:r w:rsidRPr="006338E1">
        <w:t>Välj de FN globala hållbarhetsmål som forskningsprojektet relaterar till:</w:t>
      </w:r>
    </w:p>
    <w:p w14:paraId="2DF0975E" w14:textId="0C44AE80" w:rsidR="00C76EE3" w:rsidRPr="006338E1" w:rsidRDefault="00C76EE3" w:rsidP="003A2C0A">
      <w:pPr>
        <w:pStyle w:val="BodyText"/>
        <w:ind w:firstLine="360"/>
      </w:pPr>
      <w:r w:rsidRPr="006338E1">
        <w:t xml:space="preserve">#1 </w:t>
      </w:r>
      <w:r w:rsidR="003A2C0A" w:rsidRPr="006338E1">
        <w:t>Ingen fattigdom/</w:t>
      </w:r>
      <w:r w:rsidR="003A2C0A" w:rsidRPr="006338E1">
        <w:rPr>
          <w:lang w:val="en-US"/>
        </w:rPr>
        <w:t>No poverty</w:t>
      </w:r>
      <w:r w:rsidR="003A2C0A" w:rsidRPr="006338E1">
        <w:t xml:space="preserve"> </w:t>
      </w:r>
      <w:sdt>
        <w:sdtPr>
          <w:rPr>
            <w:rFonts w:eastAsia="MS Gothic"/>
          </w:rPr>
          <w:alias w:val="Ja/Yes"/>
          <w:tag w:val="Ja/Yes"/>
          <w:id w:val="6958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8E1">
            <w:rPr>
              <w:rFonts w:ascii="Segoe UI Symbol" w:eastAsia="MS Gothic" w:hAnsi="Segoe UI Symbol" w:cs="Segoe UI Symbol"/>
            </w:rPr>
            <w:t>☐</w:t>
          </w:r>
        </w:sdtContent>
      </w:sdt>
      <w:r w:rsidRPr="006338E1">
        <w:t xml:space="preserve"> </w:t>
      </w:r>
    </w:p>
    <w:p w14:paraId="6AF6A9C9" w14:textId="70A5A626" w:rsidR="003A2C0A" w:rsidRPr="006338E1" w:rsidRDefault="003A2C0A" w:rsidP="003A2C0A">
      <w:pPr>
        <w:pStyle w:val="BodyText"/>
        <w:ind w:firstLine="360"/>
      </w:pPr>
      <w:r w:rsidRPr="006338E1">
        <w:t xml:space="preserve">#2 Ingen hunger / </w:t>
      </w:r>
      <w:r w:rsidR="00486312" w:rsidRPr="006338E1">
        <w:rPr>
          <w:lang w:val="en-US"/>
        </w:rPr>
        <w:t>Zero hunger</w:t>
      </w:r>
      <w:r w:rsidR="00486312" w:rsidRPr="006338E1">
        <w:t xml:space="preserve"> </w:t>
      </w:r>
      <w:sdt>
        <w:sdtPr>
          <w:id w:val="27799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72614F4" w14:textId="47311561" w:rsidR="00486312" w:rsidRPr="006338E1" w:rsidRDefault="00486312" w:rsidP="003A2C0A">
      <w:pPr>
        <w:pStyle w:val="BodyText"/>
        <w:ind w:firstLine="360"/>
      </w:pPr>
      <w:r w:rsidRPr="006338E1">
        <w:t xml:space="preserve">#3 God hälsa och välbefinnande / </w:t>
      </w:r>
      <w:r w:rsidRPr="006338E1">
        <w:rPr>
          <w:lang w:val="en-US"/>
        </w:rPr>
        <w:t>Good health and well-being</w:t>
      </w:r>
      <w:r w:rsidR="002420FB" w:rsidRPr="006338E1">
        <w:rPr>
          <w:lang w:val="en-US"/>
        </w:rPr>
        <w:t xml:space="preserve"> </w:t>
      </w:r>
      <w:sdt>
        <w:sdtPr>
          <w:rPr>
            <w:lang w:val="en-US"/>
          </w:rPr>
          <w:id w:val="6974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06B00216" w14:textId="361FF884" w:rsidR="00486312" w:rsidRPr="006338E1" w:rsidRDefault="00486312" w:rsidP="003A2C0A">
      <w:pPr>
        <w:pStyle w:val="BodyText"/>
        <w:ind w:firstLine="360"/>
      </w:pPr>
      <w:r w:rsidRPr="006338E1">
        <w:t xml:space="preserve">4# God utbildning / </w:t>
      </w:r>
      <w:r w:rsidRPr="006338E1">
        <w:rPr>
          <w:lang w:val="en-US"/>
        </w:rPr>
        <w:t>Quality education</w:t>
      </w:r>
      <w:r w:rsidRPr="006338E1">
        <w:t xml:space="preserve"> </w:t>
      </w:r>
      <w:sdt>
        <w:sdtPr>
          <w:id w:val="-76314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74DBA2" w14:textId="16E5A609" w:rsidR="00486312" w:rsidRPr="006338E1" w:rsidRDefault="00486312" w:rsidP="00486312">
      <w:pPr>
        <w:pStyle w:val="BodyText"/>
        <w:ind w:firstLine="360"/>
      </w:pPr>
      <w:r w:rsidRPr="006338E1">
        <w:lastRenderedPageBreak/>
        <w:t xml:space="preserve">5# Jämställdhet / </w:t>
      </w:r>
      <w:r w:rsidRPr="006338E1">
        <w:rPr>
          <w:lang w:val="en-US"/>
        </w:rPr>
        <w:t>Gender Equality</w:t>
      </w:r>
      <w:r w:rsidR="002420FB" w:rsidRPr="006338E1">
        <w:t xml:space="preserve"> </w:t>
      </w:r>
      <w:sdt>
        <w:sdtPr>
          <w:id w:val="21816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A1953A" w14:textId="2B7B664C" w:rsidR="00486312" w:rsidRPr="006338E1" w:rsidRDefault="00486312" w:rsidP="00486312">
      <w:pPr>
        <w:pStyle w:val="BodyText"/>
        <w:ind w:firstLine="360"/>
      </w:pPr>
      <w:r w:rsidRPr="006338E1">
        <w:t>6# Rent vatten och sanitet för alla / Clean water and sanitation</w:t>
      </w:r>
      <w:r w:rsidR="002420FB" w:rsidRPr="006338E1">
        <w:t xml:space="preserve"> </w:t>
      </w:r>
      <w:sdt>
        <w:sdtPr>
          <w:id w:val="-7740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00AC92" w14:textId="70555289" w:rsidR="00486312" w:rsidRPr="006338E1" w:rsidRDefault="00486312" w:rsidP="00486312">
      <w:pPr>
        <w:pStyle w:val="BodyText"/>
        <w:ind w:firstLine="360"/>
      </w:pPr>
      <w:r w:rsidRPr="006338E1">
        <w:t>7# Hållbar energi för alla / Affordable and clean energy</w:t>
      </w:r>
      <w:r w:rsidR="002420FB" w:rsidRPr="006338E1">
        <w:t xml:space="preserve"> </w:t>
      </w:r>
      <w:sdt>
        <w:sdtPr>
          <w:id w:val="-16155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6408F3" w14:textId="60E8A3F0" w:rsidR="00486312" w:rsidRPr="006338E1" w:rsidRDefault="00486312" w:rsidP="00486312">
      <w:pPr>
        <w:pStyle w:val="BodyText"/>
        <w:ind w:firstLine="360"/>
      </w:pPr>
      <w:r w:rsidRPr="006338E1">
        <w:t>8# Anständiga arbetsvillkor och ekonomisk tillväxt / Decent work and economic growth</w:t>
      </w:r>
      <w:r w:rsidR="002420FB" w:rsidRPr="006338E1">
        <w:t xml:space="preserve"> </w:t>
      </w:r>
      <w:sdt>
        <w:sdtPr>
          <w:id w:val="163444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47AFE5" w14:textId="12F1681B" w:rsidR="00486312" w:rsidRPr="006338E1" w:rsidRDefault="00486312" w:rsidP="00486312">
      <w:pPr>
        <w:pStyle w:val="BodyText"/>
        <w:ind w:firstLine="360"/>
      </w:pPr>
      <w:r w:rsidRPr="006338E1">
        <w:t>9# Hållbar industri, innovationer och infrastruktur / Industry, innovation and infrastructure</w:t>
      </w:r>
      <w:r w:rsidR="002420FB" w:rsidRPr="006338E1">
        <w:t xml:space="preserve"> </w:t>
      </w:r>
      <w:sdt>
        <w:sdtPr>
          <w:id w:val="8611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9B2EB0" w14:textId="24E370C4" w:rsidR="00486312" w:rsidRPr="006338E1" w:rsidRDefault="00486312" w:rsidP="00486312">
      <w:pPr>
        <w:pStyle w:val="BodyText"/>
        <w:ind w:firstLine="360"/>
      </w:pPr>
      <w:r w:rsidRPr="006338E1">
        <w:t xml:space="preserve">10# Minskad ojämlikhet/ Reduced inequalities </w:t>
      </w:r>
      <w:sdt>
        <w:sdtPr>
          <w:id w:val="-7072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A442D3" w14:textId="6F67A1BC" w:rsidR="00486312" w:rsidRPr="006338E1" w:rsidRDefault="00486312" w:rsidP="00486312">
      <w:pPr>
        <w:pStyle w:val="BodyText"/>
        <w:ind w:firstLine="360"/>
      </w:pPr>
      <w:r w:rsidRPr="006338E1">
        <w:t>11# Hållbara städer och samhällen/</w:t>
      </w:r>
      <w:r w:rsidR="002420FB" w:rsidRPr="006338E1">
        <w:t xml:space="preserve">Sustainable cities and communities </w:t>
      </w:r>
      <w:sdt>
        <w:sdtPr>
          <w:id w:val="6724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46694A" w14:textId="277BAFD3" w:rsidR="00486312" w:rsidRPr="006338E1" w:rsidRDefault="00486312" w:rsidP="00486312">
      <w:pPr>
        <w:pStyle w:val="BodyText"/>
        <w:ind w:firstLine="360"/>
      </w:pPr>
      <w:r w:rsidRPr="006338E1">
        <w:t xml:space="preserve">12# Hållbar konsumtion och produktion / </w:t>
      </w:r>
      <w:r w:rsidR="002420FB" w:rsidRPr="006338E1">
        <w:t xml:space="preserve">Responsible consumption and production </w:t>
      </w:r>
      <w:sdt>
        <w:sdtPr>
          <w:id w:val="11169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1FAC3C" w14:textId="41920A32" w:rsidR="00486312" w:rsidRPr="006338E1" w:rsidRDefault="00486312" w:rsidP="00486312">
      <w:pPr>
        <w:pStyle w:val="BodyText"/>
        <w:ind w:firstLine="360"/>
      </w:pPr>
      <w:r w:rsidRPr="006338E1">
        <w:t xml:space="preserve">13# Bekämpa klimat-förändringarna / </w:t>
      </w:r>
      <w:r w:rsidR="002420FB" w:rsidRPr="006338E1">
        <w:t xml:space="preserve">Climate action </w:t>
      </w:r>
      <w:sdt>
        <w:sdtPr>
          <w:id w:val="-9459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5DC9E1" w14:textId="14C86ED6" w:rsidR="00486312" w:rsidRPr="006338E1" w:rsidRDefault="00486312" w:rsidP="00486312">
      <w:pPr>
        <w:pStyle w:val="BodyText"/>
        <w:ind w:firstLine="360"/>
      </w:pPr>
      <w:r w:rsidRPr="006338E1">
        <w:t xml:space="preserve">14# Hav och marina resurser / </w:t>
      </w:r>
      <w:r w:rsidR="002420FB" w:rsidRPr="006338E1">
        <w:t xml:space="preserve">Life below water </w:t>
      </w:r>
      <w:sdt>
        <w:sdtPr>
          <w:id w:val="-19252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F78063" w14:textId="6F819707" w:rsidR="00486312" w:rsidRPr="006338E1" w:rsidRDefault="00486312" w:rsidP="00486312">
      <w:pPr>
        <w:pStyle w:val="BodyText"/>
        <w:ind w:firstLine="360"/>
      </w:pPr>
      <w:r w:rsidRPr="006338E1">
        <w:t>15# Ekosystem och biologisk mångfald /</w:t>
      </w:r>
      <w:r w:rsidR="002420FB" w:rsidRPr="006338E1">
        <w:t xml:space="preserve"> Life on land </w:t>
      </w:r>
      <w:sdt>
        <w:sdtPr>
          <w:id w:val="12206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ED2AF97" w14:textId="00AEB4D7" w:rsidR="00486312" w:rsidRPr="006338E1" w:rsidRDefault="00486312" w:rsidP="00486312">
      <w:pPr>
        <w:pStyle w:val="BodyText"/>
        <w:ind w:firstLine="360"/>
      </w:pPr>
      <w:r w:rsidRPr="006338E1">
        <w:t>16# Fredliga och inkluderande samhällen /</w:t>
      </w:r>
      <w:r w:rsidR="002420FB" w:rsidRPr="006338E1">
        <w:t xml:space="preserve"> Peace, justice and strong institutions </w:t>
      </w:r>
      <w:sdt>
        <w:sdtPr>
          <w:id w:val="5383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281328" w14:textId="03D67566" w:rsidR="00486312" w:rsidRPr="006338E1" w:rsidRDefault="00486312" w:rsidP="00486312">
      <w:pPr>
        <w:pStyle w:val="BodyText"/>
        <w:ind w:firstLine="360"/>
      </w:pPr>
      <w:r w:rsidRPr="006338E1">
        <w:t xml:space="preserve">17# Genomförande och globalt partnerskap / </w:t>
      </w:r>
      <w:r w:rsidR="002420FB" w:rsidRPr="006338E1">
        <w:t xml:space="preserve">Partnerships for the goals </w:t>
      </w:r>
      <w:sdt>
        <w:sdtPr>
          <w:id w:val="-15496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FB" w:rsidRPr="006338E1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A14406" w14:textId="77777777" w:rsidR="003A2C0A" w:rsidRPr="006338E1" w:rsidRDefault="003A2C0A" w:rsidP="003A2C0A">
      <w:pPr>
        <w:pStyle w:val="BodyText"/>
        <w:ind w:firstLine="360"/>
      </w:pPr>
    </w:p>
    <w:sectPr w:rsidR="003A2C0A" w:rsidRPr="006338E1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9144" w14:textId="77777777" w:rsidR="00CC4C12" w:rsidRDefault="00CC4C12" w:rsidP="00AB37AC">
      <w:r>
        <w:separator/>
      </w:r>
    </w:p>
  </w:endnote>
  <w:endnote w:type="continuationSeparator" w:id="0">
    <w:p w14:paraId="0BE50408" w14:textId="77777777" w:rsidR="00CC4C12" w:rsidRDefault="00CC4C1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876F623" w14:textId="77777777" w:rsidTr="007A0DF9">
      <w:tc>
        <w:tcPr>
          <w:tcW w:w="7994" w:type="dxa"/>
        </w:tcPr>
        <w:p w14:paraId="1836D7CB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0B0135BB" w14:textId="387830B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E6524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E6524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6CD8731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3FFEAD3" w14:textId="77777777" w:rsidTr="007A0DF9">
      <w:tc>
        <w:tcPr>
          <w:tcW w:w="7994" w:type="dxa"/>
        </w:tcPr>
        <w:p w14:paraId="633AC883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612B44EC" w14:textId="25069FD2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E652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E652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1BE0795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B781C" w14:textId="77777777" w:rsidR="00CC4C12" w:rsidRDefault="00CC4C12" w:rsidP="00AB37AC">
      <w:r>
        <w:separator/>
      </w:r>
    </w:p>
  </w:footnote>
  <w:footnote w:type="continuationSeparator" w:id="0">
    <w:p w14:paraId="3FF43A12" w14:textId="77777777" w:rsidR="00CC4C12" w:rsidRDefault="00CC4C1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41EC5A8A" w14:textId="77777777" w:rsidTr="00916344">
      <w:trPr>
        <w:trHeight w:val="238"/>
      </w:trPr>
      <w:tc>
        <w:tcPr>
          <w:tcW w:w="4740" w:type="dxa"/>
        </w:tcPr>
        <w:p w14:paraId="4D306542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4A9678C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01F64625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5FEDBC93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3E684A04" w14:textId="77777777" w:rsidR="006A7494" w:rsidRPr="00271F0E" w:rsidRDefault="006A7494" w:rsidP="007A0DF9">
          <w:pPr>
            <w:pStyle w:val="HeaderBold"/>
          </w:pPr>
        </w:p>
      </w:tc>
    </w:tr>
    <w:tr w:rsidR="006A7494" w14:paraId="5CDAB740" w14:textId="77777777" w:rsidTr="007A0DF9">
      <w:tc>
        <w:tcPr>
          <w:tcW w:w="4740" w:type="dxa"/>
        </w:tcPr>
        <w:p w14:paraId="235A26DE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5491D81B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7A1C6C41" w14:textId="77777777"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14:paraId="2F7201C2" w14:textId="77777777"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14:paraId="43BA4AF7" w14:textId="77777777" w:rsidR="006A7494" w:rsidRPr="00D6309B" w:rsidRDefault="006A7494" w:rsidP="007A0DF9">
          <w:pPr>
            <w:pStyle w:val="Header"/>
          </w:pPr>
        </w:p>
      </w:tc>
    </w:tr>
    <w:tr w:rsidR="006A7494" w14:paraId="3469D6A5" w14:textId="77777777" w:rsidTr="00916344">
      <w:trPr>
        <w:trHeight w:val="238"/>
      </w:trPr>
      <w:tc>
        <w:tcPr>
          <w:tcW w:w="9116" w:type="dxa"/>
          <w:gridSpan w:val="5"/>
        </w:tcPr>
        <w:p w14:paraId="4DB50411" w14:textId="77777777" w:rsidR="006A7494" w:rsidRPr="006A7494" w:rsidRDefault="006A7494" w:rsidP="006A7494">
          <w:pPr>
            <w:pStyle w:val="HeaderBold"/>
          </w:pPr>
        </w:p>
      </w:tc>
    </w:tr>
    <w:tr w:rsidR="006A7494" w14:paraId="7D8110EE" w14:textId="77777777" w:rsidTr="007A0DF9">
      <w:tc>
        <w:tcPr>
          <w:tcW w:w="9116" w:type="dxa"/>
          <w:gridSpan w:val="5"/>
        </w:tcPr>
        <w:p w14:paraId="5B5C42F1" w14:textId="77777777" w:rsidR="006A7494" w:rsidRPr="006A7494" w:rsidRDefault="006A7494" w:rsidP="006A7494">
          <w:pPr>
            <w:pStyle w:val="Header"/>
          </w:pPr>
        </w:p>
      </w:tc>
    </w:tr>
  </w:tbl>
  <w:p w14:paraId="5B73848D" w14:textId="77777777"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2B376AD9" w14:textId="77777777" w:rsidTr="003F35E7">
      <w:trPr>
        <w:trHeight w:val="238"/>
      </w:trPr>
      <w:tc>
        <w:tcPr>
          <w:tcW w:w="3521" w:type="dxa"/>
          <w:vMerge w:val="restart"/>
        </w:tcPr>
        <w:p w14:paraId="48AF4C18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DA35D04" wp14:editId="2F346308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807096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0FFFE8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7D503B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1FB9E6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CF8ADFC" w14:textId="77777777" w:rsidR="006A7494" w:rsidRPr="006A7494" w:rsidRDefault="006A7494" w:rsidP="006A7494">
          <w:pPr>
            <w:pStyle w:val="HeaderBold"/>
          </w:pPr>
        </w:p>
      </w:tc>
    </w:tr>
    <w:tr w:rsidR="006A7494" w14:paraId="6817815F" w14:textId="77777777" w:rsidTr="007A0DF9">
      <w:tc>
        <w:tcPr>
          <w:tcW w:w="3521" w:type="dxa"/>
          <w:vMerge/>
        </w:tcPr>
        <w:p w14:paraId="080AD98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348E472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E70A44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25C3BB3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276B0311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4F617021" w14:textId="77777777" w:rsidR="006A7494" w:rsidRPr="006A7494" w:rsidRDefault="006A7494" w:rsidP="006A7494">
          <w:pPr>
            <w:pStyle w:val="Header"/>
          </w:pPr>
        </w:p>
      </w:tc>
    </w:tr>
    <w:tr w:rsidR="006A7494" w14:paraId="339BBE1B" w14:textId="77777777" w:rsidTr="003F35E7">
      <w:trPr>
        <w:trHeight w:val="238"/>
      </w:trPr>
      <w:tc>
        <w:tcPr>
          <w:tcW w:w="3521" w:type="dxa"/>
          <w:vMerge/>
        </w:tcPr>
        <w:p w14:paraId="68CAFC1D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E36E63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B2B75B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D50F41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5B09F5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3DDEB61" w14:textId="77777777" w:rsidR="006A7494" w:rsidRPr="006A7494" w:rsidRDefault="006A7494" w:rsidP="006A7494">
          <w:pPr>
            <w:pStyle w:val="HeaderBold"/>
          </w:pPr>
        </w:p>
      </w:tc>
    </w:tr>
    <w:tr w:rsidR="006A7494" w14:paraId="5A5C781F" w14:textId="77777777" w:rsidTr="007A0DF9">
      <w:tc>
        <w:tcPr>
          <w:tcW w:w="3521" w:type="dxa"/>
          <w:vMerge/>
        </w:tcPr>
        <w:p w14:paraId="78D8F1C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5C0C65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F870B3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AC73678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0781777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CD17404" w14:textId="77777777" w:rsidR="006A7494" w:rsidRPr="006A7494" w:rsidRDefault="006A7494" w:rsidP="006A7494">
          <w:pPr>
            <w:pStyle w:val="Header"/>
          </w:pPr>
        </w:p>
      </w:tc>
    </w:tr>
    <w:tr w:rsidR="006A7494" w14:paraId="05457B4B" w14:textId="77777777" w:rsidTr="003F35E7">
      <w:trPr>
        <w:trHeight w:val="238"/>
      </w:trPr>
      <w:tc>
        <w:tcPr>
          <w:tcW w:w="3521" w:type="dxa"/>
          <w:vMerge/>
        </w:tcPr>
        <w:p w14:paraId="28791FB8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9C2A33F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AFD73B7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84D066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DFC605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6097E78" w14:textId="77777777" w:rsidR="006A7494" w:rsidRPr="006A7494" w:rsidRDefault="006A7494" w:rsidP="006A7494">
          <w:pPr>
            <w:pStyle w:val="HeaderBold"/>
          </w:pPr>
        </w:p>
      </w:tc>
    </w:tr>
    <w:tr w:rsidR="006A7494" w14:paraId="78D8667F" w14:textId="77777777" w:rsidTr="007A0DF9">
      <w:tc>
        <w:tcPr>
          <w:tcW w:w="3521" w:type="dxa"/>
          <w:vMerge/>
        </w:tcPr>
        <w:p w14:paraId="55979A7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340E16E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1B9295C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6188F405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5E063FE7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0CE63D3" w14:textId="77777777" w:rsidR="006A7494" w:rsidRPr="006A7494" w:rsidRDefault="006A7494" w:rsidP="006A7494">
          <w:pPr>
            <w:pStyle w:val="Header"/>
          </w:pPr>
        </w:p>
      </w:tc>
    </w:tr>
    <w:tr w:rsidR="006A7494" w14:paraId="63254C30" w14:textId="77777777" w:rsidTr="003F35E7">
      <w:trPr>
        <w:trHeight w:val="238"/>
      </w:trPr>
      <w:tc>
        <w:tcPr>
          <w:tcW w:w="3521" w:type="dxa"/>
          <w:vMerge/>
        </w:tcPr>
        <w:p w14:paraId="20E115F7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76147A1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A9C007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DCAE63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BEEB80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16BB88" w14:textId="77777777" w:rsidR="006A7494" w:rsidRPr="006A7494" w:rsidRDefault="006A7494" w:rsidP="006A7494">
          <w:pPr>
            <w:pStyle w:val="HeaderBold"/>
          </w:pPr>
        </w:p>
      </w:tc>
    </w:tr>
    <w:tr w:rsidR="006A7494" w14:paraId="539EC6E7" w14:textId="77777777" w:rsidTr="007A0DF9">
      <w:tc>
        <w:tcPr>
          <w:tcW w:w="3521" w:type="dxa"/>
          <w:vMerge/>
        </w:tcPr>
        <w:p w14:paraId="28E8A9FA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00CD9BD0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6ADF32AE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FA83F4A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4490C57C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0F50A74" w14:textId="77777777" w:rsidR="006A7494" w:rsidRPr="006A7494" w:rsidRDefault="006A7494" w:rsidP="006A7494">
          <w:pPr>
            <w:pStyle w:val="Header"/>
          </w:pPr>
        </w:p>
      </w:tc>
    </w:tr>
  </w:tbl>
  <w:p w14:paraId="0D415FB1" w14:textId="77777777" w:rsidR="00A011CC" w:rsidRDefault="00A011CC" w:rsidP="00A011CC">
    <w:pPr>
      <w:pStyle w:val="Header"/>
    </w:pPr>
  </w:p>
  <w:p w14:paraId="2000CB17" w14:textId="77777777" w:rsidR="00A011CC" w:rsidRDefault="00A011CC" w:rsidP="00A011CC">
    <w:pPr>
      <w:pStyle w:val="Header"/>
    </w:pPr>
  </w:p>
  <w:p w14:paraId="597BF743" w14:textId="77777777" w:rsidR="00A011CC" w:rsidRDefault="00A011CC" w:rsidP="00A011CC">
    <w:pPr>
      <w:pStyle w:val="Header"/>
    </w:pPr>
  </w:p>
  <w:p w14:paraId="03C9B13E" w14:textId="77777777" w:rsidR="00A011CC" w:rsidRDefault="00A011CC" w:rsidP="00A011CC">
    <w:pPr>
      <w:pStyle w:val="Header"/>
    </w:pPr>
  </w:p>
  <w:p w14:paraId="6BA13A37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7E0D10"/>
    <w:multiLevelType w:val="hybridMultilevel"/>
    <w:tmpl w:val="0868E8B2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zcxsjQ3MzY3NTJS0lEKTi0uzszPAykwrAUAwg+7tSwAAAA="/>
  </w:docVars>
  <w:rsids>
    <w:rsidRoot w:val="00B44A8B"/>
    <w:rsid w:val="00016589"/>
    <w:rsid w:val="00037A26"/>
    <w:rsid w:val="00064161"/>
    <w:rsid w:val="000A6B95"/>
    <w:rsid w:val="000B4D37"/>
    <w:rsid w:val="000F0D78"/>
    <w:rsid w:val="001621F9"/>
    <w:rsid w:val="0018642A"/>
    <w:rsid w:val="001F3547"/>
    <w:rsid w:val="001F36EF"/>
    <w:rsid w:val="002179BC"/>
    <w:rsid w:val="002420FB"/>
    <w:rsid w:val="00266123"/>
    <w:rsid w:val="002749BA"/>
    <w:rsid w:val="002A115A"/>
    <w:rsid w:val="002B59B1"/>
    <w:rsid w:val="002E47D4"/>
    <w:rsid w:val="00310604"/>
    <w:rsid w:val="00326A21"/>
    <w:rsid w:val="00354E81"/>
    <w:rsid w:val="00383258"/>
    <w:rsid w:val="003A221F"/>
    <w:rsid w:val="003A2C0A"/>
    <w:rsid w:val="003A50F0"/>
    <w:rsid w:val="003B55F6"/>
    <w:rsid w:val="003C5C7A"/>
    <w:rsid w:val="003D5E50"/>
    <w:rsid w:val="003F0FAA"/>
    <w:rsid w:val="003F35E7"/>
    <w:rsid w:val="004461A4"/>
    <w:rsid w:val="0046107F"/>
    <w:rsid w:val="00484AB4"/>
    <w:rsid w:val="00486312"/>
    <w:rsid w:val="004A3440"/>
    <w:rsid w:val="0050222E"/>
    <w:rsid w:val="00516DE4"/>
    <w:rsid w:val="00523FF5"/>
    <w:rsid w:val="00547786"/>
    <w:rsid w:val="00547E65"/>
    <w:rsid w:val="00551E47"/>
    <w:rsid w:val="005622B6"/>
    <w:rsid w:val="0057553D"/>
    <w:rsid w:val="00596E2A"/>
    <w:rsid w:val="005A6D32"/>
    <w:rsid w:val="00611DEC"/>
    <w:rsid w:val="006263F0"/>
    <w:rsid w:val="006338E1"/>
    <w:rsid w:val="006574CC"/>
    <w:rsid w:val="00692949"/>
    <w:rsid w:val="006A7494"/>
    <w:rsid w:val="006C3154"/>
    <w:rsid w:val="00712525"/>
    <w:rsid w:val="00722BC8"/>
    <w:rsid w:val="00730430"/>
    <w:rsid w:val="007571F1"/>
    <w:rsid w:val="007835A7"/>
    <w:rsid w:val="00792464"/>
    <w:rsid w:val="007B03F4"/>
    <w:rsid w:val="007F3C19"/>
    <w:rsid w:val="007F67AA"/>
    <w:rsid w:val="00805321"/>
    <w:rsid w:val="00825507"/>
    <w:rsid w:val="008408F1"/>
    <w:rsid w:val="00847A0A"/>
    <w:rsid w:val="00863257"/>
    <w:rsid w:val="00873303"/>
    <w:rsid w:val="008815CA"/>
    <w:rsid w:val="008822FA"/>
    <w:rsid w:val="008C7B12"/>
    <w:rsid w:val="008E4593"/>
    <w:rsid w:val="008E6524"/>
    <w:rsid w:val="00916344"/>
    <w:rsid w:val="00922FFA"/>
    <w:rsid w:val="009361E7"/>
    <w:rsid w:val="0096544C"/>
    <w:rsid w:val="00981197"/>
    <w:rsid w:val="009A3428"/>
    <w:rsid w:val="009A59C3"/>
    <w:rsid w:val="009E7AC7"/>
    <w:rsid w:val="00A00632"/>
    <w:rsid w:val="00A011CC"/>
    <w:rsid w:val="00A37248"/>
    <w:rsid w:val="00A506FD"/>
    <w:rsid w:val="00A77340"/>
    <w:rsid w:val="00A80BC0"/>
    <w:rsid w:val="00A833EA"/>
    <w:rsid w:val="00A92A6F"/>
    <w:rsid w:val="00AA3946"/>
    <w:rsid w:val="00AB37AC"/>
    <w:rsid w:val="00AB5D2D"/>
    <w:rsid w:val="00AD0B5D"/>
    <w:rsid w:val="00AE299D"/>
    <w:rsid w:val="00AF0371"/>
    <w:rsid w:val="00B02309"/>
    <w:rsid w:val="00B411DA"/>
    <w:rsid w:val="00B44A8B"/>
    <w:rsid w:val="00B5121A"/>
    <w:rsid w:val="00B90528"/>
    <w:rsid w:val="00BC64D7"/>
    <w:rsid w:val="00BD10EE"/>
    <w:rsid w:val="00BD3DB3"/>
    <w:rsid w:val="00C06690"/>
    <w:rsid w:val="00C171A0"/>
    <w:rsid w:val="00C46B7C"/>
    <w:rsid w:val="00C65034"/>
    <w:rsid w:val="00C76EE3"/>
    <w:rsid w:val="00C87FA2"/>
    <w:rsid w:val="00CC4C12"/>
    <w:rsid w:val="00D2245B"/>
    <w:rsid w:val="00E179F1"/>
    <w:rsid w:val="00E61ED9"/>
    <w:rsid w:val="00EB07F4"/>
    <w:rsid w:val="00EB1D22"/>
    <w:rsid w:val="00EC51AB"/>
    <w:rsid w:val="00EF1D64"/>
    <w:rsid w:val="00F426D1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BF9E5"/>
  <w15:docId w15:val="{93CB442A-12BE-4A64-80FC-530D933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4A8B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A8B"/>
    <w:rPr>
      <w:color w:val="808080"/>
    </w:rPr>
  </w:style>
  <w:style w:type="paragraph" w:styleId="ListParagraph">
    <w:name w:val="List Paragraph"/>
    <w:basedOn w:val="Normal"/>
    <w:uiPriority w:val="34"/>
    <w:qFormat/>
    <w:rsid w:val="002B5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4A501966F423584F2C6C2344F6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0DBB7-7891-4A89-9C05-4D92294BF91B}"/>
      </w:docPartPr>
      <w:docPartBody>
        <w:p w:rsidR="00D6481A" w:rsidRPr="00771A73" w:rsidRDefault="00D6481A" w:rsidP="00BC392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Style w:val="PlaceholderText"/>
            </w:rPr>
          </w:pPr>
          <w:r w:rsidRPr="00771A73">
            <w:rPr>
              <w:rStyle w:val="PlaceholderText"/>
            </w:rPr>
            <w:t>Namn och kontaktuppgifter / Name and contact details</w:t>
          </w:r>
        </w:p>
        <w:p w:rsidR="00790FD4" w:rsidRDefault="00790FD4"/>
      </w:docPartBody>
    </w:docPart>
    <w:docPart>
      <w:docPartPr>
        <w:name w:val="7609A4EC351A43FBBD643DBF15F9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6EBF8-306C-45C0-8815-29D186569C77}"/>
      </w:docPartPr>
      <w:docPartBody>
        <w:p w:rsidR="00D6481A" w:rsidRPr="005406B2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 w:rsidRPr="005406B2">
            <w:rPr>
              <w:rStyle w:val="PlaceholderText"/>
              <w:lang w:val="en-US"/>
            </w:rPr>
            <w:t>Nej / No – Vilka kommer att delta? / Which parties will participate in the research?</w:t>
          </w:r>
        </w:p>
        <w:p w:rsidR="00790FD4" w:rsidRDefault="00790FD4"/>
      </w:docPartBody>
    </w:docPart>
    <w:docPart>
      <w:docPartPr>
        <w:name w:val="EBB8A690DF2E49C19D45403DD6B1D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477E6-0374-4786-B39A-51E29E817E6C}"/>
      </w:docPartPr>
      <w:docPartBody>
        <w:p w:rsidR="00D6481A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</w:rPr>
            <w:t>Projektbeskrivning / Project description</w:t>
          </w:r>
        </w:p>
        <w:p w:rsidR="00790FD4" w:rsidRDefault="00790FD4"/>
      </w:docPartBody>
    </w:docPart>
    <w:docPart>
      <w:docPartPr>
        <w:name w:val="AE5EFB6D2E104D97BB1C019E8C82B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E2BFD-6B53-4CA7-8474-E49655FB8F78}"/>
      </w:docPartPr>
      <w:docPartBody>
        <w:p w:rsidR="00D6481A" w:rsidRPr="008A190E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>Beskrivning av finansiering / Description of f</w:t>
          </w:r>
          <w:r>
            <w:rPr>
              <w:rStyle w:val="PlaceholderText"/>
            </w:rPr>
            <w:t>unding</w:t>
          </w:r>
        </w:p>
        <w:p w:rsidR="00790FD4" w:rsidRDefault="00790FD4"/>
      </w:docPartBody>
    </w:docPart>
    <w:docPart>
      <w:docPartPr>
        <w:name w:val="161215D675CF4F6AA7CF692784C31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C8D29-B9F3-429F-AD1A-5EA72D842BF4}"/>
      </w:docPartPr>
      <w:docPartBody>
        <w:p w:rsidR="00D6481A" w:rsidRPr="008A190E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Beskrivning av </w:t>
          </w:r>
          <w:r>
            <w:rPr>
              <w:rStyle w:val="PlaceholderText"/>
            </w:rPr>
            <w:t>deltagande av doktorander</w:t>
          </w:r>
          <w:r w:rsidRPr="008A190E">
            <w:rPr>
              <w:rStyle w:val="PlaceholderText"/>
            </w:rPr>
            <w:t xml:space="preserve"> / Description of </w:t>
          </w:r>
          <w:r>
            <w:rPr>
              <w:rStyle w:val="PlaceholderText"/>
            </w:rPr>
            <w:t>participation by doctoral students</w:t>
          </w:r>
        </w:p>
        <w:p w:rsidR="00790FD4" w:rsidRDefault="00790FD4"/>
      </w:docPartBody>
    </w:docPart>
    <w:docPart>
      <w:docPartPr>
        <w:name w:val="32149E7FA45E47A499F2D6892850B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56987-4D84-4611-8657-1FD9863F1F76}"/>
      </w:docPartPr>
      <w:docPartBody>
        <w:p w:rsidR="00D6481A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bdr w:val="single" w:sz="4" w:space="0" w:color="auto"/>
            </w:rPr>
          </w:pPr>
          <w:r w:rsidRPr="00BC392B">
            <w:rPr>
              <w:rStyle w:val="PlaceholderText"/>
            </w:rPr>
            <w:t>Beskrivning av bakgrundsinformation / Description of background information</w:t>
          </w:r>
        </w:p>
        <w:p w:rsidR="00790FD4" w:rsidRDefault="00790FD4"/>
      </w:docPartBody>
    </w:docPart>
    <w:docPart>
      <w:docPartPr>
        <w:name w:val="FCE9ADA869C34B7B857674EEB0A96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D66AE-9FC6-4937-B3FE-98EF6EF4FA83}"/>
      </w:docPartPr>
      <w:docPartBody>
        <w:p w:rsidR="00790FD4" w:rsidRDefault="00D6481A" w:rsidP="00D6481A">
          <w:pPr>
            <w:pStyle w:val="FCE9ADA869C34B7B857674EEB0A966F3"/>
          </w:pPr>
          <w:r w:rsidRPr="008A190E">
            <w:rPr>
              <w:rStyle w:val="PlaceholderText"/>
            </w:rPr>
            <w:t xml:space="preserve">Beskrivning av </w:t>
          </w:r>
          <w:r>
            <w:rPr>
              <w:rStyle w:val="PlaceholderText"/>
            </w:rPr>
            <w:t>förväntad typ av resultat</w:t>
          </w:r>
          <w:r w:rsidRPr="008A190E">
            <w:rPr>
              <w:rStyle w:val="PlaceholderText"/>
            </w:rPr>
            <w:t xml:space="preserve"> </w:t>
          </w:r>
          <w:r w:rsidRPr="00771A73">
            <w:rPr>
              <w:rStyle w:val="PlaceholderText"/>
            </w:rPr>
            <w:t xml:space="preserve">/ Description of type of expected production </w:t>
          </w:r>
        </w:p>
      </w:docPartBody>
    </w:docPart>
    <w:docPart>
      <w:docPartPr>
        <w:name w:val="6D8121C2E7E74AEFA9E29C9101043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1D292-C61C-4455-A0E9-B84260BDAC56}"/>
      </w:docPartPr>
      <w:docPartBody>
        <w:p w:rsidR="00D6481A" w:rsidRDefault="00D6481A" w:rsidP="00BC392B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lang w:val="en-US"/>
            </w:rPr>
          </w:pPr>
          <w:r>
            <w:rPr>
              <w:rStyle w:val="PlaceholderText"/>
              <w:lang w:val="en-US"/>
            </w:rPr>
            <w:t>Beskrivning / Description</w:t>
          </w:r>
        </w:p>
        <w:p w:rsidR="00790FD4" w:rsidRDefault="00790FD4"/>
      </w:docPartBody>
    </w:docPart>
    <w:docPart>
      <w:docPartPr>
        <w:name w:val="763B014A7EE24CA9B8D33BCD7D59A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D75AF-DADB-4F25-8D10-6EDF45814897}"/>
      </w:docPartPr>
      <w:docPartBody>
        <w:p w:rsidR="00790FD4" w:rsidRDefault="00D6481A" w:rsidP="00D6481A">
          <w:pPr>
            <w:pStyle w:val="763B014A7EE24CA9B8D33BCD7D59A8E8"/>
          </w:pPr>
          <w:r w:rsidRPr="008A190E">
            <w:rPr>
              <w:rStyle w:val="PlaceholderText"/>
            </w:rPr>
            <w:t>Beskrivning av kommersiellt nyttjande / Description of commercial use</w:t>
          </w:r>
        </w:p>
      </w:docPartBody>
    </w:docPart>
    <w:docPart>
      <w:docPartPr>
        <w:name w:val="D250E1B613674B03A2DD4B1F081FF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3F547-CB92-4912-8BD4-5F6B8927553E}"/>
      </w:docPartPr>
      <w:docPartBody>
        <w:p w:rsidR="00D6481A" w:rsidRPr="008A190E" w:rsidRDefault="00D6481A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Beskrivning av </w:t>
          </w:r>
          <w:r>
            <w:rPr>
              <w:rStyle w:val="PlaceholderText"/>
            </w:rPr>
            <w:t>bisyssla</w:t>
          </w:r>
          <w:r w:rsidRPr="008A190E">
            <w:rPr>
              <w:rStyle w:val="PlaceholderText"/>
            </w:rPr>
            <w:t xml:space="preserve"> / Description of </w:t>
          </w:r>
          <w:r>
            <w:rPr>
              <w:rStyle w:val="PlaceholderText"/>
            </w:rPr>
            <w:t>secondary occupation</w:t>
          </w:r>
        </w:p>
        <w:p w:rsidR="00790FD4" w:rsidRDefault="00790FD4"/>
      </w:docPartBody>
    </w:docPart>
    <w:docPart>
      <w:docPartPr>
        <w:name w:val="21B8326F524148E5AFFE2338E1D03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E2F50-7719-41E1-AD93-C36EF1D15321}"/>
      </w:docPartPr>
      <w:docPartBody>
        <w:p w:rsidR="00434472" w:rsidRPr="008A190E" w:rsidRDefault="00434472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Beskrivning av </w:t>
          </w:r>
          <w:r>
            <w:rPr>
              <w:rStyle w:val="PlaceholderText"/>
            </w:rPr>
            <w:t>bisyssla</w:t>
          </w:r>
          <w:r w:rsidRPr="008A190E">
            <w:rPr>
              <w:rStyle w:val="PlaceholderText"/>
            </w:rPr>
            <w:t xml:space="preserve"> / Description of </w:t>
          </w:r>
          <w:r>
            <w:rPr>
              <w:rStyle w:val="PlaceholderText"/>
            </w:rPr>
            <w:t>secondary occupation</w:t>
          </w:r>
        </w:p>
        <w:p w:rsidR="005851CD" w:rsidRDefault="005851CD"/>
      </w:docPartBody>
    </w:docPart>
    <w:docPart>
      <w:docPartPr>
        <w:name w:val="C211CE2F20FE4CBDA9CACD7292B8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4B76-3F1E-4B66-BA5A-04A89635E3A0}"/>
      </w:docPartPr>
      <w:docPartBody>
        <w:p w:rsidR="002E1AE2" w:rsidRPr="008A190E" w:rsidRDefault="002E1AE2" w:rsidP="005B1D91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8A190E">
            <w:rPr>
              <w:rStyle w:val="PlaceholderText"/>
            </w:rPr>
            <w:t xml:space="preserve">Beskrivning av </w:t>
          </w:r>
          <w:r>
            <w:rPr>
              <w:rStyle w:val="PlaceholderText"/>
            </w:rPr>
            <w:t>bisyssla</w:t>
          </w:r>
          <w:r w:rsidRPr="008A190E">
            <w:rPr>
              <w:rStyle w:val="PlaceholderText"/>
            </w:rPr>
            <w:t xml:space="preserve"> / Description of </w:t>
          </w:r>
          <w:r>
            <w:rPr>
              <w:rStyle w:val="PlaceholderText"/>
            </w:rPr>
            <w:t>secondary occupation</w:t>
          </w:r>
        </w:p>
        <w:p w:rsidR="00690190" w:rsidRDefault="006901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1A"/>
    <w:rsid w:val="000E1EDA"/>
    <w:rsid w:val="002E1AE2"/>
    <w:rsid w:val="00434472"/>
    <w:rsid w:val="0053226F"/>
    <w:rsid w:val="005851CD"/>
    <w:rsid w:val="00690190"/>
    <w:rsid w:val="00716AA5"/>
    <w:rsid w:val="00790FD4"/>
    <w:rsid w:val="00883B0C"/>
    <w:rsid w:val="00AF5F6E"/>
    <w:rsid w:val="00BF2EA6"/>
    <w:rsid w:val="00C747D1"/>
    <w:rsid w:val="00CB7178"/>
    <w:rsid w:val="00D037C1"/>
    <w:rsid w:val="00D6481A"/>
    <w:rsid w:val="00D76914"/>
    <w:rsid w:val="00E51DAC"/>
    <w:rsid w:val="00E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AE2"/>
    <w:rPr>
      <w:color w:val="808080"/>
    </w:rPr>
  </w:style>
  <w:style w:type="paragraph" w:styleId="BodyText">
    <w:name w:val="Body Text"/>
    <w:aliases w:val="KTH Brödtext"/>
    <w:basedOn w:val="Normal"/>
    <w:link w:val="BodyTextChar"/>
    <w:qFormat/>
    <w:rsid w:val="002E1AE2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2E1AE2"/>
    <w:rPr>
      <w:rFonts w:eastAsiaTheme="minorHAnsi"/>
      <w:sz w:val="20"/>
      <w:szCs w:val="20"/>
      <w:lang w:eastAsia="en-US"/>
    </w:rPr>
  </w:style>
  <w:style w:type="paragraph" w:customStyle="1" w:styleId="FCE9ADA869C34B7B857674EEB0A966F3">
    <w:name w:val="FCE9ADA869C34B7B857674EEB0A966F3"/>
    <w:rsid w:val="00D6481A"/>
  </w:style>
  <w:style w:type="paragraph" w:customStyle="1" w:styleId="763B014A7EE24CA9B8D33BCD7D59A8E8">
    <w:name w:val="763B014A7EE24CA9B8D33BCD7D59A8E8"/>
    <w:rsid w:val="00D64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D847-1587-48C0-BA36-8ADB2D79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Stellan</dc:creator>
  <cp:lastModifiedBy>Hanna Holmström</cp:lastModifiedBy>
  <cp:revision>2</cp:revision>
  <dcterms:created xsi:type="dcterms:W3CDTF">2022-11-01T09:13:00Z</dcterms:created>
  <dcterms:modified xsi:type="dcterms:W3CDTF">2022-11-01T09:13:00Z</dcterms:modified>
</cp:coreProperties>
</file>