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1EAAE" w14:textId="452EAE5F" w:rsidR="008A48EA" w:rsidRDefault="00D82125" w:rsidP="00E40096">
      <w:pPr>
        <w:pStyle w:val="HeaderBold"/>
        <w:sectPr w:rsidR="008A48EA" w:rsidSect="002B24A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74" w:right="1304" w:bottom="1474" w:left="1247" w:header="652" w:footer="794" w:gutter="0"/>
          <w:cols w:space="709"/>
          <w:titlePg/>
          <w:docGrid w:linePitch="360"/>
        </w:sect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112E6ABD" wp14:editId="2AE44CCD">
            <wp:simplePos x="0" y="0"/>
            <wp:positionH relativeFrom="column">
              <wp:posOffset>-443230</wp:posOffset>
            </wp:positionH>
            <wp:positionV relativeFrom="page">
              <wp:posOffset>347980</wp:posOffset>
            </wp:positionV>
            <wp:extent cx="936000" cy="936000"/>
            <wp:effectExtent l="0" t="0" r="3810" b="381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9F861" w14:textId="7098E3C1" w:rsidR="00E40096" w:rsidRDefault="00E40096" w:rsidP="00E40096">
      <w:pPr>
        <w:pStyle w:val="HeaderBold"/>
      </w:pPr>
      <w:r>
        <w:t>BESLUT</w:t>
      </w:r>
    </w:p>
    <w:p w14:paraId="771877AA" w14:textId="7A52F2BC" w:rsidR="00E40096" w:rsidRPr="00E40096" w:rsidRDefault="00E40096" w:rsidP="00E40096">
      <w:pPr>
        <w:pStyle w:val="HeaderBold"/>
        <w:rPr>
          <w:b w:val="0"/>
          <w:bCs/>
        </w:rPr>
      </w:pPr>
    </w:p>
    <w:p w14:paraId="2360064E" w14:textId="6713DC3E" w:rsidR="00E40096" w:rsidRPr="004A6AC2" w:rsidRDefault="00E40096" w:rsidP="00E40096">
      <w:pPr>
        <w:pStyle w:val="HeaderBold"/>
        <w:rPr>
          <w:b w:val="0"/>
        </w:rPr>
      </w:pPr>
      <w:r>
        <w:br w:type="column"/>
      </w:r>
      <w:r>
        <w:t>Datum för beslut:</w:t>
      </w:r>
    </w:p>
    <w:sdt>
      <w:sdtPr>
        <w:rPr>
          <w:lang w:val="en-US"/>
        </w:rPr>
        <w:id w:val="-2010508830"/>
        <w:placeholder>
          <w:docPart w:val="3BE1412CB9DE479BA4A744B3606675EB"/>
        </w:placeholder>
      </w:sdtPr>
      <w:sdtEndPr>
        <w:rPr>
          <w:sz w:val="5"/>
          <w:szCs w:val="5"/>
        </w:rPr>
      </w:sdtEndPr>
      <w:sdtContent>
        <w:p w14:paraId="79DFE5BE" w14:textId="77777777" w:rsidR="005D6E6C" w:rsidRPr="00A7606D" w:rsidRDefault="005D6E6C" w:rsidP="005D6E6C">
          <w:pPr>
            <w:pStyle w:val="Sidhuvud"/>
            <w:rPr>
              <w:sz w:val="5"/>
              <w:szCs w:val="5"/>
              <w:lang w:val="en-US"/>
            </w:rPr>
          </w:pPr>
          <w:r w:rsidRPr="00A7606D">
            <w:rPr>
              <w:lang w:val="en-US"/>
            </w:rPr>
            <w:t>{</w:t>
          </w:r>
          <w:r w:rsidRPr="00A7606D">
            <w:rPr>
              <w:sz w:val="5"/>
              <w:szCs w:val="5"/>
              <w:lang w:val="en-US"/>
            </w:rPr>
            <w:t>{Dte_es_:signer2</w:t>
          </w:r>
          <w:proofErr w:type="gramStart"/>
          <w:r w:rsidRPr="00A7606D">
            <w:rPr>
              <w:sz w:val="5"/>
              <w:szCs w:val="5"/>
              <w:lang w:val="en-US"/>
            </w:rPr>
            <w:t>:date:format</w:t>
          </w:r>
          <w:proofErr w:type="gramEnd"/>
          <w:r w:rsidRPr="00A7606D">
            <w:rPr>
              <w:sz w:val="5"/>
              <w:szCs w:val="5"/>
              <w:lang w:val="en-US"/>
            </w:rPr>
            <w:t>(date, "</w:t>
          </w:r>
          <w:proofErr w:type="spellStart"/>
          <w:r w:rsidRPr="00A7606D">
            <w:rPr>
              <w:sz w:val="5"/>
              <w:szCs w:val="5"/>
              <w:lang w:val="en-US"/>
            </w:rPr>
            <w:t>yyyy</w:t>
          </w:r>
          <w:proofErr w:type="spellEnd"/>
          <w:r w:rsidRPr="00A7606D">
            <w:rPr>
              <w:sz w:val="5"/>
              <w:szCs w:val="5"/>
              <w:lang w:val="en-US"/>
            </w:rPr>
            <w:t>-mm-</w:t>
          </w:r>
          <w:proofErr w:type="spellStart"/>
          <w:r w:rsidRPr="00A7606D">
            <w:rPr>
              <w:sz w:val="5"/>
              <w:szCs w:val="5"/>
              <w:lang w:val="en-US"/>
            </w:rPr>
            <w:t>dd</w:t>
          </w:r>
          <w:proofErr w:type="spellEnd"/>
          <w:r w:rsidRPr="00A7606D">
            <w:rPr>
              <w:sz w:val="5"/>
              <w:szCs w:val="5"/>
              <w:lang w:val="en-US"/>
            </w:rPr>
            <w:t>")          }}</w:t>
          </w:r>
        </w:p>
      </w:sdtContent>
    </w:sdt>
    <w:p w14:paraId="0A34C77A" w14:textId="749CD98F" w:rsidR="00E40096" w:rsidRPr="00A7606D" w:rsidRDefault="00E40096" w:rsidP="00943F38">
      <w:pPr>
        <w:pStyle w:val="beslutsdatum"/>
        <w:rPr>
          <w:b w:val="0"/>
        </w:rPr>
      </w:pPr>
    </w:p>
    <w:p w14:paraId="49BF643E" w14:textId="7FF5306E" w:rsidR="00E40096" w:rsidRPr="00F615A5" w:rsidRDefault="00E40096" w:rsidP="00E40096">
      <w:pPr>
        <w:pStyle w:val="HeaderBold"/>
        <w:rPr>
          <w:b w:val="0"/>
        </w:rPr>
      </w:pPr>
      <w:r w:rsidRPr="006673FE">
        <w:br w:type="column"/>
      </w:r>
      <w:r>
        <w:t>Diarienummer:</w:t>
      </w:r>
    </w:p>
    <w:sdt>
      <w:sdtPr>
        <w:id w:val="352851504"/>
        <w:placeholder>
          <w:docPart w:val="3D691987DEE7456F9FB0F9ABA39A3FF9"/>
        </w:placeholder>
        <w:showingPlcHdr/>
      </w:sdtPr>
      <w:sdtEndPr/>
      <w:sdtContent>
        <w:bookmarkStart w:id="0" w:name="_GoBack" w:displacedByCustomXml="prev"/>
        <w:p w14:paraId="44E86EBC" w14:textId="49B8C13E" w:rsidR="008F50AC" w:rsidRDefault="00F615A5" w:rsidP="008F50AC">
          <w:pPr>
            <w:pStyle w:val="diarienummer"/>
            <w:rPr>
              <w:b/>
            </w:rPr>
            <w:sectPr w:rsidR="008F50AC" w:rsidSect="002B24A9">
              <w:type w:val="continuous"/>
              <w:pgSz w:w="11906" w:h="16838" w:code="9"/>
              <w:pgMar w:top="1474" w:right="1304" w:bottom="1474" w:left="1247" w:header="652" w:footer="794" w:gutter="0"/>
              <w:cols w:num="3" w:space="709" w:equalWidth="0">
                <w:col w:w="4196" w:space="709"/>
                <w:col w:w="1870" w:space="709"/>
                <w:col w:w="1871"/>
              </w:cols>
              <w:titlePg/>
              <w:docGrid w:linePitch="360"/>
            </w:sectPr>
          </w:pPr>
          <w:r w:rsidRPr="00F615A5">
            <w:rPr>
              <w:rStyle w:val="Platshllartext"/>
            </w:rPr>
            <w:t>Skriv diarienummer och ks.kod. Skriv så här: X-ÅÅ</w:t>
          </w:r>
          <w:r w:rsidR="006673FE">
            <w:rPr>
              <w:rStyle w:val="Platshllartext"/>
            </w:rPr>
            <w:t>ÅÅ-NNNN Y.Z, t.ex. V-2020-1234 3</w:t>
          </w:r>
          <w:r w:rsidRPr="00F615A5">
            <w:rPr>
              <w:rStyle w:val="Platshllartext"/>
            </w:rPr>
            <w:t>.2.</w:t>
          </w:r>
          <w:r w:rsidR="006673FE">
            <w:rPr>
              <w:rStyle w:val="Platshllartext"/>
            </w:rPr>
            <w:t>2</w:t>
          </w:r>
        </w:p>
        <w:bookmarkEnd w:id="0" w:displacedByCustomXml="next"/>
      </w:sdtContent>
    </w:sdt>
    <w:p w14:paraId="711FABEF" w14:textId="0170675C" w:rsidR="00E40096" w:rsidRPr="00943F38" w:rsidRDefault="00E40096" w:rsidP="00943F38">
      <w:pPr>
        <w:pStyle w:val="ks-kod"/>
        <w:sectPr w:rsidR="00E40096" w:rsidRPr="00943F38" w:rsidSect="002B24A9">
          <w:type w:val="continuous"/>
          <w:pgSz w:w="11906" w:h="16838" w:code="9"/>
          <w:pgMar w:top="1474" w:right="1304" w:bottom="1474" w:left="1247" w:header="652" w:footer="794" w:gutter="0"/>
          <w:cols w:num="4" w:space="709"/>
          <w:titlePg/>
          <w:docGrid w:linePitch="360"/>
        </w:sectPr>
      </w:pPr>
    </w:p>
    <w:p w14:paraId="250CE355" w14:textId="62F86218" w:rsidR="009D045E" w:rsidRDefault="009D045E" w:rsidP="009D045E">
      <w:pPr>
        <w:pStyle w:val="KTHTitel"/>
      </w:pPr>
      <w:r>
        <w:t>Beslut om</w:t>
      </w:r>
      <w:r w:rsidR="00D87B96">
        <w:t xml:space="preserve"> inrättande av </w:t>
      </w:r>
      <w:sdt>
        <w:sdtPr>
          <w:alias w:val="Kod"/>
          <w:tag w:val=""/>
          <w:id w:val="-794746050"/>
          <w:placeholder>
            <w:docPart w:val="A732230BFF1247ECB45E07D227DADF9E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87B96" w:rsidRPr="000930AF">
            <w:rPr>
              <w:rStyle w:val="Platshllartext"/>
            </w:rPr>
            <w:t>[</w:t>
          </w:r>
          <w:r w:rsidR="00D87B96">
            <w:rPr>
              <w:rStyle w:val="Platshllartext"/>
            </w:rPr>
            <w:t>Kurskod</w:t>
          </w:r>
          <w:r w:rsidR="00D87B96" w:rsidRPr="000930AF">
            <w:rPr>
              <w:rStyle w:val="Platshllartext"/>
            </w:rPr>
            <w:t>]</w:t>
          </w:r>
        </w:sdtContent>
      </w:sdt>
      <w:r w:rsidR="00D87B96">
        <w:t xml:space="preserve"> </w:t>
      </w:r>
      <w:sdt>
        <w:sdtPr>
          <w:alias w:val="Kursnamn"/>
          <w:tag w:val=""/>
          <w:id w:val="-811169108"/>
          <w:placeholder>
            <w:docPart w:val="88313949352347E3AB0C05D6C1BE2EB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87B96" w:rsidRPr="005C3926">
            <w:rPr>
              <w:rStyle w:val="Platshllartext"/>
            </w:rPr>
            <w:t>[</w:t>
          </w:r>
          <w:r w:rsidR="00D87B96">
            <w:rPr>
              <w:rStyle w:val="Platshllartext"/>
            </w:rPr>
            <w:t>Kursens namn på svenska</w:t>
          </w:r>
          <w:r w:rsidR="00D87B96" w:rsidRPr="005C3926">
            <w:rPr>
              <w:rStyle w:val="Platshllartext"/>
            </w:rPr>
            <w:t>]</w:t>
          </w:r>
        </w:sdtContent>
      </w:sdt>
      <w:r w:rsidR="00D87B96">
        <w:t xml:space="preserve"> </w:t>
      </w:r>
    </w:p>
    <w:p w14:paraId="0A5EE97E" w14:textId="651D45E2" w:rsidR="0044334E" w:rsidRPr="0044334E" w:rsidRDefault="0044334E" w:rsidP="0044334E">
      <w:pPr>
        <w:pStyle w:val="Brdtext"/>
      </w:pPr>
      <w:r>
        <w:t>Detta beslut har undertecknats elektroniskt.</w:t>
      </w:r>
    </w:p>
    <w:p w14:paraId="35FA4E33" w14:textId="1D3798FF" w:rsidR="00E96477" w:rsidRDefault="00E96477" w:rsidP="00E96477">
      <w:pPr>
        <w:pStyle w:val="Rubrik1"/>
      </w:pPr>
      <w:r w:rsidRPr="00950FAC">
        <w:t>Beslut</w:t>
      </w:r>
      <w:r w:rsidR="00576116">
        <w:t>et</w:t>
      </w:r>
    </w:p>
    <w:p w14:paraId="1BC18080" w14:textId="210A31D9" w:rsidR="00D87B96" w:rsidRDefault="00D87B96" w:rsidP="00D87B96">
      <w:pPr>
        <w:pStyle w:val="Brdtext"/>
      </w:pPr>
      <w:r w:rsidRPr="00B13DE5">
        <w:t>Skolchef</w:t>
      </w:r>
      <w:r>
        <w:t xml:space="preserve"> beslutar att inrätta kursen </w:t>
      </w:r>
      <w:sdt>
        <w:sdtPr>
          <w:alias w:val="Kod"/>
          <w:tag w:val=""/>
          <w:id w:val="1742367602"/>
          <w:placeholder>
            <w:docPart w:val="32ED0B7F07D44B329A8B1311FBE7DD3D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0930AF">
            <w:rPr>
              <w:rStyle w:val="Platshllartext"/>
            </w:rPr>
            <w:t>[</w:t>
          </w:r>
          <w:r>
            <w:rPr>
              <w:rStyle w:val="Platshllartext"/>
            </w:rPr>
            <w:t>Kurskod</w:t>
          </w:r>
          <w:r w:rsidRPr="000930AF">
            <w:rPr>
              <w:rStyle w:val="Platshllartext"/>
            </w:rPr>
            <w:t>]</w:t>
          </w:r>
        </w:sdtContent>
      </w:sdt>
      <w:r>
        <w:t xml:space="preserve"> </w:t>
      </w:r>
      <w:sdt>
        <w:sdtPr>
          <w:alias w:val="Kursnamn"/>
          <w:tag w:val=""/>
          <w:id w:val="-645510002"/>
          <w:placeholder>
            <w:docPart w:val="9CC4ED4712CD4B6AB3E2560A635416F4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C3926">
            <w:rPr>
              <w:rStyle w:val="Platshllartext"/>
            </w:rPr>
            <w:t>[</w:t>
          </w:r>
          <w:r>
            <w:rPr>
              <w:rStyle w:val="Platshllartext"/>
            </w:rPr>
            <w:t>Kursens namn på svenska</w:t>
          </w:r>
          <w:r w:rsidRPr="005C3926">
            <w:rPr>
              <w:rStyle w:val="Platshllartext"/>
            </w:rPr>
            <w:t>]</w:t>
          </w:r>
        </w:sdtContent>
      </w:sdt>
      <w:r w:rsidRPr="009B182B">
        <w:t xml:space="preserve"> </w:t>
      </w:r>
      <w:r>
        <w:t xml:space="preserve">från och med </w:t>
      </w:r>
      <w:sdt>
        <w:sdtPr>
          <w:alias w:val="Termin"/>
          <w:tag w:val="Termin"/>
          <w:id w:val="-378469535"/>
          <w:placeholder>
            <w:docPart w:val="C60144557D444F0AA29CA4BE1E009DC3"/>
          </w:placeholder>
          <w:showingPlcHdr/>
          <w:comboBox>
            <w:listItem w:value="Termin"/>
            <w:listItem w:displayText="höstterminen" w:value="höstterminen"/>
            <w:listItem w:displayText="vårterminen" w:value="vårterminen"/>
          </w:comboBox>
        </w:sdtPr>
        <w:sdtEndPr/>
        <w:sdtContent>
          <w:r w:rsidRPr="0006063B">
            <w:rPr>
              <w:rStyle w:val="Platshllartext"/>
            </w:rPr>
            <w:t>Välj ett objekt.</w:t>
          </w:r>
        </w:sdtContent>
      </w:sdt>
      <w:r w:rsidRPr="00830364">
        <w:t xml:space="preserve"> </w:t>
      </w:r>
      <w:r>
        <w:t>20</w:t>
      </w:r>
      <w:sdt>
        <w:sdtPr>
          <w:id w:val="-320193547"/>
          <w:placeholder>
            <w:docPart w:val="B797D68C1EDB45369BC3B5D0D20DF5E7"/>
          </w:placeholder>
          <w:showingPlcHdr/>
        </w:sdtPr>
        <w:sdtEndPr/>
        <w:sdtContent>
          <w:r>
            <w:rPr>
              <w:rStyle w:val="Platshllartext"/>
            </w:rPr>
            <w:t>ÅÅ</w:t>
          </w:r>
        </w:sdtContent>
      </w:sdt>
      <w:r>
        <w:t xml:space="preserve">. </w:t>
      </w:r>
    </w:p>
    <w:p w14:paraId="3A72CCF3" w14:textId="0C7DF782" w:rsidR="00D87B96" w:rsidRDefault="00D87B96" w:rsidP="00D87B96">
      <w:pPr>
        <w:pStyle w:val="Brdtext"/>
        <w:spacing w:after="0" w:line="360" w:lineRule="auto"/>
      </w:pPr>
      <w:r>
        <w:t>Skolchef beslutar att fastställa kompletterande kursupp</w:t>
      </w:r>
      <w:r w:rsidR="00315E36">
        <w:t xml:space="preserve">gifter för registrering i </w:t>
      </w:r>
      <w:proofErr w:type="spellStart"/>
      <w:r w:rsidR="00315E36">
        <w:t>Ladok</w:t>
      </w:r>
      <w:proofErr w:type="spellEnd"/>
      <w:r>
        <w:t xml:space="preserve">. </w:t>
      </w:r>
    </w:p>
    <w:p w14:paraId="78F53EBB" w14:textId="77777777" w:rsidR="00D87B96" w:rsidRPr="00D87B96" w:rsidRDefault="00D87B96" w:rsidP="00D87B96">
      <w:pPr>
        <w:pStyle w:val="Brdtext"/>
      </w:pPr>
    </w:p>
    <w:p w14:paraId="5A7DB5E8" w14:textId="77777777" w:rsidR="00E96477" w:rsidRPr="00530C50" w:rsidRDefault="006A1F70" w:rsidP="00E96477">
      <w:pPr>
        <w:pStyle w:val="Rubrik1"/>
      </w:pPr>
      <w:r>
        <w:t>Ärendet</w:t>
      </w:r>
    </w:p>
    <w:p w14:paraId="15F95AD2" w14:textId="77777777" w:rsidR="00D87B96" w:rsidRPr="00BF021E" w:rsidRDefault="00D87B96" w:rsidP="00D87B96">
      <w:pPr>
        <w:pStyle w:val="Brdtext"/>
        <w:spacing w:after="0" w:line="360" w:lineRule="auto"/>
        <w:rPr>
          <w:highlight w:val="yellow"/>
        </w:rPr>
      </w:pPr>
      <w:r w:rsidRPr="00BF021E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Ange hur ärendet har initierats och motiv för inrättande.]"/>
            </w:textInput>
          </w:ffData>
        </w:fldChar>
      </w:r>
      <w:r w:rsidRPr="00BF021E">
        <w:rPr>
          <w:highlight w:val="yellow"/>
        </w:rPr>
        <w:instrText xml:space="preserve"> FORMTEXT </w:instrText>
      </w:r>
      <w:r w:rsidRPr="00BF021E">
        <w:rPr>
          <w:highlight w:val="yellow"/>
        </w:rPr>
      </w:r>
      <w:r w:rsidRPr="00BF021E">
        <w:rPr>
          <w:highlight w:val="yellow"/>
        </w:rPr>
        <w:fldChar w:fldCharType="separate"/>
      </w:r>
      <w:r w:rsidRPr="00BF021E">
        <w:rPr>
          <w:noProof/>
          <w:highlight w:val="yellow"/>
        </w:rPr>
        <w:t>[Ange hur ärendet har initierats och motiv för inrättande.]</w:t>
      </w:r>
      <w:r w:rsidRPr="00BF021E">
        <w:rPr>
          <w:highlight w:val="yellow"/>
        </w:rPr>
        <w:fldChar w:fldCharType="end"/>
      </w:r>
    </w:p>
    <w:p w14:paraId="1A1DE975" w14:textId="50EFD71C" w:rsidR="00D87B96" w:rsidRDefault="00D87B96" w:rsidP="006D3A71">
      <w:pPr>
        <w:pStyle w:val="Brdtext"/>
        <w:spacing w:after="0" w:line="360" w:lineRule="auto"/>
        <w:rPr>
          <w:highlight w:val="yellow"/>
        </w:rPr>
      </w:pPr>
      <w:r w:rsidRPr="00BF021E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Ange hur ärendet har beretts och särskilt hur studenter deltagit.]"/>
            </w:textInput>
          </w:ffData>
        </w:fldChar>
      </w:r>
      <w:r w:rsidRPr="00BF021E">
        <w:rPr>
          <w:highlight w:val="yellow"/>
        </w:rPr>
        <w:instrText xml:space="preserve"> FORMTEXT </w:instrText>
      </w:r>
      <w:r w:rsidRPr="00BF021E">
        <w:rPr>
          <w:highlight w:val="yellow"/>
        </w:rPr>
      </w:r>
      <w:r w:rsidRPr="00BF021E">
        <w:rPr>
          <w:highlight w:val="yellow"/>
        </w:rPr>
        <w:fldChar w:fldCharType="separate"/>
      </w:r>
      <w:r w:rsidRPr="00BF021E">
        <w:rPr>
          <w:noProof/>
          <w:highlight w:val="yellow"/>
        </w:rPr>
        <w:t>[Ange hur ärendet har beretts och särskilt hur studenter deltagit.]</w:t>
      </w:r>
      <w:r w:rsidRPr="00BF021E">
        <w:rPr>
          <w:highlight w:val="yellow"/>
        </w:rPr>
        <w:fldChar w:fldCharType="end"/>
      </w:r>
    </w:p>
    <w:sdt>
      <w:sdtPr>
        <w:id w:val="721641219"/>
        <w:placeholder>
          <w:docPart w:val="712AC9D590304851918FE93FF03A3F55"/>
        </w:placeholder>
        <w:showingPlcHdr/>
      </w:sdtPr>
      <w:sdtEndPr/>
      <w:sdtContent>
        <w:p w14:paraId="790A80A1" w14:textId="77777777" w:rsidR="006D3A71" w:rsidRDefault="006D3A71" w:rsidP="006D3A71">
          <w:pPr>
            <w:pStyle w:val="Brdtext"/>
          </w:pPr>
          <w:r>
            <w:rPr>
              <w:rStyle w:val="Platshllartext"/>
            </w:rPr>
            <w:t>Skriv t</w:t>
          </w:r>
          <w:r w:rsidRPr="00D45145">
            <w:rPr>
              <w:rStyle w:val="Platshllartext"/>
            </w:rPr>
            <w:t>ext</w:t>
          </w:r>
          <w:r>
            <w:rPr>
              <w:rStyle w:val="Platshllartext"/>
            </w:rPr>
            <w:t xml:space="preserve"> här</w:t>
          </w:r>
          <w:r w:rsidRPr="00D45145">
            <w:rPr>
              <w:rStyle w:val="Platshllartext"/>
            </w:rPr>
            <w:t>.</w:t>
          </w:r>
        </w:p>
      </w:sdtContent>
    </w:sdt>
    <w:p w14:paraId="7542619E" w14:textId="6626EA29" w:rsidR="00200A46" w:rsidRDefault="00200A46" w:rsidP="008310CA">
      <w:pPr>
        <w:pStyle w:val="Brdtext"/>
        <w:spacing w:line="360" w:lineRule="auto"/>
      </w:pPr>
      <w:r w:rsidRPr="00F95E32">
        <w:rPr>
          <w:b/>
        </w:rPr>
        <w:t>Detta beslut</w:t>
      </w:r>
      <w:r>
        <w:t xml:space="preserve"> har fattats </w:t>
      </w:r>
      <w:r w:rsidR="00D87B96">
        <w:t xml:space="preserve">av skolchef </w:t>
      </w:r>
      <w:sdt>
        <w:sdtPr>
          <w:id w:val="-1574888297"/>
          <w:placeholder>
            <w:docPart w:val="94422D956B784AE5925CCE281315E60E"/>
          </w:placeholder>
          <w:showingPlcHdr/>
        </w:sdtPr>
        <w:sdtEndPr/>
        <w:sdtContent>
          <w:r w:rsidR="00FD091F">
            <w:rPr>
              <w:rStyle w:val="Platshllartext"/>
            </w:rPr>
            <w:t>[Förnamn Efternamn]</w:t>
          </w:r>
        </w:sdtContent>
      </w:sdt>
      <w:r>
        <w:t xml:space="preserve"> efter föredragning av</w:t>
      </w:r>
      <w:r w:rsidR="00FD091F">
        <w:t xml:space="preserve"> </w:t>
      </w:r>
      <w:sdt>
        <w:sdtPr>
          <w:id w:val="-52245466"/>
          <w:placeholder>
            <w:docPart w:val="EF732DB279BE4354AF2E6BFC034C2F88"/>
          </w:placeholder>
          <w:showingPlcHdr/>
        </w:sdtPr>
        <w:sdtEndPr/>
        <w:sdtContent>
          <w:r w:rsidR="00FD091F">
            <w:rPr>
              <w:rStyle w:val="Platshllartext"/>
            </w:rPr>
            <w:t>[</w:t>
          </w:r>
          <w:r w:rsidR="00276E72" w:rsidRPr="00276E72">
            <w:rPr>
              <w:rStyle w:val="Platshllartext"/>
            </w:rPr>
            <w:t>befattning/funktionsbenämning Förnamn Efternamn</w:t>
          </w:r>
          <w:r w:rsidR="00FD091F">
            <w:rPr>
              <w:rStyle w:val="Platshllartext"/>
            </w:rPr>
            <w:t>]</w:t>
          </w:r>
        </w:sdtContent>
      </w:sdt>
      <w:r>
        <w:t xml:space="preserve">. Närvarande vid beslutet var </w:t>
      </w:r>
      <w:sdt>
        <w:sdtPr>
          <w:id w:val="1415210691"/>
          <w:placeholder>
            <w:docPart w:val="6C351E9F588C43ADA9512EF3B7A5E3D3"/>
          </w:placeholder>
          <w:showingPlcHdr/>
        </w:sdtPr>
        <w:sdtEndPr/>
        <w:sdtContent>
          <w:r w:rsidR="00276E72">
            <w:rPr>
              <w:rStyle w:val="Platshllartext"/>
            </w:rPr>
            <w:t>[</w:t>
          </w:r>
          <w:r w:rsidR="00276E72" w:rsidRPr="00276E72">
            <w:rPr>
              <w:rStyle w:val="Platshllartext"/>
            </w:rPr>
            <w:t>befattning/funktionsbenämning Förnamn Efternamn</w:t>
          </w:r>
          <w:r w:rsidR="00276E72">
            <w:rPr>
              <w:rStyle w:val="Platshllartext"/>
            </w:rPr>
            <w:t>]</w:t>
          </w:r>
        </w:sdtContent>
      </w:sdt>
      <w:r>
        <w:t xml:space="preserve">. </w:t>
      </w:r>
    </w:p>
    <w:p w14:paraId="571C0BCC" w14:textId="16963366" w:rsidR="00F66665" w:rsidRDefault="00080400" w:rsidP="00FD3433">
      <w:pPr>
        <w:pStyle w:val="Brdtext"/>
      </w:pPr>
      <w:r>
        <w:t>Kungl. Tekniska högskola</w:t>
      </w:r>
      <w:r w:rsidR="00F904E5">
        <w:t>n</w:t>
      </w:r>
    </w:p>
    <w:p w14:paraId="1B3E7E5D" w14:textId="5BD5E178" w:rsidR="00F904E5" w:rsidRDefault="00F904E5" w:rsidP="00FD3433">
      <w:pPr>
        <w:pStyle w:val="Brdtext"/>
      </w:pPr>
    </w:p>
    <w:p w14:paraId="3737A4A4" w14:textId="77777777" w:rsidR="00F904E5" w:rsidRDefault="00F904E5" w:rsidP="00FD3433">
      <w:pPr>
        <w:pStyle w:val="Brdtext"/>
        <w:sectPr w:rsidR="00F904E5" w:rsidSect="002B24A9">
          <w:type w:val="continuous"/>
          <w:pgSz w:w="11906" w:h="16838" w:code="9"/>
          <w:pgMar w:top="1474" w:right="1304" w:bottom="1474" w:left="1247" w:header="652" w:footer="794" w:gutter="0"/>
          <w:cols w:space="708"/>
          <w:titlePg/>
          <w:docGrid w:linePitch="360"/>
        </w:sectPr>
      </w:pPr>
    </w:p>
    <w:p w14:paraId="20526B4E" w14:textId="128D2568" w:rsidR="00280CB1" w:rsidRDefault="0018161F" w:rsidP="005D6E6C">
      <w:pPr>
        <w:pStyle w:val="Brdtext"/>
      </w:pPr>
      <w:sdt>
        <w:sdtPr>
          <w:rPr>
            <w:sz w:val="60"/>
            <w:szCs w:val="60"/>
          </w:rPr>
          <w:id w:val="505862640"/>
          <w:lock w:val="contentLocked"/>
          <w:placeholder>
            <w:docPart w:val="BB0A320E3263476BBE901201A37590C9"/>
          </w:placeholder>
        </w:sdtPr>
        <w:sdtEndPr>
          <w:rPr>
            <w:sz w:val="22"/>
            <w:szCs w:val="20"/>
          </w:rPr>
        </w:sdtEndPr>
        <w:sdtContent>
          <w:r w:rsidR="005D6E6C" w:rsidRPr="00E315C1">
            <w:rPr>
              <w:sz w:val="60"/>
              <w:szCs w:val="60"/>
            </w:rPr>
            <w:t>{</w:t>
          </w:r>
          <w:r w:rsidR="005D6E6C" w:rsidRPr="00E315C1">
            <w:t>{Sig_es_:signer2:signature                           }}</w:t>
          </w:r>
        </w:sdtContent>
      </w:sdt>
      <w:r w:rsidR="005D6E6C">
        <w:rPr>
          <w:noProof/>
          <w:lang w:eastAsia="sv-SE"/>
        </w:rPr>
        <w:t xml:space="preserve"> </w:t>
      </w:r>
      <w:r w:rsidR="00F6666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4067C" wp14:editId="59FA6E59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1" name="Rak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3DD99E6" id="Rak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" strokecolor="black [3213]"/>
            </w:pict>
          </mc:Fallback>
        </mc:AlternateContent>
      </w:r>
    </w:p>
    <w:p w14:paraId="0AB93540" w14:textId="6C9B6BE1" w:rsidR="00F904E5" w:rsidRDefault="0018161F" w:rsidP="00F904E5">
      <w:pPr>
        <w:pStyle w:val="Brdtext"/>
      </w:pPr>
      <w:sdt>
        <w:sdtPr>
          <w:id w:val="-2088837219"/>
          <w:placeholder>
            <w:docPart w:val="6D973757759345C4B783EB2C3B2E45B7"/>
          </w:placeholder>
          <w:showingPlcHdr/>
        </w:sdtPr>
        <w:sdtEndPr/>
        <w:sdtContent>
          <w:r w:rsidR="00F904E5">
            <w:rPr>
              <w:rStyle w:val="Platshllartext"/>
            </w:rPr>
            <w:t>[Namn på beslutsfattaren</w:t>
          </w:r>
          <w:r w:rsidR="00FD091F" w:rsidRPr="00FD091F">
            <w:rPr>
              <w:rStyle w:val="Platshllartext"/>
            </w:rPr>
            <w:t>.]</w:t>
          </w:r>
        </w:sdtContent>
      </w:sdt>
      <w:r w:rsidR="00F904E5">
        <w:t xml:space="preserve">, skolchef vid </w:t>
      </w:r>
      <w:sdt>
        <w:sdtPr>
          <w:alias w:val="Skola"/>
          <w:tag w:val="Skola"/>
          <w:id w:val="-1226526836"/>
          <w:placeholder>
            <w:docPart w:val="7616AF6017874CFD9AA36426850E503B"/>
          </w:placeholder>
          <w:showingPlcHdr/>
          <w:comboBox>
            <w:listItem w:value="Skola"/>
            <w:listItem w:displayText="skolan för arkitektur och samhällsbyggnad" w:value="skolan för arkitektur och samhällsbyggnad"/>
            <w:listItem w:displayText="skolan för elektroteknik och datavetenskap" w:value="skolan för elektroteknik och datavetenskap"/>
            <w:listItem w:displayText="skolan för industriell teknik och management" w:value="skolan för industriell teknik och management"/>
            <w:listItem w:displayText="skolan för kemi, bioteknik och hälsa" w:value="skolan för kemi, bioteknik och hälsa"/>
            <w:listItem w:displayText="skolan för teknikvetenskap" w:value="skolan för teknikvetenskap"/>
          </w:comboBox>
        </w:sdtPr>
        <w:sdtEndPr/>
        <w:sdtContent>
          <w:r w:rsidR="00F904E5" w:rsidRPr="0006063B">
            <w:rPr>
              <w:rStyle w:val="Platshllartext"/>
            </w:rPr>
            <w:t>Välj ett objekt.</w:t>
          </w:r>
        </w:sdtContent>
      </w:sdt>
    </w:p>
    <w:p w14:paraId="18CF4595" w14:textId="6E435285" w:rsidR="00FD091F" w:rsidRDefault="00FD091F" w:rsidP="006A1F70">
      <w:pPr>
        <w:pStyle w:val="Brdtext"/>
      </w:pPr>
    </w:p>
    <w:p w14:paraId="557E5D12" w14:textId="1DBF8E33" w:rsidR="00280CB1" w:rsidRDefault="0018161F" w:rsidP="005D6E6C">
      <w:pPr>
        <w:pStyle w:val="Brdtext"/>
      </w:pPr>
      <w:sdt>
        <w:sdtPr>
          <w:rPr>
            <w:sz w:val="60"/>
            <w:szCs w:val="60"/>
          </w:rPr>
          <w:id w:val="1239208863"/>
          <w:lock w:val="contentLocked"/>
          <w:placeholder>
            <w:docPart w:val="322EEA8FAA5C48EB821DFDA0FAB45E83"/>
          </w:placeholder>
        </w:sdtPr>
        <w:sdtEndPr>
          <w:rPr>
            <w:sz w:val="22"/>
            <w:szCs w:val="20"/>
          </w:rPr>
        </w:sdtEndPr>
        <w:sdtContent>
          <w:r w:rsidR="005D6E6C" w:rsidRPr="00E315C1">
            <w:rPr>
              <w:sz w:val="60"/>
              <w:szCs w:val="60"/>
            </w:rPr>
            <w:t>{</w:t>
          </w:r>
          <w:r w:rsidR="005D6E6C">
            <w:t>{Sig_es_:signer1</w:t>
          </w:r>
          <w:r w:rsidR="005D6E6C" w:rsidRPr="00E315C1">
            <w:t>:signature                           }}</w:t>
          </w:r>
        </w:sdtContent>
      </w:sdt>
      <w:r w:rsidR="00280C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935C3" wp14:editId="5F57AEB5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2" name="Rak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E5C8A3F" id="Rak 2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" strokecolor="black [3213]"/>
            </w:pict>
          </mc:Fallback>
        </mc:AlternateContent>
      </w:r>
    </w:p>
    <w:sdt>
      <w:sdtPr>
        <w:id w:val="1231652897"/>
        <w:placeholder>
          <w:docPart w:val="230105F7EDC4431695DC64A6CA30D66C"/>
        </w:placeholder>
        <w:showingPlcHdr/>
      </w:sdtPr>
      <w:sdtEndPr/>
      <w:sdtContent>
        <w:p w14:paraId="3DFE8F55" w14:textId="15137A81" w:rsidR="00FD091F" w:rsidRDefault="00FD091F" w:rsidP="00040474">
          <w:pPr>
            <w:pStyle w:val="Brdtext"/>
          </w:pPr>
          <w:r w:rsidRPr="00FD091F">
            <w:rPr>
              <w:rStyle w:val="Platshllartext"/>
            </w:rPr>
            <w:t>[Namn på föredragande</w:t>
          </w:r>
          <w:r w:rsidR="00F615A5">
            <w:rPr>
              <w:rStyle w:val="Platshllartext"/>
            </w:rPr>
            <w:t>, titel</w:t>
          </w:r>
          <w:r w:rsidRPr="00FD091F">
            <w:rPr>
              <w:rStyle w:val="Platshllartext"/>
            </w:rPr>
            <w:t xml:space="preserve"> och organisatorisk tillhörighet, t.ex. NN vid insti</w:t>
          </w:r>
          <w:r>
            <w:rPr>
              <w:rStyle w:val="Platshllartext"/>
            </w:rPr>
            <w:t>tutionen X. Inga förkortningar.]</w:t>
          </w:r>
        </w:p>
      </w:sdtContent>
    </w:sdt>
    <w:p w14:paraId="5504902B" w14:textId="209287A3" w:rsidR="00F904E5" w:rsidRPr="00B9204B" w:rsidRDefault="00F904E5" w:rsidP="00F904E5">
      <w:pPr>
        <w:pStyle w:val="Brdtext"/>
      </w:pPr>
      <w:r>
        <w:t>Bilaga</w:t>
      </w:r>
      <w:r w:rsidR="006C090C">
        <w:t xml:space="preserve"> 1</w:t>
      </w:r>
      <w:r>
        <w:t xml:space="preserve">: Kursplan för </w:t>
      </w:r>
      <w:sdt>
        <w:sdtPr>
          <w:alias w:val="Kod"/>
          <w:tag w:val=""/>
          <w:id w:val="-736562086"/>
          <w:placeholder>
            <w:docPart w:val="4A5600E96AD7430AAB5F066F2C67DF5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0930AF">
            <w:rPr>
              <w:rStyle w:val="Platshllartext"/>
            </w:rPr>
            <w:t>[</w:t>
          </w:r>
          <w:r>
            <w:rPr>
              <w:rStyle w:val="Platshllartext"/>
            </w:rPr>
            <w:t>Kurskod</w:t>
          </w:r>
          <w:r w:rsidRPr="000930AF">
            <w:rPr>
              <w:rStyle w:val="Platshllartext"/>
            </w:rPr>
            <w:t>]</w:t>
          </w:r>
        </w:sdtContent>
      </w:sdt>
      <w:r w:rsidRPr="004754A7">
        <w:t xml:space="preserve"> </w:t>
      </w:r>
      <w:sdt>
        <w:sdtPr>
          <w:alias w:val="Kursnamn"/>
          <w:tag w:val=""/>
          <w:id w:val="288566507"/>
          <w:placeholder>
            <w:docPart w:val="A5D67C78C6ED4CE69A2EE4CB14BBD07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C3926">
            <w:rPr>
              <w:rStyle w:val="Platshllartext"/>
            </w:rPr>
            <w:t>[</w:t>
          </w:r>
          <w:r>
            <w:rPr>
              <w:rStyle w:val="Platshllartext"/>
            </w:rPr>
            <w:t>Kursens namn på svenska</w:t>
          </w:r>
          <w:r w:rsidRPr="005C3926">
            <w:rPr>
              <w:rStyle w:val="Platshllartext"/>
            </w:rPr>
            <w:t>]</w:t>
          </w:r>
        </w:sdtContent>
      </w:sdt>
      <w:r>
        <w:t xml:space="preserve">, </w:t>
      </w:r>
      <w:sdt>
        <w:sdtPr>
          <w:alias w:val="HP"/>
          <w:tag w:val=""/>
          <w:id w:val="-1105109233"/>
          <w:placeholder>
            <w:docPart w:val="96D4CFDFEEE0449CA8D1437B58CC624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Pr="000930AF">
            <w:rPr>
              <w:rStyle w:val="Platshllartext"/>
            </w:rPr>
            <w:t>[</w:t>
          </w:r>
          <w:r>
            <w:rPr>
              <w:rStyle w:val="Platshllartext"/>
            </w:rPr>
            <w:t>X</w:t>
          </w:r>
          <w:r w:rsidRPr="000930AF">
            <w:rPr>
              <w:rStyle w:val="Platshllartext"/>
            </w:rPr>
            <w:t>,</w:t>
          </w:r>
          <w:r>
            <w:rPr>
              <w:rStyle w:val="Platshllartext"/>
            </w:rPr>
            <w:t>X</w:t>
          </w:r>
          <w:r w:rsidRPr="000930AF">
            <w:rPr>
              <w:rStyle w:val="Platshllartext"/>
            </w:rPr>
            <w:t>]</w:t>
          </w:r>
        </w:sdtContent>
      </w:sdt>
      <w:r>
        <w:t xml:space="preserve"> </w:t>
      </w:r>
      <w:proofErr w:type="spellStart"/>
      <w:r w:rsidRPr="007A315A">
        <w:t>hp</w:t>
      </w:r>
      <w:proofErr w:type="spellEnd"/>
      <w:r w:rsidR="00CF3907">
        <w:t xml:space="preserve"> </w:t>
      </w:r>
      <w:r w:rsidR="00CF3907" w:rsidRPr="006C090C">
        <w:t>och</w:t>
      </w:r>
      <w:r w:rsidR="006C090C" w:rsidRPr="006C090C">
        <w:t xml:space="preserve"> </w:t>
      </w:r>
      <w:r w:rsidRPr="007030A0">
        <w:t>Kompletterande kursuppgifter för</w:t>
      </w:r>
      <w:r>
        <w:t xml:space="preserve"> </w:t>
      </w:r>
      <w:sdt>
        <w:sdtPr>
          <w:alias w:val="Kod"/>
          <w:tag w:val=""/>
          <w:id w:val="883293917"/>
          <w:placeholder>
            <w:docPart w:val="1F49DC0C305349699B3C3195FA6A117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0930AF">
            <w:rPr>
              <w:rStyle w:val="Platshllartext"/>
            </w:rPr>
            <w:t>[</w:t>
          </w:r>
          <w:r>
            <w:rPr>
              <w:rStyle w:val="Platshllartext"/>
            </w:rPr>
            <w:t>Kurskod</w:t>
          </w:r>
          <w:r w:rsidRPr="000930AF">
            <w:rPr>
              <w:rStyle w:val="Platshllartext"/>
            </w:rPr>
            <w:t>]</w:t>
          </w:r>
        </w:sdtContent>
      </w:sdt>
      <w:r>
        <w:t xml:space="preserve"> </w:t>
      </w:r>
      <w:sdt>
        <w:sdtPr>
          <w:alias w:val="Kursnamn"/>
          <w:tag w:val=""/>
          <w:id w:val="2136679311"/>
          <w:placeholder>
            <w:docPart w:val="FCE1BAA392D8450C86DAA26D3CF760B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C3926">
            <w:rPr>
              <w:rStyle w:val="Platshllartext"/>
            </w:rPr>
            <w:t>[</w:t>
          </w:r>
          <w:r>
            <w:rPr>
              <w:rStyle w:val="Platshllartext"/>
            </w:rPr>
            <w:t>Kursens namn på svenska</w:t>
          </w:r>
          <w:r w:rsidRPr="005C3926">
            <w:rPr>
              <w:rStyle w:val="Platshllartext"/>
            </w:rPr>
            <w:t>]</w:t>
          </w:r>
        </w:sdtContent>
      </w:sdt>
    </w:p>
    <w:p w14:paraId="0135D4CB" w14:textId="73DF7837" w:rsidR="008F50AC" w:rsidRDefault="008F50AC"/>
    <w:p w14:paraId="5F13C89F" w14:textId="77777777" w:rsidR="00D00BAA" w:rsidRDefault="00D00BAA"/>
    <w:p w14:paraId="05846622" w14:textId="77777777" w:rsidR="00D00BAA" w:rsidRDefault="00D00BAA" w:rsidP="00D00BAA">
      <w:pPr>
        <w:pStyle w:val="Brdtext"/>
        <w:pBdr>
          <w:bottom w:val="single" w:sz="12" w:space="1" w:color="auto"/>
        </w:pBdr>
      </w:pPr>
    </w:p>
    <w:p w14:paraId="09311A9C" w14:textId="19EC4CA8" w:rsidR="006D362D" w:rsidRDefault="006D362D" w:rsidP="008F50AC">
      <w:pPr>
        <w:rPr>
          <w:b/>
        </w:rPr>
      </w:pPr>
      <w:r w:rsidRPr="00977D16">
        <w:rPr>
          <w:b/>
        </w:rPr>
        <w:t>Sändlista</w:t>
      </w:r>
    </w:p>
    <w:p w14:paraId="76A9C529" w14:textId="77777777" w:rsidR="004A6AC2" w:rsidRDefault="004A6AC2" w:rsidP="008F50AC">
      <w:pPr>
        <w:pStyle w:val="Brdtext"/>
        <w:rPr>
          <w:u w:val="single"/>
        </w:rPr>
      </w:pPr>
    </w:p>
    <w:p w14:paraId="3C9F287D" w14:textId="77777777" w:rsidR="00AC601E" w:rsidRDefault="008032F3" w:rsidP="008032F3">
      <w:pPr>
        <w:pStyle w:val="Brdtext"/>
        <w:rPr>
          <w:u w:val="single"/>
        </w:rPr>
      </w:pPr>
      <w:r w:rsidRPr="00636C06">
        <w:rPr>
          <w:u w:val="single"/>
        </w:rPr>
        <w:t>För åtgärd:</w:t>
      </w:r>
    </w:p>
    <w:p w14:paraId="6FA96FEB" w14:textId="68EDFA2C" w:rsidR="008032F3" w:rsidRDefault="0018161F" w:rsidP="008032F3">
      <w:pPr>
        <w:pStyle w:val="Brdtext"/>
        <w:rPr>
          <w:u w:val="single"/>
        </w:rPr>
      </w:pPr>
      <w:sdt>
        <w:sdtPr>
          <w:alias w:val="Skola"/>
          <w:tag w:val="Skola"/>
          <w:id w:val="-952325209"/>
          <w:placeholder>
            <w:docPart w:val="E2826282758B44B18FF88D304D923BBF"/>
          </w:placeholder>
          <w:showingPlcHdr/>
          <w:comboBox>
            <w:listItem w:value="Skola"/>
            <w:listItem w:displayText="Utbildningskansli vid skolan för arkitektur och samhällsbyggnad" w:value="Utbildningskansli vid skolan för arkitektur och samhällsbyggnad"/>
            <w:listItem w:displayText="Utbildningskansli vid skolan för elektroteknik och datavetenskap" w:value="Utbildningskansli vid skolan för elektroteknik och datavetenskap"/>
            <w:listItem w:displayText="Utbildningskansli vid skolan för industriell teknik och management" w:value="Utbildningskansli vid skolan för industriell teknik och management"/>
            <w:listItem w:displayText="Utbildningskansli vid skolan för kemi, bioteknik och hälsa" w:value="Utbildningskansli vid skolan för kemi, bioteknik och hälsa"/>
            <w:listItem w:displayText="Utbildningskansli vid skolan för teknikvetenskap" w:value="Utbildningskansli vid skolan för teknikvetenskap"/>
          </w:comboBox>
        </w:sdtPr>
        <w:sdtEndPr/>
        <w:sdtContent>
          <w:r w:rsidR="008032F3" w:rsidRPr="0006063B">
            <w:rPr>
              <w:rStyle w:val="Platshllartext"/>
            </w:rPr>
            <w:t>Välj ett objekt.</w:t>
          </w:r>
        </w:sdtContent>
      </w:sdt>
      <w:r w:rsidR="008032F3" w:rsidRPr="00830364">
        <w:t xml:space="preserve">, </w:t>
      </w:r>
      <w:sdt>
        <w:sdtPr>
          <w:id w:val="4727026"/>
          <w:placeholder>
            <w:docPart w:val="0887CBFB333448ACA27C27D344873DC6"/>
          </w:placeholder>
          <w:showingPlcHdr/>
        </w:sdtPr>
        <w:sdtEndPr/>
        <w:sdtContent>
          <w:r w:rsidR="008032F3">
            <w:rPr>
              <w:rStyle w:val="Platshllartext"/>
            </w:rPr>
            <w:t>Kursgivande enhet</w:t>
          </w:r>
        </w:sdtContent>
      </w:sdt>
      <w:r w:rsidR="008032F3" w:rsidRPr="00830364">
        <w:t>, l</w:t>
      </w:r>
      <w:r w:rsidR="008032F3">
        <w:t>adok@kth.se</w:t>
      </w:r>
      <w:r w:rsidR="008032F3" w:rsidRPr="00636C06">
        <w:rPr>
          <w:u w:val="single"/>
        </w:rPr>
        <w:t xml:space="preserve"> </w:t>
      </w:r>
    </w:p>
    <w:p w14:paraId="0735333D" w14:textId="77777777" w:rsidR="00AC601E" w:rsidRDefault="008032F3" w:rsidP="008032F3">
      <w:pPr>
        <w:pStyle w:val="Brdtext"/>
      </w:pPr>
      <w:r w:rsidRPr="00636C06">
        <w:rPr>
          <w:u w:val="single"/>
        </w:rPr>
        <w:t>Kopia till:</w:t>
      </w:r>
      <w:r w:rsidRPr="00AC601E">
        <w:t xml:space="preserve"> </w:t>
      </w:r>
    </w:p>
    <w:p w14:paraId="523771FF" w14:textId="2CB7188A" w:rsidR="008032F3" w:rsidRPr="00636C06" w:rsidRDefault="0018161F" w:rsidP="008032F3">
      <w:pPr>
        <w:pStyle w:val="Brdtext"/>
        <w:rPr>
          <w:u w:val="single"/>
        </w:rPr>
      </w:pPr>
      <w:sdt>
        <w:sdtPr>
          <w:id w:val="-2053375254"/>
          <w:placeholder>
            <w:docPart w:val="0E02F1A18D224AE3834E447158528998"/>
          </w:placeholder>
          <w:showingPlcHdr/>
        </w:sdtPr>
        <w:sdtEndPr/>
        <w:sdtContent>
          <w:r w:rsidR="008032F3">
            <w:rPr>
              <w:rStyle w:val="Platshllartext"/>
            </w:rPr>
            <w:t>T ex annan berörd skola</w:t>
          </w:r>
        </w:sdtContent>
      </w:sdt>
    </w:p>
    <w:p w14:paraId="75C1165B" w14:textId="77777777" w:rsidR="008F50AC" w:rsidRPr="008F50AC" w:rsidRDefault="008F50AC" w:rsidP="008F50AC">
      <w:pPr>
        <w:pStyle w:val="Brdtext"/>
      </w:pPr>
      <w:r w:rsidRPr="00636C06">
        <w:rPr>
          <w:u w:val="single"/>
        </w:rPr>
        <w:t>Expeditionsdatum:</w:t>
      </w:r>
      <w:r>
        <w:t xml:space="preserve"> </w:t>
      </w:r>
    </w:p>
    <w:sdt>
      <w:sdtPr>
        <w:rPr>
          <w:rFonts w:ascii="Georgia" w:eastAsia="Times New Roman" w:hAnsi="Georgia" w:cs="Calibri"/>
          <w:color w:val="000000"/>
          <w:lang w:eastAsia="sv-SE"/>
        </w:rPr>
        <w:id w:val="1899174738"/>
        <w:lock w:val="contentLocked"/>
        <w:placeholder>
          <w:docPart w:val="B29A1DC43EDC47DB9BD559B6EB3FDCB4"/>
        </w:placeholder>
      </w:sdtPr>
      <w:sdtEndPr>
        <w:rPr>
          <w:sz w:val="6"/>
          <w:szCs w:val="6"/>
        </w:rPr>
      </w:sdtEndPr>
      <w:sdtContent>
        <w:p w14:paraId="0B8388B0" w14:textId="457F7259" w:rsidR="008F50AC" w:rsidRPr="005D6E6C" w:rsidRDefault="005D6E6C" w:rsidP="008F50AC">
          <w:pPr>
            <w:pStyle w:val="Brdtext"/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</w:pPr>
          <w:r w:rsidRPr="00E315C1">
            <w:rPr>
              <w:rFonts w:ascii="Georgia" w:eastAsia="Times New Roman" w:hAnsi="Georgia" w:cs="Calibri"/>
              <w:color w:val="000000"/>
              <w:lang w:eastAsia="sv-SE"/>
            </w:rPr>
            <w:t>{</w:t>
          </w:r>
          <w:r w:rsidRPr="00E315C1"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  <w:t>{*Expd</w:t>
          </w:r>
          <w:r w:rsidR="00A7606D"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  <w:t>ate_es_:signer3:isdate(format=yy</w:t>
          </w:r>
          <w:r w:rsidRPr="00E315C1"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  <w:t>yy-mm-dd):default(YYYY-MM-DD)}}</w:t>
          </w:r>
        </w:p>
      </w:sdtContent>
    </w:sdt>
    <w:p w14:paraId="2BAB94F2" w14:textId="77777777" w:rsidR="00CB5E99" w:rsidRDefault="00CB5E99" w:rsidP="00877CD8">
      <w:pPr>
        <w:pStyle w:val="Brdtext"/>
        <w:rPr>
          <w:highlight w:val="yellow"/>
        </w:rPr>
      </w:pPr>
    </w:p>
    <w:sectPr w:rsidR="00CB5E99" w:rsidSect="002B24A9">
      <w:type w:val="continuous"/>
      <w:pgSz w:w="11906" w:h="16838" w:code="9"/>
      <w:pgMar w:top="1474" w:right="1304" w:bottom="1474" w:left="1247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A6E02" w14:textId="77777777" w:rsidR="0018161F" w:rsidRDefault="0018161F" w:rsidP="00AB37AC">
      <w:r>
        <w:separator/>
      </w:r>
    </w:p>
  </w:endnote>
  <w:endnote w:type="continuationSeparator" w:id="0">
    <w:p w14:paraId="66D58481" w14:textId="77777777" w:rsidR="0018161F" w:rsidRDefault="0018161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526232E7" w14:textId="77777777" w:rsidTr="007A0DF9">
      <w:tc>
        <w:tcPr>
          <w:tcW w:w="7994" w:type="dxa"/>
        </w:tcPr>
        <w:p w14:paraId="369B141F" w14:textId="77777777"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14:paraId="765FC053" w14:textId="5C224CAE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6673FE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6673FE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1C47A069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2BC1C680" w14:textId="77777777" w:rsidTr="007A0DF9">
      <w:tc>
        <w:tcPr>
          <w:tcW w:w="7994" w:type="dxa"/>
        </w:tcPr>
        <w:p w14:paraId="139C95D0" w14:textId="77777777" w:rsidR="006A7494" w:rsidRDefault="006A7494" w:rsidP="00233073">
          <w:pPr>
            <w:pStyle w:val="Sidfot"/>
          </w:pPr>
        </w:p>
      </w:tc>
      <w:tc>
        <w:tcPr>
          <w:tcW w:w="1134" w:type="dxa"/>
          <w:vAlign w:val="bottom"/>
        </w:tcPr>
        <w:p w14:paraId="792C18D6" w14:textId="6AA7FA17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6673FE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6673FE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43E8E09C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F140C" w14:textId="77777777" w:rsidR="0018161F" w:rsidRDefault="0018161F" w:rsidP="00AB37AC">
      <w:r>
        <w:separator/>
      </w:r>
    </w:p>
  </w:footnote>
  <w:footnote w:type="continuationSeparator" w:id="0">
    <w:p w14:paraId="5F1F763E" w14:textId="77777777" w:rsidR="0018161F" w:rsidRDefault="0018161F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2279"/>
      <w:gridCol w:w="2280"/>
    </w:tblGrid>
    <w:tr w:rsidR="008F50AC" w14:paraId="51FA88A5" w14:textId="77777777" w:rsidTr="008F50AC">
      <w:tc>
        <w:tcPr>
          <w:tcW w:w="4677" w:type="dxa"/>
        </w:tcPr>
        <w:p w14:paraId="4EC4CE1D" w14:textId="2C144231" w:rsidR="008F50AC" w:rsidRDefault="008F50AC" w:rsidP="00943F38">
          <w:pPr>
            <w:pStyle w:val="HeaderBold"/>
          </w:pPr>
          <w:r>
            <w:t>BESLUT</w:t>
          </w:r>
        </w:p>
      </w:tc>
      <w:tc>
        <w:tcPr>
          <w:tcW w:w="2279" w:type="dxa"/>
        </w:tcPr>
        <w:p w14:paraId="6F241B54" w14:textId="58EFB24D" w:rsidR="008F50AC" w:rsidRDefault="008F50AC" w:rsidP="00943F38">
          <w:pPr>
            <w:pStyle w:val="HeaderBold"/>
          </w:pPr>
          <w:r>
            <w:t>Datum för beslut:</w:t>
          </w:r>
        </w:p>
      </w:tc>
      <w:tc>
        <w:tcPr>
          <w:tcW w:w="2280" w:type="dxa"/>
        </w:tcPr>
        <w:p w14:paraId="57395BD4" w14:textId="6B63B959" w:rsidR="008F50AC" w:rsidRDefault="008F50AC" w:rsidP="00943F38">
          <w:pPr>
            <w:pStyle w:val="HeaderBold"/>
          </w:pPr>
          <w:r>
            <w:t>Diarienummer:</w:t>
          </w:r>
        </w:p>
      </w:tc>
    </w:tr>
    <w:tr w:rsidR="008F50AC" w:rsidRPr="00943F38" w14:paraId="5308E3CE" w14:textId="77777777" w:rsidTr="008F50AC">
      <w:tc>
        <w:tcPr>
          <w:tcW w:w="4677" w:type="dxa"/>
        </w:tcPr>
        <w:p w14:paraId="13590753" w14:textId="77777777" w:rsidR="008F50AC" w:rsidRPr="00943F38" w:rsidRDefault="008F50AC" w:rsidP="00943F38">
          <w:pPr>
            <w:pStyle w:val="Sidhuvud"/>
          </w:pPr>
        </w:p>
      </w:tc>
      <w:tc>
        <w:tcPr>
          <w:tcW w:w="2279" w:type="dxa"/>
        </w:tcPr>
        <w:sdt>
          <w:sdtPr>
            <w:rPr>
              <w:lang w:val="en-US"/>
            </w:rPr>
            <w:id w:val="-540677831"/>
            <w:placeholder>
              <w:docPart w:val="3D37B6148DA2495EA55D6457657C21B1"/>
            </w:placeholder>
          </w:sdtPr>
          <w:sdtEndPr>
            <w:rPr>
              <w:sz w:val="5"/>
              <w:szCs w:val="5"/>
            </w:rPr>
          </w:sdtEndPr>
          <w:sdtContent>
            <w:p w14:paraId="483BC84B" w14:textId="77777777" w:rsidR="005D6E6C" w:rsidRDefault="005D6E6C" w:rsidP="005D6E6C">
              <w:pPr>
                <w:pStyle w:val="Sidhuvud"/>
                <w:rPr>
                  <w:sz w:val="5"/>
                  <w:szCs w:val="5"/>
                  <w:lang w:val="en-US"/>
                </w:rPr>
              </w:pPr>
              <w:r w:rsidRPr="00E315C1">
                <w:rPr>
                  <w:lang w:val="en-US"/>
                </w:rPr>
                <w:t>{</w:t>
              </w:r>
              <w:r w:rsidRPr="00E315C1">
                <w:rPr>
                  <w:sz w:val="5"/>
                  <w:szCs w:val="5"/>
                  <w:lang w:val="en-US"/>
                </w:rPr>
                <w:t>{Dte_es_:signer2:date:format(date, "</w:t>
              </w:r>
              <w:proofErr w:type="spellStart"/>
              <w:r w:rsidRPr="00E315C1">
                <w:rPr>
                  <w:sz w:val="5"/>
                  <w:szCs w:val="5"/>
                  <w:lang w:val="en-US"/>
                </w:rPr>
                <w:t>yyyy</w:t>
              </w:r>
              <w:proofErr w:type="spellEnd"/>
              <w:r w:rsidRPr="00E315C1">
                <w:rPr>
                  <w:sz w:val="5"/>
                  <w:szCs w:val="5"/>
                  <w:lang w:val="en-US"/>
                </w:rPr>
                <w:t>-mm-</w:t>
              </w:r>
              <w:proofErr w:type="spellStart"/>
              <w:r w:rsidRPr="00E315C1">
                <w:rPr>
                  <w:sz w:val="5"/>
                  <w:szCs w:val="5"/>
                  <w:lang w:val="en-US"/>
                </w:rPr>
                <w:t>dd</w:t>
              </w:r>
              <w:proofErr w:type="spellEnd"/>
              <w:r w:rsidRPr="00E315C1">
                <w:rPr>
                  <w:sz w:val="5"/>
                  <w:szCs w:val="5"/>
                  <w:lang w:val="en-US"/>
                </w:rPr>
                <w:t>")          }}</w:t>
              </w:r>
            </w:p>
          </w:sdtContent>
        </w:sdt>
        <w:p w14:paraId="597AA569" w14:textId="2F5266EE" w:rsidR="008F50AC" w:rsidRPr="00D87B96" w:rsidRDefault="005D6E6C" w:rsidP="005D6E6C">
          <w:pPr>
            <w:pStyle w:val="Sidhuvud"/>
            <w:rPr>
              <w:lang w:val="en-US"/>
            </w:rPr>
          </w:pPr>
          <w:r w:rsidRPr="00D87B96">
            <w:rPr>
              <w:lang w:val="en-US"/>
            </w:rPr>
            <w:t xml:space="preserve"> </w:t>
          </w:r>
          <w:r w:rsidR="009B4EC8">
            <w:fldChar w:fldCharType="begin"/>
          </w:r>
          <w:r w:rsidR="009B4EC8" w:rsidRPr="00D87B96">
            <w:rPr>
              <w:lang w:val="en-US"/>
            </w:rPr>
            <w:instrText xml:space="preserve"> STYLEREF beslutsdatum \* MERGEFORMAT </w:instrText>
          </w:r>
          <w:r w:rsidR="009B4EC8">
            <w:rPr>
              <w:noProof/>
            </w:rPr>
            <w:fldChar w:fldCharType="end"/>
          </w:r>
        </w:p>
      </w:tc>
      <w:tc>
        <w:tcPr>
          <w:tcW w:w="2280" w:type="dxa"/>
        </w:tcPr>
        <w:p w14:paraId="51289811" w14:textId="456D4FDC" w:rsidR="008F50AC" w:rsidRPr="008F50AC" w:rsidRDefault="004B1647" w:rsidP="008F50AC">
          <w:pPr>
            <w:pStyle w:val="Sidhuvud"/>
          </w:pPr>
          <w:fldSimple w:instr=" STYLEREF diarienummer \* MERGEFORMAT ">
            <w:r w:rsidR="006673FE">
              <w:rPr>
                <w:noProof/>
              </w:rPr>
              <w:t>Skriv diarienummer och ks.kod. Skriv så här: X-ÅÅÅÅ-NNNN Y.Z, t.ex. V-2020-1234 3.2.2</w:t>
            </w:r>
          </w:fldSimple>
        </w:p>
      </w:tc>
    </w:tr>
    <w:tr w:rsidR="008F50AC" w:rsidRPr="00943F38" w14:paraId="5B5AC255" w14:textId="77777777" w:rsidTr="008F50AC">
      <w:tc>
        <w:tcPr>
          <w:tcW w:w="4677" w:type="dxa"/>
        </w:tcPr>
        <w:p w14:paraId="08D4F8AB" w14:textId="77777777" w:rsidR="008F50AC" w:rsidRDefault="008F50AC" w:rsidP="00943F38">
          <w:pPr>
            <w:pStyle w:val="Sidhuvud"/>
          </w:pPr>
        </w:p>
        <w:p w14:paraId="024D8F54" w14:textId="2632E056" w:rsidR="008F50AC" w:rsidRPr="00943F38" w:rsidRDefault="008F50AC" w:rsidP="00943F38">
          <w:pPr>
            <w:pStyle w:val="Sidhuvud"/>
          </w:pPr>
        </w:p>
      </w:tc>
      <w:tc>
        <w:tcPr>
          <w:tcW w:w="2279" w:type="dxa"/>
        </w:tcPr>
        <w:p w14:paraId="748047DA" w14:textId="77777777" w:rsidR="008F50AC" w:rsidRPr="00943F38" w:rsidRDefault="008F50AC" w:rsidP="00943F38">
          <w:pPr>
            <w:pStyle w:val="Sidhuvud"/>
          </w:pPr>
        </w:p>
      </w:tc>
      <w:tc>
        <w:tcPr>
          <w:tcW w:w="2280" w:type="dxa"/>
        </w:tcPr>
        <w:p w14:paraId="78517B31" w14:textId="77777777" w:rsidR="008F50AC" w:rsidRPr="00943F38" w:rsidRDefault="008F50AC" w:rsidP="00943F38">
          <w:pPr>
            <w:pStyle w:val="Sidhuvud"/>
          </w:pPr>
        </w:p>
      </w:tc>
    </w:tr>
  </w:tbl>
  <w:p w14:paraId="6F795368" w14:textId="77777777" w:rsidR="006A7494" w:rsidRPr="00943F38" w:rsidRDefault="006A7494" w:rsidP="00943F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07DC5" w14:textId="5039C841" w:rsidR="000459C6" w:rsidRDefault="000459C6" w:rsidP="00A011CC">
    <w:pPr>
      <w:pStyle w:val="Sidhuvud"/>
    </w:pPr>
  </w:p>
  <w:p w14:paraId="53C439FB" w14:textId="77777777" w:rsidR="00D82125" w:rsidRDefault="00D82125" w:rsidP="00A011CC">
    <w:pPr>
      <w:pStyle w:val="Sidhuvud"/>
    </w:pPr>
  </w:p>
  <w:p w14:paraId="6077F06A" w14:textId="77777777" w:rsidR="000459C6" w:rsidRDefault="000459C6" w:rsidP="00A011CC">
    <w:pPr>
      <w:pStyle w:val="Sidhuvud"/>
    </w:pPr>
  </w:p>
  <w:p w14:paraId="13FE964C" w14:textId="77777777" w:rsidR="000459C6" w:rsidRDefault="000459C6" w:rsidP="00A011CC">
    <w:pPr>
      <w:pStyle w:val="Sidhuvud"/>
    </w:pPr>
  </w:p>
  <w:p w14:paraId="4BC1A23A" w14:textId="77777777" w:rsidR="000459C6" w:rsidRDefault="000459C6" w:rsidP="00A011CC">
    <w:pPr>
      <w:pStyle w:val="Sidhuvud"/>
    </w:pPr>
  </w:p>
  <w:p w14:paraId="6FF08988" w14:textId="77777777" w:rsidR="000459C6" w:rsidRDefault="000459C6" w:rsidP="00A011CC">
    <w:pPr>
      <w:pStyle w:val="Sidhuvud"/>
    </w:pPr>
  </w:p>
  <w:p w14:paraId="1A4C24C4" w14:textId="77777777" w:rsidR="000459C6" w:rsidRDefault="000459C6" w:rsidP="00A011CC">
    <w:pPr>
      <w:pStyle w:val="Sidhuvud"/>
    </w:pPr>
  </w:p>
  <w:p w14:paraId="7084DF40" w14:textId="76C2D937" w:rsidR="00A011CC" w:rsidRDefault="00A011CC" w:rsidP="00A011CC">
    <w:pPr>
      <w:pStyle w:val="Sidhuvud"/>
    </w:pPr>
  </w:p>
  <w:p w14:paraId="2D6D9B86" w14:textId="60F42B62" w:rsidR="00E40096" w:rsidRDefault="00E40096" w:rsidP="00A011CC">
    <w:pPr>
      <w:pStyle w:val="Sidhuvud"/>
    </w:pPr>
  </w:p>
  <w:p w14:paraId="1231484A" w14:textId="77777777" w:rsidR="00E40096" w:rsidRDefault="00E40096" w:rsidP="00A011CC">
    <w:pPr>
      <w:pStyle w:val="Sidhuvud"/>
    </w:pPr>
  </w:p>
  <w:p w14:paraId="34757B6F" w14:textId="77777777" w:rsidR="00A011CC" w:rsidRDefault="00A011CC" w:rsidP="00A011CC">
    <w:pPr>
      <w:pStyle w:val="Sidhuvud"/>
    </w:pPr>
  </w:p>
  <w:p w14:paraId="1A0D1B6E" w14:textId="762B22C8"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6B50"/>
    <w:multiLevelType w:val="hybridMultilevel"/>
    <w:tmpl w:val="793212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0791F"/>
    <w:multiLevelType w:val="hybridMultilevel"/>
    <w:tmpl w:val="DF5434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B1"/>
    <w:rsid w:val="00003121"/>
    <w:rsid w:val="00006F0A"/>
    <w:rsid w:val="00021E65"/>
    <w:rsid w:val="0002620D"/>
    <w:rsid w:val="00037A26"/>
    <w:rsid w:val="00040474"/>
    <w:rsid w:val="00044A7D"/>
    <w:rsid w:val="00044E9C"/>
    <w:rsid w:val="000459C6"/>
    <w:rsid w:val="00056BD2"/>
    <w:rsid w:val="00061780"/>
    <w:rsid w:val="000635F6"/>
    <w:rsid w:val="00080400"/>
    <w:rsid w:val="000A1D79"/>
    <w:rsid w:val="000A2EFF"/>
    <w:rsid w:val="000B1056"/>
    <w:rsid w:val="000B49C3"/>
    <w:rsid w:val="000B4D37"/>
    <w:rsid w:val="000B7F12"/>
    <w:rsid w:val="000C4BF2"/>
    <w:rsid w:val="000D6CCC"/>
    <w:rsid w:val="000E51D1"/>
    <w:rsid w:val="000F0D78"/>
    <w:rsid w:val="0011683D"/>
    <w:rsid w:val="001169E9"/>
    <w:rsid w:val="001274BE"/>
    <w:rsid w:val="00136586"/>
    <w:rsid w:val="00136BF8"/>
    <w:rsid w:val="00150856"/>
    <w:rsid w:val="00151FA0"/>
    <w:rsid w:val="0015583F"/>
    <w:rsid w:val="001621F9"/>
    <w:rsid w:val="001675E7"/>
    <w:rsid w:val="0018161F"/>
    <w:rsid w:val="0018642A"/>
    <w:rsid w:val="001A5FCD"/>
    <w:rsid w:val="001C25BE"/>
    <w:rsid w:val="001E3C0A"/>
    <w:rsid w:val="001E42B3"/>
    <w:rsid w:val="001F3547"/>
    <w:rsid w:val="00200A46"/>
    <w:rsid w:val="002179BC"/>
    <w:rsid w:val="00222AA6"/>
    <w:rsid w:val="00227F31"/>
    <w:rsid w:val="00233073"/>
    <w:rsid w:val="00237E68"/>
    <w:rsid w:val="00240D56"/>
    <w:rsid w:val="002531D8"/>
    <w:rsid w:val="0025566B"/>
    <w:rsid w:val="00256440"/>
    <w:rsid w:val="0025709A"/>
    <w:rsid w:val="002749BA"/>
    <w:rsid w:val="00276E72"/>
    <w:rsid w:val="00280CB1"/>
    <w:rsid w:val="002811D9"/>
    <w:rsid w:val="002A115A"/>
    <w:rsid w:val="002B24A9"/>
    <w:rsid w:val="002C1D86"/>
    <w:rsid w:val="002C4134"/>
    <w:rsid w:val="002D6543"/>
    <w:rsid w:val="002E1AA8"/>
    <w:rsid w:val="002E47D4"/>
    <w:rsid w:val="00310604"/>
    <w:rsid w:val="00315E36"/>
    <w:rsid w:val="00326A21"/>
    <w:rsid w:val="003435DF"/>
    <w:rsid w:val="00354E81"/>
    <w:rsid w:val="00367432"/>
    <w:rsid w:val="00383258"/>
    <w:rsid w:val="0038528D"/>
    <w:rsid w:val="0039332A"/>
    <w:rsid w:val="003A221F"/>
    <w:rsid w:val="003B55F6"/>
    <w:rsid w:val="003B7F17"/>
    <w:rsid w:val="003C5C7A"/>
    <w:rsid w:val="003D3A33"/>
    <w:rsid w:val="003D5E50"/>
    <w:rsid w:val="003F0FAA"/>
    <w:rsid w:val="003F35E7"/>
    <w:rsid w:val="004001FC"/>
    <w:rsid w:val="00405C21"/>
    <w:rsid w:val="004078F9"/>
    <w:rsid w:val="00417790"/>
    <w:rsid w:val="004351F9"/>
    <w:rsid w:val="0044334E"/>
    <w:rsid w:val="00451B2E"/>
    <w:rsid w:val="00466D90"/>
    <w:rsid w:val="00483459"/>
    <w:rsid w:val="00483919"/>
    <w:rsid w:val="00484AB4"/>
    <w:rsid w:val="004877C9"/>
    <w:rsid w:val="00490C63"/>
    <w:rsid w:val="004925DC"/>
    <w:rsid w:val="004A3440"/>
    <w:rsid w:val="004A6AC2"/>
    <w:rsid w:val="004A6EFF"/>
    <w:rsid w:val="004B1647"/>
    <w:rsid w:val="004B171B"/>
    <w:rsid w:val="004B358C"/>
    <w:rsid w:val="0050176A"/>
    <w:rsid w:val="00516DE4"/>
    <w:rsid w:val="00523FF5"/>
    <w:rsid w:val="00537370"/>
    <w:rsid w:val="00547786"/>
    <w:rsid w:val="00547E65"/>
    <w:rsid w:val="0055565A"/>
    <w:rsid w:val="00561ED0"/>
    <w:rsid w:val="00564C6E"/>
    <w:rsid w:val="005667FC"/>
    <w:rsid w:val="0057462E"/>
    <w:rsid w:val="0057553D"/>
    <w:rsid w:val="00576116"/>
    <w:rsid w:val="005B7CB4"/>
    <w:rsid w:val="005C6548"/>
    <w:rsid w:val="005D6E6C"/>
    <w:rsid w:val="005F0228"/>
    <w:rsid w:val="005F297E"/>
    <w:rsid w:val="005F2D2D"/>
    <w:rsid w:val="005F61CD"/>
    <w:rsid w:val="00611DEC"/>
    <w:rsid w:val="00622B4D"/>
    <w:rsid w:val="00647B81"/>
    <w:rsid w:val="006574CC"/>
    <w:rsid w:val="00657F46"/>
    <w:rsid w:val="006673FE"/>
    <w:rsid w:val="006773D0"/>
    <w:rsid w:val="0068584B"/>
    <w:rsid w:val="00692949"/>
    <w:rsid w:val="006A1F70"/>
    <w:rsid w:val="006A7494"/>
    <w:rsid w:val="006C090C"/>
    <w:rsid w:val="006C137C"/>
    <w:rsid w:val="006C3154"/>
    <w:rsid w:val="006D2CD9"/>
    <w:rsid w:val="006D362D"/>
    <w:rsid w:val="006D3A71"/>
    <w:rsid w:val="006D507E"/>
    <w:rsid w:val="006E01C3"/>
    <w:rsid w:val="00700A93"/>
    <w:rsid w:val="00730430"/>
    <w:rsid w:val="0073265D"/>
    <w:rsid w:val="007835A7"/>
    <w:rsid w:val="007917CF"/>
    <w:rsid w:val="00792464"/>
    <w:rsid w:val="007A3607"/>
    <w:rsid w:val="007A3C1C"/>
    <w:rsid w:val="007B03F4"/>
    <w:rsid w:val="007C5F40"/>
    <w:rsid w:val="007E32B0"/>
    <w:rsid w:val="007E57D5"/>
    <w:rsid w:val="007E65A5"/>
    <w:rsid w:val="007F01B8"/>
    <w:rsid w:val="007F3C19"/>
    <w:rsid w:val="007F67AA"/>
    <w:rsid w:val="008032F3"/>
    <w:rsid w:val="00811B56"/>
    <w:rsid w:val="00811B67"/>
    <w:rsid w:val="00812286"/>
    <w:rsid w:val="00825507"/>
    <w:rsid w:val="008310CA"/>
    <w:rsid w:val="00832693"/>
    <w:rsid w:val="008408F1"/>
    <w:rsid w:val="00863257"/>
    <w:rsid w:val="0086777F"/>
    <w:rsid w:val="00873053"/>
    <w:rsid w:val="00873303"/>
    <w:rsid w:val="008775D2"/>
    <w:rsid w:val="00877CD8"/>
    <w:rsid w:val="008815CA"/>
    <w:rsid w:val="008822FA"/>
    <w:rsid w:val="008868F0"/>
    <w:rsid w:val="008A48EA"/>
    <w:rsid w:val="008C42C0"/>
    <w:rsid w:val="008C5F1D"/>
    <w:rsid w:val="008D3F96"/>
    <w:rsid w:val="008E4593"/>
    <w:rsid w:val="008F50AC"/>
    <w:rsid w:val="00916344"/>
    <w:rsid w:val="00922FFA"/>
    <w:rsid w:val="009361E7"/>
    <w:rsid w:val="00943F38"/>
    <w:rsid w:val="00981197"/>
    <w:rsid w:val="00991AF2"/>
    <w:rsid w:val="009A3428"/>
    <w:rsid w:val="009A59C3"/>
    <w:rsid w:val="009B08B1"/>
    <w:rsid w:val="009B4AA6"/>
    <w:rsid w:val="009B4EC8"/>
    <w:rsid w:val="009C1658"/>
    <w:rsid w:val="009D045E"/>
    <w:rsid w:val="00A011CC"/>
    <w:rsid w:val="00A04830"/>
    <w:rsid w:val="00A15213"/>
    <w:rsid w:val="00A366E7"/>
    <w:rsid w:val="00A37248"/>
    <w:rsid w:val="00A506FD"/>
    <w:rsid w:val="00A630EF"/>
    <w:rsid w:val="00A70D02"/>
    <w:rsid w:val="00A7606D"/>
    <w:rsid w:val="00A77340"/>
    <w:rsid w:val="00A800D8"/>
    <w:rsid w:val="00A833EA"/>
    <w:rsid w:val="00A91E3F"/>
    <w:rsid w:val="00AA2D1D"/>
    <w:rsid w:val="00AA3946"/>
    <w:rsid w:val="00AB12B7"/>
    <w:rsid w:val="00AB1E02"/>
    <w:rsid w:val="00AB25C4"/>
    <w:rsid w:val="00AB37AC"/>
    <w:rsid w:val="00AB5D2D"/>
    <w:rsid w:val="00AB637D"/>
    <w:rsid w:val="00AB7EA9"/>
    <w:rsid w:val="00AC601E"/>
    <w:rsid w:val="00AE299D"/>
    <w:rsid w:val="00AE668A"/>
    <w:rsid w:val="00AF0371"/>
    <w:rsid w:val="00B02309"/>
    <w:rsid w:val="00B05B8E"/>
    <w:rsid w:val="00B411DA"/>
    <w:rsid w:val="00B500F2"/>
    <w:rsid w:val="00B5121A"/>
    <w:rsid w:val="00B62760"/>
    <w:rsid w:val="00B850BC"/>
    <w:rsid w:val="00B90528"/>
    <w:rsid w:val="00B94EC3"/>
    <w:rsid w:val="00BB3B3D"/>
    <w:rsid w:val="00BC64D7"/>
    <w:rsid w:val="00BD10EE"/>
    <w:rsid w:val="00BD14BB"/>
    <w:rsid w:val="00BD5215"/>
    <w:rsid w:val="00BD7DE1"/>
    <w:rsid w:val="00BE5F64"/>
    <w:rsid w:val="00C0051B"/>
    <w:rsid w:val="00C007A3"/>
    <w:rsid w:val="00C0109A"/>
    <w:rsid w:val="00C038BF"/>
    <w:rsid w:val="00C03DA4"/>
    <w:rsid w:val="00C06690"/>
    <w:rsid w:val="00C2735F"/>
    <w:rsid w:val="00C417C2"/>
    <w:rsid w:val="00C41B72"/>
    <w:rsid w:val="00C46B7C"/>
    <w:rsid w:val="00C5108A"/>
    <w:rsid w:val="00C61946"/>
    <w:rsid w:val="00C65034"/>
    <w:rsid w:val="00C74FF1"/>
    <w:rsid w:val="00C87FA2"/>
    <w:rsid w:val="00C9690D"/>
    <w:rsid w:val="00CB5E99"/>
    <w:rsid w:val="00CE3F5B"/>
    <w:rsid w:val="00CF3907"/>
    <w:rsid w:val="00D00BAA"/>
    <w:rsid w:val="00D210C3"/>
    <w:rsid w:val="00D2245B"/>
    <w:rsid w:val="00D24146"/>
    <w:rsid w:val="00D30C90"/>
    <w:rsid w:val="00D30EB1"/>
    <w:rsid w:val="00D348B9"/>
    <w:rsid w:val="00D35759"/>
    <w:rsid w:val="00D768F4"/>
    <w:rsid w:val="00D82125"/>
    <w:rsid w:val="00D84A36"/>
    <w:rsid w:val="00D8526C"/>
    <w:rsid w:val="00D87B96"/>
    <w:rsid w:val="00DC46C7"/>
    <w:rsid w:val="00DC76E5"/>
    <w:rsid w:val="00DF00E1"/>
    <w:rsid w:val="00DF0117"/>
    <w:rsid w:val="00DF2B45"/>
    <w:rsid w:val="00E1510E"/>
    <w:rsid w:val="00E179F1"/>
    <w:rsid w:val="00E218F3"/>
    <w:rsid w:val="00E341E6"/>
    <w:rsid w:val="00E40096"/>
    <w:rsid w:val="00E5590B"/>
    <w:rsid w:val="00E6138C"/>
    <w:rsid w:val="00E61ED9"/>
    <w:rsid w:val="00E910BA"/>
    <w:rsid w:val="00E96477"/>
    <w:rsid w:val="00EB07F4"/>
    <w:rsid w:val="00EB1D22"/>
    <w:rsid w:val="00ED7F1C"/>
    <w:rsid w:val="00EE4034"/>
    <w:rsid w:val="00EF1D64"/>
    <w:rsid w:val="00EF5277"/>
    <w:rsid w:val="00F0297E"/>
    <w:rsid w:val="00F14E67"/>
    <w:rsid w:val="00F21DE3"/>
    <w:rsid w:val="00F356B3"/>
    <w:rsid w:val="00F53213"/>
    <w:rsid w:val="00F57388"/>
    <w:rsid w:val="00F615A5"/>
    <w:rsid w:val="00F66665"/>
    <w:rsid w:val="00F904E5"/>
    <w:rsid w:val="00F91257"/>
    <w:rsid w:val="00F94616"/>
    <w:rsid w:val="00F94E56"/>
    <w:rsid w:val="00F95E32"/>
    <w:rsid w:val="00FA2711"/>
    <w:rsid w:val="00FB748B"/>
    <w:rsid w:val="00FC5FBC"/>
    <w:rsid w:val="00FC6A00"/>
    <w:rsid w:val="00FD091F"/>
    <w:rsid w:val="00FD3433"/>
    <w:rsid w:val="00FD5CE0"/>
    <w:rsid w:val="00FD5F8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B1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1946"/>
    <w:rPr>
      <w:sz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280CB1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280CB1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280CB1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280CB1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280CB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280CB1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280CB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280CB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280CB1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280CB1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E40096"/>
    <w:pPr>
      <w:spacing w:before="360"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280CB1"/>
    <w:pPr>
      <w:numPr>
        <w:numId w:val="11"/>
      </w:numPr>
      <w:ind w:left="431" w:hanging="431"/>
      <w:outlineLvl w:val="1"/>
    </w:pPr>
  </w:style>
  <w:style w:type="paragraph" w:customStyle="1" w:styleId="KTHnRubrik2">
    <w:name w:val="KTH nRubrik 2"/>
    <w:basedOn w:val="Rubrik2"/>
    <w:next w:val="Brdtext"/>
    <w:uiPriority w:val="6"/>
    <w:qFormat/>
    <w:rsid w:val="00280CB1"/>
    <w:pPr>
      <w:numPr>
        <w:ilvl w:val="1"/>
        <w:numId w:val="11"/>
      </w:numPr>
      <w:ind w:left="578" w:hanging="578"/>
      <w:outlineLvl w:val="2"/>
    </w:pPr>
  </w:style>
  <w:style w:type="paragraph" w:customStyle="1" w:styleId="KTHnRubrik3">
    <w:name w:val="KTH nRubrik 3"/>
    <w:basedOn w:val="Rubrik3"/>
    <w:next w:val="Brdtext"/>
    <w:uiPriority w:val="6"/>
    <w:qFormat/>
    <w:rsid w:val="00280CB1"/>
    <w:pPr>
      <w:numPr>
        <w:ilvl w:val="2"/>
        <w:numId w:val="11"/>
      </w:numPr>
      <w:outlineLvl w:val="3"/>
    </w:pPr>
  </w:style>
  <w:style w:type="paragraph" w:customStyle="1" w:styleId="KTHnRubrik4">
    <w:name w:val="KTH nRubrik 4"/>
    <w:basedOn w:val="Rubrik4"/>
    <w:next w:val="Brdtext"/>
    <w:uiPriority w:val="6"/>
    <w:qFormat/>
    <w:rsid w:val="00280CB1"/>
    <w:pPr>
      <w:numPr>
        <w:ilvl w:val="3"/>
        <w:numId w:val="11"/>
      </w:numPr>
      <w:ind w:left="862" w:hanging="862"/>
      <w:outlineLvl w:val="4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C0051B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5F297E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A2D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2D1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2D1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2D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2D1D"/>
    <w:rPr>
      <w:b/>
      <w:bCs/>
    </w:rPr>
  </w:style>
  <w:style w:type="table" w:styleId="Oformateradtabell3">
    <w:name w:val="Plain Table 3"/>
    <w:basedOn w:val="Normaltabell"/>
    <w:uiPriority w:val="43"/>
    <w:rsid w:val="000B10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eslutsdatum">
    <w:name w:val="beslutsdatum"/>
    <w:basedOn w:val="HeaderBold"/>
    <w:rsid w:val="00943F38"/>
    <w:rPr>
      <w:lang w:val="en-US"/>
    </w:rPr>
  </w:style>
  <w:style w:type="paragraph" w:customStyle="1" w:styleId="diarienummer">
    <w:name w:val="diarienummer"/>
    <w:basedOn w:val="HeaderBold"/>
    <w:rsid w:val="00943F38"/>
    <w:rPr>
      <w:b w:val="0"/>
      <w:bCs/>
    </w:rPr>
  </w:style>
  <w:style w:type="paragraph" w:customStyle="1" w:styleId="ks-kod">
    <w:name w:val="ks-kod"/>
    <w:basedOn w:val="HeaderBold"/>
    <w:rsid w:val="00943F38"/>
    <w:rPr>
      <w:b w:val="0"/>
      <w:bCs/>
    </w:rPr>
  </w:style>
  <w:style w:type="paragraph" w:styleId="Normalwebb">
    <w:name w:val="Normal (Web)"/>
    <w:basedOn w:val="Normal"/>
    <w:uiPriority w:val="99"/>
    <w:semiHidden/>
    <w:unhideWhenUsed/>
    <w:rsid w:val="0073265D"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73265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62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ren\Downloads\KTH_Beslut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0105F7EDC4431695DC64A6CA30D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B9A12-0178-4203-B87E-4EF99ADF97ED}"/>
      </w:docPartPr>
      <w:docPartBody>
        <w:p w:rsidR="00A57DC4" w:rsidRDefault="00301B1C" w:rsidP="00301B1C">
          <w:pPr>
            <w:pStyle w:val="230105F7EDC4431695DC64A6CA30D66C13"/>
          </w:pPr>
          <w:r w:rsidRPr="00FD091F">
            <w:rPr>
              <w:rStyle w:val="Platshllartext"/>
            </w:rPr>
            <w:t>[Namn på föredragande</w:t>
          </w:r>
          <w:r>
            <w:rPr>
              <w:rStyle w:val="Platshllartext"/>
            </w:rPr>
            <w:t>, titel</w:t>
          </w:r>
          <w:r w:rsidRPr="00FD091F">
            <w:rPr>
              <w:rStyle w:val="Platshllartext"/>
            </w:rPr>
            <w:t xml:space="preserve"> och organisatorisk tillhörighet, t.ex. NN vid insti</w:t>
          </w:r>
          <w:r>
            <w:rPr>
              <w:rStyle w:val="Platshllartext"/>
            </w:rPr>
            <w:t>tutionen X. Inga förkortningar.]</w:t>
          </w:r>
        </w:p>
      </w:docPartBody>
    </w:docPart>
    <w:docPart>
      <w:docPartPr>
        <w:name w:val="6D973757759345C4B783EB2C3B2E45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FA5DC-53D7-4C28-BDA6-B50356414A1F}"/>
      </w:docPartPr>
      <w:docPartBody>
        <w:p w:rsidR="00A57DC4" w:rsidRDefault="00301B1C" w:rsidP="00301B1C">
          <w:pPr>
            <w:pStyle w:val="6D973757759345C4B783EB2C3B2E45B712"/>
          </w:pPr>
          <w:r>
            <w:rPr>
              <w:rStyle w:val="Platshllartext"/>
            </w:rPr>
            <w:t>[Namn på beslutsfattaren</w:t>
          </w:r>
          <w:r w:rsidRPr="00FD091F">
            <w:rPr>
              <w:rStyle w:val="Platshllartext"/>
            </w:rPr>
            <w:t>.]</w:t>
          </w:r>
        </w:p>
      </w:docPartBody>
    </w:docPart>
    <w:docPart>
      <w:docPartPr>
        <w:name w:val="94422D956B784AE5925CCE281315E6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915E4-AFFD-4DB0-83E2-175E23D04EEA}"/>
      </w:docPartPr>
      <w:docPartBody>
        <w:p w:rsidR="00A57DC4" w:rsidRDefault="00301B1C" w:rsidP="00301B1C">
          <w:pPr>
            <w:pStyle w:val="94422D956B784AE5925CCE281315E60E10"/>
          </w:pPr>
          <w:r>
            <w:rPr>
              <w:rStyle w:val="Platshllartext"/>
            </w:rPr>
            <w:t>[Förnamn Efternamn]</w:t>
          </w:r>
        </w:p>
      </w:docPartBody>
    </w:docPart>
    <w:docPart>
      <w:docPartPr>
        <w:name w:val="EF732DB279BE4354AF2E6BFC034C2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E8620-9123-4B56-8E84-418112108312}"/>
      </w:docPartPr>
      <w:docPartBody>
        <w:p w:rsidR="00A57DC4" w:rsidRDefault="00301B1C" w:rsidP="00301B1C">
          <w:pPr>
            <w:pStyle w:val="EF732DB279BE4354AF2E6BFC034C2F889"/>
          </w:pPr>
          <w:r>
            <w:rPr>
              <w:rStyle w:val="Platshllartext"/>
            </w:rPr>
            <w:t>[</w:t>
          </w:r>
          <w:r w:rsidRPr="00276E72">
            <w:rPr>
              <w:rStyle w:val="Platshllartext"/>
            </w:rPr>
            <w:t>befattning/funktionsbenämning Förnamn Efternamn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6C351E9F588C43ADA9512EF3B7A5E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11EEF-8D1D-40D6-A541-5FC9D42F0177}"/>
      </w:docPartPr>
      <w:docPartBody>
        <w:p w:rsidR="00A57DC4" w:rsidRDefault="00301B1C" w:rsidP="00301B1C">
          <w:pPr>
            <w:pStyle w:val="6C351E9F588C43ADA9512EF3B7A5E3D39"/>
          </w:pPr>
          <w:r>
            <w:rPr>
              <w:rStyle w:val="Platshllartext"/>
            </w:rPr>
            <w:t>[</w:t>
          </w:r>
          <w:r w:rsidRPr="00276E72">
            <w:rPr>
              <w:rStyle w:val="Platshllartext"/>
            </w:rPr>
            <w:t>befattning/funktionsbenämning Förnamn Efternamn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3D691987DEE7456F9FB0F9ABA39A3F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B1551-EFF4-4CAE-A75E-8B4F3A6B28F5}"/>
      </w:docPartPr>
      <w:docPartBody>
        <w:p w:rsidR="006906E6" w:rsidRDefault="00301B1C" w:rsidP="00301B1C">
          <w:pPr>
            <w:pStyle w:val="3D691987DEE7456F9FB0F9ABA39A3FF97"/>
          </w:pPr>
          <w:r w:rsidRPr="00F615A5">
            <w:rPr>
              <w:rStyle w:val="Platshllartext"/>
            </w:rPr>
            <w:t>Skriv diarienummer och ks.kod. Skriv så här: X-ÅÅ</w:t>
          </w:r>
          <w:r>
            <w:rPr>
              <w:rStyle w:val="Platshllartext"/>
            </w:rPr>
            <w:t>ÅÅ-NNNN Y.Z, t.ex. V-2020-1234 3</w:t>
          </w:r>
          <w:r w:rsidRPr="00F615A5">
            <w:rPr>
              <w:rStyle w:val="Platshllartext"/>
            </w:rPr>
            <w:t>.2.</w:t>
          </w:r>
          <w:r>
            <w:rPr>
              <w:rStyle w:val="Platshllartext"/>
            </w:rPr>
            <w:t>2</w:t>
          </w:r>
        </w:p>
      </w:docPartBody>
    </w:docPart>
    <w:docPart>
      <w:docPartPr>
        <w:name w:val="3BE1412CB9DE479BA4A744B360667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59B52F-5FD4-40F3-BF3A-38302FB759B9}"/>
      </w:docPartPr>
      <w:docPartBody>
        <w:p w:rsidR="00DC271B" w:rsidRDefault="00C3491F" w:rsidP="00C3491F">
          <w:pPr>
            <w:pStyle w:val="3BE1412CB9DE479BA4A744B3606675EB"/>
          </w:pPr>
          <w:r w:rsidRPr="006532AA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D37B6148DA2495EA55D6457657C2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3075C-023F-4F1F-8C82-442A18A25A1F}"/>
      </w:docPartPr>
      <w:docPartBody>
        <w:p w:rsidR="00DC271B" w:rsidRDefault="00C3491F" w:rsidP="00C3491F">
          <w:pPr>
            <w:pStyle w:val="3D37B6148DA2495EA55D6457657C21B1"/>
          </w:pPr>
          <w:r w:rsidRPr="006532AA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BB0A320E3263476BBE901201A37590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F2C3D-B76F-418F-9197-02D55CE2A5E3}"/>
      </w:docPartPr>
      <w:docPartBody>
        <w:p w:rsidR="00DC271B" w:rsidRDefault="00C3491F" w:rsidP="00C3491F">
          <w:pPr>
            <w:pStyle w:val="BB0A320E3263476BBE901201A37590C9"/>
          </w:pPr>
          <w:r w:rsidRPr="006532AA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22EEA8FAA5C48EB821DFDA0FAB45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E6905-D22C-47AD-941F-03CE832DC6CE}"/>
      </w:docPartPr>
      <w:docPartBody>
        <w:p w:rsidR="00DC271B" w:rsidRDefault="00C3491F" w:rsidP="00C3491F">
          <w:pPr>
            <w:pStyle w:val="322EEA8FAA5C48EB821DFDA0FAB45E83"/>
          </w:pPr>
          <w:r w:rsidRPr="006532AA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B29A1DC43EDC47DB9BD559B6EB3FD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2768F-1BA2-4C39-BF15-330ED1BB67FE}"/>
      </w:docPartPr>
      <w:docPartBody>
        <w:p w:rsidR="00DC271B" w:rsidRDefault="00C3491F" w:rsidP="00C3491F">
          <w:pPr>
            <w:pStyle w:val="B29A1DC43EDC47DB9BD559B6EB3FDCB4"/>
          </w:pPr>
          <w:r w:rsidRPr="006532AA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A732230BFF1247ECB45E07D227DAD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77472-5EA9-4391-B71A-E67FC835A999}"/>
      </w:docPartPr>
      <w:docPartBody>
        <w:p w:rsidR="004229E1" w:rsidRDefault="00301B1C" w:rsidP="00301B1C">
          <w:pPr>
            <w:pStyle w:val="A732230BFF1247ECB45E07D227DADF9E5"/>
          </w:pPr>
          <w:r w:rsidRPr="000930AF">
            <w:rPr>
              <w:rStyle w:val="Platshllartext"/>
            </w:rPr>
            <w:t>[</w:t>
          </w:r>
          <w:r>
            <w:rPr>
              <w:rStyle w:val="Platshllartext"/>
            </w:rPr>
            <w:t>Kurskod</w:t>
          </w:r>
          <w:r w:rsidRPr="000930AF">
            <w:rPr>
              <w:rStyle w:val="Platshllartext"/>
            </w:rPr>
            <w:t>]</w:t>
          </w:r>
        </w:p>
      </w:docPartBody>
    </w:docPart>
    <w:docPart>
      <w:docPartPr>
        <w:name w:val="88313949352347E3AB0C05D6C1BE2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AF8DA-9A6B-4E01-8DDD-238766B14C51}"/>
      </w:docPartPr>
      <w:docPartBody>
        <w:p w:rsidR="004229E1" w:rsidRDefault="00301B1C" w:rsidP="00301B1C">
          <w:pPr>
            <w:pStyle w:val="88313949352347E3AB0C05D6C1BE2EB05"/>
          </w:pPr>
          <w:r w:rsidRPr="005C3926">
            <w:rPr>
              <w:rStyle w:val="Platshllartext"/>
            </w:rPr>
            <w:t>[</w:t>
          </w:r>
          <w:r>
            <w:rPr>
              <w:rStyle w:val="Platshllartext"/>
            </w:rPr>
            <w:t>Kursens namn på svenska</w:t>
          </w:r>
          <w:r w:rsidRPr="005C3926">
            <w:rPr>
              <w:rStyle w:val="Platshllartext"/>
            </w:rPr>
            <w:t>]</w:t>
          </w:r>
        </w:p>
      </w:docPartBody>
    </w:docPart>
    <w:docPart>
      <w:docPartPr>
        <w:name w:val="32ED0B7F07D44B329A8B1311FBE7D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4082D-3384-4A03-89DC-EB30D2CF294D}"/>
      </w:docPartPr>
      <w:docPartBody>
        <w:p w:rsidR="004229E1" w:rsidRDefault="00301B1C" w:rsidP="00301B1C">
          <w:pPr>
            <w:pStyle w:val="32ED0B7F07D44B329A8B1311FBE7DD3D5"/>
          </w:pPr>
          <w:r w:rsidRPr="000930AF">
            <w:rPr>
              <w:rStyle w:val="Platshllartext"/>
            </w:rPr>
            <w:t>[</w:t>
          </w:r>
          <w:r>
            <w:rPr>
              <w:rStyle w:val="Platshllartext"/>
            </w:rPr>
            <w:t>Kurskod</w:t>
          </w:r>
          <w:r w:rsidRPr="000930AF">
            <w:rPr>
              <w:rStyle w:val="Platshllartext"/>
            </w:rPr>
            <w:t>]</w:t>
          </w:r>
        </w:p>
      </w:docPartBody>
    </w:docPart>
    <w:docPart>
      <w:docPartPr>
        <w:name w:val="9CC4ED4712CD4B6AB3E2560A63541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62124-DCD7-4495-909C-6258802FAE49}"/>
      </w:docPartPr>
      <w:docPartBody>
        <w:p w:rsidR="004229E1" w:rsidRDefault="00301B1C" w:rsidP="00301B1C">
          <w:pPr>
            <w:pStyle w:val="9CC4ED4712CD4B6AB3E2560A635416F45"/>
          </w:pPr>
          <w:r w:rsidRPr="005C3926">
            <w:rPr>
              <w:rStyle w:val="Platshllartext"/>
            </w:rPr>
            <w:t>[</w:t>
          </w:r>
          <w:r>
            <w:rPr>
              <w:rStyle w:val="Platshllartext"/>
            </w:rPr>
            <w:t>Kursens namn på svenska</w:t>
          </w:r>
          <w:r w:rsidRPr="005C3926">
            <w:rPr>
              <w:rStyle w:val="Platshllartext"/>
            </w:rPr>
            <w:t>]</w:t>
          </w:r>
        </w:p>
      </w:docPartBody>
    </w:docPart>
    <w:docPart>
      <w:docPartPr>
        <w:name w:val="C60144557D444F0AA29CA4BE1E009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DA70FE-92A0-4E13-AD36-D8482348715B}"/>
      </w:docPartPr>
      <w:docPartBody>
        <w:p w:rsidR="004229E1" w:rsidRDefault="00301B1C" w:rsidP="00301B1C">
          <w:pPr>
            <w:pStyle w:val="C60144557D444F0AA29CA4BE1E009DC35"/>
          </w:pPr>
          <w:r w:rsidRPr="0006063B">
            <w:rPr>
              <w:rStyle w:val="Platshllartext"/>
            </w:rPr>
            <w:t>Välj ett objekt.</w:t>
          </w:r>
        </w:p>
      </w:docPartBody>
    </w:docPart>
    <w:docPart>
      <w:docPartPr>
        <w:name w:val="B797D68C1EDB45369BC3B5D0D20DF5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B41C59-5A32-4F63-A455-CC9B0F00DAFF}"/>
      </w:docPartPr>
      <w:docPartBody>
        <w:p w:rsidR="004229E1" w:rsidRDefault="00301B1C" w:rsidP="00301B1C">
          <w:pPr>
            <w:pStyle w:val="B797D68C1EDB45369BC3B5D0D20DF5E75"/>
          </w:pPr>
          <w:r>
            <w:rPr>
              <w:rStyle w:val="Platshllartext"/>
            </w:rPr>
            <w:t>ÅÅ</w:t>
          </w:r>
        </w:p>
      </w:docPartBody>
    </w:docPart>
    <w:docPart>
      <w:docPartPr>
        <w:name w:val="7616AF6017874CFD9AA36426850E5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552AB-AE90-4E72-8409-7F630BCE966A}"/>
      </w:docPartPr>
      <w:docPartBody>
        <w:p w:rsidR="00C02640" w:rsidRDefault="00301B1C" w:rsidP="00301B1C">
          <w:pPr>
            <w:pStyle w:val="7616AF6017874CFD9AA36426850E503B4"/>
          </w:pPr>
          <w:r w:rsidRPr="0006063B">
            <w:rPr>
              <w:rStyle w:val="Platshllartext"/>
            </w:rPr>
            <w:t>Välj ett objekt.</w:t>
          </w:r>
        </w:p>
      </w:docPartBody>
    </w:docPart>
    <w:docPart>
      <w:docPartPr>
        <w:name w:val="4A5600E96AD7430AAB5F066F2C67D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E98D2-C8DF-4B67-B927-A160F01C45E0}"/>
      </w:docPartPr>
      <w:docPartBody>
        <w:p w:rsidR="00C02640" w:rsidRDefault="00301B1C" w:rsidP="00301B1C">
          <w:pPr>
            <w:pStyle w:val="4A5600E96AD7430AAB5F066F2C67DF503"/>
          </w:pPr>
          <w:r w:rsidRPr="000930AF">
            <w:rPr>
              <w:rStyle w:val="Platshllartext"/>
            </w:rPr>
            <w:t>[</w:t>
          </w:r>
          <w:r>
            <w:rPr>
              <w:rStyle w:val="Platshllartext"/>
            </w:rPr>
            <w:t>Kurskod</w:t>
          </w:r>
          <w:r w:rsidRPr="000930AF">
            <w:rPr>
              <w:rStyle w:val="Platshllartext"/>
            </w:rPr>
            <w:t>]</w:t>
          </w:r>
        </w:p>
      </w:docPartBody>
    </w:docPart>
    <w:docPart>
      <w:docPartPr>
        <w:name w:val="A5D67C78C6ED4CE69A2EE4CB14BBD0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61A1A-B0EB-4630-AE13-6103B5949031}"/>
      </w:docPartPr>
      <w:docPartBody>
        <w:p w:rsidR="00C02640" w:rsidRDefault="00301B1C" w:rsidP="00301B1C">
          <w:pPr>
            <w:pStyle w:val="A5D67C78C6ED4CE69A2EE4CB14BBD0753"/>
          </w:pPr>
          <w:r w:rsidRPr="005C3926">
            <w:rPr>
              <w:rStyle w:val="Platshllartext"/>
            </w:rPr>
            <w:t>[</w:t>
          </w:r>
          <w:r>
            <w:rPr>
              <w:rStyle w:val="Platshllartext"/>
            </w:rPr>
            <w:t>Kursens namn på svenska</w:t>
          </w:r>
          <w:r w:rsidRPr="005C3926">
            <w:rPr>
              <w:rStyle w:val="Platshllartext"/>
            </w:rPr>
            <w:t>]</w:t>
          </w:r>
        </w:p>
      </w:docPartBody>
    </w:docPart>
    <w:docPart>
      <w:docPartPr>
        <w:name w:val="96D4CFDFEEE0449CA8D1437B58CC6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EB3FFF-301D-4ABB-8FD2-D97E31E8CB3F}"/>
      </w:docPartPr>
      <w:docPartBody>
        <w:p w:rsidR="00C02640" w:rsidRDefault="00301B1C" w:rsidP="00301B1C">
          <w:pPr>
            <w:pStyle w:val="96D4CFDFEEE0449CA8D1437B58CC62473"/>
          </w:pPr>
          <w:r w:rsidRPr="000930AF">
            <w:rPr>
              <w:rStyle w:val="Platshllartext"/>
            </w:rPr>
            <w:t>[</w:t>
          </w:r>
          <w:r>
            <w:rPr>
              <w:rStyle w:val="Platshllartext"/>
            </w:rPr>
            <w:t>X</w:t>
          </w:r>
          <w:r w:rsidRPr="000930AF">
            <w:rPr>
              <w:rStyle w:val="Platshllartext"/>
            </w:rPr>
            <w:t>,</w:t>
          </w:r>
          <w:r>
            <w:rPr>
              <w:rStyle w:val="Platshllartext"/>
            </w:rPr>
            <w:t>X</w:t>
          </w:r>
          <w:r w:rsidRPr="000930AF">
            <w:rPr>
              <w:rStyle w:val="Platshllartext"/>
            </w:rPr>
            <w:t>]</w:t>
          </w:r>
        </w:p>
      </w:docPartBody>
    </w:docPart>
    <w:docPart>
      <w:docPartPr>
        <w:name w:val="1F49DC0C305349699B3C3195FA6A11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7381C-AAE4-488A-808E-6BF5C6264926}"/>
      </w:docPartPr>
      <w:docPartBody>
        <w:p w:rsidR="00C02640" w:rsidRDefault="00301B1C" w:rsidP="00301B1C">
          <w:pPr>
            <w:pStyle w:val="1F49DC0C305349699B3C3195FA6A11703"/>
          </w:pPr>
          <w:r w:rsidRPr="000930AF">
            <w:rPr>
              <w:rStyle w:val="Platshllartext"/>
            </w:rPr>
            <w:t>[</w:t>
          </w:r>
          <w:r>
            <w:rPr>
              <w:rStyle w:val="Platshllartext"/>
            </w:rPr>
            <w:t>Kurskod</w:t>
          </w:r>
          <w:r w:rsidRPr="000930AF">
            <w:rPr>
              <w:rStyle w:val="Platshllartext"/>
            </w:rPr>
            <w:t>]</w:t>
          </w:r>
        </w:p>
      </w:docPartBody>
    </w:docPart>
    <w:docPart>
      <w:docPartPr>
        <w:name w:val="FCE1BAA392D8450C86DAA26D3CF76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9CA38-E858-45A5-9B07-0E0E565FA79F}"/>
      </w:docPartPr>
      <w:docPartBody>
        <w:p w:rsidR="00C02640" w:rsidRDefault="00301B1C" w:rsidP="00301B1C">
          <w:pPr>
            <w:pStyle w:val="FCE1BAA392D8450C86DAA26D3CF760B23"/>
          </w:pPr>
          <w:r w:rsidRPr="005C3926">
            <w:rPr>
              <w:rStyle w:val="Platshllartext"/>
            </w:rPr>
            <w:t>[</w:t>
          </w:r>
          <w:r>
            <w:rPr>
              <w:rStyle w:val="Platshllartext"/>
            </w:rPr>
            <w:t>Kursens namn på svenska</w:t>
          </w:r>
          <w:r w:rsidRPr="005C3926">
            <w:rPr>
              <w:rStyle w:val="Platshllartext"/>
            </w:rPr>
            <w:t>]</w:t>
          </w:r>
        </w:p>
      </w:docPartBody>
    </w:docPart>
    <w:docPart>
      <w:docPartPr>
        <w:name w:val="712AC9D590304851918FE93FF03A3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65374-5782-4384-9DB8-99E33BFC8F3E}"/>
      </w:docPartPr>
      <w:docPartBody>
        <w:p w:rsidR="00CE2123" w:rsidRDefault="00301B1C" w:rsidP="00301B1C">
          <w:pPr>
            <w:pStyle w:val="712AC9D590304851918FE93FF03A3F552"/>
          </w:pPr>
          <w:r>
            <w:rPr>
              <w:rStyle w:val="Platshllartext"/>
            </w:rPr>
            <w:t>Skriv t</w:t>
          </w:r>
          <w:r w:rsidRPr="00D45145">
            <w:rPr>
              <w:rStyle w:val="Platshllartext"/>
            </w:rPr>
            <w:t>ext</w:t>
          </w:r>
          <w:r>
            <w:rPr>
              <w:rStyle w:val="Platshllartext"/>
            </w:rPr>
            <w:t xml:space="preserve"> här</w:t>
          </w:r>
          <w:r w:rsidRPr="00D45145">
            <w:rPr>
              <w:rStyle w:val="Platshllartext"/>
            </w:rPr>
            <w:t>.</w:t>
          </w:r>
        </w:p>
      </w:docPartBody>
    </w:docPart>
    <w:docPart>
      <w:docPartPr>
        <w:name w:val="E2826282758B44B18FF88D304D923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A70D38-8224-49AE-A484-4D8417F3E6F4}"/>
      </w:docPartPr>
      <w:docPartBody>
        <w:p w:rsidR="0041341B" w:rsidRDefault="00301B1C" w:rsidP="00301B1C">
          <w:pPr>
            <w:pStyle w:val="E2826282758B44B18FF88D304D923BBF2"/>
          </w:pPr>
          <w:r w:rsidRPr="0006063B">
            <w:rPr>
              <w:rStyle w:val="Platshllartext"/>
            </w:rPr>
            <w:t>Välj ett objekt.</w:t>
          </w:r>
        </w:p>
      </w:docPartBody>
    </w:docPart>
    <w:docPart>
      <w:docPartPr>
        <w:name w:val="0887CBFB333448ACA27C27D344873D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9CBC7-57FA-4763-B713-72AC72C8662F}"/>
      </w:docPartPr>
      <w:docPartBody>
        <w:p w:rsidR="0041341B" w:rsidRDefault="00301B1C" w:rsidP="00301B1C">
          <w:pPr>
            <w:pStyle w:val="0887CBFB333448ACA27C27D344873DC62"/>
          </w:pPr>
          <w:r>
            <w:rPr>
              <w:rStyle w:val="Platshllartext"/>
            </w:rPr>
            <w:t>Kursgivande enhet</w:t>
          </w:r>
        </w:p>
      </w:docPartBody>
    </w:docPart>
    <w:docPart>
      <w:docPartPr>
        <w:name w:val="0E02F1A18D224AE3834E447158528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2F7B6-C78E-4128-B922-70642EC59CB0}"/>
      </w:docPartPr>
      <w:docPartBody>
        <w:p w:rsidR="0041341B" w:rsidRDefault="00301B1C" w:rsidP="00301B1C">
          <w:pPr>
            <w:pStyle w:val="0E02F1A18D224AE3834E4471585289982"/>
          </w:pPr>
          <w:r>
            <w:rPr>
              <w:rStyle w:val="Platshllartext"/>
            </w:rPr>
            <w:t>T ex annan berörd skola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E6"/>
    <w:rsid w:val="00073262"/>
    <w:rsid w:val="000C2BC2"/>
    <w:rsid w:val="0011149F"/>
    <w:rsid w:val="001D0560"/>
    <w:rsid w:val="001D66B7"/>
    <w:rsid w:val="001F6393"/>
    <w:rsid w:val="0020287A"/>
    <w:rsid w:val="0021315A"/>
    <w:rsid w:val="00255AF2"/>
    <w:rsid w:val="00301B1C"/>
    <w:rsid w:val="00303327"/>
    <w:rsid w:val="003337F3"/>
    <w:rsid w:val="003478BD"/>
    <w:rsid w:val="0041341B"/>
    <w:rsid w:val="004229E1"/>
    <w:rsid w:val="00476B8F"/>
    <w:rsid w:val="00481943"/>
    <w:rsid w:val="00631C34"/>
    <w:rsid w:val="00641A3A"/>
    <w:rsid w:val="006906E6"/>
    <w:rsid w:val="007E3508"/>
    <w:rsid w:val="007F0CDE"/>
    <w:rsid w:val="007F2E42"/>
    <w:rsid w:val="00820DE6"/>
    <w:rsid w:val="008C3BE6"/>
    <w:rsid w:val="00954CD4"/>
    <w:rsid w:val="00955A66"/>
    <w:rsid w:val="00A57DC4"/>
    <w:rsid w:val="00AE66D8"/>
    <w:rsid w:val="00AF377D"/>
    <w:rsid w:val="00AF3C98"/>
    <w:rsid w:val="00B41054"/>
    <w:rsid w:val="00BC13F7"/>
    <w:rsid w:val="00C02640"/>
    <w:rsid w:val="00C3491F"/>
    <w:rsid w:val="00C91C74"/>
    <w:rsid w:val="00CE2123"/>
    <w:rsid w:val="00CE60E2"/>
    <w:rsid w:val="00D06C6B"/>
    <w:rsid w:val="00DC271B"/>
    <w:rsid w:val="00DC4126"/>
    <w:rsid w:val="00E25496"/>
    <w:rsid w:val="00ED460B"/>
    <w:rsid w:val="00F97A8F"/>
    <w:rsid w:val="00FD3134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01B1C"/>
    <w:rPr>
      <w:color w:val="808080"/>
    </w:rPr>
  </w:style>
  <w:style w:type="paragraph" w:customStyle="1" w:styleId="AA8ECBFA3E1AA34586F2313BC1D599CF">
    <w:name w:val="AA8ECBFA3E1AA34586F2313BC1D599CF"/>
    <w:rsid w:val="00820DE6"/>
  </w:style>
  <w:style w:type="paragraph" w:customStyle="1" w:styleId="283C1C4A584F4EDF97979BCAAA302898">
    <w:name w:val="283C1C4A584F4EDF97979BCAAA302898"/>
    <w:rsid w:val="00DC4126"/>
    <w:pPr>
      <w:spacing w:after="160" w:line="259" w:lineRule="auto"/>
    </w:pPr>
    <w:rPr>
      <w:sz w:val="22"/>
      <w:szCs w:val="22"/>
    </w:rPr>
  </w:style>
  <w:style w:type="paragraph" w:customStyle="1" w:styleId="298CC0E816884B5DA43B1B977C5078EE">
    <w:name w:val="298CC0E816884B5DA43B1B977C5078EE"/>
    <w:rsid w:val="00DC4126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4BCAB3251119480683CE9C0892EDF1A5">
    <w:name w:val="4BCAB3251119480683CE9C0892EDF1A5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">
    <w:name w:val="39CDF662632B4B3CBA18ACBAD606D8B9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98CC0E816884B5DA43B1B977C5078EE1">
    <w:name w:val="298CC0E816884B5DA43B1B977C5078EE1"/>
    <w:rsid w:val="00DC4126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4BCAB3251119480683CE9C0892EDF1A51">
    <w:name w:val="4BCAB3251119480683CE9C0892EDF1A51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1">
    <w:name w:val="39CDF662632B4B3CBA18ACBAD606D8B91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0B0123271E7642AB9D2AB9A16C6DC7DA">
    <w:name w:val="0B0123271E7642AB9D2AB9A16C6DC7DA"/>
    <w:rsid w:val="00DC4126"/>
    <w:pPr>
      <w:spacing w:after="160" w:line="259" w:lineRule="auto"/>
    </w:pPr>
    <w:rPr>
      <w:sz w:val="22"/>
      <w:szCs w:val="22"/>
    </w:rPr>
  </w:style>
  <w:style w:type="paragraph" w:customStyle="1" w:styleId="298CC0E816884B5DA43B1B977C5078EE2">
    <w:name w:val="298CC0E816884B5DA43B1B977C5078EE2"/>
    <w:rsid w:val="00DC4126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230105F7EDC4431695DC64A6CA30D66C">
    <w:name w:val="230105F7EDC4431695DC64A6CA30D66C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2">
    <w:name w:val="4BCAB3251119480683CE9C0892EDF1A52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2">
    <w:name w:val="39CDF662632B4B3CBA18ACBAD606D8B92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98CC0E816884B5DA43B1B977C5078EE3">
    <w:name w:val="298CC0E816884B5DA43B1B977C5078EE3"/>
    <w:rsid w:val="00DC4126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6D973757759345C4B783EB2C3B2E45B7">
    <w:name w:val="6D973757759345C4B783EB2C3B2E45B7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1">
    <w:name w:val="230105F7EDC4431695DC64A6CA30D66C1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3">
    <w:name w:val="4BCAB3251119480683CE9C0892EDF1A53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3">
    <w:name w:val="39CDF662632B4B3CBA18ACBAD606D8B93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98CC0E816884B5DA43B1B977C5078EE4">
    <w:name w:val="298CC0E816884B5DA43B1B977C5078EE4"/>
    <w:rsid w:val="00DC4126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6D973757759345C4B783EB2C3B2E45B71">
    <w:name w:val="6D973757759345C4B783EB2C3B2E45B71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2">
    <w:name w:val="230105F7EDC4431695DC64A6CA30D66C2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4">
    <w:name w:val="4BCAB3251119480683CE9C0892EDF1A54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4">
    <w:name w:val="39CDF662632B4B3CBA18ACBAD606D8B94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98CC0E816884B5DA43B1B977C5078EE5">
    <w:name w:val="298CC0E816884B5DA43B1B977C5078EE5"/>
    <w:rsid w:val="00DC4126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94422D956B784AE5925CCE281315E60E">
    <w:name w:val="94422D956B784AE5925CCE281315E60E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2">
    <w:name w:val="6D973757759345C4B783EB2C3B2E45B72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3">
    <w:name w:val="230105F7EDC4431695DC64A6CA30D66C3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5">
    <w:name w:val="4BCAB3251119480683CE9C0892EDF1A55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5">
    <w:name w:val="39CDF662632B4B3CBA18ACBAD606D8B95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98CC0E816884B5DA43B1B977C5078EE6">
    <w:name w:val="298CC0E816884B5DA43B1B977C5078EE6"/>
    <w:rsid w:val="00DC4126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94422D956B784AE5925CCE281315E60E1">
    <w:name w:val="94422D956B784AE5925CCE281315E60E1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">
    <w:name w:val="EF732DB279BE4354AF2E6BFC034C2F88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">
    <w:name w:val="6C351E9F588C43ADA9512EF3B7A5E3D3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3">
    <w:name w:val="6D973757759345C4B783EB2C3B2E45B73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4">
    <w:name w:val="230105F7EDC4431695DC64A6CA30D66C4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6">
    <w:name w:val="4BCAB3251119480683CE9C0892EDF1A56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6">
    <w:name w:val="39CDF662632B4B3CBA18ACBAD606D8B96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98CC0E816884B5DA43B1B977C5078EE7">
    <w:name w:val="298CC0E816884B5DA43B1B977C5078EE7"/>
    <w:rsid w:val="00A57DC4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94422D956B784AE5925CCE281315E60E2">
    <w:name w:val="94422D956B784AE5925CCE281315E60E2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1">
    <w:name w:val="EF732DB279BE4354AF2E6BFC034C2F881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1">
    <w:name w:val="6C351E9F588C43ADA9512EF3B7A5E3D31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4">
    <w:name w:val="6D973757759345C4B783EB2C3B2E45B74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5">
    <w:name w:val="230105F7EDC4431695DC64A6CA30D66C5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7">
    <w:name w:val="4BCAB3251119480683CE9C0892EDF1A57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7">
    <w:name w:val="39CDF662632B4B3CBA18ACBAD606D8B97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98CC0E816884B5DA43B1B977C5078EE8">
    <w:name w:val="298CC0E816884B5DA43B1B977C5078EE8"/>
    <w:rsid w:val="00A57DC4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3D691987DEE7456F9FB0F9ABA39A3FF9">
    <w:name w:val="3D691987DEE7456F9FB0F9ABA39A3FF9"/>
    <w:rsid w:val="00A57DC4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94422D956B784AE5925CCE281315E60E3">
    <w:name w:val="94422D956B784AE5925CCE281315E60E3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2">
    <w:name w:val="EF732DB279BE4354AF2E6BFC034C2F882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2">
    <w:name w:val="6C351E9F588C43ADA9512EF3B7A5E3D32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5">
    <w:name w:val="6D973757759345C4B783EB2C3B2E45B75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6">
    <w:name w:val="230105F7EDC4431695DC64A6CA30D66C6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8">
    <w:name w:val="4BCAB3251119480683CE9C0892EDF1A58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8">
    <w:name w:val="39CDF662632B4B3CBA18ACBAD606D8B98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98CC0E816884B5DA43B1B977C5078EE9">
    <w:name w:val="298CC0E816884B5DA43B1B977C5078EE9"/>
    <w:rsid w:val="00A57DC4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3D691987DEE7456F9FB0F9ABA39A3FF91">
    <w:name w:val="3D691987DEE7456F9FB0F9ABA39A3FF91"/>
    <w:rsid w:val="00A57DC4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15FFE4A1EF4941F69BFB98ACAA33112B">
    <w:name w:val="15FFE4A1EF4941F69BFB98ACAA33112B"/>
    <w:rsid w:val="00A57DC4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94422D956B784AE5925CCE281315E60E4">
    <w:name w:val="94422D956B784AE5925CCE281315E60E4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3">
    <w:name w:val="EF732DB279BE4354AF2E6BFC034C2F883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3">
    <w:name w:val="6C351E9F588C43ADA9512EF3B7A5E3D33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6">
    <w:name w:val="6D973757759345C4B783EB2C3B2E45B76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7">
    <w:name w:val="230105F7EDC4431695DC64A6CA30D66C7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9">
    <w:name w:val="4BCAB3251119480683CE9C0892EDF1A59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9">
    <w:name w:val="39CDF662632B4B3CBA18ACBAD606D8B99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FB7185934FCA4365BC05BC2D85401964">
    <w:name w:val="FB7185934FCA4365BC05BC2D85401964"/>
    <w:rsid w:val="00631C34"/>
    <w:pPr>
      <w:spacing w:after="160" w:line="259" w:lineRule="auto"/>
    </w:pPr>
    <w:rPr>
      <w:sz w:val="22"/>
      <w:szCs w:val="22"/>
    </w:rPr>
  </w:style>
  <w:style w:type="paragraph" w:customStyle="1" w:styleId="D7687575951D4E3F808D57A4B19E68FF">
    <w:name w:val="D7687575951D4E3F808D57A4B19E68FF"/>
    <w:rsid w:val="00631C34"/>
    <w:pPr>
      <w:spacing w:after="160" w:line="259" w:lineRule="auto"/>
    </w:pPr>
    <w:rPr>
      <w:sz w:val="22"/>
      <w:szCs w:val="22"/>
    </w:rPr>
  </w:style>
  <w:style w:type="paragraph" w:customStyle="1" w:styleId="3BE1412CB9DE479BA4A744B3606675EB">
    <w:name w:val="3BE1412CB9DE479BA4A744B3606675EB"/>
    <w:rsid w:val="00C3491F"/>
    <w:pPr>
      <w:spacing w:after="160" w:line="259" w:lineRule="auto"/>
    </w:pPr>
    <w:rPr>
      <w:sz w:val="22"/>
      <w:szCs w:val="22"/>
    </w:rPr>
  </w:style>
  <w:style w:type="paragraph" w:customStyle="1" w:styleId="3D37B6148DA2495EA55D6457657C21B1">
    <w:name w:val="3D37B6148DA2495EA55D6457657C21B1"/>
    <w:rsid w:val="00C3491F"/>
    <w:pPr>
      <w:spacing w:after="160" w:line="259" w:lineRule="auto"/>
    </w:pPr>
    <w:rPr>
      <w:sz w:val="22"/>
      <w:szCs w:val="22"/>
    </w:rPr>
  </w:style>
  <w:style w:type="paragraph" w:customStyle="1" w:styleId="BB0A320E3263476BBE901201A37590C9">
    <w:name w:val="BB0A320E3263476BBE901201A37590C9"/>
    <w:rsid w:val="00C3491F"/>
    <w:pPr>
      <w:spacing w:after="160" w:line="259" w:lineRule="auto"/>
    </w:pPr>
    <w:rPr>
      <w:sz w:val="22"/>
      <w:szCs w:val="22"/>
    </w:rPr>
  </w:style>
  <w:style w:type="paragraph" w:customStyle="1" w:styleId="322EEA8FAA5C48EB821DFDA0FAB45E83">
    <w:name w:val="322EEA8FAA5C48EB821DFDA0FAB45E83"/>
    <w:rsid w:val="00C3491F"/>
    <w:pPr>
      <w:spacing w:after="160" w:line="259" w:lineRule="auto"/>
    </w:pPr>
    <w:rPr>
      <w:sz w:val="22"/>
      <w:szCs w:val="22"/>
    </w:rPr>
  </w:style>
  <w:style w:type="paragraph" w:customStyle="1" w:styleId="B29A1DC43EDC47DB9BD559B6EB3FDCB4">
    <w:name w:val="B29A1DC43EDC47DB9BD559B6EB3FDCB4"/>
    <w:rsid w:val="00C3491F"/>
    <w:pPr>
      <w:spacing w:after="160" w:line="259" w:lineRule="auto"/>
    </w:pPr>
    <w:rPr>
      <w:sz w:val="22"/>
      <w:szCs w:val="22"/>
    </w:rPr>
  </w:style>
  <w:style w:type="paragraph" w:customStyle="1" w:styleId="686A14C8C7A740E785DCA9968065D484">
    <w:name w:val="686A14C8C7A740E785DCA9968065D484"/>
    <w:rsid w:val="00DC271B"/>
    <w:pPr>
      <w:spacing w:after="160" w:line="259" w:lineRule="auto"/>
    </w:pPr>
    <w:rPr>
      <w:sz w:val="22"/>
      <w:szCs w:val="22"/>
    </w:rPr>
  </w:style>
  <w:style w:type="paragraph" w:customStyle="1" w:styleId="B4C1BEDE4D37473E93513B4425876F36">
    <w:name w:val="B4C1BEDE4D37473E93513B4425876F36"/>
    <w:rsid w:val="00FD3134"/>
    <w:pPr>
      <w:spacing w:after="160" w:line="259" w:lineRule="auto"/>
    </w:pPr>
    <w:rPr>
      <w:sz w:val="22"/>
      <w:szCs w:val="22"/>
    </w:rPr>
  </w:style>
  <w:style w:type="paragraph" w:customStyle="1" w:styleId="9626C2B19AB742038C0F2E342E40E887">
    <w:name w:val="9626C2B19AB742038C0F2E342E40E887"/>
    <w:rsid w:val="00FD3134"/>
    <w:pPr>
      <w:spacing w:after="160" w:line="259" w:lineRule="auto"/>
    </w:pPr>
    <w:rPr>
      <w:sz w:val="22"/>
      <w:szCs w:val="22"/>
    </w:rPr>
  </w:style>
  <w:style w:type="paragraph" w:customStyle="1" w:styleId="3D691987DEE7456F9FB0F9ABA39A3FF92">
    <w:name w:val="3D691987DEE7456F9FB0F9ABA39A3FF92"/>
    <w:rsid w:val="00FD3134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15FFE4A1EF4941F69BFB98ACAA33112B1">
    <w:name w:val="15FFE4A1EF4941F69BFB98ACAA33112B1"/>
    <w:rsid w:val="00FD3134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B4C1BEDE4D37473E93513B4425876F361">
    <w:name w:val="B4C1BEDE4D37473E93513B4425876F361"/>
    <w:rsid w:val="00FD313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626C2B19AB742038C0F2E342E40E8871">
    <w:name w:val="9626C2B19AB742038C0F2E342E40E8871"/>
    <w:rsid w:val="00FD313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4422D956B784AE5925CCE281315E60E5">
    <w:name w:val="94422D956B784AE5925CCE281315E60E5"/>
    <w:rsid w:val="00FD313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4">
    <w:name w:val="EF732DB279BE4354AF2E6BFC034C2F884"/>
    <w:rsid w:val="00FD313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4">
    <w:name w:val="6C351E9F588C43ADA9512EF3B7A5E3D34"/>
    <w:rsid w:val="00FD313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7">
    <w:name w:val="6D973757759345C4B783EB2C3B2E45B77"/>
    <w:rsid w:val="00FD313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8">
    <w:name w:val="230105F7EDC4431695DC64A6CA30D66C8"/>
    <w:rsid w:val="00FD313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10">
    <w:name w:val="4BCAB3251119480683CE9C0892EDF1A510"/>
    <w:rsid w:val="00FD313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067AC102BF34020803E111BCB1196C9">
    <w:name w:val="2067AC102BF34020803E111BCB1196C9"/>
    <w:rsid w:val="0011149F"/>
    <w:pPr>
      <w:spacing w:after="160" w:line="259" w:lineRule="auto"/>
    </w:pPr>
    <w:rPr>
      <w:sz w:val="22"/>
      <w:szCs w:val="22"/>
    </w:rPr>
  </w:style>
  <w:style w:type="paragraph" w:customStyle="1" w:styleId="BBEFBA56AF184B09A0BFEB0D3193CBBF">
    <w:name w:val="BBEFBA56AF184B09A0BFEB0D3193CBBF"/>
    <w:rsid w:val="0011149F"/>
    <w:pPr>
      <w:spacing w:after="160" w:line="259" w:lineRule="auto"/>
    </w:pPr>
    <w:rPr>
      <w:sz w:val="22"/>
      <w:szCs w:val="22"/>
    </w:rPr>
  </w:style>
  <w:style w:type="paragraph" w:customStyle="1" w:styleId="A732230BFF1247ECB45E07D227DADF9E">
    <w:name w:val="A732230BFF1247ECB45E07D227DADF9E"/>
    <w:rsid w:val="001D0560"/>
    <w:pPr>
      <w:spacing w:after="160" w:line="259" w:lineRule="auto"/>
    </w:pPr>
    <w:rPr>
      <w:sz w:val="22"/>
      <w:szCs w:val="22"/>
    </w:rPr>
  </w:style>
  <w:style w:type="paragraph" w:customStyle="1" w:styleId="88313949352347E3AB0C05D6C1BE2EB0">
    <w:name w:val="88313949352347E3AB0C05D6C1BE2EB0"/>
    <w:rsid w:val="001D0560"/>
    <w:pPr>
      <w:spacing w:after="160" w:line="259" w:lineRule="auto"/>
    </w:pPr>
    <w:rPr>
      <w:sz w:val="22"/>
      <w:szCs w:val="22"/>
    </w:rPr>
  </w:style>
  <w:style w:type="paragraph" w:customStyle="1" w:styleId="32ED0B7F07D44B329A8B1311FBE7DD3D">
    <w:name w:val="32ED0B7F07D44B329A8B1311FBE7DD3D"/>
    <w:rsid w:val="001D0560"/>
    <w:pPr>
      <w:spacing w:after="160" w:line="259" w:lineRule="auto"/>
    </w:pPr>
    <w:rPr>
      <w:sz w:val="22"/>
      <w:szCs w:val="22"/>
    </w:rPr>
  </w:style>
  <w:style w:type="paragraph" w:customStyle="1" w:styleId="9CC4ED4712CD4B6AB3E2560A635416F4">
    <w:name w:val="9CC4ED4712CD4B6AB3E2560A635416F4"/>
    <w:rsid w:val="001D0560"/>
    <w:pPr>
      <w:spacing w:after="160" w:line="259" w:lineRule="auto"/>
    </w:pPr>
    <w:rPr>
      <w:sz w:val="22"/>
      <w:szCs w:val="22"/>
    </w:rPr>
  </w:style>
  <w:style w:type="paragraph" w:customStyle="1" w:styleId="C60144557D444F0AA29CA4BE1E009DC3">
    <w:name w:val="C60144557D444F0AA29CA4BE1E009DC3"/>
    <w:rsid w:val="001D0560"/>
    <w:pPr>
      <w:spacing w:after="160" w:line="259" w:lineRule="auto"/>
    </w:pPr>
    <w:rPr>
      <w:sz w:val="22"/>
      <w:szCs w:val="22"/>
    </w:rPr>
  </w:style>
  <w:style w:type="paragraph" w:customStyle="1" w:styleId="B797D68C1EDB45369BC3B5D0D20DF5E7">
    <w:name w:val="B797D68C1EDB45369BC3B5D0D20DF5E7"/>
    <w:rsid w:val="001D0560"/>
    <w:pPr>
      <w:spacing w:after="160" w:line="259" w:lineRule="auto"/>
    </w:pPr>
    <w:rPr>
      <w:sz w:val="22"/>
      <w:szCs w:val="22"/>
    </w:rPr>
  </w:style>
  <w:style w:type="paragraph" w:customStyle="1" w:styleId="3D691987DEE7456F9FB0F9ABA39A3FF93">
    <w:name w:val="3D691987DEE7456F9FB0F9ABA39A3FF93"/>
    <w:rsid w:val="004229E1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A732230BFF1247ECB45E07D227DADF9E1">
    <w:name w:val="A732230BFF1247ECB45E07D227DADF9E1"/>
    <w:rsid w:val="004229E1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313949352347E3AB0C05D6C1BE2EB01">
    <w:name w:val="88313949352347E3AB0C05D6C1BE2EB01"/>
    <w:rsid w:val="004229E1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32ED0B7F07D44B329A8B1311FBE7DD3D1">
    <w:name w:val="32ED0B7F07D44B329A8B1311FBE7DD3D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CC4ED4712CD4B6AB3E2560A635416F41">
    <w:name w:val="9CC4ED4712CD4B6AB3E2560A635416F4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C60144557D444F0AA29CA4BE1E009DC31">
    <w:name w:val="C60144557D444F0AA29CA4BE1E009DC3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B797D68C1EDB45369BC3B5D0D20DF5E71">
    <w:name w:val="B797D68C1EDB45369BC3B5D0D20DF5E7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4422D956B784AE5925CCE281315E60E6">
    <w:name w:val="94422D956B784AE5925CCE281315E60E6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5">
    <w:name w:val="EF732DB279BE4354AF2E6BFC034C2F885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5">
    <w:name w:val="6C351E9F588C43ADA9512EF3B7A5E3D35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8">
    <w:name w:val="6D973757759345C4B783EB2C3B2E45B78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9">
    <w:name w:val="230105F7EDC4431695DC64A6CA30D66C9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11">
    <w:name w:val="4BCAB3251119480683CE9C0892EDF1A51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7616AF6017874CFD9AA36426850E503B">
    <w:name w:val="7616AF6017874CFD9AA36426850E503B"/>
    <w:rsid w:val="004229E1"/>
    <w:pPr>
      <w:spacing w:after="160" w:line="259" w:lineRule="auto"/>
    </w:pPr>
    <w:rPr>
      <w:sz w:val="22"/>
      <w:szCs w:val="22"/>
    </w:rPr>
  </w:style>
  <w:style w:type="paragraph" w:customStyle="1" w:styleId="3D691987DEE7456F9FB0F9ABA39A3FF94">
    <w:name w:val="3D691987DEE7456F9FB0F9ABA39A3FF94"/>
    <w:rsid w:val="004229E1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A732230BFF1247ECB45E07D227DADF9E2">
    <w:name w:val="A732230BFF1247ECB45E07D227DADF9E2"/>
    <w:rsid w:val="004229E1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313949352347E3AB0C05D6C1BE2EB02">
    <w:name w:val="88313949352347E3AB0C05D6C1BE2EB02"/>
    <w:rsid w:val="004229E1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32ED0B7F07D44B329A8B1311FBE7DD3D2">
    <w:name w:val="32ED0B7F07D44B329A8B1311FBE7DD3D2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CC4ED4712CD4B6AB3E2560A635416F42">
    <w:name w:val="9CC4ED4712CD4B6AB3E2560A635416F42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C60144557D444F0AA29CA4BE1E009DC32">
    <w:name w:val="C60144557D444F0AA29CA4BE1E009DC32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B797D68C1EDB45369BC3B5D0D20DF5E72">
    <w:name w:val="B797D68C1EDB45369BC3B5D0D20DF5E72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4422D956B784AE5925CCE281315E60E7">
    <w:name w:val="94422D956B784AE5925CCE281315E60E7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6">
    <w:name w:val="EF732DB279BE4354AF2E6BFC034C2F886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6">
    <w:name w:val="6C351E9F588C43ADA9512EF3B7A5E3D36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9">
    <w:name w:val="6D973757759345C4B783EB2C3B2E45B79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7616AF6017874CFD9AA36426850E503B1">
    <w:name w:val="7616AF6017874CFD9AA36426850E503B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10">
    <w:name w:val="230105F7EDC4431695DC64A6CA30D66C10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12">
    <w:name w:val="4BCAB3251119480683CE9C0892EDF1A512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A5600E96AD7430AAB5F066F2C67DF50">
    <w:name w:val="4A5600E96AD7430AAB5F066F2C67DF50"/>
    <w:rsid w:val="004229E1"/>
    <w:pPr>
      <w:spacing w:after="160" w:line="259" w:lineRule="auto"/>
    </w:pPr>
    <w:rPr>
      <w:sz w:val="22"/>
      <w:szCs w:val="22"/>
    </w:rPr>
  </w:style>
  <w:style w:type="paragraph" w:customStyle="1" w:styleId="A5D67C78C6ED4CE69A2EE4CB14BBD075">
    <w:name w:val="A5D67C78C6ED4CE69A2EE4CB14BBD075"/>
    <w:rsid w:val="004229E1"/>
    <w:pPr>
      <w:spacing w:after="160" w:line="259" w:lineRule="auto"/>
    </w:pPr>
    <w:rPr>
      <w:sz w:val="22"/>
      <w:szCs w:val="22"/>
    </w:rPr>
  </w:style>
  <w:style w:type="paragraph" w:customStyle="1" w:styleId="96D4CFDFEEE0449CA8D1437B58CC6247">
    <w:name w:val="96D4CFDFEEE0449CA8D1437B58CC6247"/>
    <w:rsid w:val="004229E1"/>
    <w:pPr>
      <w:spacing w:after="160" w:line="259" w:lineRule="auto"/>
    </w:pPr>
    <w:rPr>
      <w:sz w:val="22"/>
      <w:szCs w:val="22"/>
    </w:rPr>
  </w:style>
  <w:style w:type="paragraph" w:customStyle="1" w:styleId="1F49DC0C305349699B3C3195FA6A1170">
    <w:name w:val="1F49DC0C305349699B3C3195FA6A1170"/>
    <w:rsid w:val="004229E1"/>
    <w:pPr>
      <w:spacing w:after="160" w:line="259" w:lineRule="auto"/>
    </w:pPr>
    <w:rPr>
      <w:sz w:val="22"/>
      <w:szCs w:val="22"/>
    </w:rPr>
  </w:style>
  <w:style w:type="paragraph" w:customStyle="1" w:styleId="FCE1BAA392D8450C86DAA26D3CF760B2">
    <w:name w:val="FCE1BAA392D8450C86DAA26D3CF760B2"/>
    <w:rsid w:val="004229E1"/>
    <w:pPr>
      <w:spacing w:after="160" w:line="259" w:lineRule="auto"/>
    </w:pPr>
    <w:rPr>
      <w:sz w:val="22"/>
      <w:szCs w:val="22"/>
    </w:rPr>
  </w:style>
  <w:style w:type="paragraph" w:customStyle="1" w:styleId="3D691987DEE7456F9FB0F9ABA39A3FF95">
    <w:name w:val="3D691987DEE7456F9FB0F9ABA39A3FF95"/>
    <w:rsid w:val="004229E1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A732230BFF1247ECB45E07D227DADF9E3">
    <w:name w:val="A732230BFF1247ECB45E07D227DADF9E3"/>
    <w:rsid w:val="004229E1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313949352347E3AB0C05D6C1BE2EB03">
    <w:name w:val="88313949352347E3AB0C05D6C1BE2EB03"/>
    <w:rsid w:val="004229E1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32ED0B7F07D44B329A8B1311FBE7DD3D3">
    <w:name w:val="32ED0B7F07D44B329A8B1311FBE7DD3D3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CC4ED4712CD4B6AB3E2560A635416F43">
    <w:name w:val="9CC4ED4712CD4B6AB3E2560A635416F43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C60144557D444F0AA29CA4BE1E009DC33">
    <w:name w:val="C60144557D444F0AA29CA4BE1E009DC33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B797D68C1EDB45369BC3B5D0D20DF5E73">
    <w:name w:val="B797D68C1EDB45369BC3B5D0D20DF5E73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4422D956B784AE5925CCE281315E60E8">
    <w:name w:val="94422D956B784AE5925CCE281315E60E8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7">
    <w:name w:val="EF732DB279BE4354AF2E6BFC034C2F887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7">
    <w:name w:val="6C351E9F588C43ADA9512EF3B7A5E3D37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10">
    <w:name w:val="6D973757759345C4B783EB2C3B2E45B710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7616AF6017874CFD9AA36426850E503B2">
    <w:name w:val="7616AF6017874CFD9AA36426850E503B2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11">
    <w:name w:val="230105F7EDC4431695DC64A6CA30D66C1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A5600E96AD7430AAB5F066F2C67DF501">
    <w:name w:val="4A5600E96AD7430AAB5F066F2C67DF50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A5D67C78C6ED4CE69A2EE4CB14BBD0751">
    <w:name w:val="A5D67C78C6ED4CE69A2EE4CB14BBD075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6D4CFDFEEE0449CA8D1437B58CC62471">
    <w:name w:val="96D4CFDFEEE0449CA8D1437B58CC6247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1F49DC0C305349699B3C3195FA6A11701">
    <w:name w:val="1F49DC0C305349699B3C3195FA6A1170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FCE1BAA392D8450C86DAA26D3CF760B21">
    <w:name w:val="FCE1BAA392D8450C86DAA26D3CF760B2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712AC9D590304851918FE93FF03A3F55">
    <w:name w:val="712AC9D590304851918FE93FF03A3F55"/>
    <w:rsid w:val="00ED460B"/>
    <w:pPr>
      <w:spacing w:after="160" w:line="259" w:lineRule="auto"/>
    </w:pPr>
    <w:rPr>
      <w:sz w:val="22"/>
      <w:szCs w:val="22"/>
    </w:rPr>
  </w:style>
  <w:style w:type="paragraph" w:customStyle="1" w:styleId="E2826282758B44B18FF88D304D923BBF">
    <w:name w:val="E2826282758B44B18FF88D304D923BBF"/>
    <w:rsid w:val="00CE2123"/>
    <w:pPr>
      <w:spacing w:after="160" w:line="259" w:lineRule="auto"/>
    </w:pPr>
    <w:rPr>
      <w:sz w:val="22"/>
      <w:szCs w:val="22"/>
    </w:rPr>
  </w:style>
  <w:style w:type="paragraph" w:customStyle="1" w:styleId="0887CBFB333448ACA27C27D344873DC6">
    <w:name w:val="0887CBFB333448ACA27C27D344873DC6"/>
    <w:rsid w:val="00CE2123"/>
    <w:pPr>
      <w:spacing w:after="160" w:line="259" w:lineRule="auto"/>
    </w:pPr>
    <w:rPr>
      <w:sz w:val="22"/>
      <w:szCs w:val="22"/>
    </w:rPr>
  </w:style>
  <w:style w:type="paragraph" w:customStyle="1" w:styleId="0E02F1A18D224AE3834E447158528998">
    <w:name w:val="0E02F1A18D224AE3834E447158528998"/>
    <w:rsid w:val="00CE2123"/>
    <w:pPr>
      <w:spacing w:after="160" w:line="259" w:lineRule="auto"/>
    </w:pPr>
    <w:rPr>
      <w:sz w:val="22"/>
      <w:szCs w:val="22"/>
    </w:rPr>
  </w:style>
  <w:style w:type="paragraph" w:customStyle="1" w:styleId="3D691987DEE7456F9FB0F9ABA39A3FF96">
    <w:name w:val="3D691987DEE7456F9FB0F9ABA39A3FF96"/>
    <w:rsid w:val="001F6393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A732230BFF1247ECB45E07D227DADF9E4">
    <w:name w:val="A732230BFF1247ECB45E07D227DADF9E4"/>
    <w:rsid w:val="001F6393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313949352347E3AB0C05D6C1BE2EB04">
    <w:name w:val="88313949352347E3AB0C05D6C1BE2EB04"/>
    <w:rsid w:val="001F6393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32ED0B7F07D44B329A8B1311FBE7DD3D4">
    <w:name w:val="32ED0B7F07D44B329A8B1311FBE7DD3D4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CC4ED4712CD4B6AB3E2560A635416F44">
    <w:name w:val="9CC4ED4712CD4B6AB3E2560A635416F44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C60144557D444F0AA29CA4BE1E009DC34">
    <w:name w:val="C60144557D444F0AA29CA4BE1E009DC34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B797D68C1EDB45369BC3B5D0D20DF5E74">
    <w:name w:val="B797D68C1EDB45369BC3B5D0D20DF5E74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712AC9D590304851918FE93FF03A3F551">
    <w:name w:val="712AC9D590304851918FE93FF03A3F551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4422D956B784AE5925CCE281315E60E9">
    <w:name w:val="94422D956B784AE5925CCE281315E60E9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8">
    <w:name w:val="EF732DB279BE4354AF2E6BFC034C2F888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8">
    <w:name w:val="6C351E9F588C43ADA9512EF3B7A5E3D38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11">
    <w:name w:val="6D973757759345C4B783EB2C3B2E45B711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7616AF6017874CFD9AA36426850E503B3">
    <w:name w:val="7616AF6017874CFD9AA36426850E503B3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12">
    <w:name w:val="230105F7EDC4431695DC64A6CA30D66C12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A5600E96AD7430AAB5F066F2C67DF502">
    <w:name w:val="4A5600E96AD7430AAB5F066F2C67DF502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A5D67C78C6ED4CE69A2EE4CB14BBD0752">
    <w:name w:val="A5D67C78C6ED4CE69A2EE4CB14BBD0752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6D4CFDFEEE0449CA8D1437B58CC62472">
    <w:name w:val="96D4CFDFEEE0449CA8D1437B58CC62472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1F49DC0C305349699B3C3195FA6A11702">
    <w:name w:val="1F49DC0C305349699B3C3195FA6A11702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FCE1BAA392D8450C86DAA26D3CF760B22">
    <w:name w:val="FCE1BAA392D8450C86DAA26D3CF760B22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2826282758B44B18FF88D304D923BBF1">
    <w:name w:val="E2826282758B44B18FF88D304D923BBF1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0887CBFB333448ACA27C27D344873DC61">
    <w:name w:val="0887CBFB333448ACA27C27D344873DC61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0E02F1A18D224AE3834E4471585289981">
    <w:name w:val="0E02F1A18D224AE3834E4471585289981"/>
    <w:rsid w:val="001F6393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D691987DEE7456F9FB0F9ABA39A3FF97">
    <w:name w:val="3D691987DEE7456F9FB0F9ABA39A3FF97"/>
    <w:rsid w:val="00301B1C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A732230BFF1247ECB45E07D227DADF9E5">
    <w:name w:val="A732230BFF1247ECB45E07D227DADF9E5"/>
    <w:rsid w:val="00301B1C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313949352347E3AB0C05D6C1BE2EB05">
    <w:name w:val="88313949352347E3AB0C05D6C1BE2EB05"/>
    <w:rsid w:val="00301B1C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32ED0B7F07D44B329A8B1311FBE7DD3D5">
    <w:name w:val="32ED0B7F07D44B329A8B1311FBE7DD3D5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CC4ED4712CD4B6AB3E2560A635416F45">
    <w:name w:val="9CC4ED4712CD4B6AB3E2560A635416F45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C60144557D444F0AA29CA4BE1E009DC35">
    <w:name w:val="C60144557D444F0AA29CA4BE1E009DC35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B797D68C1EDB45369BC3B5D0D20DF5E75">
    <w:name w:val="B797D68C1EDB45369BC3B5D0D20DF5E75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712AC9D590304851918FE93FF03A3F552">
    <w:name w:val="712AC9D590304851918FE93FF03A3F552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4422D956B784AE5925CCE281315E60E10">
    <w:name w:val="94422D956B784AE5925CCE281315E60E10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9">
    <w:name w:val="EF732DB279BE4354AF2E6BFC034C2F889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9">
    <w:name w:val="6C351E9F588C43ADA9512EF3B7A5E3D39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12">
    <w:name w:val="6D973757759345C4B783EB2C3B2E45B712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7616AF6017874CFD9AA36426850E503B4">
    <w:name w:val="7616AF6017874CFD9AA36426850E503B4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13">
    <w:name w:val="230105F7EDC4431695DC64A6CA30D66C13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A5600E96AD7430AAB5F066F2C67DF503">
    <w:name w:val="4A5600E96AD7430AAB5F066F2C67DF503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A5D67C78C6ED4CE69A2EE4CB14BBD0753">
    <w:name w:val="A5D67C78C6ED4CE69A2EE4CB14BBD0753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6D4CFDFEEE0449CA8D1437B58CC62473">
    <w:name w:val="96D4CFDFEEE0449CA8D1437B58CC62473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1F49DC0C305349699B3C3195FA6A11703">
    <w:name w:val="1F49DC0C305349699B3C3195FA6A11703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FCE1BAA392D8450C86DAA26D3CF760B23">
    <w:name w:val="FCE1BAA392D8450C86DAA26D3CF760B23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2826282758B44B18FF88D304D923BBF2">
    <w:name w:val="E2826282758B44B18FF88D304D923BBF2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0887CBFB333448ACA27C27D344873DC62">
    <w:name w:val="0887CBFB333448ACA27C27D344873DC62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0E02F1A18D224AE3834E4471585289982">
    <w:name w:val="0E02F1A18D224AE3834E4471585289982"/>
    <w:rsid w:val="00301B1C"/>
    <w:pPr>
      <w:spacing w:after="240" w:line="260" w:lineRule="atLeast"/>
    </w:pPr>
    <w:rPr>
      <w:rFonts w:eastAsiaTheme="minorHAnsi"/>
      <w:sz w:val="22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E76C-0EF1-442F-8066-8F838C64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KTH_Beslutsmall.dotx</Template>
  <TotalTime>0</TotalTime>
  <Pages>2</Pages>
  <Words>256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2022-10-14T07:40:00Z</dcterms:created>
  <dcterms:modified xsi:type="dcterms:W3CDTF">2022-10-14T07:41:00Z</dcterms:modified>
  <cp:category/>
</cp:coreProperties>
</file>