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B1C54" w14:textId="2A18FC1E" w:rsidR="008F1791" w:rsidRPr="00156A72" w:rsidRDefault="003C41BB" w:rsidP="005678E7">
      <w:pPr>
        <w:pStyle w:val="Brdtext"/>
        <w:rPr>
          <w:color w:val="000000" w:themeColor="text1"/>
          <w:highlight w:val="yellow"/>
        </w:rPr>
      </w:pPr>
      <w:r>
        <w:rPr>
          <w:color w:val="000000" w:themeColor="text1"/>
          <w:highlight w:val="yellow"/>
        </w:rPr>
        <w:fldChar w:fldCharType="begin">
          <w:ffData>
            <w:name w:val=""/>
            <w:enabled/>
            <w:calcOnExit w:val="0"/>
            <w:textInput>
              <w:default w:val="[MALL OBS! All grå text fylls i eller tas bort. Gulmarkerad text och text som inte är relevant tas bort. Kontrollera stoppdatum innan ifyllandet (ej forskarnivå).]"/>
            </w:textInput>
          </w:ffData>
        </w:fldChar>
      </w:r>
      <w:r>
        <w:rPr>
          <w:color w:val="000000" w:themeColor="text1"/>
          <w:highlight w:val="yellow"/>
        </w:rPr>
        <w:instrText xml:space="preserve"> FORMTEXT </w:instrText>
      </w:r>
      <w:r>
        <w:rPr>
          <w:color w:val="000000" w:themeColor="text1"/>
          <w:highlight w:val="yellow"/>
        </w:rPr>
      </w:r>
      <w:r>
        <w:rPr>
          <w:color w:val="000000" w:themeColor="text1"/>
          <w:highlight w:val="yellow"/>
        </w:rPr>
        <w:fldChar w:fldCharType="separate"/>
      </w:r>
      <w:r>
        <w:rPr>
          <w:noProof/>
          <w:color w:val="000000" w:themeColor="text1"/>
          <w:highlight w:val="yellow"/>
        </w:rPr>
        <w:t>[MALL OBS! All grå text fylls i eller tas bort. Gulmarkerad text och text som inte är relevant tas bort. Kontrollera stoppdatum innan ifyllandet (ej forskarnivå).]</w:t>
      </w:r>
      <w:r>
        <w:rPr>
          <w:color w:val="000000" w:themeColor="text1"/>
          <w:highlight w:val="yellow"/>
        </w:rPr>
        <w:fldChar w:fldCharType="end"/>
      </w:r>
    </w:p>
    <w:bookmarkStart w:id="0" w:name="_GoBack"/>
    <w:p w14:paraId="6FCA844D" w14:textId="25E043AD" w:rsidR="008F1791" w:rsidRPr="00156A72" w:rsidRDefault="00455E35" w:rsidP="005678E7">
      <w:pPr>
        <w:pStyle w:val="Brdtext"/>
        <w:rPr>
          <w:color w:val="000000" w:themeColor="text1"/>
          <w:highlight w:val="yellow"/>
        </w:rPr>
      </w:pPr>
      <w:r>
        <w:rPr>
          <w:color w:val="000000" w:themeColor="text1"/>
          <w:highlight w:val="yellow"/>
        </w:rPr>
        <w:fldChar w:fldCharType="begin">
          <w:ffData>
            <w:name w:val=""/>
            <w:enabled/>
            <w:calcOnExit w:val="0"/>
            <w:textInput>
              <w:default w:val="[Svenska är förvaltningsspråket för svenska myndigheter och kursplanen ska vara på svenska. Språket ska vara lätt att förstå och uppfylla ”klarspråksparagrafen” i språklagen. Undvik länkar och hänvisningar till t ex styrdokument.]"/>
            </w:textInput>
          </w:ffData>
        </w:fldChar>
      </w:r>
      <w:r>
        <w:rPr>
          <w:color w:val="000000" w:themeColor="text1"/>
          <w:highlight w:val="yellow"/>
        </w:rPr>
        <w:instrText xml:space="preserve"> FORMTEXT </w:instrText>
      </w:r>
      <w:r>
        <w:rPr>
          <w:color w:val="000000" w:themeColor="text1"/>
          <w:highlight w:val="yellow"/>
        </w:rPr>
      </w:r>
      <w:r>
        <w:rPr>
          <w:color w:val="000000" w:themeColor="text1"/>
          <w:highlight w:val="yellow"/>
        </w:rPr>
        <w:fldChar w:fldCharType="separate"/>
      </w:r>
      <w:r>
        <w:rPr>
          <w:noProof/>
          <w:color w:val="000000" w:themeColor="text1"/>
          <w:highlight w:val="yellow"/>
        </w:rPr>
        <w:t>[Svenska är förvaltningsspråket för svenska myndigheter och kursplanen ska vara på svenska. Språket ska vara lätt att förstå och uppfylla ”klarspråksparagrafen” i språklagen. Undvik länkar och hänvisningar till t ex styrdokument.]</w:t>
      </w:r>
      <w:r>
        <w:rPr>
          <w:color w:val="000000" w:themeColor="text1"/>
          <w:highlight w:val="yellow"/>
        </w:rPr>
        <w:fldChar w:fldCharType="end"/>
      </w:r>
      <w:bookmarkEnd w:id="0"/>
      <w:r w:rsidRPr="00455E35">
        <w:rPr>
          <w:color w:val="000000" w:themeColor="text1"/>
          <w:highlight w:val="yellow"/>
        </w:rPr>
        <w:t xml:space="preserve"> </w:t>
      </w:r>
    </w:p>
    <w:p w14:paraId="47426A3E" w14:textId="4E72EEEF" w:rsidR="008F1791" w:rsidRPr="00156A72" w:rsidRDefault="00DA076B" w:rsidP="005678E7">
      <w:pPr>
        <w:pStyle w:val="Brdtext"/>
        <w:rPr>
          <w:color w:val="000000" w:themeColor="text1"/>
          <w:highlight w:val="yellow"/>
        </w:rPr>
      </w:pPr>
      <w:r>
        <w:rPr>
          <w:color w:val="000000" w:themeColor="text1"/>
          <w:highlight w:val="yellow"/>
        </w:rPr>
        <w:fldChar w:fldCharType="begin">
          <w:ffData>
            <w:name w:val=""/>
            <w:enabled/>
            <w:calcOnExit w:val="0"/>
            <w:textInput>
              <w:default w:val="[Vissa rubriker och fasta texter som redan ligger i Kopps är låsta och får inte tas bort.]"/>
            </w:textInput>
          </w:ffData>
        </w:fldChar>
      </w:r>
      <w:r>
        <w:rPr>
          <w:color w:val="000000" w:themeColor="text1"/>
          <w:highlight w:val="yellow"/>
        </w:rPr>
        <w:instrText xml:space="preserve"> FORMTEXT </w:instrText>
      </w:r>
      <w:r>
        <w:rPr>
          <w:color w:val="000000" w:themeColor="text1"/>
          <w:highlight w:val="yellow"/>
        </w:rPr>
      </w:r>
      <w:r>
        <w:rPr>
          <w:color w:val="000000" w:themeColor="text1"/>
          <w:highlight w:val="yellow"/>
        </w:rPr>
        <w:fldChar w:fldCharType="separate"/>
      </w:r>
      <w:r>
        <w:rPr>
          <w:noProof/>
          <w:color w:val="000000" w:themeColor="text1"/>
          <w:highlight w:val="yellow"/>
        </w:rPr>
        <w:t>[Vissa rubriker och fasta texter som redan ligger i Kopps är låsta och får inte tas bort.]</w:t>
      </w:r>
      <w:r>
        <w:rPr>
          <w:color w:val="000000" w:themeColor="text1"/>
          <w:highlight w:val="yellow"/>
        </w:rPr>
        <w:fldChar w:fldCharType="end"/>
      </w:r>
    </w:p>
    <w:p w14:paraId="59F2B87E" w14:textId="417D66CB" w:rsidR="008F1791" w:rsidRDefault="00687D19" w:rsidP="005678E7">
      <w:pPr>
        <w:pStyle w:val="KTHTitel"/>
        <w:rPr>
          <w:rFonts w:eastAsiaTheme="majorEastAsia" w:cstheme="majorBidi"/>
          <w:bCs/>
          <w:sz w:val="24"/>
          <w:szCs w:val="28"/>
        </w:rPr>
      </w:pPr>
      <w:sdt>
        <w:sdtPr>
          <w:alias w:val="Kod"/>
          <w:tag w:val=""/>
          <w:id w:val="1689563095"/>
          <w:placeholder>
            <w:docPart w:val="44AFD40E5E1C4BAE80F296EAB4914ADF"/>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E43474" w:rsidRPr="000930AF">
            <w:rPr>
              <w:rStyle w:val="Platshllartext"/>
            </w:rPr>
            <w:t>[</w:t>
          </w:r>
          <w:r w:rsidR="00E43474">
            <w:rPr>
              <w:rStyle w:val="Platshllartext"/>
            </w:rPr>
            <w:t>Kurskod</w:t>
          </w:r>
          <w:r w:rsidR="00E43474" w:rsidRPr="000930AF">
            <w:rPr>
              <w:rStyle w:val="Platshllartext"/>
            </w:rPr>
            <w:t>]</w:t>
          </w:r>
        </w:sdtContent>
      </w:sdt>
      <w:r w:rsidR="008F1791">
        <w:rPr>
          <w:rFonts w:eastAsiaTheme="majorEastAsia" w:cstheme="majorBidi"/>
          <w:bCs/>
          <w:sz w:val="24"/>
          <w:szCs w:val="28"/>
        </w:rPr>
        <w:t xml:space="preserve"> </w:t>
      </w:r>
      <w:sdt>
        <w:sdtPr>
          <w:rPr>
            <w:rFonts w:eastAsiaTheme="majorEastAsia" w:cstheme="majorBidi"/>
            <w:bCs/>
            <w:sz w:val="24"/>
            <w:szCs w:val="28"/>
          </w:rPr>
          <w:alias w:val="Kursnamn"/>
          <w:tag w:val=""/>
          <w:id w:val="-1875917013"/>
          <w:placeholder>
            <w:docPart w:val="5220A148079A485F940AEEAA7415302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F1791" w:rsidRPr="005C3926">
            <w:rPr>
              <w:rStyle w:val="Platshllartext"/>
            </w:rPr>
            <w:t>[</w:t>
          </w:r>
          <w:r w:rsidR="008F1791">
            <w:rPr>
              <w:rStyle w:val="Platshllartext"/>
            </w:rPr>
            <w:t>Kursens namn på svenska</w:t>
          </w:r>
          <w:r w:rsidR="008F1791" w:rsidRPr="005C3926">
            <w:rPr>
              <w:rStyle w:val="Platshllartext"/>
            </w:rPr>
            <w:t>]</w:t>
          </w:r>
        </w:sdtContent>
      </w:sdt>
      <w:r w:rsidR="00C64575">
        <w:rPr>
          <w:rFonts w:eastAsiaTheme="majorEastAsia" w:cstheme="majorBidi"/>
          <w:bCs/>
          <w:sz w:val="24"/>
          <w:szCs w:val="28"/>
        </w:rPr>
        <w:t xml:space="preserve"> </w:t>
      </w:r>
      <w:sdt>
        <w:sdtPr>
          <w:alias w:val="HP"/>
          <w:tag w:val=""/>
          <w:id w:val="-1161002638"/>
          <w:placeholder>
            <w:docPart w:val="E059B852144A46C19311E335FD737AA8"/>
          </w:placeholder>
          <w:showingPlcHdr/>
          <w:dataBinding w:prefixMappings="xmlns:ns0='http://schemas.microsoft.com/office/2006/coverPageProps' " w:xpath="/ns0:CoverPageProperties[1]/ns0:CompanyAddress[1]" w:storeItemID="{55AF091B-3C7A-41E3-B477-F2FDAA23CFDA}"/>
          <w:text/>
        </w:sdtPr>
        <w:sdtEndPr/>
        <w:sdtContent>
          <w:r w:rsidR="00BE4B93" w:rsidRPr="000930AF">
            <w:rPr>
              <w:rStyle w:val="Platshllartext"/>
            </w:rPr>
            <w:t>[</w:t>
          </w:r>
          <w:r w:rsidR="00BE4B93">
            <w:rPr>
              <w:rStyle w:val="Platshllartext"/>
            </w:rPr>
            <w:t>X</w:t>
          </w:r>
          <w:r w:rsidR="00BE4B93" w:rsidRPr="000930AF">
            <w:rPr>
              <w:rStyle w:val="Platshllartext"/>
            </w:rPr>
            <w:t>,</w:t>
          </w:r>
          <w:r w:rsidR="00BE4B93">
            <w:rPr>
              <w:rStyle w:val="Platshllartext"/>
            </w:rPr>
            <w:t>X</w:t>
          </w:r>
          <w:r w:rsidR="00BE4B93" w:rsidRPr="000930AF">
            <w:rPr>
              <w:rStyle w:val="Platshllartext"/>
            </w:rPr>
            <w:t>]</w:t>
          </w:r>
        </w:sdtContent>
      </w:sdt>
      <w:r w:rsidR="00FF2E45">
        <w:t xml:space="preserve"> </w:t>
      </w:r>
      <w:proofErr w:type="spellStart"/>
      <w:r w:rsidR="008F1791">
        <w:rPr>
          <w:rFonts w:eastAsiaTheme="majorEastAsia" w:cstheme="majorBidi"/>
          <w:bCs/>
          <w:sz w:val="24"/>
          <w:szCs w:val="28"/>
        </w:rPr>
        <w:t>hp</w:t>
      </w:r>
      <w:proofErr w:type="spellEnd"/>
    </w:p>
    <w:p w14:paraId="4F9CB029" w14:textId="2E45F054" w:rsidR="008F1791" w:rsidRPr="001828C2" w:rsidRDefault="00687D19" w:rsidP="005678E7">
      <w:pPr>
        <w:spacing w:after="240" w:line="260" w:lineRule="atLeast"/>
      </w:pPr>
      <w:sdt>
        <w:sdtPr>
          <w:id w:val="1329487590"/>
          <w:placeholder>
            <w:docPart w:val="C186B25858874668B152358F48CF84F2"/>
          </w:placeholder>
          <w:showingPlcHdr/>
        </w:sdtPr>
        <w:sdtEndPr/>
        <w:sdtContent>
          <w:r w:rsidR="00156A72">
            <w:rPr>
              <w:rStyle w:val="Platshllartext"/>
              <w:rFonts w:asciiTheme="majorHAnsi" w:hAnsiTheme="majorHAnsi" w:cstheme="majorHAnsi"/>
              <w:b/>
              <w:sz w:val="24"/>
              <w:szCs w:val="24"/>
            </w:rPr>
            <w:t>Kursens namn på engelska</w:t>
          </w:r>
        </w:sdtContent>
      </w:sdt>
      <w:r w:rsidR="008F1791">
        <w:rPr>
          <w:rFonts w:asciiTheme="majorHAnsi" w:eastAsiaTheme="majorEastAsia" w:hAnsiTheme="majorHAnsi" w:cstheme="majorBidi"/>
          <w:b/>
          <w:bCs/>
          <w:iCs/>
          <w:color w:val="6E766E" w:themeColor="background2" w:themeShade="80"/>
          <w:sz w:val="24"/>
          <w:szCs w:val="28"/>
        </w:rPr>
        <w:t xml:space="preserve"> </w:t>
      </w:r>
      <w:r w:rsidR="008F1791" w:rsidRPr="00156A72">
        <w:rPr>
          <w:color w:val="000000" w:themeColor="text1"/>
          <w:highlight w:val="yellow"/>
        </w:rPr>
        <w:fldChar w:fldCharType="begin">
          <w:ffData>
            <w:name w:val=""/>
            <w:enabled/>
            <w:calcOnExit w:val="0"/>
            <w:textInput>
              <w:default w:val="[Kursnamn kan vara max 120 tecken inklusive mellanslag]"/>
            </w:textInput>
          </w:ffData>
        </w:fldChar>
      </w:r>
      <w:r w:rsidR="008F1791" w:rsidRPr="00156A72">
        <w:rPr>
          <w:color w:val="000000" w:themeColor="text1"/>
          <w:highlight w:val="yellow"/>
        </w:rPr>
        <w:instrText xml:space="preserve"> FORMTEXT </w:instrText>
      </w:r>
      <w:r w:rsidR="008F1791" w:rsidRPr="00156A72">
        <w:rPr>
          <w:color w:val="000000" w:themeColor="text1"/>
          <w:highlight w:val="yellow"/>
        </w:rPr>
      </w:r>
      <w:r w:rsidR="008F1791" w:rsidRPr="00156A72">
        <w:rPr>
          <w:color w:val="000000" w:themeColor="text1"/>
          <w:highlight w:val="yellow"/>
        </w:rPr>
        <w:fldChar w:fldCharType="separate"/>
      </w:r>
      <w:r w:rsidR="008F1791" w:rsidRPr="00156A72">
        <w:rPr>
          <w:noProof/>
          <w:color w:val="000000" w:themeColor="text1"/>
          <w:highlight w:val="yellow"/>
        </w:rPr>
        <w:t>[Kursnamn kan vara max 120 tecken inklusive mellanslag]</w:t>
      </w:r>
      <w:r w:rsidR="008F1791" w:rsidRPr="00156A72">
        <w:rPr>
          <w:color w:val="000000" w:themeColor="text1"/>
          <w:highlight w:val="yellow"/>
        </w:rPr>
        <w:fldChar w:fldCharType="end"/>
      </w:r>
    </w:p>
    <w:sdt>
      <w:sdtPr>
        <w:rPr>
          <w:rFonts w:ascii="Georgia" w:hAnsi="Georgia" w:cs="Georgia"/>
          <w:color w:val="000000"/>
        </w:rPr>
        <w:id w:val="-1731303362"/>
        <w:lock w:val="contentLocked"/>
        <w:placeholder>
          <w:docPart w:val="B030FE8CAD854D40BA917E644B0C8379"/>
        </w:placeholder>
      </w:sdtPr>
      <w:sdtEndPr/>
      <w:sdtContent>
        <w:p w14:paraId="491EEE6F" w14:textId="77777777" w:rsidR="008F1791" w:rsidRPr="00830364" w:rsidRDefault="008F1791" w:rsidP="005678E7">
          <w:pPr>
            <w:autoSpaceDE w:val="0"/>
            <w:autoSpaceDN w:val="0"/>
            <w:adjustRightInd w:val="0"/>
            <w:spacing w:after="182" w:line="276" w:lineRule="auto"/>
          </w:pPr>
          <w:r w:rsidRPr="0075397D">
            <w:rPr>
              <w:rFonts w:ascii="Georgia" w:hAnsi="Georgia" w:cs="Georgia"/>
              <w:color w:val="000000"/>
            </w:rPr>
            <w:t>När kurs inte längre ges har student möjlighet att examineras under ytterligare två läsår</w:t>
          </w:r>
          <w:r>
            <w:rPr>
              <w:rFonts w:ascii="Georgia" w:hAnsi="Georgia" w:cs="Georgia"/>
              <w:color w:val="000000"/>
            </w:rPr>
            <w:t>.</w:t>
          </w:r>
        </w:p>
      </w:sdtContent>
    </w:sdt>
    <w:sdt>
      <w:sdtPr>
        <w:rPr>
          <w:rFonts w:asciiTheme="majorHAnsi" w:eastAsiaTheme="majorEastAsia" w:hAnsiTheme="majorHAnsi" w:cstheme="majorBidi"/>
          <w:b/>
          <w:bCs/>
          <w:sz w:val="24"/>
          <w:szCs w:val="26"/>
        </w:rPr>
        <w:id w:val="44103708"/>
        <w:lock w:val="contentLocked"/>
        <w:placeholder>
          <w:docPart w:val="B030FE8CAD854D40BA917E644B0C8379"/>
        </w:placeholder>
      </w:sdtPr>
      <w:sdtEndPr/>
      <w:sdtContent>
        <w:p w14:paraId="42ADF47C" w14:textId="77777777" w:rsidR="008F1791" w:rsidRPr="007C1264" w:rsidRDefault="008F1791" w:rsidP="005678E7">
          <w:pPr>
            <w:keepNext/>
            <w:keepLines/>
            <w:spacing w:before="240" w:after="80" w:line="260" w:lineRule="atLeast"/>
            <w:outlineLvl w:val="1"/>
            <w:rPr>
              <w:rFonts w:asciiTheme="majorHAnsi" w:eastAsiaTheme="majorEastAsia" w:hAnsiTheme="majorHAnsi" w:cstheme="majorBidi"/>
              <w:b/>
              <w:bCs/>
              <w:i/>
              <w:sz w:val="24"/>
              <w:szCs w:val="26"/>
            </w:rPr>
          </w:pPr>
          <w:r w:rsidRPr="0004057D">
            <w:rPr>
              <w:rFonts w:asciiTheme="majorHAnsi" w:eastAsiaTheme="majorEastAsia" w:hAnsiTheme="majorHAnsi" w:cstheme="majorBidi"/>
              <w:b/>
              <w:bCs/>
              <w:sz w:val="24"/>
              <w:szCs w:val="26"/>
            </w:rPr>
            <w:t>Fastställande</w:t>
          </w:r>
        </w:p>
      </w:sdtContent>
    </w:sdt>
    <w:p w14:paraId="42598F2F" w14:textId="21CDB5CC" w:rsidR="00AB13DA" w:rsidRDefault="00AB13DA" w:rsidP="00AB13DA">
      <w:pPr>
        <w:pStyle w:val="Brdtext"/>
      </w:pPr>
      <w:r>
        <w:t xml:space="preserve">Kursplanen gäller från och med </w:t>
      </w:r>
      <w:sdt>
        <w:sdtPr>
          <w:alias w:val="Termin"/>
          <w:tag w:val="Termin"/>
          <w:id w:val="-1915929336"/>
          <w:placeholder>
            <w:docPart w:val="279246DE0EE5495685EC0C49CBD4E3C1"/>
          </w:placeholder>
          <w:showingPlcHdr/>
          <w:comboBox>
            <w:listItem w:value="Termin"/>
            <w:listItem w:displayText="höstterminen" w:value="höstterminen"/>
            <w:listItem w:displayText="vårterminen" w:value="vårterminen"/>
          </w:comboBox>
        </w:sdtPr>
        <w:sdtEndPr/>
        <w:sdtContent>
          <w:r w:rsidRPr="00EB15B8">
            <w:rPr>
              <w:rStyle w:val="Platshllartext"/>
            </w:rPr>
            <w:t>Välj ett objekt.</w:t>
          </w:r>
        </w:sdtContent>
      </w:sdt>
      <w:r>
        <w:t xml:space="preserve"> 20</w:t>
      </w:r>
      <w:sdt>
        <w:sdtPr>
          <w:id w:val="-1603953485"/>
          <w:placeholder>
            <w:docPart w:val="D7D6A50CC0E14605999275DB51FEB3D5"/>
          </w:placeholder>
          <w:showingPlcHdr/>
        </w:sdtPr>
        <w:sdtEndPr/>
        <w:sdtContent>
          <w:r>
            <w:rPr>
              <w:rStyle w:val="Platshllartext"/>
            </w:rPr>
            <w:t>ÅÅ</w:t>
          </w:r>
        </w:sdtContent>
      </w:sdt>
      <w:r>
        <w:t xml:space="preserve"> enligt skolchefsbeslut: </w:t>
      </w:r>
      <w:sdt>
        <w:sdtPr>
          <w:id w:val="-439216518"/>
          <w:placeholder>
            <w:docPart w:val="9B6993F9B62D4DCBA359AD4CAB8DC828"/>
          </w:placeholder>
          <w:showingPlcHdr/>
        </w:sdtPr>
        <w:sdtEndPr/>
        <w:sdtContent>
          <w:r>
            <w:rPr>
              <w:rStyle w:val="Platshllartext"/>
            </w:rPr>
            <w:t>X-20XX-XXXX</w:t>
          </w:r>
        </w:sdtContent>
      </w:sdt>
      <w:r w:rsidRPr="00694423">
        <w:t>.</w:t>
      </w:r>
    </w:p>
    <w:p w14:paraId="2CC1AF8A" w14:textId="1D65DFA9" w:rsidR="00120319" w:rsidRPr="00AB13DA" w:rsidRDefault="00AB13DA" w:rsidP="00AB13DA">
      <w:pPr>
        <w:pStyle w:val="Brdtext"/>
        <w:rPr>
          <w:lang w:val="en-US"/>
        </w:rPr>
      </w:pPr>
      <w:proofErr w:type="spellStart"/>
      <w:r w:rsidRPr="00AB13DA">
        <w:rPr>
          <w:lang w:val="en-US"/>
        </w:rPr>
        <w:t>Beslut</w:t>
      </w:r>
      <w:r>
        <w:rPr>
          <w:lang w:val="en-US"/>
        </w:rPr>
        <w:t>s</w:t>
      </w:r>
      <w:r w:rsidRPr="00AB13DA">
        <w:rPr>
          <w:lang w:val="en-US"/>
        </w:rPr>
        <w:t>datum</w:t>
      </w:r>
      <w:proofErr w:type="spellEnd"/>
      <w:r w:rsidRPr="00AB13DA">
        <w:rPr>
          <w:lang w:val="en-US"/>
        </w:rPr>
        <w:t xml:space="preserve">: </w:t>
      </w:r>
      <w:sdt>
        <w:sdtPr>
          <w:rPr>
            <w:lang w:val="en-US"/>
          </w:rPr>
          <w:id w:val="-7908198"/>
        </w:sdtPr>
        <w:sdtEndPr/>
        <w:sdtContent>
          <w:r w:rsidR="00120319">
            <w:rPr>
              <w:lang w:val="en-US"/>
            </w:rPr>
            <w:t>{{</w:t>
          </w:r>
          <w:r w:rsidR="00120319" w:rsidRPr="00120319">
            <w:rPr>
              <w:sz w:val="18"/>
              <w:szCs w:val="18"/>
              <w:lang w:val="en-US"/>
            </w:rPr>
            <w:t>Dte_es_:signer2</w:t>
          </w:r>
          <w:proofErr w:type="gramStart"/>
          <w:r w:rsidR="00120319" w:rsidRPr="00120319">
            <w:rPr>
              <w:sz w:val="18"/>
              <w:szCs w:val="18"/>
              <w:lang w:val="en-US"/>
            </w:rPr>
            <w:t>:date:format</w:t>
          </w:r>
          <w:proofErr w:type="gramEnd"/>
          <w:r w:rsidR="00120319" w:rsidRPr="00120319">
            <w:rPr>
              <w:sz w:val="18"/>
              <w:szCs w:val="18"/>
              <w:lang w:val="en-US"/>
            </w:rPr>
            <w:t>(date, "</w:t>
          </w:r>
          <w:proofErr w:type="spellStart"/>
          <w:r w:rsidR="00120319" w:rsidRPr="00120319">
            <w:rPr>
              <w:sz w:val="18"/>
              <w:szCs w:val="18"/>
              <w:lang w:val="en-US"/>
            </w:rPr>
            <w:t>yyyy</w:t>
          </w:r>
          <w:proofErr w:type="spellEnd"/>
          <w:r w:rsidR="00120319" w:rsidRPr="00120319">
            <w:rPr>
              <w:sz w:val="18"/>
              <w:szCs w:val="18"/>
              <w:lang w:val="en-US"/>
            </w:rPr>
            <w:t>-mm-</w:t>
          </w:r>
          <w:proofErr w:type="spellStart"/>
          <w:r w:rsidR="00120319" w:rsidRPr="00120319">
            <w:rPr>
              <w:sz w:val="18"/>
              <w:szCs w:val="18"/>
              <w:lang w:val="en-US"/>
            </w:rPr>
            <w:t>dd</w:t>
          </w:r>
          <w:proofErr w:type="spellEnd"/>
          <w:r w:rsidR="00120319" w:rsidRPr="00120319">
            <w:rPr>
              <w:sz w:val="18"/>
              <w:szCs w:val="18"/>
              <w:lang w:val="en-US"/>
            </w:rPr>
            <w:t>")</w:t>
          </w:r>
          <w:r w:rsidR="00120319" w:rsidRPr="00AB13DA">
            <w:rPr>
              <w:sz w:val="18"/>
              <w:szCs w:val="18"/>
              <w:lang w:val="en-US"/>
            </w:rPr>
            <w:t>:font(name=</w:t>
          </w:r>
          <w:r w:rsidR="00120319" w:rsidRPr="00120319">
            <w:rPr>
              <w:sz w:val="18"/>
              <w:szCs w:val="18"/>
              <w:lang w:val="en-US"/>
            </w:rPr>
            <w:t>Source Serif Pro</w:t>
          </w:r>
          <w:r w:rsidR="00120319" w:rsidRPr="00AB13DA">
            <w:rPr>
              <w:sz w:val="18"/>
              <w:szCs w:val="18"/>
              <w:lang w:val="en-US"/>
            </w:rPr>
            <w:t>, size=1</w:t>
          </w:r>
          <w:r w:rsidR="00120319" w:rsidRPr="00120319">
            <w:rPr>
              <w:sz w:val="18"/>
              <w:szCs w:val="18"/>
              <w:lang w:val="en-US"/>
            </w:rPr>
            <w:t>1</w:t>
          </w:r>
          <w:r w:rsidR="00120319" w:rsidRPr="00AB13DA">
            <w:rPr>
              <w:sz w:val="18"/>
              <w:szCs w:val="18"/>
              <w:lang w:val="en-US"/>
            </w:rPr>
            <w:t>)</w:t>
          </w:r>
          <w:r w:rsidR="00120319" w:rsidRPr="00120319">
            <w:rPr>
              <w:sz w:val="18"/>
              <w:szCs w:val="18"/>
              <w:lang w:val="en-US"/>
            </w:rPr>
            <w:t>}}</w:t>
          </w:r>
        </w:sdtContent>
      </w:sdt>
    </w:p>
    <w:sdt>
      <w:sdtPr>
        <w:rPr>
          <w:rFonts w:asciiTheme="majorHAnsi" w:eastAsiaTheme="majorEastAsia" w:hAnsiTheme="majorHAnsi" w:cstheme="majorBidi"/>
          <w:b/>
          <w:bCs/>
          <w:sz w:val="24"/>
          <w:szCs w:val="28"/>
        </w:rPr>
        <w:id w:val="1081333875"/>
        <w:lock w:val="contentLocked"/>
        <w:placeholder>
          <w:docPart w:val="B030FE8CAD854D40BA917E644B0C8379"/>
        </w:placeholder>
      </w:sdtPr>
      <w:sdtEndPr/>
      <w:sdtContent>
        <w:p w14:paraId="760D8475" w14:textId="77777777" w:rsidR="008F1791" w:rsidRPr="0075397D" w:rsidRDefault="008F1791" w:rsidP="005678E7">
          <w:pPr>
            <w:keepNext/>
            <w:keepLines/>
            <w:spacing w:before="240" w:after="240" w:line="280" w:lineRule="atLeast"/>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Betygsskala</w:t>
          </w:r>
        </w:p>
      </w:sdtContent>
    </w:sdt>
    <w:sdt>
      <w:sdtPr>
        <w:alias w:val="Betygssystem"/>
        <w:tag w:val="Betygssystem"/>
        <w:id w:val="1890530233"/>
        <w:placeholder>
          <w:docPart w:val="25D5F22546E74F9C8F42581F735191DA"/>
        </w:placeholder>
        <w:showingPlcHdr/>
        <w:comboBox>
          <w:listItem w:value="Betygssystem"/>
          <w:listItem w:displayText="A, B, C, D, E, Fx, F" w:value="A, B, C, D, E, Fx, F"/>
          <w:listItem w:displayText="P, F" w:value="P, F"/>
          <w:listItem w:displayText="VG, G, U" w:value="VG, G, U"/>
        </w:comboBox>
      </w:sdtPr>
      <w:sdtEndPr/>
      <w:sdtContent>
        <w:p w14:paraId="7F9F7CB4" w14:textId="77777777" w:rsidR="008F1791" w:rsidRPr="0075397D" w:rsidRDefault="008F1791" w:rsidP="005678E7">
          <w:pPr>
            <w:spacing w:after="240" w:line="260" w:lineRule="atLeast"/>
          </w:pPr>
          <w:r w:rsidRPr="0006063B">
            <w:rPr>
              <w:rStyle w:val="Platshllartext"/>
            </w:rPr>
            <w:t>Välj ett objekt.</w:t>
          </w:r>
        </w:p>
      </w:sdtContent>
    </w:sdt>
    <w:sdt>
      <w:sdtPr>
        <w:rPr>
          <w:rFonts w:asciiTheme="majorHAnsi" w:eastAsiaTheme="majorEastAsia" w:hAnsiTheme="majorHAnsi" w:cstheme="majorBidi"/>
          <w:b/>
          <w:bCs/>
          <w:sz w:val="24"/>
          <w:szCs w:val="28"/>
        </w:rPr>
        <w:id w:val="1222015983"/>
        <w:lock w:val="contentLocked"/>
        <w:placeholder>
          <w:docPart w:val="B030FE8CAD854D40BA917E644B0C8379"/>
        </w:placeholder>
      </w:sdtPr>
      <w:sdtEndPr/>
      <w:sdtContent>
        <w:p w14:paraId="247FFD81" w14:textId="77777777" w:rsidR="008F1791" w:rsidRPr="0075397D"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Utbildningsnivå</w:t>
          </w:r>
        </w:p>
      </w:sdtContent>
    </w:sdt>
    <w:sdt>
      <w:sdtPr>
        <w:alias w:val="Utbildningsnivå"/>
        <w:tag w:val="Utbildningsnivå"/>
        <w:id w:val="1538467916"/>
        <w:placeholder>
          <w:docPart w:val="5E781CEC0F204091A7C7CDB3CEB7C281"/>
        </w:placeholder>
        <w:showingPlcHdr/>
        <w:comboBox>
          <w:listItem w:value="Utbildningsnivå"/>
          <w:listItem w:displayText="Grundnivå" w:value="Grundnivå"/>
          <w:listItem w:displayText="Avancerad nivå" w:value="Avancerad nivå"/>
          <w:listItem w:displayText="Forskarnivå" w:value="Forskarnivå"/>
          <w:listItem w:displayText="Behörighetsgivande utbildning" w:value="Behörighetsgivande utbildning"/>
        </w:comboBox>
      </w:sdtPr>
      <w:sdtEndPr/>
      <w:sdtContent>
        <w:p w14:paraId="5D2CF7EE" w14:textId="77777777" w:rsidR="008F1791" w:rsidRPr="0075397D" w:rsidRDefault="008F1791" w:rsidP="005678E7">
          <w:pPr>
            <w:spacing w:after="240" w:line="260" w:lineRule="atLeast"/>
          </w:pPr>
          <w:r w:rsidRPr="0006063B">
            <w:rPr>
              <w:rStyle w:val="Platshllartext"/>
            </w:rPr>
            <w:t>Välj ett objekt.</w:t>
          </w:r>
        </w:p>
      </w:sdtContent>
    </w:sdt>
    <w:sdt>
      <w:sdtPr>
        <w:rPr>
          <w:rFonts w:asciiTheme="majorHAnsi" w:eastAsiaTheme="majorEastAsia" w:hAnsiTheme="majorHAnsi" w:cstheme="majorBidi"/>
          <w:b/>
          <w:bCs/>
          <w:sz w:val="24"/>
          <w:szCs w:val="28"/>
        </w:rPr>
        <w:id w:val="248782240"/>
        <w:lock w:val="contentLocked"/>
        <w:placeholder>
          <w:docPart w:val="B030FE8CAD854D40BA917E644B0C8379"/>
        </w:placeholder>
      </w:sdtPr>
      <w:sdtEndPr/>
      <w:sdtContent>
        <w:p w14:paraId="21305CE6" w14:textId="77777777" w:rsidR="008F1791" w:rsidRPr="0075397D"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Undervisningsspråk</w:t>
          </w:r>
        </w:p>
      </w:sdtContent>
    </w:sdt>
    <w:sdt>
      <w:sdtPr>
        <w:rPr>
          <w:rFonts w:ascii="Georgia" w:hAnsi="Georgia" w:cs="Georgia"/>
        </w:rPr>
        <w:id w:val="601772021"/>
        <w:lock w:val="contentLocked"/>
        <w:placeholder>
          <w:docPart w:val="B030FE8CAD854D40BA917E644B0C8379"/>
        </w:placeholder>
      </w:sdtPr>
      <w:sdtEndPr/>
      <w:sdtContent>
        <w:p w14:paraId="111B257E" w14:textId="269369F1" w:rsidR="00A65CBB" w:rsidRPr="0075397D" w:rsidRDefault="008F1791" w:rsidP="005678E7">
          <w:pPr>
            <w:spacing w:after="240" w:line="260" w:lineRule="atLeast"/>
            <w:rPr>
              <w:rFonts w:ascii="Georgia" w:hAnsi="Georgia" w:cs="Georgia"/>
            </w:rPr>
          </w:pPr>
          <w:r w:rsidRPr="0075397D">
            <w:rPr>
              <w:rFonts w:ascii="Georgia" w:hAnsi="Georgia" w:cs="Georgia"/>
            </w:rPr>
            <w:t>Undervisningsspråk anges i kurstillfällesinformationen i kurs- och programkatalogen.</w:t>
          </w:r>
        </w:p>
      </w:sdtContent>
    </w:sdt>
    <w:p w14:paraId="42F0B41F" w14:textId="6C349B84" w:rsidR="00AF62BB" w:rsidRDefault="00A65CBB" w:rsidP="00A65CBB">
      <w:pPr>
        <w:pStyle w:val="Rubrik1"/>
      </w:pPr>
      <w:r>
        <w:t>Huvudområde</w:t>
      </w:r>
    </w:p>
    <w:p w14:paraId="44F11829" w14:textId="188F6CE8" w:rsidR="005D57EF" w:rsidRDefault="00BF0201" w:rsidP="005D57EF">
      <w:pPr>
        <w:autoSpaceDE w:val="0"/>
        <w:autoSpaceDN w:val="0"/>
        <w:adjustRightInd w:val="0"/>
        <w:spacing w:after="182" w:line="276" w:lineRule="auto"/>
        <w:rPr>
          <w:rFonts w:ascii="Georgia" w:hAnsi="Georgia" w:cs="Georgia"/>
        </w:rPr>
      </w:pPr>
      <w:r>
        <w:rPr>
          <w:highlight w:val="yellow"/>
        </w:rPr>
        <w:fldChar w:fldCharType="begin">
          <w:ffData>
            <w:name w:val=""/>
            <w:enabled/>
            <w:calcOnExit w:val="0"/>
            <w:textInput>
              <w:default w:val="[Vid beslut om huvudområde ska kursens huvudsakliga innehåll motsvaras av fastställd beskrivning för huvudområde. Mer än ett huvudområde kan anges. Om annan skolas GA har huvudområdesansvar ska samråd ske. ]"/>
            </w:textInput>
          </w:ffData>
        </w:fldChar>
      </w:r>
      <w:r>
        <w:rPr>
          <w:highlight w:val="yellow"/>
        </w:rPr>
        <w:instrText xml:space="preserve"> FORMTEXT </w:instrText>
      </w:r>
      <w:r>
        <w:rPr>
          <w:highlight w:val="yellow"/>
        </w:rPr>
      </w:r>
      <w:r>
        <w:rPr>
          <w:highlight w:val="yellow"/>
        </w:rPr>
        <w:fldChar w:fldCharType="separate"/>
      </w:r>
      <w:r>
        <w:rPr>
          <w:noProof/>
          <w:highlight w:val="yellow"/>
        </w:rPr>
        <w:t>[Vid beslut om huvudområde ska kursens huvudsakliga innehåll motsvaras av fastställd beskrivning för huvudområde. Mer än ett huvudområde kan anges. Om annan skolas GA har huvudområdesansvar ska samråd ske. ]</w:t>
      </w:r>
      <w:r>
        <w:rPr>
          <w:highlight w:val="yellow"/>
        </w:rPr>
        <w:fldChar w:fldCharType="end"/>
      </w:r>
      <w:r>
        <w:rPr>
          <w:highlight w:val="yellow"/>
        </w:rPr>
        <w:fldChar w:fldCharType="begin">
          <w:ffData>
            <w:name w:val=""/>
            <w:enabled/>
            <w:calcOnExit w:val="0"/>
            <w:textInput>
              <w:default w:val="[Om kursen inte tillhör en fastställd beskrivning av huvudområde väljs &quot;Kursen tillhör inget huvudområde&quot;. Rubriken får inte tas bort. Se vidare ”Stöd vid framtagande av kursuppgifter”.]"/>
            </w:textInput>
          </w:ffData>
        </w:fldChar>
      </w:r>
      <w:r>
        <w:rPr>
          <w:highlight w:val="yellow"/>
        </w:rPr>
        <w:instrText xml:space="preserve"> FORMTEXT </w:instrText>
      </w:r>
      <w:r>
        <w:rPr>
          <w:highlight w:val="yellow"/>
        </w:rPr>
      </w:r>
      <w:r>
        <w:rPr>
          <w:highlight w:val="yellow"/>
        </w:rPr>
        <w:fldChar w:fldCharType="separate"/>
      </w:r>
      <w:r>
        <w:rPr>
          <w:noProof/>
          <w:highlight w:val="yellow"/>
        </w:rPr>
        <w:t>[Om kursen inte tillhör en fastställd beskrivning av huvudområde väljs "Kursen tillhör inget huvudområde". Rubriken får inte tas bort. Se vidare ”Stöd vid framtagande av kursuppgifter”.]</w:t>
      </w:r>
      <w:r>
        <w:rPr>
          <w:highlight w:val="yellow"/>
        </w:rPr>
        <w:fldChar w:fldCharType="end"/>
      </w:r>
      <w:r w:rsidR="005D57EF" w:rsidRPr="0057457B">
        <w:rPr>
          <w:rFonts w:ascii="Georgia" w:hAnsi="Georgia" w:cs="Georgia"/>
        </w:rPr>
        <w:t xml:space="preserve"> </w:t>
      </w:r>
    </w:p>
    <w:p w14:paraId="7038BA7A" w14:textId="77777777" w:rsidR="005D57EF" w:rsidRDefault="005D57EF" w:rsidP="005D57EF">
      <w:pPr>
        <w:autoSpaceDE w:val="0"/>
        <w:autoSpaceDN w:val="0"/>
        <w:adjustRightInd w:val="0"/>
        <w:spacing w:after="182" w:line="276" w:lineRule="auto"/>
        <w:rPr>
          <w:rFonts w:ascii="Georgia" w:hAnsi="Georgia" w:cs="Georgia"/>
        </w:rPr>
      </w:pPr>
      <w:r>
        <w:rPr>
          <w:highlight w:val="yellow"/>
        </w:rPr>
        <w:fldChar w:fldCharType="begin">
          <w:ffData>
            <w:name w:val=""/>
            <w:enabled/>
            <w:calcOnExit w:val="0"/>
            <w:textInput>
              <w:default w:val="[För forskarnivån och behörighetsgivande utbildning anges inte huvudområde och rubriken ska tas bort för dessa utbildningsnivåer.]"/>
            </w:textInput>
          </w:ffData>
        </w:fldChar>
      </w:r>
      <w:r>
        <w:rPr>
          <w:highlight w:val="yellow"/>
        </w:rPr>
        <w:instrText xml:space="preserve"> FORMTEXT </w:instrText>
      </w:r>
      <w:r>
        <w:rPr>
          <w:highlight w:val="yellow"/>
        </w:rPr>
      </w:r>
      <w:r>
        <w:rPr>
          <w:highlight w:val="yellow"/>
        </w:rPr>
        <w:fldChar w:fldCharType="separate"/>
      </w:r>
      <w:r>
        <w:rPr>
          <w:noProof/>
          <w:highlight w:val="yellow"/>
        </w:rPr>
        <w:t>[För forskarnivån och behörighetsgivande utbildning anges inte huvudområde och rubriken ska tas bort för dessa utbildningsnivåer.]</w:t>
      </w:r>
      <w:r>
        <w:rPr>
          <w:highlight w:val="yellow"/>
        </w:rPr>
        <w:fldChar w:fldCharType="end"/>
      </w:r>
    </w:p>
    <w:sdt>
      <w:sdtPr>
        <w:id w:val="-629867731"/>
        <w:placeholder>
          <w:docPart w:val="06A3549D049F4F2F816F5AD358C073A2"/>
        </w:placeholder>
      </w:sdtPr>
      <w:sdtEndPr/>
      <w:sdtContent>
        <w:sdt>
          <w:sdtPr>
            <w:alias w:val="Huvudområde"/>
            <w:tag w:val="Huvudområde"/>
            <w:id w:val="648787170"/>
            <w:placeholder>
              <w:docPart w:val="EED4931C983641BFB8979454E03463C4"/>
            </w:placeholder>
            <w:showingPlcHdr/>
            <w:comboBox>
              <w:listItem w:value="Huvudområde"/>
              <w:listItem w:displayText="Kursen tillhör inget huvudområde." w:value="Kursen tillhör inget huvudområde."/>
              <w:listItem w:displayText="Teknik (TEKNK)" w:value="Teknik (TEKNK)"/>
              <w:listItem w:displayText="Arkitektur (AIATR)" w:value="Arkitektur (AIATR)"/>
              <w:listItem w:displayText="Matematik (MAAMK)" w:value="Matematik (MAAMK)"/>
              <w:listItem w:displayText="Teknisk fysik (TEFYS)" w:value="Teknisk fysik (TEFYS)"/>
              <w:listItem w:displayText="Datalogi och datateknik (DATDD)" w:value="Datalogi och datateknik (DATDD)"/>
              <w:listItem w:displayText="Elektroteknik (ETATK)" w:value="Elektroteknik (ETATK)"/>
              <w:listItem w:displayText="Informations- och kommunikationsteknik (INFKT)" w:value="Informations- och kommunikationsteknik (INFKT)"/>
              <w:listItem w:displayText="Maskinteknik (MTATK)" w:value="Maskinteknik (MTATK)"/>
              <w:listItem w:displayText="Materialteknik (MTRTK)" w:value="Materialteknik (MTRTK)"/>
              <w:listItem w:displayText="Industriell ekonomi (IEAEK)" w:value="Industriell ekonomi (IEAEK)"/>
              <w:listItem w:displayText="Teknik och ekonomi (TEKEK)" w:value="Teknik och ekonomi (TEKEK)"/>
              <w:listItem w:displayText="Samhällsbyggnad (SZABD)" w:value="Samhällsbyggnad (SZABD)"/>
              <w:listItem w:displayText="Miljöteknik (MLJTK)" w:value="Miljöteknik (MLJTK)"/>
              <w:listItem w:displayText="Kemiteknik (KEMTK)" w:value="Kemiteknik (KEMTK)"/>
              <w:listItem w:displayText="Bioteknik (BOITK)" w:value="Bioteknik (BOITK)"/>
              <w:listItem w:displayText="Livsvetenskaper (MOLSC)" w:value="Livsvetenskaper (MOLSC)"/>
              <w:listItem w:displayText="Medicinsk teknik (MTOMD)" w:value="Medicinsk teknik (MTOMD)"/>
              <w:listItem w:displayText="Teknik och hälsa (TEKHÄ)" w:value="Teknik och hälsa (TEKHÄ)"/>
              <w:listItem w:displayText="Teknik och lärande (TLÄRA)" w:value="Teknik och lärande (TLÄRA)"/>
            </w:comboBox>
          </w:sdtPr>
          <w:sdtEndPr/>
          <w:sdtContent>
            <w:p w14:paraId="2694874E" w14:textId="7855745F" w:rsidR="00714908" w:rsidRDefault="005D57EF" w:rsidP="005D57EF">
              <w:pPr>
                <w:spacing w:after="240" w:line="260" w:lineRule="atLeast"/>
              </w:pPr>
              <w:r w:rsidRPr="0006063B">
                <w:rPr>
                  <w:rStyle w:val="Platshllartext"/>
                </w:rPr>
                <w:t>Välj ett objekt.</w:t>
              </w:r>
            </w:p>
          </w:sdtContent>
        </w:sdt>
      </w:sdtContent>
    </w:sdt>
    <w:p w14:paraId="4EA25755" w14:textId="75B4EAC0" w:rsidR="008F1791" w:rsidRPr="0075397D" w:rsidRDefault="00687D19"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sdt>
        <w:sdtPr>
          <w:rPr>
            <w:rFonts w:asciiTheme="majorHAnsi" w:eastAsiaTheme="majorEastAsia" w:hAnsiTheme="majorHAnsi" w:cstheme="majorBidi"/>
            <w:b/>
            <w:bCs/>
            <w:sz w:val="24"/>
            <w:szCs w:val="28"/>
          </w:rPr>
          <w:id w:val="1595750873"/>
          <w:lock w:val="contentLocked"/>
          <w:placeholder>
            <w:docPart w:val="B030FE8CAD854D40BA917E644B0C8379"/>
          </w:placeholder>
        </w:sdtPr>
        <w:sdtEndPr/>
        <w:sdtContent>
          <w:r w:rsidR="008F1791" w:rsidRPr="0075397D">
            <w:rPr>
              <w:rFonts w:asciiTheme="majorHAnsi" w:eastAsiaTheme="majorEastAsia" w:hAnsiTheme="majorHAnsi" w:cstheme="majorBidi"/>
              <w:b/>
              <w:bCs/>
              <w:sz w:val="24"/>
              <w:szCs w:val="28"/>
            </w:rPr>
            <w:t>Lärandemål</w:t>
          </w:r>
        </w:sdtContent>
      </w:sdt>
    </w:p>
    <w:p w14:paraId="44FD43C7" w14:textId="2D1EDBB5" w:rsidR="008F1791" w:rsidRPr="0057457B" w:rsidRDefault="00BF0201" w:rsidP="005678E7">
      <w:pPr>
        <w:autoSpaceDE w:val="0"/>
        <w:autoSpaceDN w:val="0"/>
        <w:adjustRightInd w:val="0"/>
        <w:spacing w:after="182" w:line="276" w:lineRule="auto"/>
        <w:rPr>
          <w:rFonts w:ascii="Georgia" w:hAnsi="Georgia" w:cs="Georgia"/>
        </w:rPr>
      </w:pPr>
      <w:r>
        <w:rPr>
          <w:highlight w:val="yellow"/>
        </w:rPr>
        <w:fldChar w:fldCharType="begin">
          <w:ffData>
            <w:name w:val=""/>
            <w:enabled/>
            <w:calcOnExit w:val="0"/>
            <w:textInput>
              <w:default w:val="[Lärandemålen ska tydliggöra vilka kunskaper, färdigheter och värderingsförmågor som studenten ska visa efter genomgången kurs. Målen ska ange vad studenten ska kunna göra som ett resultat av lärandet och får gärna avslutas med kursens "/>
            </w:textInput>
          </w:ffData>
        </w:fldChar>
      </w:r>
      <w:r>
        <w:rPr>
          <w:highlight w:val="yellow"/>
        </w:rPr>
        <w:instrText xml:space="preserve"> FORMTEXT </w:instrText>
      </w:r>
      <w:r>
        <w:rPr>
          <w:highlight w:val="yellow"/>
        </w:rPr>
      </w:r>
      <w:r>
        <w:rPr>
          <w:highlight w:val="yellow"/>
        </w:rPr>
        <w:fldChar w:fldCharType="separate"/>
      </w:r>
      <w:r>
        <w:rPr>
          <w:noProof/>
          <w:highlight w:val="yellow"/>
        </w:rPr>
        <w:t xml:space="preserve">[Lärandemålen ska tydliggöra vilka kunskaper, färdigheter och värderingsförmågor som studenten ska visa efter genomgången kurs. Målen ska ange vad studenten ska kunna göra som ett resultat av lärandet och får gärna avslutas med kursens </w:t>
      </w:r>
      <w:r>
        <w:rPr>
          <w:highlight w:val="yellow"/>
        </w:rPr>
        <w:fldChar w:fldCharType="end"/>
      </w:r>
      <w:r w:rsidR="008F1791" w:rsidRPr="0057457B">
        <w:rPr>
          <w:highlight w:val="yellow"/>
        </w:rPr>
        <w:fldChar w:fldCharType="begin">
          <w:ffData>
            <w:name w:val=""/>
            <w:enabled/>
            <w:calcOnExit w:val="0"/>
            <w:textInput>
              <w:default w:val="syfte (&quot;Efter godkänd kurs ska studenten kunna ... i syfte att ...&quot;). Det är också möjligt att ange särskilda lärandemål som ska vara uppfyllda för högre betyg (&quot;För högre betyg ska studenten dessutom kunna...&quot;). Samtliga lärandemål ska examineras.]"/>
            </w:textInput>
          </w:ffData>
        </w:fldChar>
      </w:r>
      <w:r w:rsidR="008F1791" w:rsidRPr="0057457B">
        <w:rPr>
          <w:highlight w:val="yellow"/>
        </w:rPr>
        <w:instrText xml:space="preserve"> FORMTEXT </w:instrText>
      </w:r>
      <w:r w:rsidR="008F1791" w:rsidRPr="0057457B">
        <w:rPr>
          <w:highlight w:val="yellow"/>
        </w:rPr>
      </w:r>
      <w:r w:rsidR="008F1791" w:rsidRPr="0057457B">
        <w:rPr>
          <w:highlight w:val="yellow"/>
        </w:rPr>
        <w:fldChar w:fldCharType="separate"/>
      </w:r>
      <w:r w:rsidR="008F1791" w:rsidRPr="0057457B">
        <w:rPr>
          <w:noProof/>
          <w:highlight w:val="yellow"/>
        </w:rPr>
        <w:t>syfte ("Efter godkänd kurs ska studenten kunna ... i syfte att ..."). Det är också möjligt att ange särskilda lärandemål som ska vara uppfyllda för högre betyg ("För högre betyg ska studenten dessutom kunna..."). Samtliga lärandemål ska examineras.]</w:t>
      </w:r>
      <w:r w:rsidR="008F1791" w:rsidRPr="0057457B">
        <w:rPr>
          <w:highlight w:val="yellow"/>
        </w:rPr>
        <w:fldChar w:fldCharType="end"/>
      </w:r>
    </w:p>
    <w:sdt>
      <w:sdtPr>
        <w:id w:val="-1600018046"/>
        <w:placeholder>
          <w:docPart w:val="285DE34C7A2B4F2E8C009FB5C91D6A1B"/>
        </w:placeholder>
        <w:showingPlcHdr/>
      </w:sdtPr>
      <w:sdtEndPr/>
      <w:sdtContent>
        <w:p w14:paraId="2741ACAF" w14:textId="6837B982" w:rsidR="00714908" w:rsidRDefault="00714908" w:rsidP="00714908">
          <w:pPr>
            <w:pStyle w:val="Brdtext"/>
          </w:pPr>
          <w:r>
            <w:rPr>
              <w:rStyle w:val="Platshllartext"/>
            </w:rPr>
            <w:t>Skriv t</w:t>
          </w:r>
          <w:r w:rsidRPr="00D45145">
            <w:rPr>
              <w:rStyle w:val="Platshllartext"/>
            </w:rPr>
            <w:t>ext</w:t>
          </w:r>
          <w:r>
            <w:rPr>
              <w:rStyle w:val="Platshllartext"/>
            </w:rPr>
            <w:t xml:space="preserve"> här, t ex Efter godkänd kurs ska studenten kunna:</w:t>
          </w:r>
        </w:p>
      </w:sdtContent>
    </w:sdt>
    <w:sdt>
      <w:sdtPr>
        <w:id w:val="-1003820280"/>
        <w:placeholder>
          <w:docPart w:val="43DC32753C444CB6A7680445AF82244E"/>
        </w:placeholder>
        <w:showingPlcHdr/>
      </w:sdtPr>
      <w:sdtEndPr/>
      <w:sdtContent>
        <w:p w14:paraId="4A05F4DA" w14:textId="77777777" w:rsidR="00714908" w:rsidRPr="00714908" w:rsidRDefault="00714908" w:rsidP="0071490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id w:val="-248352978"/>
        <w:placeholder>
          <w:docPart w:val="0A7D83B1D1714C9386AC8E06C3FA48BB"/>
        </w:placeholder>
        <w:showingPlcHdr/>
      </w:sdtPr>
      <w:sdtEndPr/>
      <w:sdtContent>
        <w:p w14:paraId="618F36E5" w14:textId="77777777" w:rsidR="00714908" w:rsidRPr="00714908" w:rsidRDefault="00714908" w:rsidP="0071490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id w:val="-2120207604"/>
        <w:placeholder>
          <w:docPart w:val="246DFD47F65A49448FB6C20FFEDD67BB"/>
        </w:placeholder>
        <w:showingPlcHdr/>
      </w:sdtPr>
      <w:sdtEndPr/>
      <w:sdtContent>
        <w:p w14:paraId="4E39D804" w14:textId="77777777" w:rsidR="00714908" w:rsidRDefault="00714908" w:rsidP="0071490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rPr>
          <w:rFonts w:asciiTheme="majorHAnsi" w:eastAsiaTheme="majorEastAsia" w:hAnsiTheme="majorHAnsi" w:cstheme="majorBidi"/>
          <w:b/>
          <w:bCs/>
          <w:sz w:val="24"/>
          <w:szCs w:val="28"/>
        </w:rPr>
        <w:id w:val="735061214"/>
        <w:lock w:val="contentLocked"/>
        <w:placeholder>
          <w:docPart w:val="B030FE8CAD854D40BA917E644B0C8379"/>
        </w:placeholder>
      </w:sdtPr>
      <w:sdtEndPr/>
      <w:sdtContent>
        <w:p w14:paraId="579DF8AC" w14:textId="77777777" w:rsidR="008F1791"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Kursinnehåll</w:t>
          </w:r>
        </w:p>
      </w:sdtContent>
    </w:sdt>
    <w:sdt>
      <w:sdtPr>
        <w:id w:val="750007264"/>
        <w:placeholder>
          <w:docPart w:val="D7D9DE5879BC45C5B2C0A93A549A8EFD"/>
        </w:placeholder>
        <w:showingPlcHdr/>
      </w:sdtPr>
      <w:sdtEndPr/>
      <w:sdtContent>
        <w:p w14:paraId="2E2ECEB8" w14:textId="77777777" w:rsidR="000E16F8" w:rsidRDefault="000E16F8" w:rsidP="000E16F8">
          <w:pPr>
            <w:pStyle w:val="Brdtext"/>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id w:val="-276408831"/>
        <w:placeholder>
          <w:docPart w:val="C44C9BE3DF094CC9AB31EF86E76E6F5D"/>
        </w:placeholder>
        <w:showingPlcHdr/>
      </w:sdtPr>
      <w:sdtEndPr/>
      <w:sdtContent>
        <w:p w14:paraId="261B242C" w14:textId="12FA4B81" w:rsidR="008F1791" w:rsidRPr="00714908" w:rsidRDefault="000E16F8" w:rsidP="0071490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id w:val="-894421891"/>
        <w:placeholder>
          <w:docPart w:val="61DEE8BEA0C24AC29066A7C3BE361AB7"/>
        </w:placeholder>
        <w:showingPlcHdr/>
      </w:sdtPr>
      <w:sdtEndPr/>
      <w:sdtContent>
        <w:p w14:paraId="7A4775C9" w14:textId="5C4AFD1B" w:rsidR="008F1791" w:rsidRPr="00714908" w:rsidRDefault="000E16F8" w:rsidP="0071490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id w:val="-1694914702"/>
        <w:placeholder>
          <w:docPart w:val="598F0061344248BDB25EFE50229070F5"/>
        </w:placeholder>
        <w:showingPlcHdr/>
      </w:sdtPr>
      <w:sdtEndPr/>
      <w:sdtContent>
        <w:p w14:paraId="0D57DD05" w14:textId="77777777" w:rsidR="000E16F8" w:rsidRDefault="000E16F8" w:rsidP="000E16F8">
          <w:pPr>
            <w:pStyle w:val="Brdtext"/>
            <w:numPr>
              <w:ilvl w:val="0"/>
              <w:numId w:val="18"/>
            </w:numPr>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rPr>
          <w:rFonts w:asciiTheme="majorHAnsi" w:eastAsiaTheme="majorEastAsia" w:hAnsiTheme="majorHAnsi" w:cstheme="majorBidi"/>
          <w:b/>
          <w:bCs/>
          <w:sz w:val="24"/>
          <w:szCs w:val="28"/>
        </w:rPr>
        <w:id w:val="-584152934"/>
        <w:lock w:val="contentLocked"/>
        <w:placeholder>
          <w:docPart w:val="B030FE8CAD854D40BA917E644B0C8379"/>
        </w:placeholder>
      </w:sdtPr>
      <w:sdtEndPr/>
      <w:sdtContent>
        <w:p w14:paraId="6E59E1F0" w14:textId="77777777" w:rsidR="008F1791" w:rsidRPr="0075397D"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Särskild behörighet</w:t>
          </w:r>
        </w:p>
      </w:sdtContent>
    </w:sdt>
    <w:p w14:paraId="093DA555" w14:textId="77777777" w:rsidR="008F1791" w:rsidRPr="00AF62BB" w:rsidRDefault="008F1791" w:rsidP="005678E7">
      <w:pPr>
        <w:autoSpaceDE w:val="0"/>
        <w:autoSpaceDN w:val="0"/>
        <w:adjustRightInd w:val="0"/>
        <w:spacing w:after="182" w:line="276" w:lineRule="auto"/>
        <w:rPr>
          <w:rFonts w:ascii="Georgia" w:hAnsi="Georgia" w:cs="Georgia"/>
        </w:rPr>
      </w:pPr>
      <w:r w:rsidRPr="00AF62BB">
        <w:rPr>
          <w:highlight w:val="yellow"/>
        </w:rPr>
        <w:fldChar w:fldCharType="begin">
          <w:ffData>
            <w:name w:val=""/>
            <w:enabled/>
            <w:calcOnExit w:val="0"/>
            <w:textInput>
              <w:default w:val="[Stöd för att formulera särskild behörighet finns på intranätet. Rubriken får inte tas bort.]"/>
            </w:textInput>
          </w:ffData>
        </w:fldChar>
      </w:r>
      <w:r w:rsidRPr="00AF62BB">
        <w:rPr>
          <w:highlight w:val="yellow"/>
        </w:rPr>
        <w:instrText xml:space="preserve"> FORMTEXT </w:instrText>
      </w:r>
      <w:r w:rsidRPr="00AF62BB">
        <w:rPr>
          <w:highlight w:val="yellow"/>
        </w:rPr>
      </w:r>
      <w:r w:rsidRPr="00AF62BB">
        <w:rPr>
          <w:highlight w:val="yellow"/>
        </w:rPr>
        <w:fldChar w:fldCharType="separate"/>
      </w:r>
      <w:r w:rsidRPr="00AF62BB">
        <w:rPr>
          <w:noProof/>
          <w:highlight w:val="yellow"/>
        </w:rPr>
        <w:t>[Stöd för att formulera särskild behörighet finns på intranätet. Rubriken får inte tas bort.]</w:t>
      </w:r>
      <w:r w:rsidRPr="00AF62BB">
        <w:rPr>
          <w:highlight w:val="yellow"/>
        </w:rPr>
        <w:fldChar w:fldCharType="end"/>
      </w:r>
    </w:p>
    <w:sdt>
      <w:sdtPr>
        <w:id w:val="-1344471134"/>
        <w:placeholder>
          <w:docPart w:val="5BD3E191C0E948E9A0E631170791EDEF"/>
        </w:placeholder>
        <w:showingPlcHdr/>
      </w:sdtPr>
      <w:sdtEndPr/>
      <w:sdtContent>
        <w:p w14:paraId="296202D6" w14:textId="77777777" w:rsidR="000E16F8" w:rsidRDefault="000E16F8" w:rsidP="000E16F8">
          <w:pPr>
            <w:pStyle w:val="Brdtext"/>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rPr>
          <w:rFonts w:asciiTheme="majorHAnsi" w:eastAsiaTheme="majorEastAsia" w:hAnsiTheme="majorHAnsi" w:cstheme="majorBidi"/>
          <w:b/>
          <w:bCs/>
          <w:sz w:val="24"/>
          <w:szCs w:val="28"/>
        </w:rPr>
        <w:id w:val="1619177244"/>
        <w:lock w:val="contentLocked"/>
        <w:placeholder>
          <w:docPart w:val="B030FE8CAD854D40BA917E644B0C8379"/>
        </w:placeholder>
      </w:sdtPr>
      <w:sdtEndPr/>
      <w:sdtContent>
        <w:p w14:paraId="1ACD9F1C" w14:textId="77777777" w:rsidR="008F1791"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Examination</w:t>
          </w:r>
        </w:p>
      </w:sdtContent>
    </w:sdt>
    <w:p w14:paraId="5D5DBC94" w14:textId="77777777" w:rsidR="008F1791" w:rsidRPr="00AF62BB" w:rsidRDefault="008F1791" w:rsidP="005678E7">
      <w:pPr>
        <w:autoSpaceDE w:val="0"/>
        <w:autoSpaceDN w:val="0"/>
        <w:adjustRightInd w:val="0"/>
        <w:spacing w:after="182" w:line="276" w:lineRule="auto"/>
        <w:rPr>
          <w:rFonts w:ascii="Georgia" w:hAnsi="Georgia" w:cs="Georgia"/>
        </w:rPr>
      </w:pPr>
      <w:r w:rsidRPr="00AF62BB">
        <w:rPr>
          <w:highlight w:val="yellow"/>
        </w:rPr>
        <w:fldChar w:fldCharType="begin">
          <w:ffData>
            <w:name w:val=""/>
            <w:enabled/>
            <w:calcOnExit w:val="0"/>
            <w:textInput>
              <w:default w:val="[Se stöddokument för regler och exempel på examinationsmoduler.]"/>
            </w:textInput>
          </w:ffData>
        </w:fldChar>
      </w:r>
      <w:r w:rsidRPr="00AF62BB">
        <w:rPr>
          <w:highlight w:val="yellow"/>
        </w:rPr>
        <w:instrText xml:space="preserve"> FORMTEXT </w:instrText>
      </w:r>
      <w:r w:rsidRPr="00AF62BB">
        <w:rPr>
          <w:highlight w:val="yellow"/>
        </w:rPr>
      </w:r>
      <w:r w:rsidRPr="00AF62BB">
        <w:rPr>
          <w:highlight w:val="yellow"/>
        </w:rPr>
        <w:fldChar w:fldCharType="separate"/>
      </w:r>
      <w:r w:rsidRPr="00AF62BB">
        <w:rPr>
          <w:noProof/>
          <w:highlight w:val="yellow"/>
        </w:rPr>
        <w:t>[Se stöddokument för regler och exempel på examinationsmoduler.]</w:t>
      </w:r>
      <w:r w:rsidRPr="00AF62BB">
        <w:rPr>
          <w:highlight w:val="yellow"/>
        </w:rPr>
        <w:fldChar w:fldCharType="end"/>
      </w:r>
    </w:p>
    <w:sdt>
      <w:sdtPr>
        <w:id w:val="-1656598967"/>
        <w:placeholder>
          <w:docPart w:val="39F4968A4E5A4A118B07F24B96EFB80E"/>
        </w:placeholder>
        <w:showingPlcHdr/>
      </w:sdtPr>
      <w:sdtEndPr/>
      <w:sdtContent>
        <w:p w14:paraId="5757FE9B" w14:textId="77777777" w:rsidR="00972AC2" w:rsidRDefault="00972AC2" w:rsidP="00972AC2">
          <w:pPr>
            <w:pStyle w:val="Brdtext"/>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p w14:paraId="70185793" w14:textId="105250E4" w:rsidR="008F1791" w:rsidRDefault="00687D19" w:rsidP="00495E6A">
      <w:pPr>
        <w:pStyle w:val="Brdtext"/>
        <w:numPr>
          <w:ilvl w:val="0"/>
          <w:numId w:val="21"/>
        </w:numPr>
      </w:pPr>
      <w:sdt>
        <w:sdtPr>
          <w:id w:val="348147423"/>
          <w:placeholder>
            <w:docPart w:val="2717DDBBBE044662A73EC08FBB5B4D9E"/>
          </w:placeholder>
          <w:showingPlcHdr/>
        </w:sdtPr>
        <w:sdtEndPr/>
        <w:sdtContent>
          <w:r w:rsidR="00972AC2">
            <w:rPr>
              <w:rStyle w:val="Platshllartext"/>
            </w:rPr>
            <w:t>modulkod, t ex LAB1</w:t>
          </w:r>
        </w:sdtContent>
      </w:sdt>
      <w:r w:rsidR="008F1791" w:rsidRPr="00452F58">
        <w:t xml:space="preserve"> -</w:t>
      </w:r>
      <w:r w:rsidR="008F1791">
        <w:t xml:space="preserve"> </w:t>
      </w:r>
      <w:sdt>
        <w:sdtPr>
          <w:id w:val="1305504096"/>
          <w:placeholder>
            <w:docPart w:val="D962CA5067A04B71B91A798E4258FD1F"/>
          </w:placeholder>
          <w:showingPlcHdr/>
        </w:sdtPr>
        <w:sdtEndPr/>
        <w:sdtContent>
          <w:r w:rsidR="00972AC2">
            <w:rPr>
              <w:rStyle w:val="Platshllartext"/>
            </w:rPr>
            <w:t>modulnamn på svenska, t ex Laborationer</w:t>
          </w:r>
        </w:sdtContent>
      </w:sdt>
      <w:r w:rsidR="008F1791">
        <w:t>/</w:t>
      </w:r>
      <w:sdt>
        <w:sdtPr>
          <w:id w:val="1263182473"/>
          <w:placeholder>
            <w:docPart w:val="D94391B4DDDC4BB1B0C512307BDCD99C"/>
          </w:placeholder>
          <w:showingPlcHdr/>
        </w:sdtPr>
        <w:sdtEndPr/>
        <w:sdtContent>
          <w:r w:rsidR="00972AC2">
            <w:rPr>
              <w:rStyle w:val="Platshllartext"/>
            </w:rPr>
            <w:t>modulnamn på engelska</w:t>
          </w:r>
        </w:sdtContent>
      </w:sdt>
      <w:r w:rsidR="008F1791" w:rsidRPr="00452F58">
        <w:t xml:space="preserve">, </w:t>
      </w:r>
      <w:sdt>
        <w:sdtPr>
          <w:id w:val="1321926080"/>
          <w:placeholder>
            <w:docPart w:val="DFF3466B632747DB9C7B942490333F5B"/>
          </w:placeholder>
          <w:showingPlcHdr/>
        </w:sdtPr>
        <w:sdtEndPr/>
        <w:sdtContent>
          <w:r w:rsidR="00972AC2" w:rsidRPr="00495E6A">
            <w:rPr>
              <w:rStyle w:val="Platshllartext"/>
            </w:rPr>
            <w:t>m</w:t>
          </w:r>
          <w:r w:rsidR="00495E6A" w:rsidRPr="00495E6A">
            <w:rPr>
              <w:rStyle w:val="Platshllartext"/>
            </w:rPr>
            <w:t>odulens omfattning</w:t>
          </w:r>
          <w:r w:rsidR="00495E6A">
            <w:rPr>
              <w:rStyle w:val="Platshllartext"/>
            </w:rPr>
            <w:t>, t ex 2,0</w:t>
          </w:r>
        </w:sdtContent>
      </w:sdt>
      <w:r w:rsidR="00AB13DA">
        <w:t xml:space="preserve"> </w:t>
      </w:r>
      <w:proofErr w:type="spellStart"/>
      <w:r w:rsidR="00AB13DA">
        <w:t>hp</w:t>
      </w:r>
      <w:proofErr w:type="spellEnd"/>
      <w:r w:rsidR="00495E6A">
        <w:t xml:space="preserve">, </w:t>
      </w:r>
      <w:r w:rsidR="008F1791">
        <w:t xml:space="preserve">betygsskala: </w:t>
      </w:r>
      <w:sdt>
        <w:sdtPr>
          <w:alias w:val="Betygssystem"/>
          <w:tag w:val="Betygssystem"/>
          <w:id w:val="-176511011"/>
          <w:placeholder>
            <w:docPart w:val="615890C84E924D35A2642A73B4236F1F"/>
          </w:placeholder>
          <w:showingPlcHdr/>
          <w:comboBox>
            <w:listItem w:value="Betygssystem"/>
            <w:listItem w:displayText="A, B, C, D, E, Fx, F" w:value="A, B, C, D, E, Fx, F"/>
            <w:listItem w:displayText="P, F" w:value="P, F"/>
            <w:listItem w:displayText="VG, G, U" w:value="VG, G, U"/>
          </w:comboBox>
        </w:sdtPr>
        <w:sdtEndPr/>
        <w:sdtContent>
          <w:r w:rsidR="008F1791" w:rsidRPr="0006063B">
            <w:rPr>
              <w:rStyle w:val="Platshllartext"/>
            </w:rPr>
            <w:t>Välj ett objekt.</w:t>
          </w:r>
        </w:sdtContent>
      </w:sdt>
    </w:p>
    <w:p w14:paraId="46C1E8FE" w14:textId="0FC19109" w:rsidR="00495E6A" w:rsidRDefault="00687D19" w:rsidP="00495E6A">
      <w:pPr>
        <w:pStyle w:val="Brdtext"/>
        <w:numPr>
          <w:ilvl w:val="0"/>
          <w:numId w:val="21"/>
        </w:numPr>
      </w:pPr>
      <w:sdt>
        <w:sdtPr>
          <w:id w:val="53363831"/>
          <w:placeholder>
            <w:docPart w:val="E9BDECC91D484023BD51B59E55A23B8D"/>
          </w:placeholder>
          <w:showingPlcHdr/>
        </w:sdtPr>
        <w:sdtEndPr/>
        <w:sdtContent>
          <w:r w:rsidR="00495E6A">
            <w:rPr>
              <w:rStyle w:val="Platshllartext"/>
            </w:rPr>
            <w:t>modulkod, t ex LAB1</w:t>
          </w:r>
        </w:sdtContent>
      </w:sdt>
      <w:r w:rsidR="00495E6A" w:rsidRPr="00452F58">
        <w:t xml:space="preserve"> -</w:t>
      </w:r>
      <w:r w:rsidR="00495E6A">
        <w:t xml:space="preserve"> </w:t>
      </w:r>
      <w:sdt>
        <w:sdtPr>
          <w:id w:val="-867068346"/>
          <w:placeholder>
            <w:docPart w:val="57943A045FDF4B649A0C47A8EFDA3354"/>
          </w:placeholder>
          <w:showingPlcHdr/>
        </w:sdtPr>
        <w:sdtEndPr/>
        <w:sdtContent>
          <w:r w:rsidR="00495E6A">
            <w:rPr>
              <w:rStyle w:val="Platshllartext"/>
            </w:rPr>
            <w:t>modulnamn på svenska, t ex Laborationer</w:t>
          </w:r>
        </w:sdtContent>
      </w:sdt>
      <w:r w:rsidR="00495E6A">
        <w:t>/</w:t>
      </w:r>
      <w:sdt>
        <w:sdtPr>
          <w:id w:val="1467625830"/>
          <w:placeholder>
            <w:docPart w:val="F2FA7C9BF757417E8D9DCDDC4533C870"/>
          </w:placeholder>
          <w:showingPlcHdr/>
        </w:sdtPr>
        <w:sdtEndPr/>
        <w:sdtContent>
          <w:r w:rsidR="00495E6A">
            <w:rPr>
              <w:rStyle w:val="Platshllartext"/>
            </w:rPr>
            <w:t>modulnamn på engelska</w:t>
          </w:r>
        </w:sdtContent>
      </w:sdt>
      <w:r w:rsidR="00495E6A" w:rsidRPr="00452F58">
        <w:t xml:space="preserve">, </w:t>
      </w:r>
      <w:sdt>
        <w:sdtPr>
          <w:id w:val="1649944843"/>
          <w:placeholder>
            <w:docPart w:val="7C4654F7D62B4FE79F81091F1BF1EF47"/>
          </w:placeholder>
          <w:showingPlcHdr/>
        </w:sdtPr>
        <w:sdtEndPr/>
        <w:sdtContent>
          <w:r w:rsidR="00495E6A" w:rsidRPr="00495E6A">
            <w:rPr>
              <w:rStyle w:val="Platshllartext"/>
            </w:rPr>
            <w:t>modulens omfattning</w:t>
          </w:r>
          <w:r w:rsidR="00AB13DA">
            <w:rPr>
              <w:rStyle w:val="Platshllartext"/>
            </w:rPr>
            <w:t>, t ex 2,0</w:t>
          </w:r>
        </w:sdtContent>
      </w:sdt>
      <w:r w:rsidR="00AB13DA">
        <w:t xml:space="preserve"> </w:t>
      </w:r>
      <w:proofErr w:type="spellStart"/>
      <w:r w:rsidR="00AB13DA">
        <w:t>hp</w:t>
      </w:r>
      <w:proofErr w:type="spellEnd"/>
      <w:r w:rsidR="00495E6A">
        <w:t xml:space="preserve">, betygsskala: </w:t>
      </w:r>
      <w:sdt>
        <w:sdtPr>
          <w:alias w:val="Betygssystem"/>
          <w:tag w:val="Betygssystem"/>
          <w:id w:val="-425351387"/>
          <w:placeholder>
            <w:docPart w:val="E74BE5208D394450AF285A03F1270A5D"/>
          </w:placeholder>
          <w:showingPlcHdr/>
          <w:comboBox>
            <w:listItem w:value="Betygssystem"/>
            <w:listItem w:displayText="A, B, C, D, E, Fx, F" w:value="A, B, C, D, E, Fx, F"/>
            <w:listItem w:displayText="P, F" w:value="P, F"/>
            <w:listItem w:displayText="VG, G, U" w:value="VG, G, U"/>
          </w:comboBox>
        </w:sdtPr>
        <w:sdtEndPr/>
        <w:sdtContent>
          <w:r w:rsidR="00495E6A" w:rsidRPr="0006063B">
            <w:rPr>
              <w:rStyle w:val="Platshllartext"/>
            </w:rPr>
            <w:t>Välj ett objekt.</w:t>
          </w:r>
        </w:sdtContent>
      </w:sdt>
    </w:p>
    <w:p w14:paraId="521E8524" w14:textId="5120F166" w:rsidR="00495E6A" w:rsidRDefault="00687D19" w:rsidP="00495E6A">
      <w:pPr>
        <w:pStyle w:val="Brdtext"/>
        <w:numPr>
          <w:ilvl w:val="0"/>
          <w:numId w:val="21"/>
        </w:numPr>
      </w:pPr>
      <w:sdt>
        <w:sdtPr>
          <w:id w:val="373277762"/>
          <w:placeholder>
            <w:docPart w:val="2094DFF9B9AE42ABB9425A8D0B8E0B11"/>
          </w:placeholder>
          <w:showingPlcHdr/>
        </w:sdtPr>
        <w:sdtEndPr/>
        <w:sdtContent>
          <w:r w:rsidR="00495E6A">
            <w:rPr>
              <w:rStyle w:val="Platshllartext"/>
            </w:rPr>
            <w:t>modulkod, t ex LAB1</w:t>
          </w:r>
        </w:sdtContent>
      </w:sdt>
      <w:r w:rsidR="00495E6A" w:rsidRPr="00452F58">
        <w:t xml:space="preserve"> -</w:t>
      </w:r>
      <w:r w:rsidR="00495E6A">
        <w:t xml:space="preserve"> </w:t>
      </w:r>
      <w:sdt>
        <w:sdtPr>
          <w:id w:val="-1863575396"/>
          <w:placeholder>
            <w:docPart w:val="BB65714FF94944709A07FCFB39335DEC"/>
          </w:placeholder>
          <w:showingPlcHdr/>
        </w:sdtPr>
        <w:sdtEndPr/>
        <w:sdtContent>
          <w:r w:rsidR="00495E6A">
            <w:rPr>
              <w:rStyle w:val="Platshllartext"/>
            </w:rPr>
            <w:t>modulnamn på svenska, t ex Laborationer</w:t>
          </w:r>
        </w:sdtContent>
      </w:sdt>
      <w:r w:rsidR="00495E6A">
        <w:t>/</w:t>
      </w:r>
      <w:sdt>
        <w:sdtPr>
          <w:id w:val="1720318535"/>
          <w:placeholder>
            <w:docPart w:val="9E95E1B24F1441CE82DA5D7787379AC4"/>
          </w:placeholder>
          <w:showingPlcHdr/>
        </w:sdtPr>
        <w:sdtEndPr/>
        <w:sdtContent>
          <w:r w:rsidR="00495E6A">
            <w:rPr>
              <w:rStyle w:val="Platshllartext"/>
            </w:rPr>
            <w:t>modulnamn på engelska</w:t>
          </w:r>
        </w:sdtContent>
      </w:sdt>
      <w:r w:rsidR="00495E6A" w:rsidRPr="00452F58">
        <w:t xml:space="preserve">, </w:t>
      </w:r>
      <w:sdt>
        <w:sdtPr>
          <w:id w:val="-504815676"/>
          <w:placeholder>
            <w:docPart w:val="12C0F81120364557A44BCCE5B32AF4D2"/>
          </w:placeholder>
          <w:showingPlcHdr/>
        </w:sdtPr>
        <w:sdtEndPr/>
        <w:sdtContent>
          <w:r w:rsidR="00495E6A" w:rsidRPr="00495E6A">
            <w:rPr>
              <w:rStyle w:val="Platshllartext"/>
            </w:rPr>
            <w:t>modulens omfattning</w:t>
          </w:r>
          <w:r w:rsidR="00AB13DA">
            <w:rPr>
              <w:rStyle w:val="Platshllartext"/>
            </w:rPr>
            <w:t>, t ex 2,0</w:t>
          </w:r>
        </w:sdtContent>
      </w:sdt>
      <w:r w:rsidR="00AB13DA">
        <w:t xml:space="preserve"> </w:t>
      </w:r>
      <w:proofErr w:type="spellStart"/>
      <w:r w:rsidR="00AB13DA">
        <w:t>hp</w:t>
      </w:r>
      <w:proofErr w:type="spellEnd"/>
      <w:r w:rsidR="00495E6A">
        <w:t xml:space="preserve">, betygsskala: </w:t>
      </w:r>
      <w:sdt>
        <w:sdtPr>
          <w:alias w:val="Betygssystem"/>
          <w:tag w:val="Betygssystem"/>
          <w:id w:val="-541971300"/>
          <w:placeholder>
            <w:docPart w:val="76048E5B714B4BB9980F94235FDDCEC6"/>
          </w:placeholder>
          <w:showingPlcHdr/>
          <w:comboBox>
            <w:listItem w:value="Betygssystem"/>
            <w:listItem w:displayText="A, B, C, D, E, Fx, F" w:value="A, B, C, D, E, Fx, F"/>
            <w:listItem w:displayText="P, F" w:value="P, F"/>
            <w:listItem w:displayText="VG, G, U" w:value="VG, G, U"/>
          </w:comboBox>
        </w:sdtPr>
        <w:sdtEndPr/>
        <w:sdtContent>
          <w:r w:rsidR="00495E6A" w:rsidRPr="0006063B">
            <w:rPr>
              <w:rStyle w:val="Platshllartext"/>
            </w:rPr>
            <w:t>Välj ett objekt.</w:t>
          </w:r>
        </w:sdtContent>
      </w:sdt>
    </w:p>
    <w:p w14:paraId="0AE08CDB" w14:textId="77777777" w:rsidR="008F1791" w:rsidRPr="0075397D" w:rsidRDefault="008F1791" w:rsidP="00495E6A">
      <w:pPr>
        <w:spacing w:after="240" w:line="260" w:lineRule="atLeast"/>
      </w:pPr>
    </w:p>
    <w:p w14:paraId="0449CD90" w14:textId="77777777" w:rsidR="008F1791" w:rsidRPr="00AF62BB" w:rsidRDefault="008F1791" w:rsidP="005678E7">
      <w:pPr>
        <w:autoSpaceDE w:val="0"/>
        <w:autoSpaceDN w:val="0"/>
        <w:adjustRightInd w:val="0"/>
        <w:spacing w:after="182" w:line="276" w:lineRule="auto"/>
        <w:rPr>
          <w:rFonts w:ascii="Georgia" w:hAnsi="Georgia" w:cs="Georgia"/>
        </w:rPr>
      </w:pPr>
      <w:r w:rsidRPr="00AF62BB">
        <w:rPr>
          <w:highlight w:val="yellow"/>
        </w:rPr>
        <w:lastRenderedPageBreak/>
        <w:fldChar w:fldCharType="begin">
          <w:ffData>
            <w:name w:val=""/>
            <w:enabled/>
            <w:calcOnExit w:val="0"/>
            <w:textInput>
              <w:default w:val="[Här anges:]"/>
            </w:textInput>
          </w:ffData>
        </w:fldChar>
      </w:r>
      <w:r w:rsidRPr="00AF62BB">
        <w:rPr>
          <w:highlight w:val="yellow"/>
        </w:rPr>
        <w:instrText xml:space="preserve"> FORMTEXT </w:instrText>
      </w:r>
      <w:r w:rsidRPr="00AF62BB">
        <w:rPr>
          <w:highlight w:val="yellow"/>
        </w:rPr>
      </w:r>
      <w:r w:rsidRPr="00AF62BB">
        <w:rPr>
          <w:highlight w:val="yellow"/>
        </w:rPr>
        <w:fldChar w:fldCharType="separate"/>
      </w:r>
      <w:r w:rsidRPr="00AF62BB">
        <w:rPr>
          <w:noProof/>
          <w:highlight w:val="yellow"/>
        </w:rPr>
        <w:t>[Här anges:]</w:t>
      </w:r>
      <w:r w:rsidRPr="00AF62BB">
        <w:rPr>
          <w:highlight w:val="yellow"/>
        </w:rPr>
        <w:fldChar w:fldCharType="end"/>
      </w:r>
      <w:r w:rsidRPr="00AF62BB">
        <w:rPr>
          <w:rFonts w:ascii="Georgia" w:hAnsi="Georgia" w:cs="Georgia"/>
        </w:rPr>
        <w:t xml:space="preserve"> </w:t>
      </w:r>
    </w:p>
    <w:p w14:paraId="1E5FC3A3" w14:textId="77777777" w:rsidR="008F1791" w:rsidRPr="00AF62BB" w:rsidRDefault="008F1791" w:rsidP="005678E7">
      <w:pPr>
        <w:autoSpaceDE w:val="0"/>
        <w:autoSpaceDN w:val="0"/>
        <w:adjustRightInd w:val="0"/>
        <w:spacing w:after="182" w:line="276" w:lineRule="auto"/>
        <w:rPr>
          <w:rFonts w:ascii="Georgia" w:hAnsi="Georgia" w:cs="Georgia"/>
        </w:rPr>
      </w:pPr>
      <w:r w:rsidRPr="00AF62BB">
        <w:rPr>
          <w:highlight w:val="yellow"/>
        </w:rPr>
        <w:fldChar w:fldCharType="begin">
          <w:ffData>
            <w:name w:val=""/>
            <w:enabled/>
            <w:calcOnExit w:val="0"/>
            <w:textInput>
              <w:default w:val="[* om modul är valfri]"/>
            </w:textInput>
          </w:ffData>
        </w:fldChar>
      </w:r>
      <w:r w:rsidRPr="00AF62BB">
        <w:rPr>
          <w:highlight w:val="yellow"/>
        </w:rPr>
        <w:instrText xml:space="preserve"> FORMTEXT </w:instrText>
      </w:r>
      <w:r w:rsidRPr="00AF62BB">
        <w:rPr>
          <w:highlight w:val="yellow"/>
        </w:rPr>
      </w:r>
      <w:r w:rsidRPr="00AF62BB">
        <w:rPr>
          <w:highlight w:val="yellow"/>
        </w:rPr>
        <w:fldChar w:fldCharType="separate"/>
      </w:r>
      <w:r w:rsidRPr="00AF62BB">
        <w:rPr>
          <w:noProof/>
          <w:highlight w:val="yellow"/>
        </w:rPr>
        <w:t>[* om modul är valfri]</w:t>
      </w:r>
      <w:r w:rsidRPr="00AF62BB">
        <w:rPr>
          <w:highlight w:val="yellow"/>
        </w:rPr>
        <w:fldChar w:fldCharType="end"/>
      </w:r>
      <w:r w:rsidRPr="00AF62BB">
        <w:rPr>
          <w:rFonts w:ascii="Georgia" w:hAnsi="Georgia" w:cs="Georgia"/>
        </w:rPr>
        <w:t xml:space="preserve"> </w:t>
      </w:r>
    </w:p>
    <w:p w14:paraId="5AE11224" w14:textId="77777777" w:rsidR="008F1791" w:rsidRPr="00AF62BB" w:rsidRDefault="008F1791" w:rsidP="005678E7">
      <w:pPr>
        <w:autoSpaceDE w:val="0"/>
        <w:autoSpaceDN w:val="0"/>
        <w:adjustRightInd w:val="0"/>
        <w:spacing w:after="182" w:line="276" w:lineRule="auto"/>
        <w:rPr>
          <w:rFonts w:ascii="Georgia" w:hAnsi="Georgia" w:cs="Georgia"/>
        </w:rPr>
      </w:pPr>
      <w:r w:rsidRPr="00AF62BB">
        <w:rPr>
          <w:highlight w:val="yellow"/>
        </w:rPr>
        <w:fldChar w:fldCharType="begin">
          <w:ffData>
            <w:name w:val=""/>
            <w:enabled/>
            <w:calcOnExit w:val="0"/>
            <w:textInput>
              <w:default w:val="[* om modul kan ersättas med ersättningsuppgift (ska specificeras).]"/>
            </w:textInput>
          </w:ffData>
        </w:fldChar>
      </w:r>
      <w:r w:rsidRPr="00AF62BB">
        <w:rPr>
          <w:highlight w:val="yellow"/>
        </w:rPr>
        <w:instrText xml:space="preserve"> FORMTEXT </w:instrText>
      </w:r>
      <w:r w:rsidRPr="00AF62BB">
        <w:rPr>
          <w:highlight w:val="yellow"/>
        </w:rPr>
      </w:r>
      <w:r w:rsidRPr="00AF62BB">
        <w:rPr>
          <w:highlight w:val="yellow"/>
        </w:rPr>
        <w:fldChar w:fldCharType="separate"/>
      </w:r>
      <w:r w:rsidRPr="00AF62BB">
        <w:rPr>
          <w:noProof/>
          <w:highlight w:val="yellow"/>
        </w:rPr>
        <w:t>[* om modul kan ersättas med ersättningsuppgift (ska specificeras).]</w:t>
      </w:r>
      <w:r w:rsidRPr="00AF62BB">
        <w:rPr>
          <w:highlight w:val="yellow"/>
        </w:rPr>
        <w:fldChar w:fldCharType="end"/>
      </w:r>
      <w:r w:rsidRPr="00AF62BB">
        <w:rPr>
          <w:rFonts w:ascii="Georgia" w:hAnsi="Georgia" w:cs="Georgia"/>
        </w:rPr>
        <w:t xml:space="preserve"> </w:t>
      </w:r>
    </w:p>
    <w:sdt>
      <w:sdtPr>
        <w:rPr>
          <w:rFonts w:asciiTheme="majorHAnsi" w:eastAsiaTheme="majorEastAsia" w:hAnsiTheme="majorHAnsi" w:cstheme="majorBidi"/>
          <w:b/>
          <w:bCs/>
          <w:sz w:val="24"/>
          <w:szCs w:val="28"/>
        </w:rPr>
        <w:id w:val="-507213781"/>
        <w:lock w:val="contentLocked"/>
        <w:placeholder>
          <w:docPart w:val="B030FE8CAD854D40BA917E644B0C8379"/>
        </w:placeholder>
      </w:sdtPr>
      <w:sdtEndPr/>
      <w:sdtContent>
        <w:p w14:paraId="0781C553" w14:textId="77777777" w:rsidR="008F1791" w:rsidRPr="00531B41" w:rsidRDefault="008F1791" w:rsidP="005678E7">
          <w:pPr>
            <w:keepNext/>
            <w:keepLines/>
            <w:spacing w:before="240" w:after="240" w:line="280" w:lineRule="atLeast"/>
            <w:outlineLvl w:val="0"/>
            <w:rPr>
              <w:rFonts w:asciiTheme="majorHAnsi" w:eastAsiaTheme="majorEastAsia" w:hAnsiTheme="majorHAnsi" w:cstheme="majorBidi"/>
              <w:b/>
              <w:bCs/>
              <w:sz w:val="24"/>
              <w:szCs w:val="28"/>
            </w:rPr>
          </w:pPr>
          <w:r>
            <w:rPr>
              <w:rFonts w:asciiTheme="majorHAnsi" w:eastAsiaTheme="majorEastAsia" w:hAnsiTheme="majorHAnsi" w:cstheme="majorBidi"/>
              <w:b/>
              <w:bCs/>
              <w:sz w:val="24"/>
              <w:szCs w:val="28"/>
            </w:rPr>
            <w:t>Kommentar till e</w:t>
          </w:r>
          <w:r w:rsidRPr="00531B41">
            <w:rPr>
              <w:rFonts w:asciiTheme="majorHAnsi" w:eastAsiaTheme="majorEastAsia" w:hAnsiTheme="majorHAnsi" w:cstheme="majorBidi"/>
              <w:b/>
              <w:bCs/>
              <w:sz w:val="24"/>
              <w:szCs w:val="28"/>
            </w:rPr>
            <w:t>xamination</w:t>
          </w:r>
        </w:p>
      </w:sdtContent>
    </w:sdt>
    <w:sdt>
      <w:sdtPr>
        <w:rPr>
          <w:rFonts w:ascii="Georgia" w:hAnsi="Georgia" w:cs="Georgia"/>
          <w:color w:val="000000"/>
        </w:rPr>
        <w:id w:val="-1921712495"/>
        <w:lock w:val="contentLocked"/>
        <w:placeholder>
          <w:docPart w:val="B030FE8CAD854D40BA917E644B0C8379"/>
        </w:placeholder>
      </w:sdtPr>
      <w:sdtEndPr/>
      <w:sdtContent>
        <w:p w14:paraId="187BB741" w14:textId="77777777" w:rsidR="008F1791" w:rsidRPr="0075397D" w:rsidRDefault="008F1791" w:rsidP="005678E7">
          <w:p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Examinator beslutar, baserat på rekommendation från KTH:s handläggare av stöd till studenter med funktionsnedsättning, om eventuell anpassad examination för studenter med dokumenterad, varaktig funktionsnedsättning. </w:t>
          </w:r>
        </w:p>
      </w:sdtContent>
    </w:sdt>
    <w:sdt>
      <w:sdtPr>
        <w:rPr>
          <w:rFonts w:ascii="Georgia" w:hAnsi="Georgia" w:cs="Georgia"/>
          <w:color w:val="000000"/>
        </w:rPr>
        <w:id w:val="1720402095"/>
        <w:lock w:val="contentLocked"/>
        <w:placeholder>
          <w:docPart w:val="B030FE8CAD854D40BA917E644B0C8379"/>
        </w:placeholder>
      </w:sdtPr>
      <w:sdtEndPr/>
      <w:sdtContent>
        <w:p w14:paraId="5D31F1A2" w14:textId="77777777" w:rsidR="008F1791" w:rsidRDefault="008F1791" w:rsidP="005678E7">
          <w:p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Examinator får medge annan examinationsform vid omexamination av enstaka studenter. </w:t>
          </w:r>
        </w:p>
      </w:sdtContent>
    </w:sdt>
    <w:p w14:paraId="55D781D7" w14:textId="77777777" w:rsidR="008F1791" w:rsidRPr="0075397D"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Övriga krav för slutbetyg</w:t>
      </w:r>
    </w:p>
    <w:p w14:paraId="479CFF0E" w14:textId="0A08F5FD" w:rsidR="008F1791" w:rsidRPr="004A4E05" w:rsidRDefault="008F1791" w:rsidP="005678E7">
      <w:pPr>
        <w:autoSpaceDE w:val="0"/>
        <w:autoSpaceDN w:val="0"/>
        <w:adjustRightInd w:val="0"/>
        <w:spacing w:after="182" w:line="276" w:lineRule="auto"/>
        <w:rPr>
          <w:rFonts w:ascii="Georgia" w:hAnsi="Georgia" w:cs="Georgia"/>
        </w:rPr>
      </w:pPr>
      <w:r w:rsidRPr="004A4E05">
        <w:rPr>
          <w:highlight w:val="yellow"/>
        </w:rPr>
        <w:fldChar w:fldCharType="begin">
          <w:ffData>
            <w:name w:val=""/>
            <w:enabled/>
            <w:calcOnExit w:val="0"/>
            <w:textInput>
              <w:default w:val="[Här ska övriga krav för slutbetyg anges, tex krav på närvaro. Om inget innehåll finns ska rubriken tas bort.]"/>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[Här ska övriga krav för slutbetyg anges, tex krav på närvaro. Om inget innehåll finns ska rubriken tas bort.]</w:t>
      </w:r>
      <w:r w:rsidRPr="004A4E05">
        <w:rPr>
          <w:highlight w:val="yellow"/>
        </w:rPr>
        <w:fldChar w:fldCharType="end"/>
      </w:r>
      <w:r w:rsidRPr="004A4E05">
        <w:rPr>
          <w:rFonts w:ascii="Georgia" w:hAnsi="Georgia" w:cs="Georgia"/>
        </w:rPr>
        <w:t xml:space="preserve"> </w:t>
      </w:r>
    </w:p>
    <w:sdt>
      <w:sdtPr>
        <w:id w:val="2003005176"/>
        <w:placeholder>
          <w:docPart w:val="D2BA6A8CED2241F0AB2E2B80DB15348B"/>
        </w:placeholder>
        <w:showingPlcHdr/>
      </w:sdtPr>
      <w:sdtEndPr/>
      <w:sdtContent>
        <w:p w14:paraId="66A1211D" w14:textId="77777777" w:rsidR="000E16F8" w:rsidRDefault="000E16F8" w:rsidP="000E16F8">
          <w:pPr>
            <w:pStyle w:val="Brdtext"/>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sdt>
      <w:sdtPr>
        <w:rPr>
          <w:rFonts w:asciiTheme="majorHAnsi" w:eastAsiaTheme="majorEastAsia" w:hAnsiTheme="majorHAnsi" w:cstheme="majorBidi"/>
          <w:b/>
          <w:bCs/>
          <w:sz w:val="24"/>
          <w:szCs w:val="28"/>
        </w:rPr>
        <w:id w:val="1186712037"/>
        <w:lock w:val="contentLocked"/>
        <w:placeholder>
          <w:docPart w:val="B030FE8CAD854D40BA917E644B0C8379"/>
        </w:placeholder>
      </w:sdtPr>
      <w:sdtEndPr/>
      <w:sdtContent>
        <w:p w14:paraId="0A25C161" w14:textId="77777777" w:rsidR="008F1791"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sidRPr="0075397D">
            <w:rPr>
              <w:rFonts w:asciiTheme="majorHAnsi" w:eastAsiaTheme="majorEastAsia" w:hAnsiTheme="majorHAnsi" w:cstheme="majorBidi"/>
              <w:b/>
              <w:bCs/>
              <w:sz w:val="24"/>
              <w:szCs w:val="28"/>
            </w:rPr>
            <w:t>Etiskt förhållningssätt</w:t>
          </w:r>
        </w:p>
      </w:sdtContent>
    </w:sdt>
    <w:sdt>
      <w:sdtPr>
        <w:rPr>
          <w:rFonts w:ascii="Georgia" w:hAnsi="Georgia" w:cs="Georgia"/>
          <w:color w:val="000000"/>
        </w:rPr>
        <w:id w:val="-985921929"/>
        <w:lock w:val="contentLocked"/>
        <w:placeholder>
          <w:docPart w:val="B030FE8CAD854D40BA917E644B0C8379"/>
        </w:placeholder>
      </w:sdtPr>
      <w:sdtEndPr/>
      <w:sdtContent>
        <w:p w14:paraId="657851EB" w14:textId="77777777" w:rsidR="008F1791" w:rsidRPr="0075397D" w:rsidRDefault="008F1791" w:rsidP="008F1791">
          <w:pPr>
            <w:numPr>
              <w:ilvl w:val="0"/>
              <w:numId w:val="17"/>
            </w:num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Vid grupparbete har alla i gruppen ansvar för gruppens arbete. </w:t>
          </w:r>
        </w:p>
        <w:p w14:paraId="53EBA09A" w14:textId="77777777" w:rsidR="008F1791" w:rsidRPr="0075397D" w:rsidRDefault="008F1791" w:rsidP="008F1791">
          <w:pPr>
            <w:numPr>
              <w:ilvl w:val="0"/>
              <w:numId w:val="17"/>
            </w:num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Vid examination ska varje student ärligt redovisa hjälp som erhållits och källor som använts. </w:t>
          </w:r>
        </w:p>
        <w:p w14:paraId="117D13EE" w14:textId="77777777" w:rsidR="008F1791" w:rsidRDefault="008F1791" w:rsidP="008F1791">
          <w:pPr>
            <w:numPr>
              <w:ilvl w:val="0"/>
              <w:numId w:val="17"/>
            </w:numPr>
            <w:autoSpaceDE w:val="0"/>
            <w:autoSpaceDN w:val="0"/>
            <w:adjustRightInd w:val="0"/>
            <w:spacing w:after="179" w:line="276" w:lineRule="auto"/>
            <w:rPr>
              <w:rFonts w:ascii="Georgia" w:hAnsi="Georgia" w:cs="Georgia"/>
              <w:color w:val="000000"/>
            </w:rPr>
          </w:pPr>
          <w:r w:rsidRPr="0075397D">
            <w:rPr>
              <w:rFonts w:ascii="Georgia" w:hAnsi="Georgia" w:cs="Georgia"/>
              <w:color w:val="000000"/>
            </w:rPr>
            <w:t xml:space="preserve">Vid muntlig examination ska varje student kunna redogöra för hela uppgiften och hela lösningen. </w:t>
          </w:r>
        </w:p>
      </w:sdtContent>
    </w:sdt>
    <w:p w14:paraId="6CB6AFB9" w14:textId="77777777" w:rsidR="008F1791" w:rsidRPr="0075397D" w:rsidRDefault="008F1791" w:rsidP="005678E7">
      <w:pPr>
        <w:keepNext/>
        <w:keepLines/>
        <w:spacing w:before="240" w:after="240" w:line="280" w:lineRule="atLeast"/>
        <w:ind w:left="431" w:hanging="431"/>
        <w:outlineLvl w:val="0"/>
        <w:rPr>
          <w:rFonts w:asciiTheme="majorHAnsi" w:eastAsiaTheme="majorEastAsia" w:hAnsiTheme="majorHAnsi" w:cstheme="majorBidi"/>
          <w:b/>
          <w:bCs/>
          <w:sz w:val="24"/>
          <w:szCs w:val="28"/>
        </w:rPr>
      </w:pPr>
      <w:r>
        <w:rPr>
          <w:rFonts w:asciiTheme="majorHAnsi" w:eastAsiaTheme="majorEastAsia" w:hAnsiTheme="majorHAnsi" w:cstheme="majorBidi"/>
          <w:b/>
          <w:bCs/>
          <w:sz w:val="24"/>
          <w:szCs w:val="28"/>
        </w:rPr>
        <w:t>Övriga föreskrifter</w:t>
      </w:r>
    </w:p>
    <w:p w14:paraId="37803927" w14:textId="77777777" w:rsidR="008F1791" w:rsidRPr="004A4E05" w:rsidRDefault="008F1791" w:rsidP="005678E7">
      <w:pPr>
        <w:autoSpaceDE w:val="0"/>
        <w:autoSpaceDN w:val="0"/>
        <w:adjustRightInd w:val="0"/>
        <w:spacing w:after="182" w:line="276" w:lineRule="auto"/>
        <w:rPr>
          <w:rFonts w:ascii="Georgia" w:hAnsi="Georgia" w:cs="Georgia"/>
        </w:rPr>
      </w:pPr>
      <w:r w:rsidRPr="004A4E05">
        <w:rPr>
          <w:highlight w:val="yellow"/>
        </w:rPr>
        <w:fldChar w:fldCharType="begin">
          <w:ffData>
            <w:name w:val=""/>
            <w:enabled/>
            <w:calcOnExit w:val="0"/>
            <w:textInput>
              <w:default w:val="[Det kan i sällsynta fall finnas behov av att ange andra föreskrifter än sådana som kan rymmas i övriga fält i kursplanen, dessa anges i så fall här. Om inget innehåll finns ska rubriken tas bort.]"/>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[Det kan i sällsynta fall finnas behov av att ange andra föreskrifter än sådana som kan rymmas i övriga fält i kursplanen, dessa anges i så fall här. Om inget innehåll finns ska rubriken tas bort.]</w:t>
      </w:r>
      <w:r w:rsidRPr="004A4E05">
        <w:rPr>
          <w:highlight w:val="yellow"/>
        </w:rPr>
        <w:fldChar w:fldCharType="end"/>
      </w:r>
      <w:r w:rsidRPr="004A4E05">
        <w:rPr>
          <w:rFonts w:ascii="Georgia" w:hAnsi="Georgia" w:cs="Georgia"/>
        </w:rPr>
        <w:t xml:space="preserve"> </w:t>
      </w:r>
    </w:p>
    <w:sdt>
      <w:sdtPr>
        <w:id w:val="698126549"/>
        <w:placeholder>
          <w:docPart w:val="8060FEF1C2B845D589C29ECEE91A9579"/>
        </w:placeholder>
        <w:showingPlcHdr/>
      </w:sdtPr>
      <w:sdtEndPr/>
      <w:sdtContent>
        <w:p w14:paraId="0B37EA07" w14:textId="748A3FCC" w:rsidR="000E16F8" w:rsidRDefault="000E16F8" w:rsidP="000E16F8">
          <w:pPr>
            <w:pStyle w:val="Brdtext"/>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p w14:paraId="1ADC1153" w14:textId="77777777" w:rsidR="008F1791" w:rsidRDefault="008F1791" w:rsidP="005678E7">
      <w:pPr>
        <w:pStyle w:val="Brdtext"/>
      </w:pPr>
    </w:p>
    <w:p w14:paraId="07915A13" w14:textId="77777777" w:rsidR="008F1791" w:rsidRDefault="008F1791" w:rsidP="005678E7">
      <w:pPr>
        <w:pStyle w:val="Brdtext"/>
        <w:sectPr w:rsidR="008F1791" w:rsidSect="00A53890">
          <w:footerReference w:type="default" r:id="rId9"/>
          <w:headerReference w:type="first" r:id="rId10"/>
          <w:footerReference w:type="first" r:id="rId11"/>
          <w:pgSz w:w="11906" w:h="16838" w:code="9"/>
          <w:pgMar w:top="2381" w:right="1304" w:bottom="1474" w:left="1474" w:header="652" w:footer="794" w:gutter="0"/>
          <w:pgNumType w:start="1"/>
          <w:cols w:space="708"/>
          <w:titlePg/>
          <w:docGrid w:linePitch="360"/>
        </w:sectPr>
      </w:pPr>
    </w:p>
    <w:p w14:paraId="6E3931DD" w14:textId="0C1967B0" w:rsidR="008F1791" w:rsidRPr="00E07EC9" w:rsidRDefault="008F1791" w:rsidP="005678E7">
      <w:pPr>
        <w:keepNext/>
        <w:keepLines/>
        <w:spacing w:before="240" w:after="240" w:line="280" w:lineRule="atLeast"/>
        <w:outlineLvl w:val="0"/>
        <w:rPr>
          <w:rFonts w:asciiTheme="majorHAnsi" w:eastAsiaTheme="majorEastAsia" w:hAnsiTheme="majorHAnsi" w:cstheme="majorBidi"/>
          <w:b/>
          <w:bCs/>
          <w:sz w:val="24"/>
          <w:szCs w:val="28"/>
        </w:rPr>
      </w:pPr>
      <w:r w:rsidRPr="00D51577">
        <w:rPr>
          <w:rFonts w:asciiTheme="majorHAnsi" w:eastAsiaTheme="majorEastAsia" w:hAnsiTheme="majorHAnsi" w:cstheme="majorBidi"/>
          <w:b/>
          <w:bCs/>
          <w:sz w:val="24"/>
          <w:szCs w:val="28"/>
        </w:rPr>
        <w:lastRenderedPageBreak/>
        <w:t>Kompletterande k</w:t>
      </w:r>
      <w:r w:rsidRPr="00FF7105">
        <w:rPr>
          <w:rStyle w:val="Rubrik1Char"/>
        </w:rPr>
        <w:t>ursup</w:t>
      </w:r>
      <w:r w:rsidRPr="00D51577">
        <w:rPr>
          <w:rFonts w:asciiTheme="majorHAnsi" w:eastAsiaTheme="majorEastAsia" w:hAnsiTheme="majorHAnsi" w:cstheme="majorBidi"/>
          <w:b/>
          <w:bCs/>
          <w:sz w:val="24"/>
          <w:szCs w:val="28"/>
        </w:rPr>
        <w:t xml:space="preserve">pgifter </w:t>
      </w:r>
      <w:r w:rsidR="00E43474">
        <w:rPr>
          <w:rStyle w:val="Rubrik1Char"/>
        </w:rPr>
        <w:t xml:space="preserve">för </w:t>
      </w:r>
      <w:sdt>
        <w:sdtPr>
          <w:rPr>
            <w:rStyle w:val="Rubrik1Char"/>
          </w:rPr>
          <w:alias w:val="Kod"/>
          <w:tag w:val=""/>
          <w:id w:val="-503278853"/>
          <w:placeholder>
            <w:docPart w:val="4F624E94CD384DA39934AEEDF29A7F00"/>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Rubrik1Char"/>
          </w:rPr>
        </w:sdtEndPr>
        <w:sdtContent>
          <w:r w:rsidR="00E43474" w:rsidRPr="00E43474">
            <w:rPr>
              <w:rStyle w:val="Rubrik1Char"/>
            </w:rPr>
            <w:t>[Kurskod]</w:t>
          </w:r>
        </w:sdtContent>
      </w:sdt>
      <w:r w:rsidRPr="00E43474">
        <w:rPr>
          <w:rStyle w:val="Rubrik1Char"/>
        </w:rPr>
        <w:t xml:space="preserve"> </w:t>
      </w:r>
      <w:sdt>
        <w:sdtPr>
          <w:rPr>
            <w:rStyle w:val="Rubrik1Char"/>
          </w:rPr>
          <w:alias w:val="Kursnamn"/>
          <w:tag w:val=""/>
          <w:id w:val="-26017472"/>
          <w:placeholder>
            <w:docPart w:val="8FA05740F5614CA9AD9BB699182E632F"/>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Rubrik1Char"/>
          </w:rPr>
        </w:sdtEndPr>
        <w:sdtContent>
          <w:r w:rsidRPr="00E43474">
            <w:rPr>
              <w:rStyle w:val="Rubrik1Char"/>
            </w:rPr>
            <w:t>[Kursens namn på svenska]</w:t>
          </w:r>
        </w:sdtContent>
      </w:sdt>
    </w:p>
    <w:p w14:paraId="233AD682" w14:textId="77777777" w:rsidR="008F1791" w:rsidRPr="007C1264" w:rsidRDefault="008F1791" w:rsidP="005678E7">
      <w:pPr>
        <w:keepNext/>
        <w:keepLines/>
        <w:spacing w:before="240" w:after="240" w:line="280" w:lineRule="atLeast"/>
        <w:outlineLvl w:val="0"/>
        <w:rPr>
          <w:rFonts w:asciiTheme="majorHAnsi" w:eastAsiaTheme="majorEastAsia" w:hAnsiTheme="majorHAnsi" w:cstheme="majorBidi"/>
          <w:b/>
          <w:bCs/>
          <w:sz w:val="24"/>
          <w:szCs w:val="28"/>
        </w:rPr>
      </w:pPr>
      <w:r w:rsidRPr="007C1264">
        <w:rPr>
          <w:rFonts w:asciiTheme="majorHAnsi" w:eastAsiaTheme="majorEastAsia" w:hAnsiTheme="majorHAnsi" w:cstheme="majorBidi"/>
          <w:b/>
          <w:bCs/>
          <w:sz w:val="24"/>
          <w:szCs w:val="28"/>
        </w:rPr>
        <w:t>Kursgivande enhet</w:t>
      </w:r>
    </w:p>
    <w:p w14:paraId="401E5AA7" w14:textId="6766107E" w:rsidR="00495E6A" w:rsidRDefault="00687D19" w:rsidP="00495E6A">
      <w:pPr>
        <w:pStyle w:val="Brdtext"/>
      </w:pPr>
      <w:sdt>
        <w:sdtPr>
          <w:id w:val="472879130"/>
          <w:placeholder>
            <w:docPart w:val="CE3E7E872BBB4A10BB1AEE1BAA31C7D0"/>
          </w:placeholder>
          <w:showingPlcHdr/>
        </w:sdtPr>
        <w:sdtEndPr/>
        <w:sdtContent>
          <w:r w:rsidR="00495E6A">
            <w:rPr>
              <w:rStyle w:val="Platshllartext"/>
            </w:rPr>
            <w:t>Organisationsnamn</w:t>
          </w:r>
        </w:sdtContent>
      </w:sdt>
      <w:r w:rsidR="00495E6A">
        <w:t xml:space="preserve">, </w:t>
      </w:r>
      <w:sdt>
        <w:sdtPr>
          <w:id w:val="-1511599409"/>
          <w:placeholder>
            <w:docPart w:val="D9332633D5654FA69DEC50887929D501"/>
          </w:placeholder>
          <w:showingPlcHdr/>
        </w:sdtPr>
        <w:sdtEndPr/>
        <w:sdtContent>
          <w:r w:rsidR="00495E6A" w:rsidRPr="00495E6A">
            <w:rPr>
              <w:color w:val="808080" w:themeColor="background1" w:themeShade="80"/>
            </w:rPr>
            <w:t>Organisationskod</w:t>
          </w:r>
        </w:sdtContent>
      </w:sdt>
    </w:p>
    <w:p w14:paraId="0534C982" w14:textId="77777777" w:rsidR="008F1791" w:rsidRPr="007C1264" w:rsidRDefault="008F1791" w:rsidP="005678E7">
      <w:pPr>
        <w:keepNext/>
        <w:keepLines/>
        <w:tabs>
          <w:tab w:val="center" w:pos="4564"/>
        </w:tabs>
        <w:spacing w:before="240" w:after="240" w:line="280" w:lineRule="atLeast"/>
        <w:outlineLvl w:val="0"/>
        <w:rPr>
          <w:rFonts w:asciiTheme="majorHAnsi" w:eastAsiaTheme="majorEastAsia" w:hAnsiTheme="majorHAnsi" w:cstheme="majorBidi"/>
          <w:b/>
          <w:bCs/>
          <w:i/>
          <w:sz w:val="24"/>
          <w:szCs w:val="28"/>
        </w:rPr>
      </w:pPr>
      <w:r>
        <w:rPr>
          <w:rFonts w:asciiTheme="majorHAnsi" w:eastAsiaTheme="majorEastAsia" w:hAnsiTheme="majorHAnsi" w:cstheme="majorBidi"/>
          <w:b/>
          <w:bCs/>
          <w:sz w:val="24"/>
          <w:szCs w:val="28"/>
        </w:rPr>
        <w:t>Ämnesgrupp</w:t>
      </w:r>
    </w:p>
    <w:p w14:paraId="55232E28" w14:textId="77777777" w:rsidR="008F1791" w:rsidRPr="004A4E05" w:rsidRDefault="008F1791" w:rsidP="005678E7">
      <w:pPr>
        <w:autoSpaceDE w:val="0"/>
        <w:autoSpaceDN w:val="0"/>
        <w:adjustRightInd w:val="0"/>
        <w:spacing w:after="182" w:line="276" w:lineRule="auto"/>
        <w:rPr>
          <w:rFonts w:ascii="Georgia" w:hAnsi="Georgia" w:cs="Georgia"/>
        </w:rPr>
      </w:pPr>
      <w:r w:rsidRPr="004A4E05">
        <w:rPr>
          <w:highlight w:val="yellow"/>
        </w:rPr>
        <w:fldChar w:fldCharType="begin">
          <w:ffData>
            <w:name w:val=""/>
            <w:enabled/>
            <w:calcOnExit w:val="0"/>
            <w:textInput>
              <w:default w:val="[Endast en (1) ämnesgrupp kan anges. Se vidare ”Stöd vid framtagande av kursuppgifter”. Var uppmärksam på ämnesgruppens tillhörighet i område/delområde så att klassning i ämnesgrupp hör samman med kursens huvudområde(n) och utbildningsområde(n).]"/>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[Endast en (1) ämnesgrupp kan anges. Se vidare ”Stöd vid framtagande av kursuppgifter”. Var uppmärksam på ämnesgruppens tillhörighet i område/delområde så att klassning i ämnesgrupp hör samman med kursens huvudområde(n) och utbildningsområde(n).]</w:t>
      </w:r>
      <w:r w:rsidRPr="004A4E05">
        <w:rPr>
          <w:highlight w:val="yellow"/>
        </w:rPr>
        <w:fldChar w:fldCharType="end"/>
      </w:r>
      <w:r w:rsidRPr="004A4E05">
        <w:rPr>
          <w:rFonts w:ascii="Georgia" w:hAnsi="Georgia" w:cs="Georgia"/>
        </w:rPr>
        <w:t xml:space="preserve"> </w:t>
      </w:r>
    </w:p>
    <w:p w14:paraId="41AE9BA2" w14:textId="47B07A9D" w:rsidR="008F1791" w:rsidRPr="00F363E6" w:rsidRDefault="00687D19" w:rsidP="005678E7">
      <w:pPr>
        <w:spacing w:before="240" w:after="240"/>
        <w:rPr>
          <w:rFonts w:eastAsia="Times New Roman" w:cs="Times New Roman"/>
        </w:rPr>
      </w:pPr>
      <w:sdt>
        <w:sdtPr>
          <w:id w:val="580192472"/>
          <w:placeholder>
            <w:docPart w:val="D8B99273AD444E85B62695D2A8CE9824"/>
          </w:placeholder>
          <w:showingPlcHdr/>
        </w:sdtPr>
        <w:sdtEndPr/>
        <w:sdtContent>
          <w:r w:rsidR="005D57EF">
            <w:rPr>
              <w:color w:val="808080" w:themeColor="background1" w:themeShade="80"/>
            </w:rPr>
            <w:t>K</w:t>
          </w:r>
          <w:r w:rsidR="00495E6A" w:rsidRPr="00495E6A">
            <w:rPr>
              <w:color w:val="808080" w:themeColor="background1" w:themeShade="80"/>
            </w:rPr>
            <w:t>od</w:t>
          </w:r>
          <w:r w:rsidR="00495E6A">
            <w:rPr>
              <w:color w:val="808080" w:themeColor="background1" w:themeShade="80"/>
            </w:rPr>
            <w:t xml:space="preserve"> för ämnesgrupp</w:t>
          </w:r>
        </w:sdtContent>
      </w:sdt>
      <w:r w:rsidR="00495E6A">
        <w:rPr>
          <w:highlight w:val="lightGray"/>
        </w:rPr>
        <w:t xml:space="preserve"> </w:t>
      </w:r>
    </w:p>
    <w:p w14:paraId="62956D4B" w14:textId="77777777" w:rsidR="008F1791" w:rsidRPr="007C1264" w:rsidRDefault="008F1791" w:rsidP="005678E7">
      <w:pPr>
        <w:keepNext/>
        <w:keepLines/>
        <w:spacing w:before="240" w:after="240" w:line="280" w:lineRule="atLeast"/>
        <w:outlineLvl w:val="0"/>
        <w:rPr>
          <w:rFonts w:asciiTheme="majorHAnsi" w:eastAsiaTheme="majorEastAsia" w:hAnsiTheme="majorHAnsi" w:cstheme="majorBidi"/>
          <w:b/>
          <w:bCs/>
          <w:sz w:val="24"/>
          <w:szCs w:val="28"/>
        </w:rPr>
      </w:pPr>
      <w:r w:rsidRPr="007C1264">
        <w:rPr>
          <w:rFonts w:asciiTheme="majorHAnsi" w:eastAsiaTheme="majorEastAsia" w:hAnsiTheme="majorHAnsi" w:cstheme="majorBidi"/>
          <w:b/>
          <w:bCs/>
          <w:sz w:val="24"/>
          <w:szCs w:val="28"/>
        </w:rPr>
        <w:t>Utbildningsområde</w:t>
      </w:r>
    </w:p>
    <w:p w14:paraId="198EAF1D" w14:textId="77777777" w:rsidR="008F1791" w:rsidRPr="004A4E05" w:rsidRDefault="008F1791" w:rsidP="005678E7">
      <w:pPr>
        <w:autoSpaceDE w:val="0"/>
        <w:autoSpaceDN w:val="0"/>
        <w:adjustRightInd w:val="0"/>
        <w:spacing w:after="182" w:line="276" w:lineRule="auto"/>
        <w:rPr>
          <w:rFonts w:ascii="Georgia" w:hAnsi="Georgia" w:cs="Georgia"/>
        </w:rPr>
      </w:pPr>
      <w:r w:rsidRPr="004A4E05">
        <w:rPr>
          <w:highlight w:val="yellow"/>
        </w:rPr>
        <w:fldChar w:fldCharType="begin">
          <w:ffData>
            <w:name w:val=""/>
            <w:enabled/>
            <w:calcOnExit w:val="0"/>
            <w:textInput>
              <w:default w:val="[Utbildningsområdet för en kurs hör samman med huvudområde och ämnesgrupp och styrs av lärandemålen, innehållet, särskilda behörigheten och litteraturen. Målgrupp, pedagogiskt upplägg eller kostnad ska inte påverka.]"/>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[Utbildningsområdet för en kurs hör samman med huvudområde och ämnesgrupp och styrs av lärandemålen, innehållet, särskilda behörigheten och litteraturen. Målgrupp, pedagogiskt upplägg eller kostnad ska inte påverka.]</w:t>
      </w:r>
      <w:r w:rsidRPr="004A4E05">
        <w:rPr>
          <w:highlight w:val="yellow"/>
        </w:rPr>
        <w:fldChar w:fldCharType="end"/>
      </w:r>
      <w:r w:rsidRPr="004A4E05">
        <w:rPr>
          <w:rFonts w:ascii="Georgia" w:hAnsi="Georgia" w:cs="Georgia"/>
        </w:rPr>
        <w:t xml:space="preserve"> </w:t>
      </w:r>
      <w:r w:rsidRPr="004A4E05">
        <w:rPr>
          <w:highlight w:val="yellow"/>
        </w:rPr>
        <w:fldChar w:fldCharType="begin">
          <w:ffData>
            <w:name w:val=""/>
            <w:enabled/>
            <w:calcOnExit w:val="0"/>
            <w:textInput>
              <w:default w:val="[En kurs ska tillhöra ett eller två utbildningsområden. I enstaka fall, för omfattande och tvärvetenskapliga kurser, kan tre områden vara motiverat.]"/>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[En kurs ska tillhöra ett eller två utbildningsområden. I enstaka fall, för omfattande och tvärvetenskapliga kurser, kan tre områden vara motiverat.]</w:t>
      </w:r>
      <w:r w:rsidRPr="004A4E05">
        <w:rPr>
          <w:highlight w:val="yellow"/>
        </w:rPr>
        <w:fldChar w:fldCharType="end"/>
      </w:r>
      <w:r w:rsidRPr="004A4E05">
        <w:rPr>
          <w:rFonts w:ascii="Georgia" w:hAnsi="Georgia" w:cs="Georgia"/>
        </w:rPr>
        <w:t xml:space="preserve"> </w:t>
      </w:r>
      <w:r w:rsidRPr="004A4E05">
        <w:rPr>
          <w:highlight w:val="yellow"/>
        </w:rPr>
        <w:fldChar w:fldCharType="begin">
          <w:ffData>
            <w:name w:val=""/>
            <w:enabled/>
            <w:calcOnExit w:val="0"/>
            <w:textInput>
              <w:default w:val="[Använd följande utbildningsområden, och ange dess andel i procent (summan ska alltid vara 100 %): HU, JU, NA, TE, SA, VU. För ABE-skolans arkitekturkurser tillåts även DE. Skriv tex: TE 70%; VU 30%]"/>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[Använd följande utbildningsområden, och ange dess andel i procent (summan ska alltid vara 100 %): HU, JU, NA, TE, SA, VU. För ABE-skolans arkitekturkurser tillåts även DE. Skriv tex: TE 70%; VU 30%]</w:t>
      </w:r>
      <w:r w:rsidRPr="004A4E05">
        <w:rPr>
          <w:highlight w:val="yellow"/>
        </w:rPr>
        <w:fldChar w:fldCharType="end"/>
      </w:r>
      <w:r w:rsidRPr="004A4E05">
        <w:rPr>
          <w:rFonts w:ascii="Georgia" w:hAnsi="Georgia" w:cs="Georgia"/>
        </w:rPr>
        <w:t xml:space="preserve"> </w:t>
      </w:r>
    </w:p>
    <w:p w14:paraId="11E0AF59" w14:textId="1938304A" w:rsidR="008F1791" w:rsidRPr="007C1264" w:rsidRDefault="00687D19" w:rsidP="005678E7">
      <w:pPr>
        <w:spacing w:after="40"/>
        <w:rPr>
          <w:rFonts w:eastAsia="Times New Roman" w:cs="Times New Roman"/>
        </w:rPr>
      </w:pPr>
      <w:sdt>
        <w:sdtPr>
          <w:id w:val="677784676"/>
          <w:placeholder>
            <w:docPart w:val="C220D8A4954F4B868E66EE3DC3E24926"/>
          </w:placeholder>
          <w:showingPlcHdr/>
        </w:sdtPr>
        <w:sdtEndPr/>
        <w:sdtContent>
          <w:r w:rsidR="005D57EF">
            <w:rPr>
              <w:color w:val="808080" w:themeColor="background1" w:themeShade="80"/>
            </w:rPr>
            <w:t>U</w:t>
          </w:r>
          <w:r w:rsidR="00495E6A">
            <w:rPr>
              <w:color w:val="808080" w:themeColor="background1" w:themeShade="80"/>
            </w:rPr>
            <w:t>tbildningsområde</w:t>
          </w:r>
        </w:sdtContent>
      </w:sdt>
      <w:r w:rsidR="008F1791">
        <w:t xml:space="preserve"> </w:t>
      </w:r>
      <w:sdt>
        <w:sdtPr>
          <w:id w:val="56674119"/>
          <w:placeholder>
            <w:docPart w:val="C03164C4B4D64195BEA9AE421C51F48E"/>
          </w:placeholder>
          <w:showingPlcHdr/>
        </w:sdtPr>
        <w:sdtEndPr/>
        <w:sdtContent>
          <w:r w:rsidR="00495E6A">
            <w:rPr>
              <w:color w:val="808080" w:themeColor="background1" w:themeShade="80"/>
            </w:rPr>
            <w:t>XX</w:t>
          </w:r>
        </w:sdtContent>
      </w:sdt>
      <w:r w:rsidR="008F1791">
        <w:t>%</w:t>
      </w:r>
    </w:p>
    <w:p w14:paraId="73B3AB91" w14:textId="77777777" w:rsidR="008F1791" w:rsidRPr="00F363E6" w:rsidRDefault="008F1791" w:rsidP="005678E7">
      <w:pPr>
        <w:spacing w:before="240" w:after="40"/>
        <w:outlineLvl w:val="1"/>
        <w:rPr>
          <w:rFonts w:asciiTheme="majorHAnsi" w:eastAsiaTheme="majorEastAsia" w:hAnsiTheme="majorHAnsi" w:cstheme="majorBidi"/>
          <w:b/>
          <w:bCs/>
          <w:i/>
          <w:sz w:val="24"/>
          <w:szCs w:val="26"/>
        </w:rPr>
      </w:pPr>
      <w:r>
        <w:rPr>
          <w:rFonts w:asciiTheme="majorHAnsi" w:eastAsiaTheme="majorEastAsia" w:hAnsiTheme="majorHAnsi" w:cstheme="majorBidi"/>
          <w:b/>
          <w:bCs/>
          <w:sz w:val="24"/>
          <w:szCs w:val="26"/>
        </w:rPr>
        <w:t>Överlappande kurs</w:t>
      </w:r>
    </w:p>
    <w:p w14:paraId="4EC9C965" w14:textId="38D75113" w:rsidR="008F1791" w:rsidRPr="004A4E05" w:rsidRDefault="008F1791" w:rsidP="005678E7">
      <w:pPr>
        <w:autoSpaceDE w:val="0"/>
        <w:autoSpaceDN w:val="0"/>
        <w:adjustRightInd w:val="0"/>
        <w:spacing w:after="182" w:line="276" w:lineRule="auto"/>
        <w:rPr>
          <w:rFonts w:ascii="Georgia" w:hAnsi="Georgia" w:cs="Georgia"/>
        </w:rPr>
      </w:pPr>
      <w:r w:rsidRPr="004A4E05">
        <w:rPr>
          <w:highlight w:val="yellow"/>
        </w:rPr>
        <w:fldChar w:fldCharType="begin">
          <w:ffData>
            <w:name w:val=""/>
            <w:enabled/>
            <w:calcOnExit w:val="0"/>
            <w:textInput>
              <w:default w:val="[Ange om det finns kurser som helt eller delvis har samma innehåll, om inga sådana kurser finns ska rubriken tas bort.]"/>
            </w:textInput>
          </w:ffData>
        </w:fldChar>
      </w:r>
      <w:r w:rsidRPr="004A4E05">
        <w:rPr>
          <w:highlight w:val="yellow"/>
        </w:rPr>
        <w:instrText xml:space="preserve"> FORMTEXT </w:instrText>
      </w:r>
      <w:r w:rsidRPr="004A4E05">
        <w:rPr>
          <w:highlight w:val="yellow"/>
        </w:rPr>
      </w:r>
      <w:r w:rsidRPr="004A4E05">
        <w:rPr>
          <w:highlight w:val="yellow"/>
        </w:rPr>
        <w:fldChar w:fldCharType="separate"/>
      </w:r>
      <w:r w:rsidRPr="004A4E05">
        <w:rPr>
          <w:noProof/>
          <w:highlight w:val="yellow"/>
        </w:rPr>
        <w:t>[Ange om det finns kurser som helt eller delvis har samma innehåll, om inga sådana kurser finns ska rubriken tas bort.]</w:t>
      </w:r>
      <w:r w:rsidRPr="004A4E05">
        <w:rPr>
          <w:highlight w:val="yellow"/>
        </w:rPr>
        <w:fldChar w:fldCharType="end"/>
      </w:r>
      <w:r w:rsidR="004B6EE9">
        <w:rPr>
          <w:highlight w:val="yellow"/>
        </w:rPr>
        <w:fldChar w:fldCharType="begin">
          <w:ffData>
            <w:name w:val=""/>
            <w:enabled/>
            <w:calcOnExit w:val="0"/>
            <w:textInput>
              <w:default w:val="[Om kursen delvis överlappar, ange om möjligt överlappande modul.]"/>
            </w:textInput>
          </w:ffData>
        </w:fldChar>
      </w:r>
      <w:r w:rsidR="004B6EE9">
        <w:rPr>
          <w:highlight w:val="yellow"/>
        </w:rPr>
        <w:instrText xml:space="preserve"> FORMTEXT </w:instrText>
      </w:r>
      <w:r w:rsidR="004B6EE9">
        <w:rPr>
          <w:highlight w:val="yellow"/>
        </w:rPr>
      </w:r>
      <w:r w:rsidR="004B6EE9">
        <w:rPr>
          <w:highlight w:val="yellow"/>
        </w:rPr>
        <w:fldChar w:fldCharType="separate"/>
      </w:r>
      <w:r w:rsidR="004B6EE9">
        <w:rPr>
          <w:noProof/>
          <w:highlight w:val="yellow"/>
        </w:rPr>
        <w:t>[Om kursen delvis överlappar, ange om möjligt överlappande modul.]</w:t>
      </w:r>
      <w:r w:rsidR="004B6EE9">
        <w:rPr>
          <w:highlight w:val="yellow"/>
        </w:rPr>
        <w:fldChar w:fldCharType="end"/>
      </w:r>
    </w:p>
    <w:p w14:paraId="2E3FFAF0" w14:textId="5A5DC2EC" w:rsidR="008F1791" w:rsidRDefault="00687D19" w:rsidP="005678E7">
      <w:pPr>
        <w:pStyle w:val="Brdtext"/>
        <w:rPr>
          <w:rFonts w:eastAsia="Times New Roman" w:cs="Times New Roman"/>
        </w:rPr>
      </w:pPr>
      <w:sdt>
        <w:sdtPr>
          <w:id w:val="-1592465899"/>
          <w:placeholder>
            <w:docPart w:val="B7044230B2C845A5847DE5D6A7F4B6DF"/>
          </w:placeholder>
          <w:showingPlcHdr/>
        </w:sdtPr>
        <w:sdtEndPr/>
        <w:sdtContent>
          <w:r w:rsidR="00495E6A">
            <w:rPr>
              <w:color w:val="808080" w:themeColor="background1" w:themeShade="80"/>
            </w:rPr>
            <w:t>Kurskod(er)</w:t>
          </w:r>
        </w:sdtContent>
      </w:sdt>
      <w:r w:rsidR="008F1791" w:rsidRPr="00452F58">
        <w:rPr>
          <w:rFonts w:eastAsia="Times New Roman" w:cs="Times New Roman"/>
        </w:rPr>
        <w:t>,</w:t>
      </w:r>
      <w:r w:rsidR="008F1791">
        <w:rPr>
          <w:rFonts w:eastAsia="Times New Roman" w:cs="Times New Roman"/>
        </w:rPr>
        <w:t xml:space="preserve"> överlappande</w:t>
      </w:r>
    </w:p>
    <w:p w14:paraId="678A9B75" w14:textId="565C8684" w:rsidR="008F1791" w:rsidRDefault="00687D19" w:rsidP="005678E7">
      <w:pPr>
        <w:pStyle w:val="Brdtext"/>
        <w:rPr>
          <w:rFonts w:eastAsia="Times New Roman" w:cs="Times New Roman"/>
        </w:rPr>
      </w:pPr>
      <w:sdt>
        <w:sdtPr>
          <w:id w:val="1123970340"/>
          <w:placeholder>
            <w:docPart w:val="B1BCC21DDD7240CDAF8CAC3CA29594D2"/>
          </w:placeholder>
          <w:showingPlcHdr/>
        </w:sdtPr>
        <w:sdtEndPr/>
        <w:sdtContent>
          <w:r w:rsidR="00495E6A">
            <w:rPr>
              <w:color w:val="808080" w:themeColor="background1" w:themeShade="80"/>
            </w:rPr>
            <w:t>Kurskod(er)</w:t>
          </w:r>
        </w:sdtContent>
      </w:sdt>
      <w:r w:rsidR="008F1791" w:rsidRPr="00452F58">
        <w:rPr>
          <w:rFonts w:eastAsia="Times New Roman" w:cs="Times New Roman"/>
        </w:rPr>
        <w:t>,</w:t>
      </w:r>
      <w:r w:rsidR="008F1791">
        <w:rPr>
          <w:rFonts w:eastAsia="Times New Roman" w:cs="Times New Roman"/>
        </w:rPr>
        <w:t xml:space="preserve"> delvis överlappande</w:t>
      </w:r>
      <w:r w:rsidR="004B6EE9">
        <w:rPr>
          <w:rFonts w:eastAsia="Times New Roman" w:cs="Times New Roman"/>
        </w:rPr>
        <w:t xml:space="preserve"> med </w:t>
      </w:r>
      <w:sdt>
        <w:sdtPr>
          <w:id w:val="-2129772552"/>
          <w:placeholder>
            <w:docPart w:val="892FDC71FA73445C93E96F6ED4DDDE3E"/>
          </w:placeholder>
          <w:showingPlcHdr/>
        </w:sdtPr>
        <w:sdtEndPr/>
        <w:sdtContent>
          <w:r w:rsidR="004B6EE9">
            <w:rPr>
              <w:color w:val="808080" w:themeColor="background1" w:themeShade="80"/>
            </w:rPr>
            <w:t>X,X</w:t>
          </w:r>
        </w:sdtContent>
      </w:sdt>
      <w:r w:rsidR="004B6EE9">
        <w:t xml:space="preserve"> </w:t>
      </w:r>
      <w:proofErr w:type="spellStart"/>
      <w:r w:rsidR="004B6EE9">
        <w:t>hp</w:t>
      </w:r>
      <w:proofErr w:type="spellEnd"/>
      <w:r w:rsidR="004B6EE9">
        <w:t xml:space="preserve"> </w:t>
      </w:r>
      <w:sdt>
        <w:sdtPr>
          <w:id w:val="827942935"/>
          <w:placeholder>
            <w:docPart w:val="319402A2EEEB4B75A758BAB8ED7DFB71"/>
          </w:placeholder>
          <w:showingPlcHdr/>
        </w:sdtPr>
        <w:sdtEndPr/>
        <w:sdtContent>
          <w:r w:rsidR="004B6EE9">
            <w:rPr>
              <w:color w:val="808080" w:themeColor="background1" w:themeShade="80"/>
            </w:rPr>
            <w:t>ange om möjligt överlappande modul</w:t>
          </w:r>
        </w:sdtContent>
      </w:sdt>
    </w:p>
    <w:p w14:paraId="4B7AC247" w14:textId="77777777" w:rsidR="008F1791" w:rsidRDefault="008F1791" w:rsidP="005678E7">
      <w:pPr>
        <w:pStyle w:val="Brdtext"/>
        <w:rPr>
          <w:rFonts w:eastAsia="Times New Roman" w:cs="Times New Roman"/>
        </w:rPr>
      </w:pPr>
    </w:p>
    <w:p w14:paraId="3F7BF16A" w14:textId="77777777" w:rsidR="008F1791" w:rsidRDefault="008F1791" w:rsidP="005678E7">
      <w:pPr>
        <w:pStyle w:val="Brdtext"/>
        <w:rPr>
          <w:rFonts w:eastAsia="Times New Roman" w:cs="Times New Roman"/>
        </w:rPr>
        <w:sectPr w:rsidR="008F1791" w:rsidSect="00A53890">
          <w:headerReference w:type="first" r:id="rId12"/>
          <w:footerReference w:type="first" r:id="rId13"/>
          <w:pgSz w:w="11906" w:h="16838" w:code="9"/>
          <w:pgMar w:top="2381" w:right="1304" w:bottom="1474" w:left="1474" w:header="652" w:footer="794" w:gutter="0"/>
          <w:pgNumType w:start="1"/>
          <w:cols w:space="708"/>
          <w:titlePg/>
          <w:docGrid w:linePitch="360"/>
        </w:sectPr>
      </w:pPr>
    </w:p>
    <w:p w14:paraId="10E93E43" w14:textId="029BB6EE" w:rsidR="008F1791" w:rsidRDefault="008F1791" w:rsidP="005678E7">
      <w:pPr>
        <w:pStyle w:val="Rubrik1"/>
      </w:pPr>
      <w:r>
        <w:lastRenderedPageBreak/>
        <w:t xml:space="preserve">Kort beskrivning av kursen </w:t>
      </w:r>
      <w:r w:rsidR="00562C7C">
        <w:t>på svenska</w:t>
      </w:r>
    </w:p>
    <w:p w14:paraId="34F15766" w14:textId="77777777" w:rsidR="00562C7C" w:rsidRDefault="00562C7C" w:rsidP="00562C7C">
      <w:pPr>
        <w:pStyle w:val="Brdtext"/>
        <w:rPr>
          <w:highlight w:val="yellow"/>
        </w:rPr>
      </w:pPr>
      <w:r>
        <w:rPr>
          <w:highlight w:val="yellow"/>
        </w:rPr>
        <w:fldChar w:fldCharType="begin">
          <w:ffData>
            <w:name w:val=""/>
            <w:enabled/>
            <w:calcOnExit w:val="0"/>
            <w:textInput>
              <w:default w:val="[Om ingen text finns ska sidan tas bort.]"/>
            </w:textInput>
          </w:ffData>
        </w:fldChar>
      </w:r>
      <w:r>
        <w:rPr>
          <w:highlight w:val="yellow"/>
        </w:rPr>
        <w:instrText xml:space="preserve"> FORMTEXT </w:instrText>
      </w:r>
      <w:r>
        <w:rPr>
          <w:highlight w:val="yellow"/>
        </w:rPr>
      </w:r>
      <w:r>
        <w:rPr>
          <w:highlight w:val="yellow"/>
        </w:rPr>
        <w:fldChar w:fldCharType="separate"/>
      </w:r>
      <w:r>
        <w:rPr>
          <w:noProof/>
          <w:highlight w:val="yellow"/>
        </w:rPr>
        <w:t>[Om ingen text finns ska sidan tas bort.]</w:t>
      </w:r>
      <w:r>
        <w:rPr>
          <w:highlight w:val="yellow"/>
        </w:rPr>
        <w:fldChar w:fldCharType="end"/>
      </w:r>
    </w:p>
    <w:p w14:paraId="29B2BE1F" w14:textId="77777777" w:rsidR="00562C7C" w:rsidRDefault="00562C7C" w:rsidP="00562C7C">
      <w:pPr>
        <w:pStyle w:val="Brdtext"/>
        <w:rPr>
          <w:highlight w:val="yellow"/>
        </w:rPr>
      </w:pPr>
      <w:r>
        <w:rPr>
          <w:highlight w:val="yellow"/>
        </w:rPr>
        <w:fldChar w:fldCharType="begin">
          <w:ffData>
            <w:name w:val=""/>
            <w:enabled/>
            <w:calcOnExit w:val="0"/>
            <w:textInput>
              <w:default w:val="[Denna rubrik ingår inte i beslutet och blir därför inte fastställd av skolchef. Det underlättar registreringsarbetet i Ladok om texten lämnas när kursen inrättas, men uppgiften är inte obligatorisk att ange.]"/>
            </w:textInput>
          </w:ffData>
        </w:fldChar>
      </w:r>
      <w:r>
        <w:rPr>
          <w:highlight w:val="yellow"/>
        </w:rPr>
        <w:instrText xml:space="preserve"> FORMTEXT </w:instrText>
      </w:r>
      <w:r>
        <w:rPr>
          <w:highlight w:val="yellow"/>
        </w:rPr>
      </w:r>
      <w:r>
        <w:rPr>
          <w:highlight w:val="yellow"/>
        </w:rPr>
        <w:fldChar w:fldCharType="separate"/>
      </w:r>
      <w:r>
        <w:rPr>
          <w:noProof/>
          <w:highlight w:val="yellow"/>
        </w:rPr>
        <w:t>[Denna rubrik ingår inte i beslutet och blir därför inte fastställd av skolchef. Det underlättar registreringsarbetet i Ladok om texten lämnas när kursen inrättas, men uppgiften är inte obligatorisk att ange.]</w:t>
      </w:r>
      <w:r>
        <w:rPr>
          <w:highlight w:val="yellow"/>
        </w:rPr>
        <w:fldChar w:fldCharType="end"/>
      </w:r>
    </w:p>
    <w:p w14:paraId="49346B7A" w14:textId="77777777" w:rsidR="00562C7C" w:rsidRDefault="00562C7C" w:rsidP="00562C7C">
      <w:pPr>
        <w:pStyle w:val="Brdtext"/>
        <w:rPr>
          <w:highlight w:val="yellow"/>
        </w:rPr>
      </w:pPr>
      <w:r>
        <w:rPr>
          <w:highlight w:val="yellow"/>
        </w:rPr>
        <w:fldChar w:fldCharType="begin">
          <w:ffData>
            <w:name w:val=""/>
            <w:enabled/>
            <w:calcOnExit w:val="0"/>
            <w:textInput>
              <w:default w:val="[Texten är det första många studenter möts av när de letar information om en kurs, det är därför extra viktigt att den fylls i för fristående kurs. Texten kan anges här, eller läggas in via Om kursens administrationsverktyg.]"/>
            </w:textInput>
          </w:ffData>
        </w:fldChar>
      </w:r>
      <w:r>
        <w:rPr>
          <w:highlight w:val="yellow"/>
        </w:rPr>
        <w:instrText xml:space="preserve"> FORMTEXT </w:instrText>
      </w:r>
      <w:r>
        <w:rPr>
          <w:highlight w:val="yellow"/>
        </w:rPr>
      </w:r>
      <w:r>
        <w:rPr>
          <w:highlight w:val="yellow"/>
        </w:rPr>
        <w:fldChar w:fldCharType="separate"/>
      </w:r>
      <w:r>
        <w:rPr>
          <w:noProof/>
          <w:highlight w:val="yellow"/>
        </w:rPr>
        <w:t>[Texten är det första många studenter möts av när de letar information om en kurs, det är därför extra viktigt att den fylls i för fristående kurs. Texten kan anges här, eller läggas in via Om kursens administrationsverktyg.]</w:t>
      </w:r>
      <w:r>
        <w:rPr>
          <w:highlight w:val="yellow"/>
        </w:rPr>
        <w:fldChar w:fldCharType="end"/>
      </w:r>
    </w:p>
    <w:p w14:paraId="7B0BF458" w14:textId="77777777" w:rsidR="00562C7C" w:rsidRDefault="00562C7C" w:rsidP="00562C7C">
      <w:pPr>
        <w:pStyle w:val="Brdtext"/>
        <w:rPr>
          <w:highlight w:val="yellow"/>
        </w:rPr>
      </w:pPr>
      <w:r>
        <w:rPr>
          <w:highlight w:val="yellow"/>
        </w:rPr>
        <w:fldChar w:fldCharType="begin">
          <w:ffData>
            <w:name w:val=""/>
            <w:enabled/>
            <w:calcOnExit w:val="0"/>
            <w:textInput>
              <w:default w:val="[Texten visas i kurs- och programkatalogen/Om kursen och för fristående kurser även i KTH:s sökverktyg för fristående kurser och på studera.nu och allastudier.se.]"/>
            </w:textInput>
          </w:ffData>
        </w:fldChar>
      </w:r>
      <w:r>
        <w:rPr>
          <w:highlight w:val="yellow"/>
        </w:rPr>
        <w:instrText xml:space="preserve"> FORMTEXT </w:instrText>
      </w:r>
      <w:r>
        <w:rPr>
          <w:highlight w:val="yellow"/>
        </w:rPr>
      </w:r>
      <w:r>
        <w:rPr>
          <w:highlight w:val="yellow"/>
        </w:rPr>
        <w:fldChar w:fldCharType="separate"/>
      </w:r>
      <w:r>
        <w:rPr>
          <w:noProof/>
          <w:highlight w:val="yellow"/>
        </w:rPr>
        <w:t>[Texten visas i kurs- och programkatalogen/Om kursen och för fristående kurser även i KTH:s sökverktyg för fristående kurser och på studera.nu och allastudier.se.]</w:t>
      </w:r>
      <w:r>
        <w:rPr>
          <w:highlight w:val="yellow"/>
        </w:rPr>
        <w:fldChar w:fldCharType="end"/>
      </w:r>
    </w:p>
    <w:p w14:paraId="14A9C9AF" w14:textId="77777777" w:rsidR="00562C7C" w:rsidRDefault="00562C7C" w:rsidP="00562C7C">
      <w:pPr>
        <w:pStyle w:val="Brdtext"/>
        <w:rPr>
          <w:highlight w:val="yellow"/>
        </w:rPr>
      </w:pPr>
      <w:r>
        <w:rPr>
          <w:highlight w:val="yellow"/>
        </w:rPr>
        <w:fldChar w:fldCharType="begin">
          <w:ffData>
            <w:name w:val=""/>
            <w:enabled/>
            <w:calcOnExit w:val="0"/>
            <w:textInput>
              <w:default w:val="[Beskrivningen ska förklara vad kursen handlar om och vad man lär sig. Texten bör inte vara längre än 2-3 meningar lång och bör alltid finnas på svenska, men också på engelska för kurser med engelska som undervisningsspråk.]"/>
            </w:textInput>
          </w:ffData>
        </w:fldChar>
      </w:r>
      <w:r>
        <w:rPr>
          <w:highlight w:val="yellow"/>
        </w:rPr>
        <w:instrText xml:space="preserve"> FORMTEXT </w:instrText>
      </w:r>
      <w:r>
        <w:rPr>
          <w:highlight w:val="yellow"/>
        </w:rPr>
      </w:r>
      <w:r>
        <w:rPr>
          <w:highlight w:val="yellow"/>
        </w:rPr>
        <w:fldChar w:fldCharType="separate"/>
      </w:r>
      <w:r>
        <w:rPr>
          <w:noProof/>
          <w:highlight w:val="yellow"/>
        </w:rPr>
        <w:t>[Beskrivningen ska förklara vad kursen handlar om och vad man lär sig. Texten bör inte vara längre än 2-3 meningar lång och bör alltid finnas på svenska, men också på engelska för kurser med engelska som undervisningsspråk.]</w:t>
      </w:r>
      <w:r>
        <w:rPr>
          <w:highlight w:val="yellow"/>
        </w:rPr>
        <w:fldChar w:fldCharType="end"/>
      </w:r>
    </w:p>
    <w:p w14:paraId="50AAFFD6" w14:textId="77777777" w:rsidR="00562C7C" w:rsidRDefault="00562C7C" w:rsidP="00562C7C">
      <w:pPr>
        <w:pStyle w:val="Brdtext"/>
        <w:rPr>
          <w:highlight w:val="yellow"/>
        </w:rPr>
      </w:pPr>
      <w:r>
        <w:rPr>
          <w:highlight w:val="yellow"/>
        </w:rPr>
        <w:fldChar w:fldCharType="begin">
          <w:ffData>
            <w:name w:val=""/>
            <w:enabled/>
            <w:calcOnExit w:val="0"/>
            <w:textInput>
              <w:default w:val="[Exempel på kort beskrivning på svenska:]"/>
            </w:textInput>
          </w:ffData>
        </w:fldChar>
      </w:r>
      <w:r>
        <w:rPr>
          <w:highlight w:val="yellow"/>
        </w:rPr>
        <w:instrText xml:space="preserve"> FORMTEXT </w:instrText>
      </w:r>
      <w:r>
        <w:rPr>
          <w:highlight w:val="yellow"/>
        </w:rPr>
      </w:r>
      <w:r>
        <w:rPr>
          <w:highlight w:val="yellow"/>
        </w:rPr>
        <w:fldChar w:fldCharType="separate"/>
      </w:r>
      <w:r>
        <w:rPr>
          <w:noProof/>
          <w:highlight w:val="yellow"/>
        </w:rPr>
        <w:t>[Exempel på kort beskrivning på svenska:]</w:t>
      </w:r>
      <w:r>
        <w:rPr>
          <w:highlight w:val="yellow"/>
        </w:rPr>
        <w:fldChar w:fldCharType="end"/>
      </w:r>
    </w:p>
    <w:p w14:paraId="4B259699" w14:textId="77777777" w:rsidR="00562C7C" w:rsidRDefault="00562C7C" w:rsidP="00562C7C">
      <w:pPr>
        <w:pStyle w:val="Brdtext"/>
        <w:rPr>
          <w:highlight w:val="yellow"/>
        </w:rPr>
      </w:pPr>
      <w:r>
        <w:rPr>
          <w:highlight w:val="yellow"/>
        </w:rPr>
        <w:fldChar w:fldCharType="begin">
          <w:ffData>
            <w:name w:val=""/>
            <w:enabled/>
            <w:calcOnExit w:val="0"/>
            <w:textInput>
              <w:default w:val="[Kursen ger dig kunskaper om dagens potential av industriell limningsteknik. Kursen ger dig en inblick i dagens limmaterial och hur dessa kan utnyttjas. Under kursen kommer du att i kontakt med många applikationsexempel på industriell limningsteknik.]"/>
            </w:textInput>
          </w:ffData>
        </w:fldChar>
      </w:r>
      <w:r>
        <w:rPr>
          <w:highlight w:val="yellow"/>
        </w:rPr>
        <w:instrText xml:space="preserve"> FORMTEXT </w:instrText>
      </w:r>
      <w:r>
        <w:rPr>
          <w:highlight w:val="yellow"/>
        </w:rPr>
      </w:r>
      <w:r>
        <w:rPr>
          <w:highlight w:val="yellow"/>
        </w:rPr>
        <w:fldChar w:fldCharType="separate"/>
      </w:r>
      <w:r>
        <w:rPr>
          <w:noProof/>
          <w:highlight w:val="yellow"/>
        </w:rPr>
        <w:t>[Kursen ger dig kunskaper om dagens potential av industriell limningsteknik. Kursen ger dig en inblick i dagens limmaterial och hur dessa kan utnyttjas. Under kursen kommer du att i kontakt med många applikationsexempel på industriell limningsteknik.]</w:t>
      </w:r>
      <w:r>
        <w:rPr>
          <w:highlight w:val="yellow"/>
        </w:rPr>
        <w:fldChar w:fldCharType="end"/>
      </w:r>
    </w:p>
    <w:sdt>
      <w:sdtPr>
        <w:id w:val="2121640540"/>
        <w:placeholder>
          <w:docPart w:val="C807F8CFB8D04316A12B7C61A11D0CA6"/>
        </w:placeholder>
        <w:showingPlcHdr/>
      </w:sdtPr>
      <w:sdtEndPr/>
      <w:sdtContent>
        <w:p w14:paraId="1DFA237F" w14:textId="77777777" w:rsidR="005D57EF" w:rsidRPr="00F232CB" w:rsidRDefault="005D57EF" w:rsidP="005D57EF">
          <w:pPr>
            <w:pStyle w:val="Brdtext"/>
          </w:pPr>
          <w:r w:rsidRPr="00F232CB">
            <w:rPr>
              <w:rStyle w:val="Platshllartext"/>
            </w:rPr>
            <w:t>Skriv text här.</w:t>
          </w:r>
        </w:p>
      </w:sdtContent>
    </w:sdt>
    <w:p w14:paraId="0297A9F0" w14:textId="77777777" w:rsidR="005D57EF" w:rsidRPr="00F232CB" w:rsidRDefault="005D57EF" w:rsidP="005D57EF">
      <w:pPr>
        <w:pStyle w:val="Rubrik1"/>
      </w:pPr>
      <w:r w:rsidRPr="00F232CB">
        <w:t>Kort beskrivning av kursen på engelska</w:t>
      </w:r>
    </w:p>
    <w:sdt>
      <w:sdtPr>
        <w:id w:val="-199932560"/>
        <w:placeholder>
          <w:docPart w:val="3767880A1C554D38912463B7AF8DD333"/>
        </w:placeholder>
        <w:showingPlcHdr/>
      </w:sdtPr>
      <w:sdtEndPr/>
      <w:sdtContent>
        <w:p w14:paraId="0F5F0926" w14:textId="77777777" w:rsidR="005D57EF" w:rsidRDefault="005D57EF" w:rsidP="005D57EF">
          <w:pPr>
            <w:pStyle w:val="Brdtext"/>
          </w:pPr>
          <w:r>
            <w:rPr>
              <w:rStyle w:val="Platshllartext"/>
            </w:rPr>
            <w:t>Skriv t</w:t>
          </w:r>
          <w:r w:rsidRPr="00D45145">
            <w:rPr>
              <w:rStyle w:val="Platshllartext"/>
            </w:rPr>
            <w:t>ext</w:t>
          </w:r>
          <w:r>
            <w:rPr>
              <w:rStyle w:val="Platshllartext"/>
            </w:rPr>
            <w:t xml:space="preserve"> här</w:t>
          </w:r>
          <w:r w:rsidRPr="00D45145">
            <w:rPr>
              <w:rStyle w:val="Platshllartext"/>
            </w:rPr>
            <w:t>.</w:t>
          </w:r>
        </w:p>
      </w:sdtContent>
    </w:sdt>
    <w:p w14:paraId="4266B6A2" w14:textId="7BFF6054" w:rsidR="008F1791" w:rsidRDefault="008F1791" w:rsidP="005678E7">
      <w:pPr>
        <w:pStyle w:val="Brdtext"/>
      </w:pPr>
    </w:p>
    <w:sectPr w:rsidR="008F1791" w:rsidSect="00015758">
      <w:footerReference w:type="default" r:id="rId14"/>
      <w:footerReference w:type="first" r:id="rId15"/>
      <w:pgSz w:w="11906" w:h="16838" w:code="9"/>
      <w:pgMar w:top="1474" w:right="1304" w:bottom="1474" w:left="1247" w:header="652"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CBA99" w14:textId="77777777" w:rsidR="00687D19" w:rsidRDefault="00687D19" w:rsidP="00AB37AC">
      <w:r>
        <w:separator/>
      </w:r>
    </w:p>
  </w:endnote>
  <w:endnote w:type="continuationSeparator" w:id="0">
    <w:p w14:paraId="13521175" w14:textId="77777777" w:rsidR="00687D19" w:rsidRDefault="00687D19"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015758" w14:paraId="04FFB720" w14:textId="77777777" w:rsidTr="009E532C">
      <w:tc>
        <w:tcPr>
          <w:tcW w:w="7994" w:type="dxa"/>
        </w:tcPr>
        <w:p w14:paraId="4484F999" w14:textId="77777777" w:rsidR="00015758" w:rsidRDefault="00015758" w:rsidP="00015758">
          <w:pPr>
            <w:pStyle w:val="Sidfot"/>
          </w:pPr>
        </w:p>
      </w:tc>
      <w:tc>
        <w:tcPr>
          <w:tcW w:w="1134" w:type="dxa"/>
          <w:vAlign w:val="bottom"/>
        </w:tcPr>
        <w:p w14:paraId="3C683681" w14:textId="2ABBB9BB" w:rsidR="00015758" w:rsidRPr="009E4316" w:rsidRDefault="00B25BD6" w:rsidP="00B25BD6">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40094A">
            <w:rPr>
              <w:rStyle w:val="Sidnummer"/>
              <w:noProof/>
            </w:rPr>
            <w:t>2</w:t>
          </w:r>
          <w:r w:rsidRPr="009E4316">
            <w:rPr>
              <w:rStyle w:val="Sidnummer"/>
            </w:rPr>
            <w:fldChar w:fldCharType="end"/>
          </w:r>
          <w:r w:rsidRPr="009E4316">
            <w:rPr>
              <w:rStyle w:val="Sidnummer"/>
            </w:rPr>
            <w:t xml:space="preserve"> (</w:t>
          </w:r>
          <w:r>
            <w:rPr>
              <w:rStyle w:val="Sidnummer"/>
            </w:rPr>
            <w:fldChar w:fldCharType="begin"/>
          </w:r>
          <w:r>
            <w:rPr>
              <w:rStyle w:val="Sidnummer"/>
            </w:rPr>
            <w:instrText xml:space="preserve"> SECTIONPAGES  </w:instrText>
          </w:r>
          <w:r>
            <w:rPr>
              <w:rStyle w:val="Sidnummer"/>
            </w:rPr>
            <w:fldChar w:fldCharType="separate"/>
          </w:r>
          <w:r w:rsidR="0040094A">
            <w:rPr>
              <w:rStyle w:val="Sidnummer"/>
              <w:noProof/>
            </w:rPr>
            <w:t>3</w:t>
          </w:r>
          <w:r>
            <w:rPr>
              <w:rStyle w:val="Sidnummer"/>
            </w:rPr>
            <w:fldChar w:fldCharType="end"/>
          </w:r>
          <w:r w:rsidRPr="009E4316">
            <w:rPr>
              <w:rStyle w:val="Sidnummer"/>
            </w:rPr>
            <w:t>)</w:t>
          </w:r>
        </w:p>
      </w:tc>
    </w:tr>
  </w:tbl>
  <w:p w14:paraId="5A69178D" w14:textId="1F6CD034" w:rsidR="00015758" w:rsidRDefault="0001575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F54CF1" w14:paraId="3056E412" w14:textId="77777777" w:rsidTr="007A0DF9">
      <w:tc>
        <w:tcPr>
          <w:tcW w:w="7994" w:type="dxa"/>
        </w:tcPr>
        <w:p w14:paraId="2D204AEF" w14:textId="77777777" w:rsidR="00F54CF1" w:rsidRDefault="00F54CF1" w:rsidP="00233073">
          <w:pPr>
            <w:pStyle w:val="Sidfot"/>
          </w:pPr>
        </w:p>
      </w:tc>
      <w:tc>
        <w:tcPr>
          <w:tcW w:w="1134" w:type="dxa"/>
          <w:vAlign w:val="bottom"/>
        </w:tcPr>
        <w:p w14:paraId="4AE78E9C" w14:textId="54856D09" w:rsidR="00F54CF1" w:rsidRPr="009E4316" w:rsidRDefault="00015758" w:rsidP="007A0DF9">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40094A">
            <w:rPr>
              <w:rStyle w:val="Sidnummer"/>
              <w:noProof/>
            </w:rPr>
            <w:t>1</w:t>
          </w:r>
          <w:r w:rsidRPr="009E4316">
            <w:rPr>
              <w:rStyle w:val="Sidnummer"/>
            </w:rPr>
            <w:fldChar w:fldCharType="end"/>
          </w:r>
          <w:r w:rsidRPr="009E4316">
            <w:rPr>
              <w:rStyle w:val="Sidnummer"/>
            </w:rPr>
            <w:t xml:space="preserve"> (</w:t>
          </w:r>
          <w:r>
            <w:rPr>
              <w:rStyle w:val="Sidnummer"/>
            </w:rPr>
            <w:fldChar w:fldCharType="begin"/>
          </w:r>
          <w:r>
            <w:rPr>
              <w:rStyle w:val="Sidnummer"/>
            </w:rPr>
            <w:instrText xml:space="preserve"> SECTIONPAGES  </w:instrText>
          </w:r>
          <w:r>
            <w:rPr>
              <w:rStyle w:val="Sidnummer"/>
            </w:rPr>
            <w:fldChar w:fldCharType="separate"/>
          </w:r>
          <w:r w:rsidR="0040094A">
            <w:rPr>
              <w:rStyle w:val="Sidnummer"/>
              <w:noProof/>
            </w:rPr>
            <w:t>3</w:t>
          </w:r>
          <w:r>
            <w:rPr>
              <w:rStyle w:val="Sidnummer"/>
            </w:rPr>
            <w:fldChar w:fldCharType="end"/>
          </w:r>
          <w:r w:rsidRPr="009E4316">
            <w:rPr>
              <w:rStyle w:val="Sidnummer"/>
            </w:rPr>
            <w:t>)</w:t>
          </w:r>
        </w:p>
      </w:tc>
    </w:tr>
  </w:tbl>
  <w:p w14:paraId="10784183" w14:textId="77777777" w:rsidR="00F54CF1" w:rsidRPr="00DB69BA" w:rsidRDefault="00F54CF1" w:rsidP="006A74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8F1791" w:rsidRPr="00015758" w14:paraId="42652C28" w14:textId="77777777" w:rsidTr="006753F1">
      <w:tc>
        <w:tcPr>
          <w:tcW w:w="7994" w:type="dxa"/>
        </w:tcPr>
        <w:p w14:paraId="4E1015A0" w14:textId="77777777" w:rsidR="008F1791" w:rsidRDefault="008F1791" w:rsidP="00233073">
          <w:pPr>
            <w:pStyle w:val="Sidfot"/>
          </w:pPr>
        </w:p>
      </w:tc>
      <w:tc>
        <w:tcPr>
          <w:tcW w:w="1134" w:type="dxa"/>
          <w:vAlign w:val="bottom"/>
        </w:tcPr>
        <w:p w14:paraId="5A1A6A19" w14:textId="7CF8A027" w:rsidR="008F1791" w:rsidRPr="00015758" w:rsidRDefault="008F1791" w:rsidP="006753F1">
          <w:pPr>
            <w:pStyle w:val="Sidfot"/>
            <w:jc w:val="right"/>
            <w:rPr>
              <w:rStyle w:val="Sidnummer"/>
            </w:rPr>
          </w:pPr>
          <w:r w:rsidRPr="00015758">
            <w:rPr>
              <w:rStyle w:val="Sidnummer"/>
              <w:bCs/>
            </w:rPr>
            <w:fldChar w:fldCharType="begin"/>
          </w:r>
          <w:r w:rsidRPr="00015758">
            <w:rPr>
              <w:rStyle w:val="Sidnummer"/>
              <w:bCs/>
            </w:rPr>
            <w:instrText>PAGE  \* Arabic  \* MERGEFORMAT</w:instrText>
          </w:r>
          <w:r w:rsidRPr="00015758">
            <w:rPr>
              <w:rStyle w:val="Sidnummer"/>
              <w:bCs/>
            </w:rPr>
            <w:fldChar w:fldCharType="separate"/>
          </w:r>
          <w:r w:rsidR="0040094A">
            <w:rPr>
              <w:rStyle w:val="Sidnummer"/>
              <w:bCs/>
              <w:noProof/>
            </w:rPr>
            <w:t>1</w:t>
          </w:r>
          <w:r w:rsidRPr="00015758">
            <w:rPr>
              <w:rStyle w:val="Sidnummer"/>
              <w:bCs/>
            </w:rPr>
            <w:fldChar w:fldCharType="end"/>
          </w:r>
          <w:r w:rsidRPr="00015758">
            <w:rPr>
              <w:rStyle w:val="Sidnummer"/>
            </w:rPr>
            <w:t xml:space="preserve"> (</w:t>
          </w:r>
          <w:r w:rsidRPr="00015758">
            <w:rPr>
              <w:rStyle w:val="Sidnummer"/>
              <w:bCs/>
            </w:rPr>
            <w:fldChar w:fldCharType="begin"/>
          </w:r>
          <w:r w:rsidRPr="00015758">
            <w:rPr>
              <w:rStyle w:val="Sidnummer"/>
              <w:bCs/>
            </w:rPr>
            <w:instrText xml:space="preserve"> SECTIONPAGES   \* MERGEFORMAT </w:instrText>
          </w:r>
          <w:r w:rsidRPr="00015758">
            <w:rPr>
              <w:rStyle w:val="Sidnummer"/>
              <w:bCs/>
            </w:rPr>
            <w:fldChar w:fldCharType="separate"/>
          </w:r>
          <w:r w:rsidR="0040094A">
            <w:rPr>
              <w:rStyle w:val="Sidnummer"/>
              <w:bCs/>
              <w:noProof/>
            </w:rPr>
            <w:t>1</w:t>
          </w:r>
          <w:r w:rsidRPr="00015758">
            <w:rPr>
              <w:rStyle w:val="Sidnummer"/>
              <w:bCs/>
            </w:rPr>
            <w:fldChar w:fldCharType="end"/>
          </w:r>
          <w:r w:rsidRPr="00015758">
            <w:rPr>
              <w:rStyle w:val="Sidnummer"/>
              <w:bCs/>
            </w:rPr>
            <w:t>)</w:t>
          </w:r>
        </w:p>
      </w:tc>
    </w:tr>
  </w:tbl>
  <w:p w14:paraId="3E5BC3A9" w14:textId="77777777" w:rsidR="008F1791" w:rsidRPr="00DB69BA" w:rsidRDefault="008F1791" w:rsidP="006A7494">
    <w:pPr>
      <w:rPr>
        <w:sz w:val="2"/>
        <w:szCs w:val="2"/>
      </w:rPr>
    </w:pPr>
    <w:r>
      <w:rPr>
        <w:sz w:val="2"/>
        <w:szCs w:val="2"/>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015758" w14:paraId="69B6E225" w14:textId="77777777" w:rsidTr="009E532C">
      <w:tc>
        <w:tcPr>
          <w:tcW w:w="7994" w:type="dxa"/>
        </w:tcPr>
        <w:p w14:paraId="7DDDBABE" w14:textId="77777777" w:rsidR="00015758" w:rsidRDefault="00015758" w:rsidP="00015758">
          <w:pPr>
            <w:pStyle w:val="Sidfot"/>
          </w:pPr>
        </w:p>
      </w:tc>
      <w:tc>
        <w:tcPr>
          <w:tcW w:w="1134" w:type="dxa"/>
          <w:vAlign w:val="bottom"/>
        </w:tcPr>
        <w:p w14:paraId="3E51F87E" w14:textId="4A4DA6C7" w:rsidR="00015758" w:rsidRPr="009E4316" w:rsidRDefault="00015758" w:rsidP="00015758">
          <w:pPr>
            <w:pStyle w:val="Sidfot"/>
            <w:jc w:val="right"/>
            <w:rPr>
              <w:rStyle w:val="Sidnummer"/>
            </w:rPr>
          </w:pPr>
          <w:r>
            <w:rPr>
              <w:rStyle w:val="Sidnummer"/>
            </w:rPr>
            <w:t>1 (</w:t>
          </w:r>
          <w:r w:rsidRPr="00015758">
            <w:rPr>
              <w:rStyle w:val="Sidnummer"/>
              <w:bCs/>
            </w:rPr>
            <w:fldChar w:fldCharType="begin"/>
          </w:r>
          <w:r w:rsidRPr="00015758">
            <w:rPr>
              <w:rStyle w:val="Sidnummer"/>
              <w:bCs/>
            </w:rPr>
            <w:instrText xml:space="preserve"> SECTIONPAGES   \* MERGEFORMAT </w:instrText>
          </w:r>
          <w:r w:rsidRPr="00015758">
            <w:rPr>
              <w:rStyle w:val="Sidnummer"/>
              <w:bCs/>
            </w:rPr>
            <w:fldChar w:fldCharType="separate"/>
          </w:r>
          <w:r w:rsidR="0040094A">
            <w:rPr>
              <w:rStyle w:val="Sidnummer"/>
              <w:bCs/>
              <w:noProof/>
            </w:rPr>
            <w:t>1</w:t>
          </w:r>
          <w:r w:rsidRPr="00015758">
            <w:rPr>
              <w:rStyle w:val="Sidnummer"/>
              <w:bCs/>
            </w:rPr>
            <w:fldChar w:fldCharType="end"/>
          </w:r>
          <w:r w:rsidRPr="00015758">
            <w:rPr>
              <w:rStyle w:val="Sidnummer"/>
              <w:bCs/>
            </w:rPr>
            <w:t>)</w:t>
          </w:r>
        </w:p>
      </w:tc>
    </w:tr>
  </w:tbl>
  <w:p w14:paraId="222590FA" w14:textId="77777777" w:rsidR="00015758" w:rsidRDefault="00015758">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015758" w14:paraId="0DF81169" w14:textId="77777777" w:rsidTr="006753F1">
      <w:tc>
        <w:tcPr>
          <w:tcW w:w="7994" w:type="dxa"/>
        </w:tcPr>
        <w:p w14:paraId="52C60DEC" w14:textId="77777777" w:rsidR="00015758" w:rsidRDefault="00015758" w:rsidP="00233073">
          <w:pPr>
            <w:pStyle w:val="Sidfot"/>
          </w:pPr>
        </w:p>
      </w:tc>
      <w:tc>
        <w:tcPr>
          <w:tcW w:w="1134" w:type="dxa"/>
          <w:vAlign w:val="bottom"/>
        </w:tcPr>
        <w:p w14:paraId="1310FE4A" w14:textId="795D124E" w:rsidR="00015758" w:rsidRPr="009E4316" w:rsidRDefault="00015758" w:rsidP="00015758">
          <w:pPr>
            <w:pStyle w:val="Sidfot"/>
            <w:jc w:val="right"/>
            <w:rPr>
              <w:rStyle w:val="Sidnummer"/>
            </w:rPr>
          </w:pPr>
          <w:r w:rsidRPr="00A53890">
            <w:rPr>
              <w:rStyle w:val="Sidnummer"/>
              <w:b/>
              <w:bCs/>
            </w:rPr>
            <w:fldChar w:fldCharType="begin"/>
          </w:r>
          <w:r w:rsidRPr="00A53890">
            <w:rPr>
              <w:rStyle w:val="Sidnummer"/>
              <w:b/>
              <w:bCs/>
            </w:rPr>
            <w:instrText>PAGE  \* Arabic  \* MERGEFORMAT</w:instrText>
          </w:r>
          <w:r w:rsidRPr="00A53890">
            <w:rPr>
              <w:rStyle w:val="Sidnummer"/>
              <w:b/>
              <w:bCs/>
            </w:rPr>
            <w:fldChar w:fldCharType="separate"/>
          </w:r>
          <w:r>
            <w:rPr>
              <w:rStyle w:val="Sidnummer"/>
              <w:b/>
              <w:bCs/>
              <w:noProof/>
            </w:rPr>
            <w:t>2</w:t>
          </w:r>
          <w:r w:rsidRPr="00A53890">
            <w:rPr>
              <w:rStyle w:val="Sidnummer"/>
              <w:b/>
              <w:bCs/>
            </w:rPr>
            <w:fldChar w:fldCharType="end"/>
          </w:r>
          <w:r w:rsidRPr="00A53890">
            <w:rPr>
              <w:rStyle w:val="Sidnummer"/>
            </w:rPr>
            <w:t xml:space="preserve"> </w:t>
          </w:r>
          <w:r>
            <w:rPr>
              <w:rStyle w:val="Sidnummer"/>
            </w:rPr>
            <w:t>(</w:t>
          </w:r>
          <w:r>
            <w:rPr>
              <w:rStyle w:val="Sidnummer"/>
              <w:b/>
              <w:bCs/>
            </w:rPr>
            <w:fldChar w:fldCharType="begin"/>
          </w:r>
          <w:r>
            <w:rPr>
              <w:rStyle w:val="Sidnummer"/>
              <w:b/>
              <w:bCs/>
            </w:rPr>
            <w:instrText xml:space="preserve"> SECTIONPAGES   \* MERGEFORMAT </w:instrText>
          </w:r>
          <w:r>
            <w:rPr>
              <w:rStyle w:val="Sidnummer"/>
              <w:b/>
              <w:bCs/>
            </w:rPr>
            <w:fldChar w:fldCharType="separate"/>
          </w:r>
          <w:r>
            <w:rPr>
              <w:rStyle w:val="Sidnummer"/>
              <w:b/>
              <w:bCs/>
              <w:noProof/>
            </w:rPr>
            <w:t>1</w:t>
          </w:r>
          <w:r>
            <w:rPr>
              <w:rStyle w:val="Sidnummer"/>
              <w:b/>
              <w:bCs/>
            </w:rPr>
            <w:fldChar w:fldCharType="end"/>
          </w:r>
          <w:r>
            <w:rPr>
              <w:rStyle w:val="Sidnummer"/>
              <w:b/>
              <w:bCs/>
            </w:rPr>
            <w:t>)</w:t>
          </w:r>
        </w:p>
      </w:tc>
    </w:tr>
  </w:tbl>
  <w:p w14:paraId="00C0A94A" w14:textId="77777777" w:rsidR="00015758" w:rsidRPr="00DB69BA" w:rsidRDefault="00015758" w:rsidP="006A7494">
    <w:pPr>
      <w:rPr>
        <w:sz w:val="2"/>
        <w:szCs w:val="2"/>
      </w:rPr>
    </w:pPr>
    <w:r>
      <w:rPr>
        <w:sz w:val="2"/>
        <w:szCs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A4DA5" w14:textId="77777777" w:rsidR="00687D19" w:rsidRDefault="00687D19" w:rsidP="00AB37AC">
      <w:r>
        <w:separator/>
      </w:r>
    </w:p>
  </w:footnote>
  <w:footnote w:type="continuationSeparator" w:id="0">
    <w:p w14:paraId="59B01BA7" w14:textId="77777777" w:rsidR="00687D19" w:rsidRDefault="00687D19"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653" w:type="dxa"/>
      <w:tblInd w:w="1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2551"/>
      <w:gridCol w:w="2551"/>
      <w:gridCol w:w="2551"/>
    </w:tblGrid>
    <w:tr w:rsidR="008F1791" w14:paraId="761E949F" w14:textId="77777777" w:rsidTr="005678E7">
      <w:tc>
        <w:tcPr>
          <w:tcW w:w="2551" w:type="dxa"/>
        </w:tcPr>
        <w:sdt>
          <w:sdtPr>
            <w:alias w:val="Typ av styrdokument"/>
            <w:tag w:val="Typ av styrdokument"/>
            <w:id w:val="1210836312"/>
            <w:placeholder>
              <w:docPart w:val="2F52245FCF174ED1962F8002B07204A7"/>
            </w:placeholder>
            <w:dropDownList>
              <w:listItem w:displayText="[Klicka här]" w:value="[Klicka här]"/>
              <w:listItem w:displayText="MÅL" w:value="MÅL"/>
              <w:listItem w:displayText="PLAN" w:value="PLAN"/>
              <w:listItem w:displayText="BUDGET" w:value="BUDGET"/>
              <w:listItem w:displayText="STRATEGI" w:value="STRATEGI"/>
              <w:listItem w:displayText="FÖRESKRIFT" w:value="FÖRESKRIFT"/>
              <w:listItem w:displayText="POLICY" w:value="POLICY"/>
              <w:listItem w:displayText="DELEGATIONSORDNING" w:value="DELEGATIONSORDNING"/>
              <w:listItem w:displayText="RIKTLINJE" w:value="RIKTLINJE"/>
              <w:listItem w:displayText="HANDLÄGGNINGSORDNING" w:value="HANDLÄGGNINGSORDNING"/>
              <w:listItem w:displayText="RUTIN" w:value="RUTIN"/>
            </w:dropDownList>
          </w:sdtPr>
          <w:sdtEndPr/>
          <w:sdtContent>
            <w:p w14:paraId="13876283" w14:textId="77777777" w:rsidR="008F1791" w:rsidRDefault="008F1791" w:rsidP="00C53EF1">
              <w:pPr>
                <w:pStyle w:val="HeaderBold"/>
              </w:pPr>
              <w:r>
                <w:t>FÖRESKRIFT</w:t>
              </w:r>
            </w:p>
          </w:sdtContent>
        </w:sdt>
      </w:tc>
      <w:tc>
        <w:tcPr>
          <w:tcW w:w="2551" w:type="dxa"/>
        </w:tcPr>
        <w:p w14:paraId="4BDB02C5" w14:textId="77777777" w:rsidR="008F1791" w:rsidRPr="000B7C7E" w:rsidRDefault="008F1791" w:rsidP="00C53EF1">
          <w:pPr>
            <w:pStyle w:val="HeaderBold"/>
            <w:rPr>
              <w:b w:val="0"/>
            </w:rPr>
          </w:pPr>
          <w:r w:rsidRPr="00170365">
            <w:t>Gäller från och med</w:t>
          </w:r>
        </w:p>
        <w:sdt>
          <w:sdtPr>
            <w:rPr>
              <w:b w:val="0"/>
            </w:rPr>
            <w:id w:val="172312649"/>
            <w:placeholder>
              <w:docPart w:val="394E681CB7DE42ED9CA14363FDD4ED29"/>
            </w:placeholder>
            <w:showingPlcHdr/>
            <w:date>
              <w:dateFormat w:val="yyyy-MM-dd"/>
              <w:lid w:val="sv-SE"/>
              <w:storeMappedDataAs w:val="dateTime"/>
              <w:calendar w:val="gregorian"/>
            </w:date>
          </w:sdtPr>
          <w:sdtEndPr/>
          <w:sdtContent>
            <w:p w14:paraId="2C062ED6" w14:textId="77777777" w:rsidR="008F1791" w:rsidRPr="000B7C7E" w:rsidRDefault="008F1791" w:rsidP="00C53EF1">
              <w:pPr>
                <w:pStyle w:val="HeaderBold"/>
                <w:rPr>
                  <w:b w:val="0"/>
                </w:rPr>
              </w:pPr>
              <w:r w:rsidRPr="000B7C7E">
                <w:rPr>
                  <w:rStyle w:val="Platshllartext"/>
                  <w:b w:val="0"/>
                </w:rPr>
                <w:t>Klicka eller tryck här för att ange datum.</w:t>
              </w:r>
            </w:p>
          </w:sdtContent>
        </w:sdt>
      </w:tc>
      <w:tc>
        <w:tcPr>
          <w:tcW w:w="2551" w:type="dxa"/>
        </w:tcPr>
        <w:p w14:paraId="043F9778" w14:textId="77777777" w:rsidR="008F1791" w:rsidRPr="000B7C7E" w:rsidRDefault="008F1791" w:rsidP="00C53EF1">
          <w:pPr>
            <w:pStyle w:val="HeaderBold"/>
            <w:rPr>
              <w:b w:val="0"/>
              <w:color w:val="000000" w:themeColor="text1"/>
            </w:rPr>
          </w:pPr>
          <w:r w:rsidRPr="00170365">
            <w:t>Diarienummer</w:t>
          </w:r>
        </w:p>
        <w:sdt>
          <w:sdtPr>
            <w:rPr>
              <w:b w:val="0"/>
              <w:bCs/>
              <w:color w:val="000000" w:themeColor="text1"/>
            </w:rPr>
            <w:id w:val="2137530111"/>
            <w:placeholder>
              <w:docPart w:val="6A8A28C22FC24D58B014E2F69D0492F1"/>
            </w:placeholder>
          </w:sdtPr>
          <w:sdtEndPr/>
          <w:sdtContent>
            <w:p w14:paraId="16A29443" w14:textId="1E1B5683" w:rsidR="008F1791" w:rsidRPr="00064315" w:rsidRDefault="008F1791" w:rsidP="00C53EF1">
              <w:pPr>
                <w:pStyle w:val="HeaderBold"/>
                <w:rPr>
                  <w:b w:val="0"/>
                  <w:bCs/>
                </w:rPr>
              </w:pPr>
              <w:r w:rsidRPr="000B7C7E">
                <w:rPr>
                  <w:rStyle w:val="Platshllartext"/>
                  <w:b w:val="0"/>
                  <w:bCs/>
                  <w:color w:val="000000" w:themeColor="text1"/>
                </w:rPr>
                <w:t xml:space="preserve">Skriv diarienummer och </w:t>
              </w:r>
              <w:proofErr w:type="spellStart"/>
              <w:r w:rsidRPr="000B7C7E">
                <w:rPr>
                  <w:rStyle w:val="Platshllartext"/>
                  <w:b w:val="0"/>
                  <w:bCs/>
                  <w:color w:val="000000" w:themeColor="text1"/>
                </w:rPr>
                <w:t>ks.kod</w:t>
              </w:r>
              <w:proofErr w:type="spellEnd"/>
              <w:r w:rsidRPr="000B7C7E">
                <w:rPr>
                  <w:rStyle w:val="Platshllartext"/>
                  <w:b w:val="0"/>
                  <w:bCs/>
                  <w:color w:val="000000" w:themeColor="text1"/>
                </w:rPr>
                <w:t>. Skriv så här: X-ÅÅÅÅ</w:t>
              </w:r>
              <w:r w:rsidR="00BF0201">
                <w:rPr>
                  <w:rStyle w:val="Platshllartext"/>
                  <w:b w:val="0"/>
                  <w:bCs/>
                  <w:color w:val="000000" w:themeColor="text1"/>
                </w:rPr>
                <w:t>-NNNN Y.Z, t.ex. V-2020-1234 3.2.2</w:t>
              </w:r>
            </w:p>
          </w:sdtContent>
        </w:sdt>
      </w:tc>
    </w:tr>
    <w:tr w:rsidR="008F1791" w14:paraId="387FCD51" w14:textId="77777777" w:rsidTr="005678E7">
      <w:tc>
        <w:tcPr>
          <w:tcW w:w="2551" w:type="dxa"/>
        </w:tcPr>
        <w:p w14:paraId="0E388024" w14:textId="77777777" w:rsidR="008F1791" w:rsidRPr="000B7C7E" w:rsidRDefault="008F1791" w:rsidP="00C53EF1">
          <w:pPr>
            <w:pStyle w:val="HeaderBold"/>
            <w:rPr>
              <w:b w:val="0"/>
            </w:rPr>
          </w:pPr>
          <w:r w:rsidRPr="00170365">
            <w:t>Beslutsfattare</w:t>
          </w:r>
        </w:p>
        <w:sdt>
          <w:sdtPr>
            <w:rPr>
              <w:b w:val="0"/>
            </w:rPr>
            <w:alias w:val="Beslutsfattare"/>
            <w:tag w:val="Beslutsfattare"/>
            <w:id w:val="-266088858"/>
            <w:placeholder>
              <w:docPart w:val="F90E667FF3D946EAAE982E6485451A35"/>
            </w:placeholder>
            <w:comboBox>
              <w:listItem w:displayText="Universitetsstyrelsen" w:value="Universitetsstyrelsen"/>
              <w:listItem w:displayText="Rektor" w:value="Rektor"/>
              <w:listItem w:displayText="Skolchef" w:value="Skolchef"/>
              <w:listItem w:displayText="Universitetsdirektören" w:value="Universitetsdirektören"/>
              <w:listItem w:displayText="Fakultetsrådet" w:value="Fakultetsrådet"/>
              <w:listItem w:displayText="Skriv annan beslutsfattare" w:value="Skriv annan beslutsfattare"/>
            </w:comboBox>
          </w:sdtPr>
          <w:sdtEndPr/>
          <w:sdtContent>
            <w:p w14:paraId="2898999B" w14:textId="77777777" w:rsidR="008F1791" w:rsidRDefault="008F1791" w:rsidP="00C53EF1">
              <w:pPr>
                <w:pStyle w:val="HeaderBold"/>
              </w:pPr>
              <w:r>
                <w:rPr>
                  <w:b w:val="0"/>
                </w:rPr>
                <w:t>Skolchef</w:t>
              </w:r>
            </w:p>
          </w:sdtContent>
        </w:sdt>
      </w:tc>
      <w:tc>
        <w:tcPr>
          <w:tcW w:w="2551" w:type="dxa"/>
        </w:tcPr>
        <w:p w14:paraId="01498F74" w14:textId="77777777" w:rsidR="008F1791" w:rsidRPr="00170365" w:rsidRDefault="008F1791" w:rsidP="00C53EF1">
          <w:pPr>
            <w:pStyle w:val="HeaderBold"/>
          </w:pPr>
          <w:r w:rsidRPr="00170365">
            <w:t>Ändrad från och med</w:t>
          </w:r>
        </w:p>
        <w:sdt>
          <w:sdtPr>
            <w:rPr>
              <w:b w:val="0"/>
            </w:rPr>
            <w:id w:val="-139112075"/>
            <w:placeholder>
              <w:docPart w:val="394E681CB7DE42ED9CA14363FDD4ED29"/>
            </w:placeholder>
            <w:showingPlcHdr/>
            <w:date>
              <w:dateFormat w:val="yyyy-MM-dd"/>
              <w:lid w:val="sv-SE"/>
              <w:storeMappedDataAs w:val="dateTime"/>
              <w:calendar w:val="gregorian"/>
            </w:date>
          </w:sdtPr>
          <w:sdtEndPr/>
          <w:sdtContent>
            <w:p w14:paraId="7E10F4D5" w14:textId="6C43A3BF" w:rsidR="008F1791" w:rsidRPr="000B7C7E" w:rsidRDefault="00D837F8" w:rsidP="00C53EF1">
              <w:pPr>
                <w:pStyle w:val="HeaderBold"/>
                <w:rPr>
                  <w:b w:val="0"/>
                </w:rPr>
              </w:pPr>
              <w:r w:rsidRPr="000B7C7E">
                <w:rPr>
                  <w:rStyle w:val="Platshllartext"/>
                  <w:b w:val="0"/>
                </w:rPr>
                <w:t>Klicka eller tryck här för att ange datum.</w:t>
              </w:r>
            </w:p>
          </w:sdtContent>
        </w:sdt>
      </w:tc>
      <w:tc>
        <w:tcPr>
          <w:tcW w:w="2551" w:type="dxa"/>
        </w:tcPr>
        <w:p w14:paraId="6B8D8936" w14:textId="77777777" w:rsidR="008F1791" w:rsidRPr="000B7C7E" w:rsidRDefault="008F1791" w:rsidP="00C53EF1">
          <w:pPr>
            <w:pStyle w:val="HeaderBold"/>
            <w:rPr>
              <w:b w:val="0"/>
            </w:rPr>
          </w:pPr>
          <w:r w:rsidRPr="00170365">
            <w:t>Ansvarig för översyn och frågor</w:t>
          </w:r>
        </w:p>
        <w:sdt>
          <w:sdtPr>
            <w:rPr>
              <w:b w:val="0"/>
            </w:rPr>
            <w:id w:val="1899242848"/>
            <w:placeholder>
              <w:docPart w:val="5ED1CC242382436CBB8CC6F6B4FCA041"/>
            </w:placeholder>
            <w:showingPlcHdr/>
          </w:sdtPr>
          <w:sdtEndPr/>
          <w:sdtContent>
            <w:p w14:paraId="2FD5CF55" w14:textId="502B9CF4" w:rsidR="008F1791" w:rsidRDefault="00BF021E" w:rsidP="00C53EF1">
              <w:pPr>
                <w:pStyle w:val="HeaderBold"/>
              </w:pPr>
              <w:r w:rsidRPr="005C3926">
                <w:rPr>
                  <w:rStyle w:val="Platshllartext"/>
                </w:rPr>
                <w:t>[</w:t>
              </w:r>
              <w:r>
                <w:rPr>
                  <w:rStyle w:val="Platshllartext"/>
                </w:rPr>
                <w:t>Kursko</w:t>
              </w:r>
              <w:r w:rsidRPr="005C3926">
                <w:rPr>
                  <w:rStyle w:val="Platshllartext"/>
                </w:rPr>
                <w:t>d]</w:t>
              </w:r>
            </w:p>
          </w:sdtContent>
        </w:sdt>
      </w:tc>
    </w:tr>
  </w:tbl>
  <w:p w14:paraId="19F46350" w14:textId="77777777" w:rsidR="008F1791" w:rsidRDefault="008F1791" w:rsidP="00EB15B8">
    <w:pPr>
      <w:pStyle w:val="Sidhuvud"/>
    </w:pPr>
    <w:r w:rsidRPr="00064315">
      <w:rPr>
        <w:noProof/>
        <w:lang w:eastAsia="sv-SE"/>
      </w:rPr>
      <w:drawing>
        <wp:anchor distT="0" distB="0" distL="114300" distR="114300" simplePos="0" relativeHeight="251659264" behindDoc="0" locked="0" layoutInCell="1" allowOverlap="1" wp14:anchorId="564330D8" wp14:editId="6AB5BC3D">
          <wp:simplePos x="0" y="0"/>
          <wp:positionH relativeFrom="column">
            <wp:posOffset>-654050</wp:posOffset>
          </wp:positionH>
          <wp:positionV relativeFrom="page">
            <wp:posOffset>339725</wp:posOffset>
          </wp:positionV>
          <wp:extent cx="936000" cy="936000"/>
          <wp:effectExtent l="0" t="0" r="0" b="0"/>
          <wp:wrapNone/>
          <wp:docPr id="12" name="Bildobjekt 1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page">
            <wp14:pctWidth>0</wp14:pctWidth>
          </wp14:sizeRelH>
          <wp14:sizeRelV relativeFrom="page">
            <wp14:pctHeight>0</wp14:pctHeight>
          </wp14:sizeRelV>
        </wp:anchor>
      </w:drawing>
    </w:r>
  </w:p>
  <w:p w14:paraId="4F92A118" w14:textId="77777777" w:rsidR="008F1791" w:rsidRDefault="008F1791" w:rsidP="00EB15B8">
    <w:pPr>
      <w:pStyle w:val="Sidhuvud"/>
    </w:pPr>
  </w:p>
  <w:p w14:paraId="473AF5ED" w14:textId="77777777" w:rsidR="008F1791" w:rsidRDefault="008F1791" w:rsidP="00EB15B8">
    <w:pPr>
      <w:pStyle w:val="Sidhuvud"/>
    </w:pPr>
  </w:p>
  <w:p w14:paraId="3BF967A1" w14:textId="77777777" w:rsidR="008F1791" w:rsidRDefault="008F1791" w:rsidP="00A011C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49D8" w14:textId="77777777" w:rsidR="008F1791" w:rsidRPr="00B75534" w:rsidRDefault="008F1791" w:rsidP="00D837F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246325C"/>
    <w:multiLevelType w:val="hybridMultilevel"/>
    <w:tmpl w:val="BA724DA0"/>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F837D0"/>
    <w:multiLevelType w:val="hybridMultilevel"/>
    <w:tmpl w:val="B7166050"/>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9776B50"/>
    <w:multiLevelType w:val="hybridMultilevel"/>
    <w:tmpl w:val="793212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2"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15:restartNumberingAfterBreak="0">
    <w:nsid w:val="49404E99"/>
    <w:multiLevelType w:val="hybridMultilevel"/>
    <w:tmpl w:val="0C4032F0"/>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1A0791F"/>
    <w:multiLevelType w:val="hybridMultilevel"/>
    <w:tmpl w:val="DF5434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5005CE7"/>
    <w:multiLevelType w:val="hybridMultilevel"/>
    <w:tmpl w:val="8FF88808"/>
    <w:lvl w:ilvl="0" w:tplc="CA4EA75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7275BA1"/>
    <w:multiLevelType w:val="hybridMultilevel"/>
    <w:tmpl w:val="D14A9EB6"/>
    <w:lvl w:ilvl="0" w:tplc="5680DC6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3"/>
  </w:num>
  <w:num w:numId="6">
    <w:abstractNumId w:val="2"/>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4"/>
  </w:num>
  <w:num w:numId="14">
    <w:abstractNumId w:val="11"/>
  </w:num>
  <w:num w:numId="15">
    <w:abstractNumId w:val="8"/>
  </w:num>
  <w:num w:numId="16">
    <w:abstractNumId w:val="15"/>
  </w:num>
  <w:num w:numId="17">
    <w:abstractNumId w:val="13"/>
  </w:num>
  <w:num w:numId="18">
    <w:abstractNumId w:val="16"/>
  </w:num>
  <w:num w:numId="19">
    <w:abstractNumId w:val="17"/>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B1"/>
    <w:rsid w:val="00003121"/>
    <w:rsid w:val="00006F0A"/>
    <w:rsid w:val="00010C1B"/>
    <w:rsid w:val="00015758"/>
    <w:rsid w:val="00021E65"/>
    <w:rsid w:val="0002620D"/>
    <w:rsid w:val="00037A26"/>
    <w:rsid w:val="00040474"/>
    <w:rsid w:val="00044A7D"/>
    <w:rsid w:val="00044E9C"/>
    <w:rsid w:val="000459C6"/>
    <w:rsid w:val="00045B78"/>
    <w:rsid w:val="00056BD2"/>
    <w:rsid w:val="00061780"/>
    <w:rsid w:val="000635F6"/>
    <w:rsid w:val="000A04EA"/>
    <w:rsid w:val="000A06D1"/>
    <w:rsid w:val="000A1D79"/>
    <w:rsid w:val="000B1056"/>
    <w:rsid w:val="000B49C3"/>
    <w:rsid w:val="000B4D37"/>
    <w:rsid w:val="000C4BF2"/>
    <w:rsid w:val="000D6CC3"/>
    <w:rsid w:val="000D6CCC"/>
    <w:rsid w:val="000E16F8"/>
    <w:rsid w:val="000E51D1"/>
    <w:rsid w:val="000F0D78"/>
    <w:rsid w:val="0011683D"/>
    <w:rsid w:val="001169E9"/>
    <w:rsid w:val="00120319"/>
    <w:rsid w:val="001274BE"/>
    <w:rsid w:val="00136586"/>
    <w:rsid w:val="00136BF8"/>
    <w:rsid w:val="00150856"/>
    <w:rsid w:val="00151FA0"/>
    <w:rsid w:val="0015583F"/>
    <w:rsid w:val="00156A72"/>
    <w:rsid w:val="001621F9"/>
    <w:rsid w:val="001675E7"/>
    <w:rsid w:val="0018642A"/>
    <w:rsid w:val="001A5FCD"/>
    <w:rsid w:val="001C25BE"/>
    <w:rsid w:val="001C350A"/>
    <w:rsid w:val="001E3C0A"/>
    <w:rsid w:val="001E42B3"/>
    <w:rsid w:val="001F3547"/>
    <w:rsid w:val="00200A46"/>
    <w:rsid w:val="002179BC"/>
    <w:rsid w:val="00222AA6"/>
    <w:rsid w:val="00227F31"/>
    <w:rsid w:val="00233073"/>
    <w:rsid w:val="002369E7"/>
    <w:rsid w:val="00237E68"/>
    <w:rsid w:val="00240D56"/>
    <w:rsid w:val="002531D8"/>
    <w:rsid w:val="0025566B"/>
    <w:rsid w:val="00256440"/>
    <w:rsid w:val="0025709A"/>
    <w:rsid w:val="002749BA"/>
    <w:rsid w:val="00276E72"/>
    <w:rsid w:val="00280CB1"/>
    <w:rsid w:val="002A115A"/>
    <w:rsid w:val="002B24A9"/>
    <w:rsid w:val="002C0527"/>
    <w:rsid w:val="002C146C"/>
    <w:rsid w:val="002C1D86"/>
    <w:rsid w:val="002C4134"/>
    <w:rsid w:val="002D6543"/>
    <w:rsid w:val="002E1AA8"/>
    <w:rsid w:val="002E47D4"/>
    <w:rsid w:val="002F2F2A"/>
    <w:rsid w:val="00310604"/>
    <w:rsid w:val="00326A21"/>
    <w:rsid w:val="003435DF"/>
    <w:rsid w:val="00354E81"/>
    <w:rsid w:val="00367432"/>
    <w:rsid w:val="00383258"/>
    <w:rsid w:val="0038528D"/>
    <w:rsid w:val="0039332A"/>
    <w:rsid w:val="003A221F"/>
    <w:rsid w:val="003B55F6"/>
    <w:rsid w:val="003B7F17"/>
    <w:rsid w:val="003C41BB"/>
    <w:rsid w:val="003C5C7A"/>
    <w:rsid w:val="003D3A33"/>
    <w:rsid w:val="003D5E50"/>
    <w:rsid w:val="003F0FAA"/>
    <w:rsid w:val="003F35E7"/>
    <w:rsid w:val="0040094A"/>
    <w:rsid w:val="00405C21"/>
    <w:rsid w:val="004078F9"/>
    <w:rsid w:val="00417790"/>
    <w:rsid w:val="004351F9"/>
    <w:rsid w:val="00441CD7"/>
    <w:rsid w:val="00451B2E"/>
    <w:rsid w:val="00455E35"/>
    <w:rsid w:val="00466D90"/>
    <w:rsid w:val="00483459"/>
    <w:rsid w:val="00483919"/>
    <w:rsid w:val="00484AB4"/>
    <w:rsid w:val="004877C9"/>
    <w:rsid w:val="00490C63"/>
    <w:rsid w:val="00491339"/>
    <w:rsid w:val="00495E6A"/>
    <w:rsid w:val="004A3440"/>
    <w:rsid w:val="004A3EC6"/>
    <w:rsid w:val="004A4632"/>
    <w:rsid w:val="004A4E05"/>
    <w:rsid w:val="004A6AC2"/>
    <w:rsid w:val="004B171B"/>
    <w:rsid w:val="004B358C"/>
    <w:rsid w:val="004B6EE9"/>
    <w:rsid w:val="004E2453"/>
    <w:rsid w:val="0050176A"/>
    <w:rsid w:val="00516DE4"/>
    <w:rsid w:val="00522F35"/>
    <w:rsid w:val="00523FF5"/>
    <w:rsid w:val="00542089"/>
    <w:rsid w:val="00547786"/>
    <w:rsid w:val="00547E65"/>
    <w:rsid w:val="0055565A"/>
    <w:rsid w:val="00561ED0"/>
    <w:rsid w:val="00562C7C"/>
    <w:rsid w:val="00564C6E"/>
    <w:rsid w:val="005667FC"/>
    <w:rsid w:val="00573BE4"/>
    <w:rsid w:val="0057457B"/>
    <w:rsid w:val="0057553D"/>
    <w:rsid w:val="00576116"/>
    <w:rsid w:val="005956FD"/>
    <w:rsid w:val="005C6548"/>
    <w:rsid w:val="005D57EF"/>
    <w:rsid w:val="005F0228"/>
    <w:rsid w:val="005F297E"/>
    <w:rsid w:val="005F2D2D"/>
    <w:rsid w:val="005F61CD"/>
    <w:rsid w:val="00611DEC"/>
    <w:rsid w:val="0061799E"/>
    <w:rsid w:val="00647B81"/>
    <w:rsid w:val="006574CC"/>
    <w:rsid w:val="00657F46"/>
    <w:rsid w:val="00675D21"/>
    <w:rsid w:val="006773D0"/>
    <w:rsid w:val="0068584B"/>
    <w:rsid w:val="00687D19"/>
    <w:rsid w:val="00692949"/>
    <w:rsid w:val="006A1F70"/>
    <w:rsid w:val="006A7494"/>
    <w:rsid w:val="006C3154"/>
    <w:rsid w:val="006D2CD9"/>
    <w:rsid w:val="006D362D"/>
    <w:rsid w:val="006D507E"/>
    <w:rsid w:val="006E01C3"/>
    <w:rsid w:val="00700A93"/>
    <w:rsid w:val="00702B64"/>
    <w:rsid w:val="00714908"/>
    <w:rsid w:val="00720F31"/>
    <w:rsid w:val="00730430"/>
    <w:rsid w:val="0073265D"/>
    <w:rsid w:val="007432F9"/>
    <w:rsid w:val="007777BD"/>
    <w:rsid w:val="007835A7"/>
    <w:rsid w:val="007917CF"/>
    <w:rsid w:val="00792464"/>
    <w:rsid w:val="007A3607"/>
    <w:rsid w:val="007A3C1C"/>
    <w:rsid w:val="007B03F4"/>
    <w:rsid w:val="007B32E0"/>
    <w:rsid w:val="007C5F40"/>
    <w:rsid w:val="007D3547"/>
    <w:rsid w:val="007E32B0"/>
    <w:rsid w:val="007E50C7"/>
    <w:rsid w:val="007E57D5"/>
    <w:rsid w:val="007E65A5"/>
    <w:rsid w:val="007F01B8"/>
    <w:rsid w:val="007F3C19"/>
    <w:rsid w:val="007F67AA"/>
    <w:rsid w:val="00811B56"/>
    <w:rsid w:val="00811B67"/>
    <w:rsid w:val="00812286"/>
    <w:rsid w:val="00825507"/>
    <w:rsid w:val="00832693"/>
    <w:rsid w:val="008408F1"/>
    <w:rsid w:val="008502BE"/>
    <w:rsid w:val="00863257"/>
    <w:rsid w:val="0086777F"/>
    <w:rsid w:val="00873053"/>
    <w:rsid w:val="00873303"/>
    <w:rsid w:val="008775D2"/>
    <w:rsid w:val="008815CA"/>
    <w:rsid w:val="008822FA"/>
    <w:rsid w:val="008A48EA"/>
    <w:rsid w:val="008C42C0"/>
    <w:rsid w:val="008C5F1D"/>
    <w:rsid w:val="008D117F"/>
    <w:rsid w:val="008D3F96"/>
    <w:rsid w:val="008E4593"/>
    <w:rsid w:val="008F1791"/>
    <w:rsid w:val="008F50AC"/>
    <w:rsid w:val="00916344"/>
    <w:rsid w:val="00922FFA"/>
    <w:rsid w:val="009361E7"/>
    <w:rsid w:val="00943F38"/>
    <w:rsid w:val="00972AC2"/>
    <w:rsid w:val="00981197"/>
    <w:rsid w:val="00982B02"/>
    <w:rsid w:val="00991AF2"/>
    <w:rsid w:val="009A3428"/>
    <w:rsid w:val="009A59C3"/>
    <w:rsid w:val="009B08B1"/>
    <w:rsid w:val="009B4AA6"/>
    <w:rsid w:val="009C1658"/>
    <w:rsid w:val="009D045E"/>
    <w:rsid w:val="00A011CC"/>
    <w:rsid w:val="00A04830"/>
    <w:rsid w:val="00A15213"/>
    <w:rsid w:val="00A366E7"/>
    <w:rsid w:val="00A37248"/>
    <w:rsid w:val="00A506FD"/>
    <w:rsid w:val="00A630EF"/>
    <w:rsid w:val="00A65CBB"/>
    <w:rsid w:val="00A70D02"/>
    <w:rsid w:val="00A77340"/>
    <w:rsid w:val="00A800D8"/>
    <w:rsid w:val="00A833EA"/>
    <w:rsid w:val="00A91E3F"/>
    <w:rsid w:val="00AA2D1D"/>
    <w:rsid w:val="00AA3946"/>
    <w:rsid w:val="00AB12B7"/>
    <w:rsid w:val="00AB13DA"/>
    <w:rsid w:val="00AB1E02"/>
    <w:rsid w:val="00AB25C4"/>
    <w:rsid w:val="00AB37AC"/>
    <w:rsid w:val="00AB4ED8"/>
    <w:rsid w:val="00AB5D2D"/>
    <w:rsid w:val="00AB637D"/>
    <w:rsid w:val="00AB7EA9"/>
    <w:rsid w:val="00AE299D"/>
    <w:rsid w:val="00AF0371"/>
    <w:rsid w:val="00AF62BB"/>
    <w:rsid w:val="00B02309"/>
    <w:rsid w:val="00B05B8E"/>
    <w:rsid w:val="00B1247B"/>
    <w:rsid w:val="00B25BD6"/>
    <w:rsid w:val="00B411DA"/>
    <w:rsid w:val="00B5121A"/>
    <w:rsid w:val="00B70809"/>
    <w:rsid w:val="00B71B44"/>
    <w:rsid w:val="00B90528"/>
    <w:rsid w:val="00B94EC3"/>
    <w:rsid w:val="00B961B6"/>
    <w:rsid w:val="00BB3B3D"/>
    <w:rsid w:val="00BC64D7"/>
    <w:rsid w:val="00BD10EE"/>
    <w:rsid w:val="00BD1933"/>
    <w:rsid w:val="00BD5215"/>
    <w:rsid w:val="00BD7DE1"/>
    <w:rsid w:val="00BE4B93"/>
    <w:rsid w:val="00BE5F64"/>
    <w:rsid w:val="00BF0201"/>
    <w:rsid w:val="00BF021E"/>
    <w:rsid w:val="00C0051B"/>
    <w:rsid w:val="00C007A3"/>
    <w:rsid w:val="00C038BF"/>
    <w:rsid w:val="00C03DA4"/>
    <w:rsid w:val="00C06690"/>
    <w:rsid w:val="00C073D2"/>
    <w:rsid w:val="00C1190C"/>
    <w:rsid w:val="00C13740"/>
    <w:rsid w:val="00C2735F"/>
    <w:rsid w:val="00C417C2"/>
    <w:rsid w:val="00C46B7C"/>
    <w:rsid w:val="00C5108A"/>
    <w:rsid w:val="00C61946"/>
    <w:rsid w:val="00C64575"/>
    <w:rsid w:val="00C65034"/>
    <w:rsid w:val="00C743BC"/>
    <w:rsid w:val="00C76BD5"/>
    <w:rsid w:val="00C87FA2"/>
    <w:rsid w:val="00C9690D"/>
    <w:rsid w:val="00CB5E99"/>
    <w:rsid w:val="00CE3F5B"/>
    <w:rsid w:val="00D00BAA"/>
    <w:rsid w:val="00D210C3"/>
    <w:rsid w:val="00D2245B"/>
    <w:rsid w:val="00D24146"/>
    <w:rsid w:val="00D30B16"/>
    <w:rsid w:val="00D30C90"/>
    <w:rsid w:val="00D30EB1"/>
    <w:rsid w:val="00D348B9"/>
    <w:rsid w:val="00D35759"/>
    <w:rsid w:val="00D82125"/>
    <w:rsid w:val="00D837F8"/>
    <w:rsid w:val="00D8526C"/>
    <w:rsid w:val="00D9070F"/>
    <w:rsid w:val="00DA076B"/>
    <w:rsid w:val="00DB0FD9"/>
    <w:rsid w:val="00DC46C7"/>
    <w:rsid w:val="00DE7664"/>
    <w:rsid w:val="00DF00E1"/>
    <w:rsid w:val="00DF0117"/>
    <w:rsid w:val="00DF2B45"/>
    <w:rsid w:val="00E179F1"/>
    <w:rsid w:val="00E218F3"/>
    <w:rsid w:val="00E23FE2"/>
    <w:rsid w:val="00E341E6"/>
    <w:rsid w:val="00E40096"/>
    <w:rsid w:val="00E43474"/>
    <w:rsid w:val="00E5590B"/>
    <w:rsid w:val="00E6138C"/>
    <w:rsid w:val="00E61ED9"/>
    <w:rsid w:val="00E83DE4"/>
    <w:rsid w:val="00E84EA4"/>
    <w:rsid w:val="00E873B6"/>
    <w:rsid w:val="00E9446B"/>
    <w:rsid w:val="00E96477"/>
    <w:rsid w:val="00EA060A"/>
    <w:rsid w:val="00EB07F4"/>
    <w:rsid w:val="00EB1D22"/>
    <w:rsid w:val="00ED7E2D"/>
    <w:rsid w:val="00ED7F1C"/>
    <w:rsid w:val="00EE4034"/>
    <w:rsid w:val="00EF1D64"/>
    <w:rsid w:val="00F06AE9"/>
    <w:rsid w:val="00F356B3"/>
    <w:rsid w:val="00F53213"/>
    <w:rsid w:val="00F54CF1"/>
    <w:rsid w:val="00F57388"/>
    <w:rsid w:val="00F615A5"/>
    <w:rsid w:val="00F66665"/>
    <w:rsid w:val="00F67CFB"/>
    <w:rsid w:val="00F91257"/>
    <w:rsid w:val="00F94616"/>
    <w:rsid w:val="00F94E56"/>
    <w:rsid w:val="00F95E32"/>
    <w:rsid w:val="00FA2711"/>
    <w:rsid w:val="00FB748B"/>
    <w:rsid w:val="00FC5FBC"/>
    <w:rsid w:val="00FD091F"/>
    <w:rsid w:val="00FD3433"/>
    <w:rsid w:val="00FD5F85"/>
    <w:rsid w:val="00FE3A70"/>
    <w:rsid w:val="00FF2E45"/>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B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1946"/>
    <w:rPr>
      <w:sz w:val="22"/>
    </w:rPr>
  </w:style>
  <w:style w:type="paragraph" w:styleId="Rubrik1">
    <w:name w:val="heading 1"/>
    <w:aliases w:val="KTH Rubrik 1"/>
    <w:basedOn w:val="Normal"/>
    <w:next w:val="Brdtext"/>
    <w:link w:val="Rubrik1Char"/>
    <w:uiPriority w:val="3"/>
    <w:qFormat/>
    <w:rsid w:val="00280CB1"/>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280CB1"/>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280CB1"/>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280CB1"/>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280CB1"/>
    <w:pPr>
      <w:spacing w:after="240" w:line="260" w:lineRule="atLeast"/>
    </w:pPr>
  </w:style>
  <w:style w:type="character" w:customStyle="1" w:styleId="BrdtextChar">
    <w:name w:val="Brödtext Char"/>
    <w:aliases w:val="KTH Brödtext Char"/>
    <w:basedOn w:val="Standardstycketeckensnitt"/>
    <w:link w:val="Brdtext"/>
    <w:rsid w:val="00280CB1"/>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280CB1"/>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280CB1"/>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280CB1"/>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280CB1"/>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E40096"/>
    <w:pPr>
      <w:spacing w:before="360" w:after="360" w:line="320" w:lineRule="atLeast"/>
      <w:outlineLvl w:val="0"/>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280CB1"/>
    <w:pPr>
      <w:numPr>
        <w:numId w:val="11"/>
      </w:numPr>
      <w:ind w:left="431" w:hanging="431"/>
      <w:outlineLvl w:val="1"/>
    </w:pPr>
  </w:style>
  <w:style w:type="paragraph" w:customStyle="1" w:styleId="KTHnRubrik2">
    <w:name w:val="KTH nRubrik 2"/>
    <w:basedOn w:val="Rubrik2"/>
    <w:next w:val="Brdtext"/>
    <w:uiPriority w:val="6"/>
    <w:qFormat/>
    <w:rsid w:val="00280CB1"/>
    <w:pPr>
      <w:numPr>
        <w:ilvl w:val="1"/>
        <w:numId w:val="11"/>
      </w:numPr>
      <w:ind w:left="578" w:hanging="578"/>
      <w:outlineLvl w:val="2"/>
    </w:pPr>
  </w:style>
  <w:style w:type="paragraph" w:customStyle="1" w:styleId="KTHnRubrik3">
    <w:name w:val="KTH nRubrik 3"/>
    <w:basedOn w:val="Rubrik3"/>
    <w:next w:val="Brdtext"/>
    <w:uiPriority w:val="6"/>
    <w:qFormat/>
    <w:rsid w:val="00280CB1"/>
    <w:pPr>
      <w:numPr>
        <w:ilvl w:val="2"/>
        <w:numId w:val="11"/>
      </w:numPr>
      <w:outlineLvl w:val="3"/>
    </w:pPr>
  </w:style>
  <w:style w:type="paragraph" w:customStyle="1" w:styleId="KTHnRubrik4">
    <w:name w:val="KTH nRubrik 4"/>
    <w:basedOn w:val="Rubrik4"/>
    <w:next w:val="Brdtext"/>
    <w:uiPriority w:val="6"/>
    <w:qFormat/>
    <w:rsid w:val="00280CB1"/>
    <w:pPr>
      <w:numPr>
        <w:ilvl w:val="3"/>
        <w:numId w:val="11"/>
      </w:numPr>
      <w:ind w:left="862" w:hanging="862"/>
      <w:outlineLvl w:val="4"/>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C0051B"/>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5F297E"/>
    <w:rPr>
      <w:color w:val="808080"/>
    </w:rPr>
  </w:style>
  <w:style w:type="character" w:styleId="Kommentarsreferens">
    <w:name w:val="annotation reference"/>
    <w:basedOn w:val="Standardstycketeckensnitt"/>
    <w:uiPriority w:val="99"/>
    <w:semiHidden/>
    <w:unhideWhenUsed/>
    <w:rsid w:val="00AA2D1D"/>
    <w:rPr>
      <w:sz w:val="16"/>
      <w:szCs w:val="16"/>
    </w:rPr>
  </w:style>
  <w:style w:type="paragraph" w:styleId="Kommentarer">
    <w:name w:val="annotation text"/>
    <w:basedOn w:val="Normal"/>
    <w:link w:val="KommentarerChar"/>
    <w:uiPriority w:val="99"/>
    <w:semiHidden/>
    <w:unhideWhenUsed/>
    <w:rsid w:val="00AA2D1D"/>
  </w:style>
  <w:style w:type="character" w:customStyle="1" w:styleId="KommentarerChar">
    <w:name w:val="Kommentarer Char"/>
    <w:basedOn w:val="Standardstycketeckensnitt"/>
    <w:link w:val="Kommentarer"/>
    <w:uiPriority w:val="99"/>
    <w:semiHidden/>
    <w:rsid w:val="00AA2D1D"/>
  </w:style>
  <w:style w:type="paragraph" w:styleId="Kommentarsmne">
    <w:name w:val="annotation subject"/>
    <w:basedOn w:val="Kommentarer"/>
    <w:next w:val="Kommentarer"/>
    <w:link w:val="KommentarsmneChar"/>
    <w:uiPriority w:val="99"/>
    <w:semiHidden/>
    <w:unhideWhenUsed/>
    <w:rsid w:val="00AA2D1D"/>
    <w:rPr>
      <w:b/>
      <w:bCs/>
    </w:rPr>
  </w:style>
  <w:style w:type="character" w:customStyle="1" w:styleId="KommentarsmneChar">
    <w:name w:val="Kommentarsämne Char"/>
    <w:basedOn w:val="KommentarerChar"/>
    <w:link w:val="Kommentarsmne"/>
    <w:uiPriority w:val="99"/>
    <w:semiHidden/>
    <w:rsid w:val="00AA2D1D"/>
    <w:rPr>
      <w:b/>
      <w:bCs/>
    </w:rPr>
  </w:style>
  <w:style w:type="table" w:styleId="Oformateradtabell3">
    <w:name w:val="Plain Table 3"/>
    <w:basedOn w:val="Normaltabell"/>
    <w:uiPriority w:val="43"/>
    <w:rsid w:val="000B10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eslutsdatum">
    <w:name w:val="beslutsdatum"/>
    <w:basedOn w:val="HeaderBold"/>
    <w:rsid w:val="00943F38"/>
    <w:rPr>
      <w:lang w:val="en-US"/>
    </w:rPr>
  </w:style>
  <w:style w:type="paragraph" w:customStyle="1" w:styleId="diarienummer">
    <w:name w:val="diarienummer"/>
    <w:basedOn w:val="HeaderBold"/>
    <w:rsid w:val="00943F38"/>
    <w:rPr>
      <w:b w:val="0"/>
      <w:bCs/>
    </w:rPr>
  </w:style>
  <w:style w:type="paragraph" w:customStyle="1" w:styleId="ks-kod">
    <w:name w:val="ks-kod"/>
    <w:basedOn w:val="HeaderBold"/>
    <w:rsid w:val="00943F38"/>
    <w:rPr>
      <w:b w:val="0"/>
      <w:bCs/>
    </w:rPr>
  </w:style>
  <w:style w:type="paragraph" w:styleId="Normalwebb">
    <w:name w:val="Normal (Web)"/>
    <w:basedOn w:val="Normal"/>
    <w:uiPriority w:val="99"/>
    <w:semiHidden/>
    <w:unhideWhenUsed/>
    <w:rsid w:val="0073265D"/>
    <w:rPr>
      <w:rFonts w:ascii="Times New Roman" w:hAnsi="Times New Roman" w:cs="Times New Roman"/>
      <w:sz w:val="24"/>
      <w:szCs w:val="24"/>
    </w:rPr>
  </w:style>
  <w:style w:type="paragraph" w:styleId="Liststycke">
    <w:name w:val="List Paragraph"/>
    <w:basedOn w:val="Normal"/>
    <w:uiPriority w:val="34"/>
    <w:qFormat/>
    <w:rsid w:val="0073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531925">
      <w:bodyDiv w:val="1"/>
      <w:marLeft w:val="0"/>
      <w:marRight w:val="0"/>
      <w:marTop w:val="0"/>
      <w:marBottom w:val="0"/>
      <w:divBdr>
        <w:top w:val="none" w:sz="0" w:space="0" w:color="auto"/>
        <w:left w:val="none" w:sz="0" w:space="0" w:color="auto"/>
        <w:bottom w:val="none" w:sz="0" w:space="0" w:color="auto"/>
        <w:right w:val="none" w:sz="0" w:space="0" w:color="auto"/>
      </w:divBdr>
    </w:div>
    <w:div w:id="1552308159">
      <w:bodyDiv w:val="1"/>
      <w:marLeft w:val="0"/>
      <w:marRight w:val="0"/>
      <w:marTop w:val="0"/>
      <w:marBottom w:val="0"/>
      <w:divBdr>
        <w:top w:val="none" w:sz="0" w:space="0" w:color="auto"/>
        <w:left w:val="none" w:sz="0" w:space="0" w:color="auto"/>
        <w:bottom w:val="none" w:sz="0" w:space="0" w:color="auto"/>
        <w:right w:val="none" w:sz="0" w:space="0" w:color="auto"/>
      </w:divBdr>
    </w:div>
    <w:div w:id="19964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ren\Downloads\KTH_Beslut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52245FCF174ED1962F8002B07204A7"/>
        <w:category>
          <w:name w:val="Allmänt"/>
          <w:gallery w:val="placeholder"/>
        </w:category>
        <w:types>
          <w:type w:val="bbPlcHdr"/>
        </w:types>
        <w:behaviors>
          <w:behavior w:val="content"/>
        </w:behaviors>
        <w:guid w:val="{6B238667-BAD6-4D6D-A78B-6C6FB74CEF53}"/>
      </w:docPartPr>
      <w:docPartBody>
        <w:p w:rsidR="0026357E" w:rsidRDefault="007A1FC4" w:rsidP="007A1FC4">
          <w:pPr>
            <w:pStyle w:val="2F52245FCF174ED1962F8002B07204A7"/>
          </w:pPr>
          <w:r w:rsidRPr="005C3926">
            <w:rPr>
              <w:rStyle w:val="Platshllartext"/>
            </w:rPr>
            <w:t>[</w:t>
          </w:r>
          <w:r>
            <w:rPr>
              <w:rStyle w:val="Platshllartext"/>
            </w:rPr>
            <w:t>Kursens namn på svenska</w:t>
          </w:r>
          <w:r w:rsidRPr="005C3926">
            <w:rPr>
              <w:rStyle w:val="Platshllartext"/>
            </w:rPr>
            <w:t>]</w:t>
          </w:r>
        </w:p>
      </w:docPartBody>
    </w:docPart>
    <w:docPart>
      <w:docPartPr>
        <w:name w:val="394E681CB7DE42ED9CA14363FDD4ED29"/>
        <w:category>
          <w:name w:val="Allmänt"/>
          <w:gallery w:val="placeholder"/>
        </w:category>
        <w:types>
          <w:type w:val="bbPlcHdr"/>
        </w:types>
        <w:behaviors>
          <w:behavior w:val="content"/>
        </w:behaviors>
        <w:guid w:val="{D4694FB1-1662-478E-88AF-86562D71242D}"/>
      </w:docPartPr>
      <w:docPartBody>
        <w:p w:rsidR="0026357E" w:rsidRDefault="00833EBA" w:rsidP="00833EBA">
          <w:pPr>
            <w:pStyle w:val="394E681CB7DE42ED9CA14363FDD4ED2949"/>
          </w:pPr>
          <w:r w:rsidRPr="000B7C7E">
            <w:rPr>
              <w:rStyle w:val="Platshllartext"/>
              <w:b w:val="0"/>
            </w:rPr>
            <w:t>Klicka eller tryck här för att ange datum.</w:t>
          </w:r>
        </w:p>
      </w:docPartBody>
    </w:docPart>
    <w:docPart>
      <w:docPartPr>
        <w:name w:val="6A8A28C22FC24D58B014E2F69D0492F1"/>
        <w:category>
          <w:name w:val="Allmänt"/>
          <w:gallery w:val="placeholder"/>
        </w:category>
        <w:types>
          <w:type w:val="bbPlcHdr"/>
        </w:types>
        <w:behaviors>
          <w:behavior w:val="content"/>
        </w:behaviors>
        <w:guid w:val="{47F20EE1-FA4B-4B3D-982A-160A827B039C}"/>
      </w:docPartPr>
      <w:docPartBody>
        <w:p w:rsidR="0026357E" w:rsidRDefault="0026357E" w:rsidP="0026357E">
          <w:pPr>
            <w:pStyle w:val="6A8A28C22FC24D58B014E2F69D0492F122"/>
          </w:pPr>
          <w:r w:rsidRPr="005C3926">
            <w:rPr>
              <w:rStyle w:val="Platshllartext"/>
            </w:rPr>
            <w:t>[</w:t>
          </w:r>
          <w:r>
            <w:rPr>
              <w:rStyle w:val="Platshllartext"/>
            </w:rPr>
            <w:t>Kursko</w:t>
          </w:r>
          <w:r w:rsidRPr="005C3926">
            <w:rPr>
              <w:rStyle w:val="Platshllartext"/>
            </w:rPr>
            <w:t>d]</w:t>
          </w:r>
        </w:p>
      </w:docPartBody>
    </w:docPart>
    <w:docPart>
      <w:docPartPr>
        <w:name w:val="F90E667FF3D946EAAE982E6485451A35"/>
        <w:category>
          <w:name w:val="Allmänt"/>
          <w:gallery w:val="placeholder"/>
        </w:category>
        <w:types>
          <w:type w:val="bbPlcHdr"/>
        </w:types>
        <w:behaviors>
          <w:behavior w:val="content"/>
        </w:behaviors>
        <w:guid w:val="{8F53C314-9677-4C7A-81AC-50AD469E39DA}"/>
      </w:docPartPr>
      <w:docPartBody>
        <w:p w:rsidR="0026357E" w:rsidRDefault="0026357E" w:rsidP="0026357E">
          <w:pPr>
            <w:pStyle w:val="F90E667FF3D946EAAE982E6485451A3540"/>
          </w:pPr>
          <w:r w:rsidRPr="005C3926">
            <w:rPr>
              <w:rStyle w:val="Platshllartext"/>
            </w:rPr>
            <w:t>[</w:t>
          </w:r>
          <w:r>
            <w:rPr>
              <w:rStyle w:val="Platshllartext"/>
            </w:rPr>
            <w:t>Kursens namn på svenska</w:t>
          </w:r>
          <w:r w:rsidRPr="005C3926">
            <w:rPr>
              <w:rStyle w:val="Platshllartext"/>
            </w:rPr>
            <w:t>]</w:t>
          </w:r>
        </w:p>
      </w:docPartBody>
    </w:docPart>
    <w:docPart>
      <w:docPartPr>
        <w:name w:val="5ED1CC242382436CBB8CC6F6B4FCA041"/>
        <w:category>
          <w:name w:val="Allmänt"/>
          <w:gallery w:val="placeholder"/>
        </w:category>
        <w:types>
          <w:type w:val="bbPlcHdr"/>
        </w:types>
        <w:behaviors>
          <w:behavior w:val="content"/>
        </w:behaviors>
        <w:guid w:val="{209BFB22-08A1-40A3-AC2D-C032E163A2B1}"/>
      </w:docPartPr>
      <w:docPartBody>
        <w:p w:rsidR="0026357E" w:rsidRDefault="00833EBA" w:rsidP="00833EBA">
          <w:pPr>
            <w:pStyle w:val="5ED1CC242382436CBB8CC6F6B4FCA04149"/>
          </w:pPr>
          <w:r w:rsidRPr="005C3926">
            <w:rPr>
              <w:rStyle w:val="Platshllartext"/>
            </w:rPr>
            <w:t>[</w:t>
          </w:r>
          <w:r>
            <w:rPr>
              <w:rStyle w:val="Platshllartext"/>
            </w:rPr>
            <w:t>Kursko</w:t>
          </w:r>
          <w:r w:rsidRPr="005C3926">
            <w:rPr>
              <w:rStyle w:val="Platshllartext"/>
            </w:rPr>
            <w:t>d]</w:t>
          </w:r>
        </w:p>
      </w:docPartBody>
    </w:docPart>
    <w:docPart>
      <w:docPartPr>
        <w:name w:val="5220A148079A485F940AEEAA7415302C"/>
        <w:category>
          <w:name w:val="Allmänt"/>
          <w:gallery w:val="placeholder"/>
        </w:category>
        <w:types>
          <w:type w:val="bbPlcHdr"/>
        </w:types>
        <w:behaviors>
          <w:behavior w:val="content"/>
        </w:behaviors>
        <w:guid w:val="{81572F9C-B75D-4AD5-A9A2-70B422D5EAB0}"/>
      </w:docPartPr>
      <w:docPartBody>
        <w:p w:rsidR="0026357E" w:rsidRDefault="00833EBA" w:rsidP="00833EBA">
          <w:pPr>
            <w:pStyle w:val="5220A148079A485F940AEEAA7415302C49"/>
          </w:pPr>
          <w:r w:rsidRPr="005C3926">
            <w:rPr>
              <w:rStyle w:val="Platshllartext"/>
            </w:rPr>
            <w:t>[</w:t>
          </w:r>
          <w:r>
            <w:rPr>
              <w:rStyle w:val="Platshllartext"/>
            </w:rPr>
            <w:t>Kursens namn på svenska</w:t>
          </w:r>
          <w:r w:rsidRPr="005C3926">
            <w:rPr>
              <w:rStyle w:val="Platshllartext"/>
            </w:rPr>
            <w:t>]</w:t>
          </w:r>
        </w:p>
      </w:docPartBody>
    </w:docPart>
    <w:docPart>
      <w:docPartPr>
        <w:name w:val="B030FE8CAD854D40BA917E644B0C8379"/>
        <w:category>
          <w:name w:val="Allmänt"/>
          <w:gallery w:val="placeholder"/>
        </w:category>
        <w:types>
          <w:type w:val="bbPlcHdr"/>
        </w:types>
        <w:behaviors>
          <w:behavior w:val="content"/>
        </w:behaviors>
        <w:guid w:val="{29E1E694-A9AC-4DBA-B26D-3CE0FDEA2BE9}"/>
      </w:docPartPr>
      <w:docPartBody>
        <w:p w:rsidR="0026357E" w:rsidRDefault="007A1FC4" w:rsidP="007A1FC4">
          <w:pPr>
            <w:pStyle w:val="B030FE8CAD854D40BA917E644B0C8379"/>
          </w:pPr>
          <w:r w:rsidRPr="005E41F7">
            <w:rPr>
              <w:rStyle w:val="Platshllartext"/>
            </w:rPr>
            <w:t>Klicka eller tryck här för att ange text.</w:t>
          </w:r>
        </w:p>
      </w:docPartBody>
    </w:docPart>
    <w:docPart>
      <w:docPartPr>
        <w:name w:val="25D5F22546E74F9C8F42581F735191DA"/>
        <w:category>
          <w:name w:val="Allmänt"/>
          <w:gallery w:val="placeholder"/>
        </w:category>
        <w:types>
          <w:type w:val="bbPlcHdr"/>
        </w:types>
        <w:behaviors>
          <w:behavior w:val="content"/>
        </w:behaviors>
        <w:guid w:val="{E3075165-0596-42BF-AF9C-B05E157657A6}"/>
      </w:docPartPr>
      <w:docPartBody>
        <w:p w:rsidR="0026357E" w:rsidRDefault="00833EBA" w:rsidP="00833EBA">
          <w:pPr>
            <w:pStyle w:val="25D5F22546E74F9C8F42581F735191DA49"/>
          </w:pPr>
          <w:r w:rsidRPr="0006063B">
            <w:rPr>
              <w:rStyle w:val="Platshllartext"/>
            </w:rPr>
            <w:t>Välj ett objekt.</w:t>
          </w:r>
        </w:p>
      </w:docPartBody>
    </w:docPart>
    <w:docPart>
      <w:docPartPr>
        <w:name w:val="5E781CEC0F204091A7C7CDB3CEB7C281"/>
        <w:category>
          <w:name w:val="Allmänt"/>
          <w:gallery w:val="placeholder"/>
        </w:category>
        <w:types>
          <w:type w:val="bbPlcHdr"/>
        </w:types>
        <w:behaviors>
          <w:behavior w:val="content"/>
        </w:behaviors>
        <w:guid w:val="{F15BB09D-DE23-4786-868A-CF47566FD8FB}"/>
      </w:docPartPr>
      <w:docPartBody>
        <w:p w:rsidR="0026357E" w:rsidRDefault="00833EBA" w:rsidP="00833EBA">
          <w:pPr>
            <w:pStyle w:val="5E781CEC0F204091A7C7CDB3CEB7C28149"/>
          </w:pPr>
          <w:r w:rsidRPr="0006063B">
            <w:rPr>
              <w:rStyle w:val="Platshllartext"/>
            </w:rPr>
            <w:t>Välj ett objekt.</w:t>
          </w:r>
        </w:p>
      </w:docPartBody>
    </w:docPart>
    <w:docPart>
      <w:docPartPr>
        <w:name w:val="615890C84E924D35A2642A73B4236F1F"/>
        <w:category>
          <w:name w:val="Allmänt"/>
          <w:gallery w:val="placeholder"/>
        </w:category>
        <w:types>
          <w:type w:val="bbPlcHdr"/>
        </w:types>
        <w:behaviors>
          <w:behavior w:val="content"/>
        </w:behaviors>
        <w:guid w:val="{E41F56BF-F88B-41A0-B632-75C23A5838E8}"/>
      </w:docPartPr>
      <w:docPartBody>
        <w:p w:rsidR="0026357E" w:rsidRDefault="00833EBA" w:rsidP="00833EBA">
          <w:pPr>
            <w:pStyle w:val="615890C84E924D35A2642A73B4236F1F49"/>
          </w:pPr>
          <w:r w:rsidRPr="0006063B">
            <w:rPr>
              <w:rStyle w:val="Platshllartext"/>
            </w:rPr>
            <w:t>Välj ett objekt.</w:t>
          </w:r>
        </w:p>
      </w:docPartBody>
    </w:docPart>
    <w:docPart>
      <w:docPartPr>
        <w:name w:val="8FA05740F5614CA9AD9BB699182E632F"/>
        <w:category>
          <w:name w:val="Allmänt"/>
          <w:gallery w:val="placeholder"/>
        </w:category>
        <w:types>
          <w:type w:val="bbPlcHdr"/>
        </w:types>
        <w:behaviors>
          <w:behavior w:val="content"/>
        </w:behaviors>
        <w:guid w:val="{FFB2F5AB-C661-4612-B3B5-EDDFD26B686C}"/>
      </w:docPartPr>
      <w:docPartBody>
        <w:p w:rsidR="0026357E" w:rsidRDefault="00833EBA" w:rsidP="00833EBA">
          <w:pPr>
            <w:pStyle w:val="8FA05740F5614CA9AD9BB699182E632F49"/>
          </w:pPr>
          <w:r w:rsidRPr="00E43474">
            <w:rPr>
              <w:rStyle w:val="Rubrik1Char"/>
            </w:rPr>
            <w:t>[Kursens namn på svenska]</w:t>
          </w:r>
        </w:p>
      </w:docPartBody>
    </w:docPart>
    <w:docPart>
      <w:docPartPr>
        <w:name w:val="8060FEF1C2B845D589C29ECEE91A9579"/>
        <w:category>
          <w:name w:val="Allmänt"/>
          <w:gallery w:val="placeholder"/>
        </w:category>
        <w:types>
          <w:type w:val="bbPlcHdr"/>
        </w:types>
        <w:behaviors>
          <w:behavior w:val="content"/>
        </w:behaviors>
        <w:guid w:val="{356B484B-4830-4BB6-ADE4-3446D868E988}"/>
      </w:docPartPr>
      <w:docPartBody>
        <w:p w:rsidR="0026357E" w:rsidRDefault="00833EBA" w:rsidP="00833EBA">
          <w:pPr>
            <w:pStyle w:val="8060FEF1C2B845D589C29ECEE91A957949"/>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D2BA6A8CED2241F0AB2E2B80DB15348B"/>
        <w:category>
          <w:name w:val="Allmänt"/>
          <w:gallery w:val="placeholder"/>
        </w:category>
        <w:types>
          <w:type w:val="bbPlcHdr"/>
        </w:types>
        <w:behaviors>
          <w:behavior w:val="content"/>
        </w:behaviors>
        <w:guid w:val="{398FF89D-FBC2-4D61-AD16-C0976FF1F090}"/>
      </w:docPartPr>
      <w:docPartBody>
        <w:p w:rsidR="0026357E" w:rsidRDefault="00833EBA" w:rsidP="00833EBA">
          <w:pPr>
            <w:pStyle w:val="D2BA6A8CED2241F0AB2E2B80DB15348B48"/>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5BD3E191C0E948E9A0E631170791EDEF"/>
        <w:category>
          <w:name w:val="Allmänt"/>
          <w:gallery w:val="placeholder"/>
        </w:category>
        <w:types>
          <w:type w:val="bbPlcHdr"/>
        </w:types>
        <w:behaviors>
          <w:behavior w:val="content"/>
        </w:behaviors>
        <w:guid w:val="{9A652628-A50D-4DAF-BB3A-4ED2C54872FC}"/>
      </w:docPartPr>
      <w:docPartBody>
        <w:p w:rsidR="0026357E" w:rsidRDefault="00833EBA" w:rsidP="00833EBA">
          <w:pPr>
            <w:pStyle w:val="5BD3E191C0E948E9A0E631170791EDEF48"/>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598F0061344248BDB25EFE50229070F5"/>
        <w:category>
          <w:name w:val="Allmänt"/>
          <w:gallery w:val="placeholder"/>
        </w:category>
        <w:types>
          <w:type w:val="bbPlcHdr"/>
        </w:types>
        <w:behaviors>
          <w:behavior w:val="content"/>
        </w:behaviors>
        <w:guid w:val="{822F700F-4B0F-4281-BFC6-134217B1FC39}"/>
      </w:docPartPr>
      <w:docPartBody>
        <w:p w:rsidR="0026357E" w:rsidRDefault="00833EBA" w:rsidP="00833EBA">
          <w:pPr>
            <w:pStyle w:val="598F0061344248BDB25EFE50229070F548"/>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61DEE8BEA0C24AC29066A7C3BE361AB7"/>
        <w:category>
          <w:name w:val="Allmänt"/>
          <w:gallery w:val="placeholder"/>
        </w:category>
        <w:types>
          <w:type w:val="bbPlcHdr"/>
        </w:types>
        <w:behaviors>
          <w:behavior w:val="content"/>
        </w:behaviors>
        <w:guid w:val="{8C506920-5C1B-4BC4-9C5B-9C50B9B72270}"/>
      </w:docPartPr>
      <w:docPartBody>
        <w:p w:rsidR="0026357E" w:rsidRDefault="00833EBA" w:rsidP="00833EBA">
          <w:pPr>
            <w:pStyle w:val="61DEE8BEA0C24AC29066A7C3BE361AB748"/>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C44C9BE3DF094CC9AB31EF86E76E6F5D"/>
        <w:category>
          <w:name w:val="Allmänt"/>
          <w:gallery w:val="placeholder"/>
        </w:category>
        <w:types>
          <w:type w:val="bbPlcHdr"/>
        </w:types>
        <w:behaviors>
          <w:behavior w:val="content"/>
        </w:behaviors>
        <w:guid w:val="{4B208042-C430-4321-AF50-2C3A7E9F3A74}"/>
      </w:docPartPr>
      <w:docPartBody>
        <w:p w:rsidR="0026357E" w:rsidRDefault="00833EBA" w:rsidP="00833EBA">
          <w:pPr>
            <w:pStyle w:val="C44C9BE3DF094CC9AB31EF86E76E6F5D48"/>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D7D9DE5879BC45C5B2C0A93A549A8EFD"/>
        <w:category>
          <w:name w:val="Allmänt"/>
          <w:gallery w:val="placeholder"/>
        </w:category>
        <w:types>
          <w:type w:val="bbPlcHdr"/>
        </w:types>
        <w:behaviors>
          <w:behavior w:val="content"/>
        </w:behaviors>
        <w:guid w:val="{FA8CBEC3-9420-42AD-9585-C18605B91BA8}"/>
      </w:docPartPr>
      <w:docPartBody>
        <w:p w:rsidR="0026357E" w:rsidRDefault="00833EBA" w:rsidP="00833EBA">
          <w:pPr>
            <w:pStyle w:val="D7D9DE5879BC45C5B2C0A93A549A8EFD48"/>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43DC32753C444CB6A7680445AF82244E"/>
        <w:category>
          <w:name w:val="Allmänt"/>
          <w:gallery w:val="placeholder"/>
        </w:category>
        <w:types>
          <w:type w:val="bbPlcHdr"/>
        </w:types>
        <w:behaviors>
          <w:behavior w:val="content"/>
        </w:behaviors>
        <w:guid w:val="{C6FE919E-1B72-488B-BEA3-E606C2E58D86}"/>
      </w:docPartPr>
      <w:docPartBody>
        <w:p w:rsidR="0026357E" w:rsidRDefault="00833EBA" w:rsidP="00833EBA">
          <w:pPr>
            <w:pStyle w:val="43DC32753C444CB6A7680445AF82244E48"/>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0A7D83B1D1714C9386AC8E06C3FA48BB"/>
        <w:category>
          <w:name w:val="Allmänt"/>
          <w:gallery w:val="placeholder"/>
        </w:category>
        <w:types>
          <w:type w:val="bbPlcHdr"/>
        </w:types>
        <w:behaviors>
          <w:behavior w:val="content"/>
        </w:behaviors>
        <w:guid w:val="{7D1E950A-C207-4E46-9D69-AF58D0984D35}"/>
      </w:docPartPr>
      <w:docPartBody>
        <w:p w:rsidR="0026357E" w:rsidRDefault="00833EBA" w:rsidP="00833EBA">
          <w:pPr>
            <w:pStyle w:val="0A7D83B1D1714C9386AC8E06C3FA48BB48"/>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246DFD47F65A49448FB6C20FFEDD67BB"/>
        <w:category>
          <w:name w:val="Allmänt"/>
          <w:gallery w:val="placeholder"/>
        </w:category>
        <w:types>
          <w:type w:val="bbPlcHdr"/>
        </w:types>
        <w:behaviors>
          <w:behavior w:val="content"/>
        </w:behaviors>
        <w:guid w:val="{E739F45C-0882-4BE6-8AA5-F72B2CF115BB}"/>
      </w:docPartPr>
      <w:docPartBody>
        <w:p w:rsidR="0026357E" w:rsidRDefault="00833EBA" w:rsidP="00833EBA">
          <w:pPr>
            <w:pStyle w:val="246DFD47F65A49448FB6C20FFEDD67BB48"/>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285DE34C7A2B4F2E8C009FB5C91D6A1B"/>
        <w:category>
          <w:name w:val="Allmänt"/>
          <w:gallery w:val="placeholder"/>
        </w:category>
        <w:types>
          <w:type w:val="bbPlcHdr"/>
        </w:types>
        <w:behaviors>
          <w:behavior w:val="content"/>
        </w:behaviors>
        <w:guid w:val="{F2130CAF-779E-4394-84C5-58F1F402E24D}"/>
      </w:docPartPr>
      <w:docPartBody>
        <w:p w:rsidR="0026357E" w:rsidRDefault="00833EBA" w:rsidP="00833EBA">
          <w:pPr>
            <w:pStyle w:val="285DE34C7A2B4F2E8C009FB5C91D6A1B48"/>
          </w:pPr>
          <w:r>
            <w:rPr>
              <w:rStyle w:val="Platshllartext"/>
            </w:rPr>
            <w:t>Skriv t</w:t>
          </w:r>
          <w:r w:rsidRPr="00D45145">
            <w:rPr>
              <w:rStyle w:val="Platshllartext"/>
            </w:rPr>
            <w:t>ext</w:t>
          </w:r>
          <w:r>
            <w:rPr>
              <w:rStyle w:val="Platshllartext"/>
            </w:rPr>
            <w:t xml:space="preserve"> här, t ex Efter godkänd kurs ska studenten kunna:</w:t>
          </w:r>
        </w:p>
      </w:docPartBody>
    </w:docPart>
    <w:docPart>
      <w:docPartPr>
        <w:name w:val="06A3549D049F4F2F816F5AD358C073A2"/>
        <w:category>
          <w:name w:val="Allmänt"/>
          <w:gallery w:val="placeholder"/>
        </w:category>
        <w:types>
          <w:type w:val="bbPlcHdr"/>
        </w:types>
        <w:behaviors>
          <w:behavior w:val="content"/>
        </w:behaviors>
        <w:guid w:val="{87479021-3080-4321-9E1A-49C1F5E8011A}"/>
      </w:docPartPr>
      <w:docPartBody>
        <w:p w:rsidR="0026357E" w:rsidRDefault="00A73D30" w:rsidP="00A73D30">
          <w:pPr>
            <w:pStyle w:val="06A3549D049F4F2F816F5AD358C073A239"/>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39F4968A4E5A4A118B07F24B96EFB80E"/>
        <w:category>
          <w:name w:val="Allmänt"/>
          <w:gallery w:val="placeholder"/>
        </w:category>
        <w:types>
          <w:type w:val="bbPlcHdr"/>
        </w:types>
        <w:behaviors>
          <w:behavior w:val="content"/>
        </w:behaviors>
        <w:guid w:val="{C8F75528-C644-4242-B896-21C7E091949A}"/>
      </w:docPartPr>
      <w:docPartBody>
        <w:p w:rsidR="0026357E" w:rsidRDefault="00833EBA" w:rsidP="00833EBA">
          <w:pPr>
            <w:pStyle w:val="39F4968A4E5A4A118B07F24B96EFB80E46"/>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2717DDBBBE044662A73EC08FBB5B4D9E"/>
        <w:category>
          <w:name w:val="Allmänt"/>
          <w:gallery w:val="placeholder"/>
        </w:category>
        <w:types>
          <w:type w:val="bbPlcHdr"/>
        </w:types>
        <w:behaviors>
          <w:behavior w:val="content"/>
        </w:behaviors>
        <w:guid w:val="{14160B67-E28F-4610-8A83-716711AFE0A9}"/>
      </w:docPartPr>
      <w:docPartBody>
        <w:p w:rsidR="0026357E" w:rsidRDefault="00833EBA" w:rsidP="00833EBA">
          <w:pPr>
            <w:pStyle w:val="2717DDBBBE044662A73EC08FBB5B4D9E46"/>
          </w:pPr>
          <w:r>
            <w:rPr>
              <w:rStyle w:val="Platshllartext"/>
            </w:rPr>
            <w:t>modulkod, t ex LAB1</w:t>
          </w:r>
        </w:p>
      </w:docPartBody>
    </w:docPart>
    <w:docPart>
      <w:docPartPr>
        <w:name w:val="D962CA5067A04B71B91A798E4258FD1F"/>
        <w:category>
          <w:name w:val="Allmänt"/>
          <w:gallery w:val="placeholder"/>
        </w:category>
        <w:types>
          <w:type w:val="bbPlcHdr"/>
        </w:types>
        <w:behaviors>
          <w:behavior w:val="content"/>
        </w:behaviors>
        <w:guid w:val="{CF563630-F51E-4238-9BD5-35B051C27DEB}"/>
      </w:docPartPr>
      <w:docPartBody>
        <w:p w:rsidR="0026357E" w:rsidRDefault="00833EBA" w:rsidP="00833EBA">
          <w:pPr>
            <w:pStyle w:val="D962CA5067A04B71B91A798E4258FD1F46"/>
          </w:pPr>
          <w:r>
            <w:rPr>
              <w:rStyle w:val="Platshllartext"/>
            </w:rPr>
            <w:t>modulnamn på svenska, t ex Laborationer</w:t>
          </w:r>
        </w:p>
      </w:docPartBody>
    </w:docPart>
    <w:docPart>
      <w:docPartPr>
        <w:name w:val="D94391B4DDDC4BB1B0C512307BDCD99C"/>
        <w:category>
          <w:name w:val="Allmänt"/>
          <w:gallery w:val="placeholder"/>
        </w:category>
        <w:types>
          <w:type w:val="bbPlcHdr"/>
        </w:types>
        <w:behaviors>
          <w:behavior w:val="content"/>
        </w:behaviors>
        <w:guid w:val="{1E2DB1D6-CAE2-4E33-884C-AF1793C1D608}"/>
      </w:docPartPr>
      <w:docPartBody>
        <w:p w:rsidR="0026357E" w:rsidRDefault="00833EBA" w:rsidP="00833EBA">
          <w:pPr>
            <w:pStyle w:val="D94391B4DDDC4BB1B0C512307BDCD99C46"/>
          </w:pPr>
          <w:r>
            <w:rPr>
              <w:rStyle w:val="Platshllartext"/>
            </w:rPr>
            <w:t>modulnamn på engelska</w:t>
          </w:r>
        </w:p>
      </w:docPartBody>
    </w:docPart>
    <w:docPart>
      <w:docPartPr>
        <w:name w:val="DFF3466B632747DB9C7B942490333F5B"/>
        <w:category>
          <w:name w:val="Allmänt"/>
          <w:gallery w:val="placeholder"/>
        </w:category>
        <w:types>
          <w:type w:val="bbPlcHdr"/>
        </w:types>
        <w:behaviors>
          <w:behavior w:val="content"/>
        </w:behaviors>
        <w:guid w:val="{2F164906-EA70-4F87-8AD6-3427E767CD42}"/>
      </w:docPartPr>
      <w:docPartBody>
        <w:p w:rsidR="0026357E" w:rsidRDefault="00833EBA" w:rsidP="00833EBA">
          <w:pPr>
            <w:pStyle w:val="DFF3466B632747DB9C7B942490333F5B45"/>
          </w:pPr>
          <w:r w:rsidRPr="00495E6A">
            <w:rPr>
              <w:rStyle w:val="Platshllartext"/>
            </w:rPr>
            <w:t>modulens omfattning</w:t>
          </w:r>
          <w:r>
            <w:rPr>
              <w:rStyle w:val="Platshllartext"/>
            </w:rPr>
            <w:t>, t ex 2,0</w:t>
          </w:r>
        </w:p>
      </w:docPartBody>
    </w:docPart>
    <w:docPart>
      <w:docPartPr>
        <w:name w:val="E9BDECC91D484023BD51B59E55A23B8D"/>
        <w:category>
          <w:name w:val="Allmänt"/>
          <w:gallery w:val="placeholder"/>
        </w:category>
        <w:types>
          <w:type w:val="bbPlcHdr"/>
        </w:types>
        <w:behaviors>
          <w:behavior w:val="content"/>
        </w:behaviors>
        <w:guid w:val="{C2D6337C-90E3-4FC7-A4F2-F1A950F93D8F}"/>
      </w:docPartPr>
      <w:docPartBody>
        <w:p w:rsidR="0026357E" w:rsidRDefault="00833EBA" w:rsidP="00833EBA">
          <w:pPr>
            <w:pStyle w:val="E9BDECC91D484023BD51B59E55A23B8D43"/>
          </w:pPr>
          <w:r>
            <w:rPr>
              <w:rStyle w:val="Platshllartext"/>
            </w:rPr>
            <w:t>modulkod, t ex LAB1</w:t>
          </w:r>
        </w:p>
      </w:docPartBody>
    </w:docPart>
    <w:docPart>
      <w:docPartPr>
        <w:name w:val="57943A045FDF4B649A0C47A8EFDA3354"/>
        <w:category>
          <w:name w:val="Allmänt"/>
          <w:gallery w:val="placeholder"/>
        </w:category>
        <w:types>
          <w:type w:val="bbPlcHdr"/>
        </w:types>
        <w:behaviors>
          <w:behavior w:val="content"/>
        </w:behaviors>
        <w:guid w:val="{B657306F-134B-4345-8757-2D74B13340B2}"/>
      </w:docPartPr>
      <w:docPartBody>
        <w:p w:rsidR="0026357E" w:rsidRDefault="00833EBA" w:rsidP="00833EBA">
          <w:pPr>
            <w:pStyle w:val="57943A045FDF4B649A0C47A8EFDA335443"/>
          </w:pPr>
          <w:r>
            <w:rPr>
              <w:rStyle w:val="Platshllartext"/>
            </w:rPr>
            <w:t>modulnamn på svenska, t ex Laborationer</w:t>
          </w:r>
        </w:p>
      </w:docPartBody>
    </w:docPart>
    <w:docPart>
      <w:docPartPr>
        <w:name w:val="F2FA7C9BF757417E8D9DCDDC4533C870"/>
        <w:category>
          <w:name w:val="Allmänt"/>
          <w:gallery w:val="placeholder"/>
        </w:category>
        <w:types>
          <w:type w:val="bbPlcHdr"/>
        </w:types>
        <w:behaviors>
          <w:behavior w:val="content"/>
        </w:behaviors>
        <w:guid w:val="{A0AFAE29-0171-4B84-A10E-18FB05D5D24B}"/>
      </w:docPartPr>
      <w:docPartBody>
        <w:p w:rsidR="0026357E" w:rsidRDefault="00833EBA" w:rsidP="00833EBA">
          <w:pPr>
            <w:pStyle w:val="F2FA7C9BF757417E8D9DCDDC4533C87043"/>
          </w:pPr>
          <w:r>
            <w:rPr>
              <w:rStyle w:val="Platshllartext"/>
            </w:rPr>
            <w:t>modulnamn på engelska</w:t>
          </w:r>
        </w:p>
      </w:docPartBody>
    </w:docPart>
    <w:docPart>
      <w:docPartPr>
        <w:name w:val="7C4654F7D62B4FE79F81091F1BF1EF47"/>
        <w:category>
          <w:name w:val="Allmänt"/>
          <w:gallery w:val="placeholder"/>
        </w:category>
        <w:types>
          <w:type w:val="bbPlcHdr"/>
        </w:types>
        <w:behaviors>
          <w:behavior w:val="content"/>
        </w:behaviors>
        <w:guid w:val="{0036CB08-C677-46CE-924A-491F24BB53BE}"/>
      </w:docPartPr>
      <w:docPartBody>
        <w:p w:rsidR="0026357E" w:rsidRDefault="00833EBA" w:rsidP="00833EBA">
          <w:pPr>
            <w:pStyle w:val="7C4654F7D62B4FE79F81091F1BF1EF4743"/>
          </w:pPr>
          <w:r w:rsidRPr="00495E6A">
            <w:rPr>
              <w:rStyle w:val="Platshllartext"/>
            </w:rPr>
            <w:t>modulens omfattning</w:t>
          </w:r>
          <w:r>
            <w:rPr>
              <w:rStyle w:val="Platshllartext"/>
            </w:rPr>
            <w:t>, t ex 2,0</w:t>
          </w:r>
        </w:p>
      </w:docPartBody>
    </w:docPart>
    <w:docPart>
      <w:docPartPr>
        <w:name w:val="E74BE5208D394450AF285A03F1270A5D"/>
        <w:category>
          <w:name w:val="Allmänt"/>
          <w:gallery w:val="placeholder"/>
        </w:category>
        <w:types>
          <w:type w:val="bbPlcHdr"/>
        </w:types>
        <w:behaviors>
          <w:behavior w:val="content"/>
        </w:behaviors>
        <w:guid w:val="{00AF7358-F1E4-4C9F-9342-7A79084D3DA5}"/>
      </w:docPartPr>
      <w:docPartBody>
        <w:p w:rsidR="0026357E" w:rsidRDefault="00833EBA" w:rsidP="00833EBA">
          <w:pPr>
            <w:pStyle w:val="E74BE5208D394450AF285A03F1270A5D43"/>
          </w:pPr>
          <w:r w:rsidRPr="0006063B">
            <w:rPr>
              <w:rStyle w:val="Platshllartext"/>
            </w:rPr>
            <w:t>Välj ett objekt.</w:t>
          </w:r>
        </w:p>
      </w:docPartBody>
    </w:docPart>
    <w:docPart>
      <w:docPartPr>
        <w:name w:val="2094DFF9B9AE42ABB9425A8D0B8E0B11"/>
        <w:category>
          <w:name w:val="Allmänt"/>
          <w:gallery w:val="placeholder"/>
        </w:category>
        <w:types>
          <w:type w:val="bbPlcHdr"/>
        </w:types>
        <w:behaviors>
          <w:behavior w:val="content"/>
        </w:behaviors>
        <w:guid w:val="{6438ADF0-2602-4A8F-9915-ABE386A406AA}"/>
      </w:docPartPr>
      <w:docPartBody>
        <w:p w:rsidR="0026357E" w:rsidRDefault="00833EBA" w:rsidP="00833EBA">
          <w:pPr>
            <w:pStyle w:val="2094DFF9B9AE42ABB9425A8D0B8E0B1143"/>
          </w:pPr>
          <w:r>
            <w:rPr>
              <w:rStyle w:val="Platshllartext"/>
            </w:rPr>
            <w:t>modulkod, t ex LAB1</w:t>
          </w:r>
        </w:p>
      </w:docPartBody>
    </w:docPart>
    <w:docPart>
      <w:docPartPr>
        <w:name w:val="BB65714FF94944709A07FCFB39335DEC"/>
        <w:category>
          <w:name w:val="Allmänt"/>
          <w:gallery w:val="placeholder"/>
        </w:category>
        <w:types>
          <w:type w:val="bbPlcHdr"/>
        </w:types>
        <w:behaviors>
          <w:behavior w:val="content"/>
        </w:behaviors>
        <w:guid w:val="{C7E032CB-CC5C-49C4-9AD2-0E445314BB05}"/>
      </w:docPartPr>
      <w:docPartBody>
        <w:p w:rsidR="0026357E" w:rsidRDefault="00833EBA" w:rsidP="00833EBA">
          <w:pPr>
            <w:pStyle w:val="BB65714FF94944709A07FCFB39335DEC43"/>
          </w:pPr>
          <w:r>
            <w:rPr>
              <w:rStyle w:val="Platshllartext"/>
            </w:rPr>
            <w:t>modulnamn på svenska, t ex Laborationer</w:t>
          </w:r>
        </w:p>
      </w:docPartBody>
    </w:docPart>
    <w:docPart>
      <w:docPartPr>
        <w:name w:val="9E95E1B24F1441CE82DA5D7787379AC4"/>
        <w:category>
          <w:name w:val="Allmänt"/>
          <w:gallery w:val="placeholder"/>
        </w:category>
        <w:types>
          <w:type w:val="bbPlcHdr"/>
        </w:types>
        <w:behaviors>
          <w:behavior w:val="content"/>
        </w:behaviors>
        <w:guid w:val="{36C574E7-38E0-4035-B888-18455A4E4B85}"/>
      </w:docPartPr>
      <w:docPartBody>
        <w:p w:rsidR="0026357E" w:rsidRDefault="00833EBA" w:rsidP="00833EBA">
          <w:pPr>
            <w:pStyle w:val="9E95E1B24F1441CE82DA5D7787379AC443"/>
          </w:pPr>
          <w:r>
            <w:rPr>
              <w:rStyle w:val="Platshllartext"/>
            </w:rPr>
            <w:t>modulnamn på engelska</w:t>
          </w:r>
        </w:p>
      </w:docPartBody>
    </w:docPart>
    <w:docPart>
      <w:docPartPr>
        <w:name w:val="12C0F81120364557A44BCCE5B32AF4D2"/>
        <w:category>
          <w:name w:val="Allmänt"/>
          <w:gallery w:val="placeholder"/>
        </w:category>
        <w:types>
          <w:type w:val="bbPlcHdr"/>
        </w:types>
        <w:behaviors>
          <w:behavior w:val="content"/>
        </w:behaviors>
        <w:guid w:val="{4746F04A-A122-4930-A8BB-3FFA5E1F34CE}"/>
      </w:docPartPr>
      <w:docPartBody>
        <w:p w:rsidR="0026357E" w:rsidRDefault="00833EBA" w:rsidP="00833EBA">
          <w:pPr>
            <w:pStyle w:val="12C0F81120364557A44BCCE5B32AF4D243"/>
          </w:pPr>
          <w:r w:rsidRPr="00495E6A">
            <w:rPr>
              <w:rStyle w:val="Platshllartext"/>
            </w:rPr>
            <w:t>modulens omfattning</w:t>
          </w:r>
          <w:r>
            <w:rPr>
              <w:rStyle w:val="Platshllartext"/>
            </w:rPr>
            <w:t>, t ex 2,0</w:t>
          </w:r>
        </w:p>
      </w:docPartBody>
    </w:docPart>
    <w:docPart>
      <w:docPartPr>
        <w:name w:val="76048E5B714B4BB9980F94235FDDCEC6"/>
        <w:category>
          <w:name w:val="Allmänt"/>
          <w:gallery w:val="placeholder"/>
        </w:category>
        <w:types>
          <w:type w:val="bbPlcHdr"/>
        </w:types>
        <w:behaviors>
          <w:behavior w:val="content"/>
        </w:behaviors>
        <w:guid w:val="{4E4690E1-59C6-4D18-9831-0510F0859029}"/>
      </w:docPartPr>
      <w:docPartBody>
        <w:p w:rsidR="0026357E" w:rsidRDefault="00833EBA" w:rsidP="00833EBA">
          <w:pPr>
            <w:pStyle w:val="76048E5B714B4BB9980F94235FDDCEC643"/>
          </w:pPr>
          <w:r w:rsidRPr="0006063B">
            <w:rPr>
              <w:rStyle w:val="Platshllartext"/>
            </w:rPr>
            <w:t>Välj ett objekt.</w:t>
          </w:r>
        </w:p>
      </w:docPartBody>
    </w:docPart>
    <w:docPart>
      <w:docPartPr>
        <w:name w:val="CE3E7E872BBB4A10BB1AEE1BAA31C7D0"/>
        <w:category>
          <w:name w:val="Allmänt"/>
          <w:gallery w:val="placeholder"/>
        </w:category>
        <w:types>
          <w:type w:val="bbPlcHdr"/>
        </w:types>
        <w:behaviors>
          <w:behavior w:val="content"/>
        </w:behaviors>
        <w:guid w:val="{D55994D8-BDD6-4E53-927A-822269A386FF}"/>
      </w:docPartPr>
      <w:docPartBody>
        <w:p w:rsidR="0026357E" w:rsidRDefault="00833EBA" w:rsidP="00833EBA">
          <w:pPr>
            <w:pStyle w:val="CE3E7E872BBB4A10BB1AEE1BAA31C7D043"/>
          </w:pPr>
          <w:r>
            <w:rPr>
              <w:rStyle w:val="Platshllartext"/>
            </w:rPr>
            <w:t>Organisationsnamn</w:t>
          </w:r>
        </w:p>
      </w:docPartBody>
    </w:docPart>
    <w:docPart>
      <w:docPartPr>
        <w:name w:val="D9332633D5654FA69DEC50887929D501"/>
        <w:category>
          <w:name w:val="Allmänt"/>
          <w:gallery w:val="placeholder"/>
        </w:category>
        <w:types>
          <w:type w:val="bbPlcHdr"/>
        </w:types>
        <w:behaviors>
          <w:behavior w:val="content"/>
        </w:behaviors>
        <w:guid w:val="{B97A0B2E-A279-4D52-BF81-58A41E141B68}"/>
      </w:docPartPr>
      <w:docPartBody>
        <w:p w:rsidR="0026357E" w:rsidRDefault="00833EBA" w:rsidP="00833EBA">
          <w:pPr>
            <w:pStyle w:val="D9332633D5654FA69DEC50887929D50142"/>
          </w:pPr>
          <w:r w:rsidRPr="00495E6A">
            <w:rPr>
              <w:color w:val="808080" w:themeColor="background1" w:themeShade="80"/>
            </w:rPr>
            <w:t>Organisationskod</w:t>
          </w:r>
        </w:p>
      </w:docPartBody>
    </w:docPart>
    <w:docPart>
      <w:docPartPr>
        <w:name w:val="D8B99273AD444E85B62695D2A8CE9824"/>
        <w:category>
          <w:name w:val="Allmänt"/>
          <w:gallery w:val="placeholder"/>
        </w:category>
        <w:types>
          <w:type w:val="bbPlcHdr"/>
        </w:types>
        <w:behaviors>
          <w:behavior w:val="content"/>
        </w:behaviors>
        <w:guid w:val="{3CD57956-6A95-4839-8496-EB8C43C3FB79}"/>
      </w:docPartPr>
      <w:docPartBody>
        <w:p w:rsidR="0026357E" w:rsidRDefault="00833EBA" w:rsidP="00833EBA">
          <w:pPr>
            <w:pStyle w:val="D8B99273AD444E85B62695D2A8CE982442"/>
          </w:pPr>
          <w:r>
            <w:rPr>
              <w:color w:val="808080" w:themeColor="background1" w:themeShade="80"/>
            </w:rPr>
            <w:t>K</w:t>
          </w:r>
          <w:r w:rsidRPr="00495E6A">
            <w:rPr>
              <w:color w:val="808080" w:themeColor="background1" w:themeShade="80"/>
            </w:rPr>
            <w:t>od</w:t>
          </w:r>
          <w:r>
            <w:rPr>
              <w:color w:val="808080" w:themeColor="background1" w:themeShade="80"/>
            </w:rPr>
            <w:t xml:space="preserve"> för ämnesgrupp</w:t>
          </w:r>
        </w:p>
      </w:docPartBody>
    </w:docPart>
    <w:docPart>
      <w:docPartPr>
        <w:name w:val="C220D8A4954F4B868E66EE3DC3E24926"/>
        <w:category>
          <w:name w:val="Allmänt"/>
          <w:gallery w:val="placeholder"/>
        </w:category>
        <w:types>
          <w:type w:val="bbPlcHdr"/>
        </w:types>
        <w:behaviors>
          <w:behavior w:val="content"/>
        </w:behaviors>
        <w:guid w:val="{17F67B34-FBC8-47FA-BE7E-785F4F446455}"/>
      </w:docPartPr>
      <w:docPartBody>
        <w:p w:rsidR="0026357E" w:rsidRDefault="00833EBA" w:rsidP="00833EBA">
          <w:pPr>
            <w:pStyle w:val="C220D8A4954F4B868E66EE3DC3E2492641"/>
          </w:pPr>
          <w:r>
            <w:rPr>
              <w:color w:val="808080" w:themeColor="background1" w:themeShade="80"/>
            </w:rPr>
            <w:t>Utbildningsområde</w:t>
          </w:r>
        </w:p>
      </w:docPartBody>
    </w:docPart>
    <w:docPart>
      <w:docPartPr>
        <w:name w:val="C03164C4B4D64195BEA9AE421C51F48E"/>
        <w:category>
          <w:name w:val="Allmänt"/>
          <w:gallery w:val="placeholder"/>
        </w:category>
        <w:types>
          <w:type w:val="bbPlcHdr"/>
        </w:types>
        <w:behaviors>
          <w:behavior w:val="content"/>
        </w:behaviors>
        <w:guid w:val="{D2DFB10E-780C-4370-B5FD-D37A69F201C8}"/>
      </w:docPartPr>
      <w:docPartBody>
        <w:p w:rsidR="0026357E" w:rsidRDefault="00833EBA" w:rsidP="00833EBA">
          <w:pPr>
            <w:pStyle w:val="C03164C4B4D64195BEA9AE421C51F48E41"/>
          </w:pPr>
          <w:r>
            <w:rPr>
              <w:color w:val="808080" w:themeColor="background1" w:themeShade="80"/>
            </w:rPr>
            <w:t>XX</w:t>
          </w:r>
        </w:p>
      </w:docPartBody>
    </w:docPart>
    <w:docPart>
      <w:docPartPr>
        <w:name w:val="B7044230B2C845A5847DE5D6A7F4B6DF"/>
        <w:category>
          <w:name w:val="Allmänt"/>
          <w:gallery w:val="placeholder"/>
        </w:category>
        <w:types>
          <w:type w:val="bbPlcHdr"/>
        </w:types>
        <w:behaviors>
          <w:behavior w:val="content"/>
        </w:behaviors>
        <w:guid w:val="{45B5C7ED-0EE3-4D59-8922-26A1EAA339D2}"/>
      </w:docPartPr>
      <w:docPartBody>
        <w:p w:rsidR="0026357E" w:rsidRDefault="00833EBA" w:rsidP="00833EBA">
          <w:pPr>
            <w:pStyle w:val="B7044230B2C845A5847DE5D6A7F4B6DF41"/>
          </w:pPr>
          <w:r>
            <w:rPr>
              <w:color w:val="808080" w:themeColor="background1" w:themeShade="80"/>
            </w:rPr>
            <w:t>Kurskod(er)</w:t>
          </w:r>
        </w:p>
      </w:docPartBody>
    </w:docPart>
    <w:docPart>
      <w:docPartPr>
        <w:name w:val="B1BCC21DDD7240CDAF8CAC3CA29594D2"/>
        <w:category>
          <w:name w:val="Allmänt"/>
          <w:gallery w:val="placeholder"/>
        </w:category>
        <w:types>
          <w:type w:val="bbPlcHdr"/>
        </w:types>
        <w:behaviors>
          <w:behavior w:val="content"/>
        </w:behaviors>
        <w:guid w:val="{633EE5AD-3A3D-43A3-96FC-00119E71BE6D}"/>
      </w:docPartPr>
      <w:docPartBody>
        <w:p w:rsidR="0026357E" w:rsidRDefault="00833EBA" w:rsidP="00833EBA">
          <w:pPr>
            <w:pStyle w:val="B1BCC21DDD7240CDAF8CAC3CA29594D241"/>
          </w:pPr>
          <w:r>
            <w:rPr>
              <w:color w:val="808080" w:themeColor="background1" w:themeShade="80"/>
            </w:rPr>
            <w:t>Kurskod(er)</w:t>
          </w:r>
        </w:p>
      </w:docPartBody>
    </w:docPart>
    <w:docPart>
      <w:docPartPr>
        <w:name w:val="C186B25858874668B152358F48CF84F2"/>
        <w:category>
          <w:name w:val="Allmänt"/>
          <w:gallery w:val="placeholder"/>
        </w:category>
        <w:types>
          <w:type w:val="bbPlcHdr"/>
        </w:types>
        <w:behaviors>
          <w:behavior w:val="content"/>
        </w:behaviors>
        <w:guid w:val="{15231175-B3C5-411A-A592-13FE713F2C9B}"/>
      </w:docPartPr>
      <w:docPartBody>
        <w:p w:rsidR="0026357E" w:rsidRDefault="00833EBA" w:rsidP="00833EBA">
          <w:pPr>
            <w:pStyle w:val="C186B25858874668B152358F48CF84F238"/>
          </w:pPr>
          <w:r>
            <w:rPr>
              <w:rStyle w:val="Platshllartext"/>
              <w:rFonts w:asciiTheme="majorHAnsi" w:hAnsiTheme="majorHAnsi" w:cstheme="majorHAnsi"/>
              <w:b/>
              <w:sz w:val="24"/>
              <w:szCs w:val="24"/>
            </w:rPr>
            <w:t>Kursens namn på engelska</w:t>
          </w:r>
        </w:p>
      </w:docPartBody>
    </w:docPart>
    <w:docPart>
      <w:docPartPr>
        <w:name w:val="44AFD40E5E1C4BAE80F296EAB4914ADF"/>
        <w:category>
          <w:name w:val="Allmänt"/>
          <w:gallery w:val="placeholder"/>
        </w:category>
        <w:types>
          <w:type w:val="bbPlcHdr"/>
        </w:types>
        <w:behaviors>
          <w:behavior w:val="content"/>
        </w:behaviors>
        <w:guid w:val="{63F585A1-C21A-4D8D-9C29-3650B7AEE2FA}"/>
      </w:docPartPr>
      <w:docPartBody>
        <w:p w:rsidR="004A1585" w:rsidRDefault="00833EBA" w:rsidP="00833EBA">
          <w:pPr>
            <w:pStyle w:val="44AFD40E5E1C4BAE80F296EAB4914ADF17"/>
          </w:pPr>
          <w:r w:rsidRPr="000930AF">
            <w:rPr>
              <w:rStyle w:val="Platshllartext"/>
            </w:rPr>
            <w:t>[</w:t>
          </w:r>
          <w:r>
            <w:rPr>
              <w:rStyle w:val="Platshllartext"/>
            </w:rPr>
            <w:t>Kurskod</w:t>
          </w:r>
          <w:r w:rsidRPr="000930AF">
            <w:rPr>
              <w:rStyle w:val="Platshllartext"/>
            </w:rPr>
            <w:t>]</w:t>
          </w:r>
        </w:p>
      </w:docPartBody>
    </w:docPart>
    <w:docPart>
      <w:docPartPr>
        <w:name w:val="4F624E94CD384DA39934AEEDF29A7F00"/>
        <w:category>
          <w:name w:val="Allmänt"/>
          <w:gallery w:val="placeholder"/>
        </w:category>
        <w:types>
          <w:type w:val="bbPlcHdr"/>
        </w:types>
        <w:behaviors>
          <w:behavior w:val="content"/>
        </w:behaviors>
        <w:guid w:val="{7A48620D-D954-453D-8C9A-144131594E26}"/>
      </w:docPartPr>
      <w:docPartBody>
        <w:p w:rsidR="004A1585" w:rsidRDefault="00833EBA" w:rsidP="00833EBA">
          <w:pPr>
            <w:pStyle w:val="4F624E94CD384DA39934AEEDF29A7F0017"/>
          </w:pPr>
          <w:r w:rsidRPr="00E43474">
            <w:rPr>
              <w:rStyle w:val="Rubrik1Char"/>
            </w:rPr>
            <w:t>[Kurskod]</w:t>
          </w:r>
        </w:p>
      </w:docPartBody>
    </w:docPart>
    <w:docPart>
      <w:docPartPr>
        <w:name w:val="E059B852144A46C19311E335FD737AA8"/>
        <w:category>
          <w:name w:val="Allmänt"/>
          <w:gallery w:val="placeholder"/>
        </w:category>
        <w:types>
          <w:type w:val="bbPlcHdr"/>
        </w:types>
        <w:behaviors>
          <w:behavior w:val="content"/>
        </w:behaviors>
        <w:guid w:val="{014B6D16-8FF3-4D88-85B0-FC1464E17693}"/>
      </w:docPartPr>
      <w:docPartBody>
        <w:p w:rsidR="004A1585" w:rsidRDefault="00833EBA" w:rsidP="00833EBA">
          <w:pPr>
            <w:pStyle w:val="E059B852144A46C19311E335FD737AA816"/>
          </w:pPr>
          <w:r w:rsidRPr="000930AF">
            <w:rPr>
              <w:rStyle w:val="Platshllartext"/>
            </w:rPr>
            <w:t>[</w:t>
          </w:r>
          <w:r>
            <w:rPr>
              <w:rStyle w:val="Platshllartext"/>
            </w:rPr>
            <w:t>X</w:t>
          </w:r>
          <w:r w:rsidRPr="000930AF">
            <w:rPr>
              <w:rStyle w:val="Platshllartext"/>
            </w:rPr>
            <w:t>,</w:t>
          </w:r>
          <w:r>
            <w:rPr>
              <w:rStyle w:val="Platshllartext"/>
            </w:rPr>
            <w:t>X</w:t>
          </w:r>
          <w:r w:rsidRPr="000930AF">
            <w:rPr>
              <w:rStyle w:val="Platshllartext"/>
            </w:rPr>
            <w:t>]</w:t>
          </w:r>
        </w:p>
      </w:docPartBody>
    </w:docPart>
    <w:docPart>
      <w:docPartPr>
        <w:name w:val="EED4931C983641BFB8979454E03463C4"/>
        <w:category>
          <w:name w:val="Allmänt"/>
          <w:gallery w:val="placeholder"/>
        </w:category>
        <w:types>
          <w:type w:val="bbPlcHdr"/>
        </w:types>
        <w:behaviors>
          <w:behavior w:val="content"/>
        </w:behaviors>
        <w:guid w:val="{4FB6EEE4-84D8-4E11-9931-F339D5CB81AB}"/>
      </w:docPartPr>
      <w:docPartBody>
        <w:p w:rsidR="0026758B" w:rsidRDefault="00833EBA" w:rsidP="00833EBA">
          <w:pPr>
            <w:pStyle w:val="EED4931C983641BFB8979454E03463C48"/>
          </w:pPr>
          <w:r w:rsidRPr="0006063B">
            <w:rPr>
              <w:rStyle w:val="Platshllartext"/>
            </w:rPr>
            <w:t>Välj ett objekt.</w:t>
          </w:r>
        </w:p>
      </w:docPartBody>
    </w:docPart>
    <w:docPart>
      <w:docPartPr>
        <w:name w:val="C807F8CFB8D04316A12B7C61A11D0CA6"/>
        <w:category>
          <w:name w:val="Allmänt"/>
          <w:gallery w:val="placeholder"/>
        </w:category>
        <w:types>
          <w:type w:val="bbPlcHdr"/>
        </w:types>
        <w:behaviors>
          <w:behavior w:val="content"/>
        </w:behaviors>
        <w:guid w:val="{1292CAA1-1B1F-483E-AA72-B37B45919283}"/>
      </w:docPartPr>
      <w:docPartBody>
        <w:p w:rsidR="0026758B" w:rsidRDefault="00833EBA" w:rsidP="00833EBA">
          <w:pPr>
            <w:pStyle w:val="C807F8CFB8D04316A12B7C61A11D0CA66"/>
          </w:pPr>
          <w:r w:rsidRPr="00F232CB">
            <w:rPr>
              <w:rStyle w:val="Platshllartext"/>
            </w:rPr>
            <w:t>Skriv text här.</w:t>
          </w:r>
        </w:p>
      </w:docPartBody>
    </w:docPart>
    <w:docPart>
      <w:docPartPr>
        <w:name w:val="3767880A1C554D38912463B7AF8DD333"/>
        <w:category>
          <w:name w:val="Allmänt"/>
          <w:gallery w:val="placeholder"/>
        </w:category>
        <w:types>
          <w:type w:val="bbPlcHdr"/>
        </w:types>
        <w:behaviors>
          <w:behavior w:val="content"/>
        </w:behaviors>
        <w:guid w:val="{12D9A871-A1A4-4BA5-8B56-087A4955F809}"/>
      </w:docPartPr>
      <w:docPartBody>
        <w:p w:rsidR="0026758B" w:rsidRDefault="00833EBA" w:rsidP="00833EBA">
          <w:pPr>
            <w:pStyle w:val="3767880A1C554D38912463B7AF8DD3336"/>
          </w:pPr>
          <w:r>
            <w:rPr>
              <w:rStyle w:val="Platshllartext"/>
            </w:rPr>
            <w:t>Skriv t</w:t>
          </w:r>
          <w:r w:rsidRPr="00D45145">
            <w:rPr>
              <w:rStyle w:val="Platshllartext"/>
            </w:rPr>
            <w:t>ext</w:t>
          </w:r>
          <w:r>
            <w:rPr>
              <w:rStyle w:val="Platshllartext"/>
            </w:rPr>
            <w:t xml:space="preserve"> här</w:t>
          </w:r>
          <w:r w:rsidRPr="00D45145">
            <w:rPr>
              <w:rStyle w:val="Platshllartext"/>
            </w:rPr>
            <w:t>.</w:t>
          </w:r>
        </w:p>
      </w:docPartBody>
    </w:docPart>
    <w:docPart>
      <w:docPartPr>
        <w:name w:val="279246DE0EE5495685EC0C49CBD4E3C1"/>
        <w:category>
          <w:name w:val="Allmänt"/>
          <w:gallery w:val="placeholder"/>
        </w:category>
        <w:types>
          <w:type w:val="bbPlcHdr"/>
        </w:types>
        <w:behaviors>
          <w:behavior w:val="content"/>
        </w:behaviors>
        <w:guid w:val="{7D4705B2-BD8F-42A6-B5B7-62262E588188}"/>
      </w:docPartPr>
      <w:docPartBody>
        <w:p w:rsidR="003861A2" w:rsidRDefault="00833EBA" w:rsidP="00833EBA">
          <w:pPr>
            <w:pStyle w:val="279246DE0EE5495685EC0C49CBD4E3C15"/>
          </w:pPr>
          <w:r w:rsidRPr="00EB15B8">
            <w:rPr>
              <w:rStyle w:val="Platshllartext"/>
            </w:rPr>
            <w:t>Välj ett objekt.</w:t>
          </w:r>
        </w:p>
      </w:docPartBody>
    </w:docPart>
    <w:docPart>
      <w:docPartPr>
        <w:name w:val="D7D6A50CC0E14605999275DB51FEB3D5"/>
        <w:category>
          <w:name w:val="Allmänt"/>
          <w:gallery w:val="placeholder"/>
        </w:category>
        <w:types>
          <w:type w:val="bbPlcHdr"/>
        </w:types>
        <w:behaviors>
          <w:behavior w:val="content"/>
        </w:behaviors>
        <w:guid w:val="{B2BDFC8F-7AE1-4C9A-B6E0-13D03CC0189F}"/>
      </w:docPartPr>
      <w:docPartBody>
        <w:p w:rsidR="003861A2" w:rsidRDefault="00833EBA" w:rsidP="00833EBA">
          <w:pPr>
            <w:pStyle w:val="D7D6A50CC0E14605999275DB51FEB3D55"/>
          </w:pPr>
          <w:r>
            <w:rPr>
              <w:rStyle w:val="Platshllartext"/>
            </w:rPr>
            <w:t>ÅÅ</w:t>
          </w:r>
        </w:p>
      </w:docPartBody>
    </w:docPart>
    <w:docPart>
      <w:docPartPr>
        <w:name w:val="9B6993F9B62D4DCBA359AD4CAB8DC828"/>
        <w:category>
          <w:name w:val="Allmänt"/>
          <w:gallery w:val="placeholder"/>
        </w:category>
        <w:types>
          <w:type w:val="bbPlcHdr"/>
        </w:types>
        <w:behaviors>
          <w:behavior w:val="content"/>
        </w:behaviors>
        <w:guid w:val="{DD7415A3-300C-4FF8-B286-26F4A1FB883E}"/>
      </w:docPartPr>
      <w:docPartBody>
        <w:p w:rsidR="003861A2" w:rsidRDefault="00833EBA" w:rsidP="00833EBA">
          <w:pPr>
            <w:pStyle w:val="9B6993F9B62D4DCBA359AD4CAB8DC8285"/>
          </w:pPr>
          <w:r>
            <w:rPr>
              <w:rStyle w:val="Platshllartext"/>
            </w:rPr>
            <w:t>X-20XX-XXXX</w:t>
          </w:r>
        </w:p>
      </w:docPartBody>
    </w:docPart>
    <w:docPart>
      <w:docPartPr>
        <w:name w:val="892FDC71FA73445C93E96F6ED4DDDE3E"/>
        <w:category>
          <w:name w:val="Allmänt"/>
          <w:gallery w:val="placeholder"/>
        </w:category>
        <w:types>
          <w:type w:val="bbPlcHdr"/>
        </w:types>
        <w:behaviors>
          <w:behavior w:val="content"/>
        </w:behaviors>
        <w:guid w:val="{39351F0B-3368-479B-8F8A-4E9FB80BF598}"/>
      </w:docPartPr>
      <w:docPartBody>
        <w:p w:rsidR="0071020A" w:rsidRDefault="00833EBA" w:rsidP="00833EBA">
          <w:pPr>
            <w:pStyle w:val="892FDC71FA73445C93E96F6ED4DDDE3E1"/>
          </w:pPr>
          <w:r>
            <w:rPr>
              <w:color w:val="808080" w:themeColor="background1" w:themeShade="80"/>
            </w:rPr>
            <w:t>X,X</w:t>
          </w:r>
        </w:p>
      </w:docPartBody>
    </w:docPart>
    <w:docPart>
      <w:docPartPr>
        <w:name w:val="319402A2EEEB4B75A758BAB8ED7DFB71"/>
        <w:category>
          <w:name w:val="Allmänt"/>
          <w:gallery w:val="placeholder"/>
        </w:category>
        <w:types>
          <w:type w:val="bbPlcHdr"/>
        </w:types>
        <w:behaviors>
          <w:behavior w:val="content"/>
        </w:behaviors>
        <w:guid w:val="{FD3914B2-440F-4210-9487-CEAB18EC7746}"/>
      </w:docPartPr>
      <w:docPartBody>
        <w:p w:rsidR="0071020A" w:rsidRDefault="00833EBA" w:rsidP="00833EBA">
          <w:pPr>
            <w:pStyle w:val="319402A2EEEB4B75A758BAB8ED7DFB711"/>
          </w:pPr>
          <w:r>
            <w:rPr>
              <w:color w:val="808080" w:themeColor="background1" w:themeShade="80"/>
            </w:rPr>
            <w:t>ange om möjligt överlappande modul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E6"/>
    <w:rsid w:val="00176C57"/>
    <w:rsid w:val="0026357E"/>
    <w:rsid w:val="0026758B"/>
    <w:rsid w:val="003337F3"/>
    <w:rsid w:val="003458BA"/>
    <w:rsid w:val="003861A2"/>
    <w:rsid w:val="00387337"/>
    <w:rsid w:val="003D050E"/>
    <w:rsid w:val="004A1585"/>
    <w:rsid w:val="005862D3"/>
    <w:rsid w:val="005F0899"/>
    <w:rsid w:val="0066331D"/>
    <w:rsid w:val="006C2B2F"/>
    <w:rsid w:val="0071020A"/>
    <w:rsid w:val="0073622A"/>
    <w:rsid w:val="007A1FC4"/>
    <w:rsid w:val="00820DE6"/>
    <w:rsid w:val="00833EBA"/>
    <w:rsid w:val="00863122"/>
    <w:rsid w:val="00921392"/>
    <w:rsid w:val="00954CD4"/>
    <w:rsid w:val="009F40E7"/>
    <w:rsid w:val="00A51210"/>
    <w:rsid w:val="00A57DC4"/>
    <w:rsid w:val="00A664D6"/>
    <w:rsid w:val="00A73D30"/>
    <w:rsid w:val="00A92A21"/>
    <w:rsid w:val="00AA48E2"/>
    <w:rsid w:val="00AF377D"/>
    <w:rsid w:val="00BD0E23"/>
    <w:rsid w:val="00C720DA"/>
    <w:rsid w:val="00C91C74"/>
    <w:rsid w:val="00C91E14"/>
    <w:rsid w:val="00CE60E2"/>
    <w:rsid w:val="00DC4126"/>
    <w:rsid w:val="00E25496"/>
    <w:rsid w:val="00F97A8F"/>
    <w:rsid w:val="00FF66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KTH Rubrik 1"/>
    <w:basedOn w:val="Normal"/>
    <w:next w:val="Brdtext"/>
    <w:link w:val="Rubrik1Char"/>
    <w:uiPriority w:val="3"/>
    <w:qFormat/>
    <w:rsid w:val="00833EBA"/>
    <w:pPr>
      <w:keepNext/>
      <w:keepLines/>
      <w:spacing w:before="240" w:after="240" w:line="280" w:lineRule="atLeast"/>
      <w:outlineLvl w:val="0"/>
    </w:pPr>
    <w:rPr>
      <w:rFonts w:asciiTheme="majorHAnsi" w:eastAsiaTheme="majorEastAsia" w:hAnsiTheme="majorHAnsi" w:cstheme="majorBidi"/>
      <w:b/>
      <w:bCs/>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3EBA"/>
    <w:rPr>
      <w:color w:val="808080"/>
    </w:rPr>
  </w:style>
  <w:style w:type="paragraph" w:customStyle="1" w:styleId="AA8ECBFA3E1AA34586F2313BC1D599CF">
    <w:name w:val="AA8ECBFA3E1AA34586F2313BC1D599CF"/>
    <w:rsid w:val="00820DE6"/>
  </w:style>
  <w:style w:type="paragraph" w:customStyle="1" w:styleId="283C1C4A584F4EDF97979BCAAA302898">
    <w:name w:val="283C1C4A584F4EDF97979BCAAA302898"/>
    <w:rsid w:val="00DC4126"/>
    <w:pPr>
      <w:spacing w:after="160" w:line="259" w:lineRule="auto"/>
    </w:pPr>
    <w:rPr>
      <w:sz w:val="22"/>
      <w:szCs w:val="22"/>
    </w:rPr>
  </w:style>
  <w:style w:type="paragraph" w:customStyle="1" w:styleId="298CC0E816884B5DA43B1B977C5078EE">
    <w:name w:val="298CC0E816884B5DA43B1B977C5078EE"/>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4BCAB3251119480683CE9C0892EDF1A5">
    <w:name w:val="4BCAB3251119480683CE9C0892EDF1A5"/>
    <w:rsid w:val="00DC4126"/>
    <w:pPr>
      <w:spacing w:after="240" w:line="260" w:lineRule="atLeast"/>
    </w:pPr>
    <w:rPr>
      <w:rFonts w:eastAsiaTheme="minorHAnsi"/>
      <w:sz w:val="22"/>
      <w:szCs w:val="20"/>
      <w:lang w:eastAsia="en-US"/>
    </w:rPr>
  </w:style>
  <w:style w:type="paragraph" w:customStyle="1" w:styleId="39CDF662632B4B3CBA18ACBAD606D8B9">
    <w:name w:val="39CDF662632B4B3CBA18ACBAD606D8B9"/>
    <w:rsid w:val="00DC4126"/>
    <w:pPr>
      <w:spacing w:after="240" w:line="260" w:lineRule="atLeast"/>
    </w:pPr>
    <w:rPr>
      <w:rFonts w:eastAsiaTheme="minorHAnsi"/>
      <w:sz w:val="22"/>
      <w:szCs w:val="20"/>
      <w:lang w:eastAsia="en-US"/>
    </w:rPr>
  </w:style>
  <w:style w:type="paragraph" w:customStyle="1" w:styleId="298CC0E816884B5DA43B1B977C5078EE1">
    <w:name w:val="298CC0E816884B5DA43B1B977C5078EE1"/>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4BCAB3251119480683CE9C0892EDF1A51">
    <w:name w:val="4BCAB3251119480683CE9C0892EDF1A51"/>
    <w:rsid w:val="00DC4126"/>
    <w:pPr>
      <w:spacing w:after="240" w:line="260" w:lineRule="atLeast"/>
    </w:pPr>
    <w:rPr>
      <w:rFonts w:eastAsiaTheme="minorHAnsi"/>
      <w:sz w:val="22"/>
      <w:szCs w:val="20"/>
      <w:lang w:eastAsia="en-US"/>
    </w:rPr>
  </w:style>
  <w:style w:type="paragraph" w:customStyle="1" w:styleId="39CDF662632B4B3CBA18ACBAD606D8B91">
    <w:name w:val="39CDF662632B4B3CBA18ACBAD606D8B91"/>
    <w:rsid w:val="00DC4126"/>
    <w:pPr>
      <w:spacing w:after="240" w:line="260" w:lineRule="atLeast"/>
    </w:pPr>
    <w:rPr>
      <w:rFonts w:eastAsiaTheme="minorHAnsi"/>
      <w:sz w:val="22"/>
      <w:szCs w:val="20"/>
      <w:lang w:eastAsia="en-US"/>
    </w:rPr>
  </w:style>
  <w:style w:type="paragraph" w:customStyle="1" w:styleId="0B0123271E7642AB9D2AB9A16C6DC7DA">
    <w:name w:val="0B0123271E7642AB9D2AB9A16C6DC7DA"/>
    <w:rsid w:val="00DC4126"/>
    <w:pPr>
      <w:spacing w:after="160" w:line="259" w:lineRule="auto"/>
    </w:pPr>
    <w:rPr>
      <w:sz w:val="22"/>
      <w:szCs w:val="22"/>
    </w:rPr>
  </w:style>
  <w:style w:type="paragraph" w:customStyle="1" w:styleId="298CC0E816884B5DA43B1B977C5078EE2">
    <w:name w:val="298CC0E816884B5DA43B1B977C5078EE2"/>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230105F7EDC4431695DC64A6CA30D66C">
    <w:name w:val="230105F7EDC4431695DC64A6CA30D66C"/>
    <w:rsid w:val="00DC4126"/>
    <w:pPr>
      <w:spacing w:after="240" w:line="260" w:lineRule="atLeast"/>
    </w:pPr>
    <w:rPr>
      <w:rFonts w:eastAsiaTheme="minorHAnsi"/>
      <w:sz w:val="22"/>
      <w:szCs w:val="20"/>
      <w:lang w:eastAsia="en-US"/>
    </w:rPr>
  </w:style>
  <w:style w:type="paragraph" w:customStyle="1" w:styleId="4BCAB3251119480683CE9C0892EDF1A52">
    <w:name w:val="4BCAB3251119480683CE9C0892EDF1A52"/>
    <w:rsid w:val="00DC4126"/>
    <w:pPr>
      <w:spacing w:after="240" w:line="260" w:lineRule="atLeast"/>
    </w:pPr>
    <w:rPr>
      <w:rFonts w:eastAsiaTheme="minorHAnsi"/>
      <w:sz w:val="22"/>
      <w:szCs w:val="20"/>
      <w:lang w:eastAsia="en-US"/>
    </w:rPr>
  </w:style>
  <w:style w:type="paragraph" w:customStyle="1" w:styleId="39CDF662632B4B3CBA18ACBAD606D8B92">
    <w:name w:val="39CDF662632B4B3CBA18ACBAD606D8B92"/>
    <w:rsid w:val="00DC4126"/>
    <w:pPr>
      <w:spacing w:after="240" w:line="260" w:lineRule="atLeast"/>
    </w:pPr>
    <w:rPr>
      <w:rFonts w:eastAsiaTheme="minorHAnsi"/>
      <w:sz w:val="22"/>
      <w:szCs w:val="20"/>
      <w:lang w:eastAsia="en-US"/>
    </w:rPr>
  </w:style>
  <w:style w:type="paragraph" w:customStyle="1" w:styleId="298CC0E816884B5DA43B1B977C5078EE3">
    <w:name w:val="298CC0E816884B5DA43B1B977C5078EE3"/>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6D973757759345C4B783EB2C3B2E45B7">
    <w:name w:val="6D973757759345C4B783EB2C3B2E45B7"/>
    <w:rsid w:val="00DC4126"/>
    <w:pPr>
      <w:spacing w:after="240" w:line="260" w:lineRule="atLeast"/>
    </w:pPr>
    <w:rPr>
      <w:rFonts w:eastAsiaTheme="minorHAnsi"/>
      <w:sz w:val="22"/>
      <w:szCs w:val="20"/>
      <w:lang w:eastAsia="en-US"/>
    </w:rPr>
  </w:style>
  <w:style w:type="paragraph" w:customStyle="1" w:styleId="230105F7EDC4431695DC64A6CA30D66C1">
    <w:name w:val="230105F7EDC4431695DC64A6CA30D66C1"/>
    <w:rsid w:val="00DC4126"/>
    <w:pPr>
      <w:spacing w:after="240" w:line="260" w:lineRule="atLeast"/>
    </w:pPr>
    <w:rPr>
      <w:rFonts w:eastAsiaTheme="minorHAnsi"/>
      <w:sz w:val="22"/>
      <w:szCs w:val="20"/>
      <w:lang w:eastAsia="en-US"/>
    </w:rPr>
  </w:style>
  <w:style w:type="paragraph" w:customStyle="1" w:styleId="4BCAB3251119480683CE9C0892EDF1A53">
    <w:name w:val="4BCAB3251119480683CE9C0892EDF1A53"/>
    <w:rsid w:val="00DC4126"/>
    <w:pPr>
      <w:spacing w:after="240" w:line="260" w:lineRule="atLeast"/>
    </w:pPr>
    <w:rPr>
      <w:rFonts w:eastAsiaTheme="minorHAnsi"/>
      <w:sz w:val="22"/>
      <w:szCs w:val="20"/>
      <w:lang w:eastAsia="en-US"/>
    </w:rPr>
  </w:style>
  <w:style w:type="paragraph" w:customStyle="1" w:styleId="39CDF662632B4B3CBA18ACBAD606D8B93">
    <w:name w:val="39CDF662632B4B3CBA18ACBAD606D8B93"/>
    <w:rsid w:val="00DC4126"/>
    <w:pPr>
      <w:spacing w:after="240" w:line="260" w:lineRule="atLeast"/>
    </w:pPr>
    <w:rPr>
      <w:rFonts w:eastAsiaTheme="minorHAnsi"/>
      <w:sz w:val="22"/>
      <w:szCs w:val="20"/>
      <w:lang w:eastAsia="en-US"/>
    </w:rPr>
  </w:style>
  <w:style w:type="paragraph" w:customStyle="1" w:styleId="298CC0E816884B5DA43B1B977C5078EE4">
    <w:name w:val="298CC0E816884B5DA43B1B977C5078EE4"/>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6D973757759345C4B783EB2C3B2E45B71">
    <w:name w:val="6D973757759345C4B783EB2C3B2E45B71"/>
    <w:rsid w:val="00DC4126"/>
    <w:pPr>
      <w:spacing w:after="240" w:line="260" w:lineRule="atLeast"/>
    </w:pPr>
    <w:rPr>
      <w:rFonts w:eastAsiaTheme="minorHAnsi"/>
      <w:sz w:val="22"/>
      <w:szCs w:val="20"/>
      <w:lang w:eastAsia="en-US"/>
    </w:rPr>
  </w:style>
  <w:style w:type="paragraph" w:customStyle="1" w:styleId="230105F7EDC4431695DC64A6CA30D66C2">
    <w:name w:val="230105F7EDC4431695DC64A6CA30D66C2"/>
    <w:rsid w:val="00DC4126"/>
    <w:pPr>
      <w:spacing w:after="240" w:line="260" w:lineRule="atLeast"/>
    </w:pPr>
    <w:rPr>
      <w:rFonts w:eastAsiaTheme="minorHAnsi"/>
      <w:sz w:val="22"/>
      <w:szCs w:val="20"/>
      <w:lang w:eastAsia="en-US"/>
    </w:rPr>
  </w:style>
  <w:style w:type="paragraph" w:customStyle="1" w:styleId="4BCAB3251119480683CE9C0892EDF1A54">
    <w:name w:val="4BCAB3251119480683CE9C0892EDF1A54"/>
    <w:rsid w:val="00DC4126"/>
    <w:pPr>
      <w:spacing w:after="240" w:line="260" w:lineRule="atLeast"/>
    </w:pPr>
    <w:rPr>
      <w:rFonts w:eastAsiaTheme="minorHAnsi"/>
      <w:sz w:val="22"/>
      <w:szCs w:val="20"/>
      <w:lang w:eastAsia="en-US"/>
    </w:rPr>
  </w:style>
  <w:style w:type="paragraph" w:customStyle="1" w:styleId="39CDF662632B4B3CBA18ACBAD606D8B94">
    <w:name w:val="39CDF662632B4B3CBA18ACBAD606D8B94"/>
    <w:rsid w:val="00DC4126"/>
    <w:pPr>
      <w:spacing w:after="240" w:line="260" w:lineRule="atLeast"/>
    </w:pPr>
    <w:rPr>
      <w:rFonts w:eastAsiaTheme="minorHAnsi"/>
      <w:sz w:val="22"/>
      <w:szCs w:val="20"/>
      <w:lang w:eastAsia="en-US"/>
    </w:rPr>
  </w:style>
  <w:style w:type="paragraph" w:customStyle="1" w:styleId="298CC0E816884B5DA43B1B977C5078EE5">
    <w:name w:val="298CC0E816884B5DA43B1B977C5078EE5"/>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94422D956B784AE5925CCE281315E60E">
    <w:name w:val="94422D956B784AE5925CCE281315E60E"/>
    <w:rsid w:val="00DC4126"/>
    <w:pPr>
      <w:spacing w:after="240" w:line="260" w:lineRule="atLeast"/>
    </w:pPr>
    <w:rPr>
      <w:rFonts w:eastAsiaTheme="minorHAnsi"/>
      <w:sz w:val="22"/>
      <w:szCs w:val="20"/>
      <w:lang w:eastAsia="en-US"/>
    </w:rPr>
  </w:style>
  <w:style w:type="paragraph" w:customStyle="1" w:styleId="6D973757759345C4B783EB2C3B2E45B72">
    <w:name w:val="6D973757759345C4B783EB2C3B2E45B72"/>
    <w:rsid w:val="00DC4126"/>
    <w:pPr>
      <w:spacing w:after="240" w:line="260" w:lineRule="atLeast"/>
    </w:pPr>
    <w:rPr>
      <w:rFonts w:eastAsiaTheme="minorHAnsi"/>
      <w:sz w:val="22"/>
      <w:szCs w:val="20"/>
      <w:lang w:eastAsia="en-US"/>
    </w:rPr>
  </w:style>
  <w:style w:type="paragraph" w:customStyle="1" w:styleId="230105F7EDC4431695DC64A6CA30D66C3">
    <w:name w:val="230105F7EDC4431695DC64A6CA30D66C3"/>
    <w:rsid w:val="00DC4126"/>
    <w:pPr>
      <w:spacing w:after="240" w:line="260" w:lineRule="atLeast"/>
    </w:pPr>
    <w:rPr>
      <w:rFonts w:eastAsiaTheme="minorHAnsi"/>
      <w:sz w:val="22"/>
      <w:szCs w:val="20"/>
      <w:lang w:eastAsia="en-US"/>
    </w:rPr>
  </w:style>
  <w:style w:type="paragraph" w:customStyle="1" w:styleId="4BCAB3251119480683CE9C0892EDF1A55">
    <w:name w:val="4BCAB3251119480683CE9C0892EDF1A55"/>
    <w:rsid w:val="00DC4126"/>
    <w:pPr>
      <w:spacing w:after="240" w:line="260" w:lineRule="atLeast"/>
    </w:pPr>
    <w:rPr>
      <w:rFonts w:eastAsiaTheme="minorHAnsi"/>
      <w:sz w:val="22"/>
      <w:szCs w:val="20"/>
      <w:lang w:eastAsia="en-US"/>
    </w:rPr>
  </w:style>
  <w:style w:type="paragraph" w:customStyle="1" w:styleId="39CDF662632B4B3CBA18ACBAD606D8B95">
    <w:name w:val="39CDF662632B4B3CBA18ACBAD606D8B95"/>
    <w:rsid w:val="00DC4126"/>
    <w:pPr>
      <w:spacing w:after="240" w:line="260" w:lineRule="atLeast"/>
    </w:pPr>
    <w:rPr>
      <w:rFonts w:eastAsiaTheme="minorHAnsi"/>
      <w:sz w:val="22"/>
      <w:szCs w:val="20"/>
      <w:lang w:eastAsia="en-US"/>
    </w:rPr>
  </w:style>
  <w:style w:type="paragraph" w:customStyle="1" w:styleId="298CC0E816884B5DA43B1B977C5078EE6">
    <w:name w:val="298CC0E816884B5DA43B1B977C5078EE6"/>
    <w:rsid w:val="00DC4126"/>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94422D956B784AE5925CCE281315E60E1">
    <w:name w:val="94422D956B784AE5925CCE281315E60E1"/>
    <w:rsid w:val="00DC4126"/>
    <w:pPr>
      <w:spacing w:after="240" w:line="260" w:lineRule="atLeast"/>
    </w:pPr>
    <w:rPr>
      <w:rFonts w:eastAsiaTheme="minorHAnsi"/>
      <w:sz w:val="22"/>
      <w:szCs w:val="20"/>
      <w:lang w:eastAsia="en-US"/>
    </w:rPr>
  </w:style>
  <w:style w:type="paragraph" w:customStyle="1" w:styleId="EF732DB279BE4354AF2E6BFC034C2F88">
    <w:name w:val="EF732DB279BE4354AF2E6BFC034C2F88"/>
    <w:rsid w:val="00DC4126"/>
    <w:pPr>
      <w:spacing w:after="240" w:line="260" w:lineRule="atLeast"/>
    </w:pPr>
    <w:rPr>
      <w:rFonts w:eastAsiaTheme="minorHAnsi"/>
      <w:sz w:val="22"/>
      <w:szCs w:val="20"/>
      <w:lang w:eastAsia="en-US"/>
    </w:rPr>
  </w:style>
  <w:style w:type="paragraph" w:customStyle="1" w:styleId="6C351E9F588C43ADA9512EF3B7A5E3D3">
    <w:name w:val="6C351E9F588C43ADA9512EF3B7A5E3D3"/>
    <w:rsid w:val="00DC4126"/>
    <w:pPr>
      <w:spacing w:after="240" w:line="260" w:lineRule="atLeast"/>
    </w:pPr>
    <w:rPr>
      <w:rFonts w:eastAsiaTheme="minorHAnsi"/>
      <w:sz w:val="22"/>
      <w:szCs w:val="20"/>
      <w:lang w:eastAsia="en-US"/>
    </w:rPr>
  </w:style>
  <w:style w:type="paragraph" w:customStyle="1" w:styleId="6D973757759345C4B783EB2C3B2E45B73">
    <w:name w:val="6D973757759345C4B783EB2C3B2E45B73"/>
    <w:rsid w:val="00DC4126"/>
    <w:pPr>
      <w:spacing w:after="240" w:line="260" w:lineRule="atLeast"/>
    </w:pPr>
    <w:rPr>
      <w:rFonts w:eastAsiaTheme="minorHAnsi"/>
      <w:sz w:val="22"/>
      <w:szCs w:val="20"/>
      <w:lang w:eastAsia="en-US"/>
    </w:rPr>
  </w:style>
  <w:style w:type="paragraph" w:customStyle="1" w:styleId="230105F7EDC4431695DC64A6CA30D66C4">
    <w:name w:val="230105F7EDC4431695DC64A6CA30D66C4"/>
    <w:rsid w:val="00DC4126"/>
    <w:pPr>
      <w:spacing w:after="240" w:line="260" w:lineRule="atLeast"/>
    </w:pPr>
    <w:rPr>
      <w:rFonts w:eastAsiaTheme="minorHAnsi"/>
      <w:sz w:val="22"/>
      <w:szCs w:val="20"/>
      <w:lang w:eastAsia="en-US"/>
    </w:rPr>
  </w:style>
  <w:style w:type="paragraph" w:customStyle="1" w:styleId="4BCAB3251119480683CE9C0892EDF1A56">
    <w:name w:val="4BCAB3251119480683CE9C0892EDF1A56"/>
    <w:rsid w:val="00DC4126"/>
    <w:pPr>
      <w:spacing w:after="240" w:line="260" w:lineRule="atLeast"/>
    </w:pPr>
    <w:rPr>
      <w:rFonts w:eastAsiaTheme="minorHAnsi"/>
      <w:sz w:val="22"/>
      <w:szCs w:val="20"/>
      <w:lang w:eastAsia="en-US"/>
    </w:rPr>
  </w:style>
  <w:style w:type="paragraph" w:customStyle="1" w:styleId="39CDF662632B4B3CBA18ACBAD606D8B96">
    <w:name w:val="39CDF662632B4B3CBA18ACBAD606D8B96"/>
    <w:rsid w:val="00DC4126"/>
    <w:pPr>
      <w:spacing w:after="240" w:line="260" w:lineRule="atLeast"/>
    </w:pPr>
    <w:rPr>
      <w:rFonts w:eastAsiaTheme="minorHAnsi"/>
      <w:sz w:val="22"/>
      <w:szCs w:val="20"/>
      <w:lang w:eastAsia="en-US"/>
    </w:rPr>
  </w:style>
  <w:style w:type="paragraph" w:customStyle="1" w:styleId="298CC0E816884B5DA43B1B977C5078EE7">
    <w:name w:val="298CC0E816884B5DA43B1B977C5078EE7"/>
    <w:rsid w:val="00A57D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94422D956B784AE5925CCE281315E60E2">
    <w:name w:val="94422D956B784AE5925CCE281315E60E2"/>
    <w:rsid w:val="00A57DC4"/>
    <w:pPr>
      <w:spacing w:after="240" w:line="260" w:lineRule="atLeast"/>
    </w:pPr>
    <w:rPr>
      <w:rFonts w:eastAsiaTheme="minorHAnsi"/>
      <w:sz w:val="22"/>
      <w:szCs w:val="20"/>
      <w:lang w:eastAsia="en-US"/>
    </w:rPr>
  </w:style>
  <w:style w:type="paragraph" w:customStyle="1" w:styleId="EF732DB279BE4354AF2E6BFC034C2F881">
    <w:name w:val="EF732DB279BE4354AF2E6BFC034C2F881"/>
    <w:rsid w:val="00A57DC4"/>
    <w:pPr>
      <w:spacing w:after="240" w:line="260" w:lineRule="atLeast"/>
    </w:pPr>
    <w:rPr>
      <w:rFonts w:eastAsiaTheme="minorHAnsi"/>
      <w:sz w:val="22"/>
      <w:szCs w:val="20"/>
      <w:lang w:eastAsia="en-US"/>
    </w:rPr>
  </w:style>
  <w:style w:type="paragraph" w:customStyle="1" w:styleId="6C351E9F588C43ADA9512EF3B7A5E3D31">
    <w:name w:val="6C351E9F588C43ADA9512EF3B7A5E3D31"/>
    <w:rsid w:val="00A57DC4"/>
    <w:pPr>
      <w:spacing w:after="240" w:line="260" w:lineRule="atLeast"/>
    </w:pPr>
    <w:rPr>
      <w:rFonts w:eastAsiaTheme="minorHAnsi"/>
      <w:sz w:val="22"/>
      <w:szCs w:val="20"/>
      <w:lang w:eastAsia="en-US"/>
    </w:rPr>
  </w:style>
  <w:style w:type="paragraph" w:customStyle="1" w:styleId="6D973757759345C4B783EB2C3B2E45B74">
    <w:name w:val="6D973757759345C4B783EB2C3B2E45B74"/>
    <w:rsid w:val="00A57DC4"/>
    <w:pPr>
      <w:spacing w:after="240" w:line="260" w:lineRule="atLeast"/>
    </w:pPr>
    <w:rPr>
      <w:rFonts w:eastAsiaTheme="minorHAnsi"/>
      <w:sz w:val="22"/>
      <w:szCs w:val="20"/>
      <w:lang w:eastAsia="en-US"/>
    </w:rPr>
  </w:style>
  <w:style w:type="paragraph" w:customStyle="1" w:styleId="230105F7EDC4431695DC64A6CA30D66C5">
    <w:name w:val="230105F7EDC4431695DC64A6CA30D66C5"/>
    <w:rsid w:val="00A57DC4"/>
    <w:pPr>
      <w:spacing w:after="240" w:line="260" w:lineRule="atLeast"/>
    </w:pPr>
    <w:rPr>
      <w:rFonts w:eastAsiaTheme="minorHAnsi"/>
      <w:sz w:val="22"/>
      <w:szCs w:val="20"/>
      <w:lang w:eastAsia="en-US"/>
    </w:rPr>
  </w:style>
  <w:style w:type="paragraph" w:customStyle="1" w:styleId="4BCAB3251119480683CE9C0892EDF1A57">
    <w:name w:val="4BCAB3251119480683CE9C0892EDF1A57"/>
    <w:rsid w:val="00A57DC4"/>
    <w:pPr>
      <w:spacing w:after="240" w:line="260" w:lineRule="atLeast"/>
    </w:pPr>
    <w:rPr>
      <w:rFonts w:eastAsiaTheme="minorHAnsi"/>
      <w:sz w:val="22"/>
      <w:szCs w:val="20"/>
      <w:lang w:eastAsia="en-US"/>
    </w:rPr>
  </w:style>
  <w:style w:type="paragraph" w:customStyle="1" w:styleId="39CDF662632B4B3CBA18ACBAD606D8B97">
    <w:name w:val="39CDF662632B4B3CBA18ACBAD606D8B97"/>
    <w:rsid w:val="00A57DC4"/>
    <w:pPr>
      <w:spacing w:after="240" w:line="260" w:lineRule="atLeast"/>
    </w:pPr>
    <w:rPr>
      <w:rFonts w:eastAsiaTheme="minorHAnsi"/>
      <w:sz w:val="22"/>
      <w:szCs w:val="20"/>
      <w:lang w:eastAsia="en-US"/>
    </w:rPr>
  </w:style>
  <w:style w:type="paragraph" w:customStyle="1" w:styleId="298CC0E816884B5DA43B1B977C5078EE8">
    <w:name w:val="298CC0E816884B5DA43B1B977C5078EE8"/>
    <w:rsid w:val="00A57D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
    <w:name w:val="3D691987DEE7456F9FB0F9ABA39A3FF9"/>
    <w:rsid w:val="00A57D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94422D956B784AE5925CCE281315E60E3">
    <w:name w:val="94422D956B784AE5925CCE281315E60E3"/>
    <w:rsid w:val="00A57DC4"/>
    <w:pPr>
      <w:spacing w:after="240" w:line="260" w:lineRule="atLeast"/>
    </w:pPr>
    <w:rPr>
      <w:rFonts w:eastAsiaTheme="minorHAnsi"/>
      <w:sz w:val="22"/>
      <w:szCs w:val="20"/>
      <w:lang w:eastAsia="en-US"/>
    </w:rPr>
  </w:style>
  <w:style w:type="paragraph" w:customStyle="1" w:styleId="EF732DB279BE4354AF2E6BFC034C2F882">
    <w:name w:val="EF732DB279BE4354AF2E6BFC034C2F882"/>
    <w:rsid w:val="00A57DC4"/>
    <w:pPr>
      <w:spacing w:after="240" w:line="260" w:lineRule="atLeast"/>
    </w:pPr>
    <w:rPr>
      <w:rFonts w:eastAsiaTheme="minorHAnsi"/>
      <w:sz w:val="22"/>
      <w:szCs w:val="20"/>
      <w:lang w:eastAsia="en-US"/>
    </w:rPr>
  </w:style>
  <w:style w:type="paragraph" w:customStyle="1" w:styleId="6C351E9F588C43ADA9512EF3B7A5E3D32">
    <w:name w:val="6C351E9F588C43ADA9512EF3B7A5E3D32"/>
    <w:rsid w:val="00A57DC4"/>
    <w:pPr>
      <w:spacing w:after="240" w:line="260" w:lineRule="atLeast"/>
    </w:pPr>
    <w:rPr>
      <w:rFonts w:eastAsiaTheme="minorHAnsi"/>
      <w:sz w:val="22"/>
      <w:szCs w:val="20"/>
      <w:lang w:eastAsia="en-US"/>
    </w:rPr>
  </w:style>
  <w:style w:type="paragraph" w:customStyle="1" w:styleId="6D973757759345C4B783EB2C3B2E45B75">
    <w:name w:val="6D973757759345C4B783EB2C3B2E45B75"/>
    <w:rsid w:val="00A57DC4"/>
    <w:pPr>
      <w:spacing w:after="240" w:line="260" w:lineRule="atLeast"/>
    </w:pPr>
    <w:rPr>
      <w:rFonts w:eastAsiaTheme="minorHAnsi"/>
      <w:sz w:val="22"/>
      <w:szCs w:val="20"/>
      <w:lang w:eastAsia="en-US"/>
    </w:rPr>
  </w:style>
  <w:style w:type="paragraph" w:customStyle="1" w:styleId="230105F7EDC4431695DC64A6CA30D66C6">
    <w:name w:val="230105F7EDC4431695DC64A6CA30D66C6"/>
    <w:rsid w:val="00A57DC4"/>
    <w:pPr>
      <w:spacing w:after="240" w:line="260" w:lineRule="atLeast"/>
    </w:pPr>
    <w:rPr>
      <w:rFonts w:eastAsiaTheme="minorHAnsi"/>
      <w:sz w:val="22"/>
      <w:szCs w:val="20"/>
      <w:lang w:eastAsia="en-US"/>
    </w:rPr>
  </w:style>
  <w:style w:type="paragraph" w:customStyle="1" w:styleId="4BCAB3251119480683CE9C0892EDF1A58">
    <w:name w:val="4BCAB3251119480683CE9C0892EDF1A58"/>
    <w:rsid w:val="00A57DC4"/>
    <w:pPr>
      <w:spacing w:after="240" w:line="260" w:lineRule="atLeast"/>
    </w:pPr>
    <w:rPr>
      <w:rFonts w:eastAsiaTheme="minorHAnsi"/>
      <w:sz w:val="22"/>
      <w:szCs w:val="20"/>
      <w:lang w:eastAsia="en-US"/>
    </w:rPr>
  </w:style>
  <w:style w:type="paragraph" w:customStyle="1" w:styleId="39CDF662632B4B3CBA18ACBAD606D8B98">
    <w:name w:val="39CDF662632B4B3CBA18ACBAD606D8B98"/>
    <w:rsid w:val="00A57DC4"/>
    <w:pPr>
      <w:spacing w:after="240" w:line="260" w:lineRule="atLeast"/>
    </w:pPr>
    <w:rPr>
      <w:rFonts w:eastAsiaTheme="minorHAnsi"/>
      <w:sz w:val="22"/>
      <w:szCs w:val="20"/>
      <w:lang w:eastAsia="en-US"/>
    </w:rPr>
  </w:style>
  <w:style w:type="paragraph" w:customStyle="1" w:styleId="298CC0E816884B5DA43B1B977C5078EE9">
    <w:name w:val="298CC0E816884B5DA43B1B977C5078EE9"/>
    <w:rsid w:val="00A57D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
    <w:name w:val="3D691987DEE7456F9FB0F9ABA39A3FF91"/>
    <w:rsid w:val="00A57D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15FFE4A1EF4941F69BFB98ACAA33112B">
    <w:name w:val="15FFE4A1EF4941F69BFB98ACAA33112B"/>
    <w:rsid w:val="00A57DC4"/>
    <w:pPr>
      <w:spacing w:before="360" w:after="360" w:line="320" w:lineRule="atLeast"/>
      <w:outlineLvl w:val="0"/>
    </w:pPr>
    <w:rPr>
      <w:rFonts w:asciiTheme="majorHAnsi" w:eastAsiaTheme="minorHAnsi" w:hAnsiTheme="majorHAnsi"/>
      <w:b/>
      <w:sz w:val="28"/>
      <w:szCs w:val="20"/>
      <w:lang w:eastAsia="en-US"/>
    </w:rPr>
  </w:style>
  <w:style w:type="paragraph" w:customStyle="1" w:styleId="94422D956B784AE5925CCE281315E60E4">
    <w:name w:val="94422D956B784AE5925CCE281315E60E4"/>
    <w:rsid w:val="00A57DC4"/>
    <w:pPr>
      <w:spacing w:after="240" w:line="260" w:lineRule="atLeast"/>
    </w:pPr>
    <w:rPr>
      <w:rFonts w:eastAsiaTheme="minorHAnsi"/>
      <w:sz w:val="22"/>
      <w:szCs w:val="20"/>
      <w:lang w:eastAsia="en-US"/>
    </w:rPr>
  </w:style>
  <w:style w:type="paragraph" w:customStyle="1" w:styleId="EF732DB279BE4354AF2E6BFC034C2F883">
    <w:name w:val="EF732DB279BE4354AF2E6BFC034C2F883"/>
    <w:rsid w:val="00A57DC4"/>
    <w:pPr>
      <w:spacing w:after="240" w:line="260" w:lineRule="atLeast"/>
    </w:pPr>
    <w:rPr>
      <w:rFonts w:eastAsiaTheme="minorHAnsi"/>
      <w:sz w:val="22"/>
      <w:szCs w:val="20"/>
      <w:lang w:eastAsia="en-US"/>
    </w:rPr>
  </w:style>
  <w:style w:type="paragraph" w:customStyle="1" w:styleId="6C351E9F588C43ADA9512EF3B7A5E3D33">
    <w:name w:val="6C351E9F588C43ADA9512EF3B7A5E3D33"/>
    <w:rsid w:val="00A57DC4"/>
    <w:pPr>
      <w:spacing w:after="240" w:line="260" w:lineRule="atLeast"/>
    </w:pPr>
    <w:rPr>
      <w:rFonts w:eastAsiaTheme="minorHAnsi"/>
      <w:sz w:val="22"/>
      <w:szCs w:val="20"/>
      <w:lang w:eastAsia="en-US"/>
    </w:rPr>
  </w:style>
  <w:style w:type="paragraph" w:customStyle="1" w:styleId="6D973757759345C4B783EB2C3B2E45B76">
    <w:name w:val="6D973757759345C4B783EB2C3B2E45B76"/>
    <w:rsid w:val="00A57DC4"/>
    <w:pPr>
      <w:spacing w:after="240" w:line="260" w:lineRule="atLeast"/>
    </w:pPr>
    <w:rPr>
      <w:rFonts w:eastAsiaTheme="minorHAnsi"/>
      <w:sz w:val="22"/>
      <w:szCs w:val="20"/>
      <w:lang w:eastAsia="en-US"/>
    </w:rPr>
  </w:style>
  <w:style w:type="paragraph" w:customStyle="1" w:styleId="230105F7EDC4431695DC64A6CA30D66C7">
    <w:name w:val="230105F7EDC4431695DC64A6CA30D66C7"/>
    <w:rsid w:val="00A57DC4"/>
    <w:pPr>
      <w:spacing w:after="240" w:line="260" w:lineRule="atLeast"/>
    </w:pPr>
    <w:rPr>
      <w:rFonts w:eastAsiaTheme="minorHAnsi"/>
      <w:sz w:val="22"/>
      <w:szCs w:val="20"/>
      <w:lang w:eastAsia="en-US"/>
    </w:rPr>
  </w:style>
  <w:style w:type="paragraph" w:customStyle="1" w:styleId="4BCAB3251119480683CE9C0892EDF1A59">
    <w:name w:val="4BCAB3251119480683CE9C0892EDF1A59"/>
    <w:rsid w:val="00A57DC4"/>
    <w:pPr>
      <w:spacing w:after="240" w:line="260" w:lineRule="atLeast"/>
    </w:pPr>
    <w:rPr>
      <w:rFonts w:eastAsiaTheme="minorHAnsi"/>
      <w:sz w:val="22"/>
      <w:szCs w:val="20"/>
      <w:lang w:eastAsia="en-US"/>
    </w:rPr>
  </w:style>
  <w:style w:type="paragraph" w:customStyle="1" w:styleId="39CDF662632B4B3CBA18ACBAD606D8B99">
    <w:name w:val="39CDF662632B4B3CBA18ACBAD606D8B99"/>
    <w:rsid w:val="00A57DC4"/>
    <w:pPr>
      <w:spacing w:after="240" w:line="260" w:lineRule="atLeast"/>
    </w:pPr>
    <w:rPr>
      <w:rFonts w:eastAsiaTheme="minorHAnsi"/>
      <w:sz w:val="22"/>
      <w:szCs w:val="20"/>
      <w:lang w:eastAsia="en-US"/>
    </w:rPr>
  </w:style>
  <w:style w:type="paragraph" w:customStyle="1" w:styleId="01B65DADF00C47918B173FAC47B41AAD">
    <w:name w:val="01B65DADF00C47918B173FAC47B41AAD"/>
    <w:rsid w:val="007A1FC4"/>
    <w:pPr>
      <w:spacing w:after="160" w:line="259" w:lineRule="auto"/>
    </w:pPr>
    <w:rPr>
      <w:sz w:val="22"/>
      <w:szCs w:val="22"/>
    </w:rPr>
  </w:style>
  <w:style w:type="paragraph" w:customStyle="1" w:styleId="B9F6D7747808437B94FC923EE6AB756D">
    <w:name w:val="B9F6D7747808437B94FC923EE6AB756D"/>
    <w:rsid w:val="007A1FC4"/>
    <w:pPr>
      <w:spacing w:after="160" w:line="259" w:lineRule="auto"/>
    </w:pPr>
    <w:rPr>
      <w:sz w:val="22"/>
      <w:szCs w:val="22"/>
    </w:rPr>
  </w:style>
  <w:style w:type="paragraph" w:customStyle="1" w:styleId="275B4E735F094E8DB59AD926B2AAC30E">
    <w:name w:val="275B4E735F094E8DB59AD926B2AAC30E"/>
    <w:rsid w:val="007A1FC4"/>
    <w:pPr>
      <w:spacing w:after="160" w:line="259" w:lineRule="auto"/>
    </w:pPr>
    <w:rPr>
      <w:sz w:val="22"/>
      <w:szCs w:val="22"/>
    </w:rPr>
  </w:style>
  <w:style w:type="paragraph" w:customStyle="1" w:styleId="754F9912905345F498C4B7FBC0EA6DFF">
    <w:name w:val="754F9912905345F498C4B7FBC0EA6DFF"/>
    <w:rsid w:val="007A1FC4"/>
    <w:pPr>
      <w:spacing w:after="160" w:line="259" w:lineRule="auto"/>
    </w:pPr>
    <w:rPr>
      <w:sz w:val="22"/>
      <w:szCs w:val="22"/>
    </w:rPr>
  </w:style>
  <w:style w:type="paragraph" w:customStyle="1" w:styleId="A96A58927D6648E2925B8AD399977A9E">
    <w:name w:val="A96A58927D6648E2925B8AD399977A9E"/>
    <w:rsid w:val="007A1FC4"/>
    <w:pPr>
      <w:spacing w:after="160" w:line="259" w:lineRule="auto"/>
    </w:pPr>
    <w:rPr>
      <w:sz w:val="22"/>
      <w:szCs w:val="22"/>
    </w:rPr>
  </w:style>
  <w:style w:type="paragraph" w:customStyle="1" w:styleId="B5B1ADDA0A424738BF769BD583398058">
    <w:name w:val="B5B1ADDA0A424738BF769BD583398058"/>
    <w:rsid w:val="007A1FC4"/>
    <w:pPr>
      <w:spacing w:after="160" w:line="259" w:lineRule="auto"/>
    </w:pPr>
    <w:rPr>
      <w:sz w:val="22"/>
      <w:szCs w:val="22"/>
    </w:rPr>
  </w:style>
  <w:style w:type="paragraph" w:customStyle="1" w:styleId="54CED70D034E42D9974A17B57F6110CD">
    <w:name w:val="54CED70D034E42D9974A17B57F6110CD"/>
    <w:rsid w:val="007A1FC4"/>
    <w:pPr>
      <w:spacing w:after="160" w:line="259" w:lineRule="auto"/>
    </w:pPr>
    <w:rPr>
      <w:sz w:val="22"/>
      <w:szCs w:val="22"/>
    </w:rPr>
  </w:style>
  <w:style w:type="paragraph" w:customStyle="1" w:styleId="4F6920AFE22B4F9EBC090304DC2269A6">
    <w:name w:val="4F6920AFE22B4F9EBC090304DC2269A6"/>
    <w:rsid w:val="007A1FC4"/>
    <w:pPr>
      <w:spacing w:after="160" w:line="259" w:lineRule="auto"/>
    </w:pPr>
    <w:rPr>
      <w:sz w:val="22"/>
      <w:szCs w:val="22"/>
    </w:rPr>
  </w:style>
  <w:style w:type="paragraph" w:customStyle="1" w:styleId="2F52245FCF174ED1962F8002B07204A7">
    <w:name w:val="2F52245FCF174ED1962F8002B07204A7"/>
    <w:rsid w:val="007A1FC4"/>
    <w:pPr>
      <w:spacing w:after="160" w:line="259" w:lineRule="auto"/>
    </w:pPr>
    <w:rPr>
      <w:sz w:val="22"/>
      <w:szCs w:val="22"/>
    </w:rPr>
  </w:style>
  <w:style w:type="paragraph" w:customStyle="1" w:styleId="394E681CB7DE42ED9CA14363FDD4ED29">
    <w:name w:val="394E681CB7DE42ED9CA14363FDD4ED29"/>
    <w:rsid w:val="007A1FC4"/>
    <w:pPr>
      <w:spacing w:after="160" w:line="259" w:lineRule="auto"/>
    </w:pPr>
    <w:rPr>
      <w:sz w:val="22"/>
      <w:szCs w:val="22"/>
    </w:rPr>
  </w:style>
  <w:style w:type="paragraph" w:customStyle="1" w:styleId="6A8A28C22FC24D58B014E2F69D0492F1">
    <w:name w:val="6A8A28C22FC24D58B014E2F69D0492F1"/>
    <w:rsid w:val="007A1FC4"/>
    <w:pPr>
      <w:spacing w:after="160" w:line="259" w:lineRule="auto"/>
    </w:pPr>
    <w:rPr>
      <w:sz w:val="22"/>
      <w:szCs w:val="22"/>
    </w:rPr>
  </w:style>
  <w:style w:type="paragraph" w:customStyle="1" w:styleId="F90E667FF3D946EAAE982E6485451A35">
    <w:name w:val="F90E667FF3D946EAAE982E6485451A35"/>
    <w:rsid w:val="007A1FC4"/>
    <w:pPr>
      <w:spacing w:after="160" w:line="259" w:lineRule="auto"/>
    </w:pPr>
    <w:rPr>
      <w:sz w:val="22"/>
      <w:szCs w:val="22"/>
    </w:rPr>
  </w:style>
  <w:style w:type="paragraph" w:customStyle="1" w:styleId="5ED1CC242382436CBB8CC6F6B4FCA041">
    <w:name w:val="5ED1CC242382436CBB8CC6F6B4FCA041"/>
    <w:rsid w:val="007A1FC4"/>
    <w:pPr>
      <w:spacing w:after="160" w:line="259" w:lineRule="auto"/>
    </w:pPr>
    <w:rPr>
      <w:sz w:val="22"/>
      <w:szCs w:val="22"/>
    </w:rPr>
  </w:style>
  <w:style w:type="paragraph" w:customStyle="1" w:styleId="865BCAFE8A924617A98494C04DF38B7F">
    <w:name w:val="865BCAFE8A924617A98494C04DF38B7F"/>
    <w:rsid w:val="007A1FC4"/>
    <w:pPr>
      <w:spacing w:after="160" w:line="259" w:lineRule="auto"/>
    </w:pPr>
    <w:rPr>
      <w:sz w:val="22"/>
      <w:szCs w:val="22"/>
    </w:rPr>
  </w:style>
  <w:style w:type="paragraph" w:customStyle="1" w:styleId="B0839C90DDD6424AA53D8DB923C86735">
    <w:name w:val="B0839C90DDD6424AA53D8DB923C86735"/>
    <w:rsid w:val="007A1FC4"/>
    <w:pPr>
      <w:spacing w:after="160" w:line="259" w:lineRule="auto"/>
    </w:pPr>
    <w:rPr>
      <w:sz w:val="22"/>
      <w:szCs w:val="22"/>
    </w:rPr>
  </w:style>
  <w:style w:type="paragraph" w:customStyle="1" w:styleId="6CD16574D98B4EDCAD06DACD8980A245">
    <w:name w:val="6CD16574D98B4EDCAD06DACD8980A245"/>
    <w:rsid w:val="007A1FC4"/>
    <w:pPr>
      <w:spacing w:after="160" w:line="259" w:lineRule="auto"/>
    </w:pPr>
    <w:rPr>
      <w:sz w:val="22"/>
      <w:szCs w:val="22"/>
    </w:rPr>
  </w:style>
  <w:style w:type="paragraph" w:customStyle="1" w:styleId="5220A148079A485F940AEEAA7415302C">
    <w:name w:val="5220A148079A485F940AEEAA7415302C"/>
    <w:rsid w:val="007A1FC4"/>
    <w:pPr>
      <w:spacing w:after="160" w:line="259" w:lineRule="auto"/>
    </w:pPr>
    <w:rPr>
      <w:sz w:val="22"/>
      <w:szCs w:val="22"/>
    </w:rPr>
  </w:style>
  <w:style w:type="paragraph" w:customStyle="1" w:styleId="B030FE8CAD854D40BA917E644B0C8379">
    <w:name w:val="B030FE8CAD854D40BA917E644B0C8379"/>
    <w:rsid w:val="007A1FC4"/>
    <w:pPr>
      <w:spacing w:after="160" w:line="259" w:lineRule="auto"/>
    </w:pPr>
    <w:rPr>
      <w:sz w:val="22"/>
      <w:szCs w:val="22"/>
    </w:rPr>
  </w:style>
  <w:style w:type="paragraph" w:customStyle="1" w:styleId="967A08CA58724D2FB4632B4FC89527F9">
    <w:name w:val="967A08CA58724D2FB4632B4FC89527F9"/>
    <w:rsid w:val="007A1FC4"/>
    <w:pPr>
      <w:spacing w:after="160" w:line="259" w:lineRule="auto"/>
    </w:pPr>
    <w:rPr>
      <w:sz w:val="22"/>
      <w:szCs w:val="22"/>
    </w:rPr>
  </w:style>
  <w:style w:type="paragraph" w:customStyle="1" w:styleId="25D5F22546E74F9C8F42581F735191DA">
    <w:name w:val="25D5F22546E74F9C8F42581F735191DA"/>
    <w:rsid w:val="007A1FC4"/>
    <w:pPr>
      <w:spacing w:after="160" w:line="259" w:lineRule="auto"/>
    </w:pPr>
    <w:rPr>
      <w:sz w:val="22"/>
      <w:szCs w:val="22"/>
    </w:rPr>
  </w:style>
  <w:style w:type="paragraph" w:customStyle="1" w:styleId="5E781CEC0F204091A7C7CDB3CEB7C281">
    <w:name w:val="5E781CEC0F204091A7C7CDB3CEB7C281"/>
    <w:rsid w:val="007A1FC4"/>
    <w:pPr>
      <w:spacing w:after="160" w:line="259" w:lineRule="auto"/>
    </w:pPr>
    <w:rPr>
      <w:sz w:val="22"/>
      <w:szCs w:val="22"/>
    </w:rPr>
  </w:style>
  <w:style w:type="paragraph" w:customStyle="1" w:styleId="615890C84E924D35A2642A73B4236F1F">
    <w:name w:val="615890C84E924D35A2642A73B4236F1F"/>
    <w:rsid w:val="007A1FC4"/>
    <w:pPr>
      <w:spacing w:after="160" w:line="259" w:lineRule="auto"/>
    </w:pPr>
    <w:rPr>
      <w:sz w:val="22"/>
      <w:szCs w:val="22"/>
    </w:rPr>
  </w:style>
  <w:style w:type="paragraph" w:customStyle="1" w:styleId="6419CB7DD1FF4DFA8A078D4B62436733">
    <w:name w:val="6419CB7DD1FF4DFA8A078D4B62436733"/>
    <w:rsid w:val="007A1FC4"/>
    <w:pPr>
      <w:spacing w:after="160" w:line="259" w:lineRule="auto"/>
    </w:pPr>
    <w:rPr>
      <w:sz w:val="22"/>
      <w:szCs w:val="22"/>
    </w:rPr>
  </w:style>
  <w:style w:type="character" w:customStyle="1" w:styleId="Rubrik1Char">
    <w:name w:val="Rubrik 1 Char"/>
    <w:aliases w:val="KTH Rubrik 1 Char"/>
    <w:basedOn w:val="Standardstycketeckensnitt"/>
    <w:link w:val="Rubrik1"/>
    <w:uiPriority w:val="3"/>
    <w:rsid w:val="00833EBA"/>
    <w:rPr>
      <w:rFonts w:asciiTheme="majorHAnsi" w:eastAsiaTheme="majorEastAsia" w:hAnsiTheme="majorHAnsi" w:cstheme="majorBidi"/>
      <w:b/>
      <w:bCs/>
      <w:szCs w:val="28"/>
      <w:lang w:eastAsia="en-US"/>
    </w:rPr>
  </w:style>
  <w:style w:type="paragraph" w:styleId="Brdtext">
    <w:name w:val="Body Text"/>
    <w:basedOn w:val="Normal"/>
    <w:link w:val="BrdtextChar"/>
    <w:uiPriority w:val="99"/>
    <w:semiHidden/>
    <w:unhideWhenUsed/>
    <w:rsid w:val="007A1FC4"/>
    <w:pPr>
      <w:spacing w:after="120"/>
    </w:pPr>
  </w:style>
  <w:style w:type="character" w:customStyle="1" w:styleId="BrdtextChar">
    <w:name w:val="Brödtext Char"/>
    <w:basedOn w:val="Standardstycketeckensnitt"/>
    <w:link w:val="Brdtext"/>
    <w:uiPriority w:val="99"/>
    <w:semiHidden/>
    <w:rsid w:val="007A1FC4"/>
  </w:style>
  <w:style w:type="paragraph" w:customStyle="1" w:styleId="E5BDE45AA3254DD086803FFCA0DE6E25">
    <w:name w:val="E5BDE45AA3254DD086803FFCA0DE6E25"/>
    <w:rsid w:val="007A1FC4"/>
    <w:pPr>
      <w:spacing w:after="160" w:line="259" w:lineRule="auto"/>
    </w:pPr>
    <w:rPr>
      <w:sz w:val="22"/>
      <w:szCs w:val="22"/>
    </w:rPr>
  </w:style>
  <w:style w:type="paragraph" w:customStyle="1" w:styleId="8FA05740F5614CA9AD9BB699182E632F">
    <w:name w:val="8FA05740F5614CA9AD9BB699182E632F"/>
    <w:rsid w:val="007A1FC4"/>
    <w:pPr>
      <w:spacing w:after="160" w:line="259" w:lineRule="auto"/>
    </w:pPr>
    <w:rPr>
      <w:sz w:val="22"/>
      <w:szCs w:val="22"/>
    </w:rPr>
  </w:style>
  <w:style w:type="paragraph" w:customStyle="1" w:styleId="8060FEF1C2B845D589C29ECEE91A9579">
    <w:name w:val="8060FEF1C2B845D589C29ECEE91A9579"/>
    <w:rsid w:val="007A1FC4"/>
    <w:pPr>
      <w:spacing w:after="160" w:line="259" w:lineRule="auto"/>
    </w:pPr>
    <w:rPr>
      <w:sz w:val="22"/>
      <w:szCs w:val="22"/>
    </w:rPr>
  </w:style>
  <w:style w:type="paragraph" w:customStyle="1" w:styleId="298CC0E816884B5DA43B1B977C5078EE10">
    <w:name w:val="298CC0E816884B5DA43B1B977C5078EE10"/>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
    <w:name w:val="3D691987DEE7456F9FB0F9ABA39A3FF92"/>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
    <w:name w:val="01B65DADF00C47918B173FAC47B41AAD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
    <w:name w:val="B9F6D7747808437B94FC923EE6AB756D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
    <w:name w:val="275B4E735F094E8DB59AD926B2AAC30E1"/>
    <w:rsid w:val="007A1FC4"/>
    <w:pPr>
      <w:spacing w:after="240" w:line="260" w:lineRule="atLeast"/>
    </w:pPr>
    <w:rPr>
      <w:rFonts w:eastAsiaTheme="minorHAnsi"/>
      <w:sz w:val="22"/>
      <w:szCs w:val="20"/>
      <w:lang w:eastAsia="en-US"/>
    </w:rPr>
  </w:style>
  <w:style w:type="paragraph" w:customStyle="1" w:styleId="754F9912905345F498C4B7FBC0EA6DFF1">
    <w:name w:val="754F9912905345F498C4B7FBC0EA6DFF1"/>
    <w:rsid w:val="007A1FC4"/>
    <w:pPr>
      <w:spacing w:after="240" w:line="260" w:lineRule="atLeast"/>
    </w:pPr>
    <w:rPr>
      <w:rFonts w:eastAsiaTheme="minorHAnsi"/>
      <w:sz w:val="22"/>
      <w:szCs w:val="20"/>
      <w:lang w:eastAsia="en-US"/>
    </w:rPr>
  </w:style>
  <w:style w:type="paragraph" w:customStyle="1" w:styleId="6D973757759345C4B783EB2C3B2E45B77">
    <w:name w:val="6D973757759345C4B783EB2C3B2E45B77"/>
    <w:rsid w:val="007A1FC4"/>
    <w:pPr>
      <w:spacing w:after="240" w:line="260" w:lineRule="atLeast"/>
    </w:pPr>
    <w:rPr>
      <w:rFonts w:eastAsiaTheme="minorHAnsi"/>
      <w:sz w:val="22"/>
      <w:szCs w:val="20"/>
      <w:lang w:eastAsia="en-US"/>
    </w:rPr>
  </w:style>
  <w:style w:type="paragraph" w:customStyle="1" w:styleId="230105F7EDC4431695DC64A6CA30D66C8">
    <w:name w:val="230105F7EDC4431695DC64A6CA30D66C8"/>
    <w:rsid w:val="007A1FC4"/>
    <w:pPr>
      <w:spacing w:after="240" w:line="260" w:lineRule="atLeast"/>
    </w:pPr>
    <w:rPr>
      <w:rFonts w:eastAsiaTheme="minorHAnsi"/>
      <w:sz w:val="22"/>
      <w:szCs w:val="20"/>
      <w:lang w:eastAsia="en-US"/>
    </w:rPr>
  </w:style>
  <w:style w:type="paragraph" w:customStyle="1" w:styleId="6A8A28C22FC24D58B014E2F69D0492F11">
    <w:name w:val="6A8A28C22FC24D58B014E2F69D0492F11"/>
    <w:rsid w:val="007A1FC4"/>
    <w:pPr>
      <w:spacing w:after="240" w:line="260" w:lineRule="atLeast"/>
    </w:pPr>
    <w:rPr>
      <w:rFonts w:eastAsiaTheme="minorHAnsi"/>
      <w:sz w:val="22"/>
      <w:szCs w:val="20"/>
      <w:lang w:eastAsia="en-US"/>
    </w:rPr>
  </w:style>
  <w:style w:type="paragraph" w:customStyle="1" w:styleId="F90E667FF3D946EAAE982E6485451A351">
    <w:name w:val="F90E667FF3D946EAAE982E6485451A351"/>
    <w:rsid w:val="007A1FC4"/>
    <w:pPr>
      <w:spacing w:after="240" w:line="260" w:lineRule="atLeast"/>
    </w:pPr>
    <w:rPr>
      <w:rFonts w:eastAsiaTheme="minorHAnsi"/>
      <w:sz w:val="22"/>
      <w:szCs w:val="20"/>
      <w:lang w:eastAsia="en-US"/>
    </w:rPr>
  </w:style>
  <w:style w:type="paragraph" w:customStyle="1" w:styleId="5ED1CC242382436CBB8CC6F6B4FCA0411">
    <w:name w:val="5ED1CC242382436CBB8CC6F6B4FCA0411"/>
    <w:rsid w:val="007A1FC4"/>
    <w:pPr>
      <w:spacing w:after="240" w:line="260" w:lineRule="atLeast"/>
    </w:pPr>
    <w:rPr>
      <w:rFonts w:eastAsiaTheme="minorHAnsi"/>
      <w:sz w:val="22"/>
      <w:szCs w:val="20"/>
      <w:lang w:eastAsia="en-US"/>
    </w:rPr>
  </w:style>
  <w:style w:type="paragraph" w:customStyle="1" w:styleId="865BCAFE8A924617A98494C04DF38B7F1">
    <w:name w:val="865BCAFE8A924617A98494C04DF38B7F1"/>
    <w:rsid w:val="007A1FC4"/>
    <w:pPr>
      <w:spacing w:after="240" w:line="260" w:lineRule="atLeast"/>
    </w:pPr>
    <w:rPr>
      <w:rFonts w:eastAsiaTheme="minorHAnsi"/>
      <w:sz w:val="22"/>
      <w:szCs w:val="20"/>
      <w:lang w:eastAsia="en-US"/>
    </w:rPr>
  </w:style>
  <w:style w:type="paragraph" w:customStyle="1" w:styleId="B0839C90DDD6424AA53D8DB923C867351">
    <w:name w:val="B0839C90DDD6424AA53D8DB923C867351"/>
    <w:rsid w:val="007A1FC4"/>
    <w:pPr>
      <w:spacing w:after="240" w:line="260" w:lineRule="atLeast"/>
    </w:pPr>
    <w:rPr>
      <w:rFonts w:eastAsiaTheme="minorHAnsi"/>
      <w:sz w:val="22"/>
      <w:szCs w:val="20"/>
      <w:lang w:eastAsia="en-US"/>
    </w:rPr>
  </w:style>
  <w:style w:type="paragraph" w:customStyle="1" w:styleId="39CDF662632B4B3CBA18ACBAD606D8B910">
    <w:name w:val="39CDF662632B4B3CBA18ACBAD606D8B910"/>
    <w:rsid w:val="007A1FC4"/>
    <w:pPr>
      <w:spacing w:after="240" w:line="260" w:lineRule="atLeast"/>
    </w:pPr>
    <w:rPr>
      <w:rFonts w:eastAsiaTheme="minorHAnsi"/>
      <w:sz w:val="22"/>
      <w:szCs w:val="20"/>
      <w:lang w:eastAsia="en-US"/>
    </w:rPr>
  </w:style>
  <w:style w:type="paragraph" w:customStyle="1" w:styleId="6CD16574D98B4EDCAD06DACD8980A2451">
    <w:name w:val="6CD16574D98B4EDCAD06DACD8980A245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
    <w:name w:val="5220A148079A485F940AEEAA7415302C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1">
    <w:name w:val="967A08CA58724D2FB4632B4FC89527F91"/>
    <w:rsid w:val="007A1FC4"/>
    <w:rPr>
      <w:rFonts w:eastAsiaTheme="minorHAnsi"/>
      <w:sz w:val="22"/>
      <w:szCs w:val="20"/>
      <w:lang w:eastAsia="en-US"/>
    </w:rPr>
  </w:style>
  <w:style w:type="paragraph" w:customStyle="1" w:styleId="25D5F22546E74F9C8F42581F735191DA1">
    <w:name w:val="25D5F22546E74F9C8F42581F735191DA1"/>
    <w:rsid w:val="007A1FC4"/>
    <w:rPr>
      <w:rFonts w:eastAsiaTheme="minorHAnsi"/>
      <w:sz w:val="22"/>
      <w:szCs w:val="20"/>
      <w:lang w:eastAsia="en-US"/>
    </w:rPr>
  </w:style>
  <w:style w:type="paragraph" w:customStyle="1" w:styleId="5E781CEC0F204091A7C7CDB3CEB7C2811">
    <w:name w:val="5E781CEC0F204091A7C7CDB3CEB7C2811"/>
    <w:rsid w:val="007A1FC4"/>
    <w:rPr>
      <w:rFonts w:eastAsiaTheme="minorHAnsi"/>
      <w:sz w:val="22"/>
      <w:szCs w:val="20"/>
      <w:lang w:eastAsia="en-US"/>
    </w:rPr>
  </w:style>
  <w:style w:type="paragraph" w:customStyle="1" w:styleId="615890C84E924D35A2642A73B4236F1F1">
    <w:name w:val="615890C84E924D35A2642A73B4236F1F1"/>
    <w:rsid w:val="007A1FC4"/>
    <w:pPr>
      <w:ind w:left="720"/>
      <w:contextualSpacing/>
    </w:pPr>
    <w:rPr>
      <w:rFonts w:eastAsiaTheme="minorHAnsi"/>
      <w:sz w:val="22"/>
      <w:szCs w:val="20"/>
      <w:lang w:eastAsia="en-US"/>
    </w:rPr>
  </w:style>
  <w:style w:type="paragraph" w:customStyle="1" w:styleId="6419CB7DD1FF4DFA8A078D4B624367331">
    <w:name w:val="6419CB7DD1FF4DFA8A078D4B624367331"/>
    <w:rsid w:val="007A1FC4"/>
    <w:pPr>
      <w:ind w:left="720"/>
      <w:contextualSpacing/>
    </w:pPr>
    <w:rPr>
      <w:rFonts w:eastAsiaTheme="minorHAnsi"/>
      <w:sz w:val="22"/>
      <w:szCs w:val="20"/>
      <w:lang w:eastAsia="en-US"/>
    </w:rPr>
  </w:style>
  <w:style w:type="paragraph" w:customStyle="1" w:styleId="8060FEF1C2B845D589C29ECEE91A95791">
    <w:name w:val="8060FEF1C2B845D589C29ECEE91A95791"/>
    <w:rsid w:val="007A1FC4"/>
    <w:rPr>
      <w:rFonts w:eastAsiaTheme="minorHAnsi"/>
      <w:sz w:val="22"/>
      <w:szCs w:val="20"/>
      <w:lang w:eastAsia="en-US"/>
    </w:rPr>
  </w:style>
  <w:style w:type="paragraph" w:customStyle="1" w:styleId="E5BDE45AA3254DD086803FFCA0DE6E251">
    <w:name w:val="E5BDE45AA3254DD086803FFCA0DE6E251"/>
    <w:rsid w:val="007A1FC4"/>
    <w:rPr>
      <w:rFonts w:eastAsiaTheme="minorHAnsi"/>
      <w:sz w:val="22"/>
      <w:szCs w:val="20"/>
      <w:lang w:eastAsia="en-US"/>
    </w:rPr>
  </w:style>
  <w:style w:type="paragraph" w:customStyle="1" w:styleId="8FA05740F5614CA9AD9BB699182E632F1">
    <w:name w:val="8FA05740F5614CA9AD9BB699182E632F1"/>
    <w:rsid w:val="007A1FC4"/>
    <w:rPr>
      <w:rFonts w:eastAsiaTheme="minorHAnsi"/>
      <w:sz w:val="22"/>
      <w:szCs w:val="20"/>
      <w:lang w:eastAsia="en-US"/>
    </w:rPr>
  </w:style>
  <w:style w:type="paragraph" w:customStyle="1" w:styleId="394E681CB7DE42ED9CA14363FDD4ED291">
    <w:name w:val="394E681CB7DE42ED9CA14363FDD4ED291"/>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D2BA6A8CED2241F0AB2E2B80DB15348B">
    <w:name w:val="D2BA6A8CED2241F0AB2E2B80DB15348B"/>
    <w:rsid w:val="007A1FC4"/>
    <w:pPr>
      <w:spacing w:after="160" w:line="259" w:lineRule="auto"/>
    </w:pPr>
    <w:rPr>
      <w:sz w:val="22"/>
      <w:szCs w:val="22"/>
    </w:rPr>
  </w:style>
  <w:style w:type="paragraph" w:customStyle="1" w:styleId="5BD3E191C0E948E9A0E631170791EDEF">
    <w:name w:val="5BD3E191C0E948E9A0E631170791EDEF"/>
    <w:rsid w:val="007A1FC4"/>
    <w:pPr>
      <w:spacing w:after="160" w:line="259" w:lineRule="auto"/>
    </w:pPr>
    <w:rPr>
      <w:sz w:val="22"/>
      <w:szCs w:val="22"/>
    </w:rPr>
  </w:style>
  <w:style w:type="paragraph" w:customStyle="1" w:styleId="598F0061344248BDB25EFE50229070F5">
    <w:name w:val="598F0061344248BDB25EFE50229070F5"/>
    <w:rsid w:val="007A1FC4"/>
    <w:pPr>
      <w:spacing w:after="160" w:line="259" w:lineRule="auto"/>
    </w:pPr>
    <w:rPr>
      <w:sz w:val="22"/>
      <w:szCs w:val="22"/>
    </w:rPr>
  </w:style>
  <w:style w:type="paragraph" w:customStyle="1" w:styleId="61DEE8BEA0C24AC29066A7C3BE361AB7">
    <w:name w:val="61DEE8BEA0C24AC29066A7C3BE361AB7"/>
    <w:rsid w:val="007A1FC4"/>
    <w:pPr>
      <w:spacing w:after="160" w:line="259" w:lineRule="auto"/>
    </w:pPr>
    <w:rPr>
      <w:sz w:val="22"/>
      <w:szCs w:val="22"/>
    </w:rPr>
  </w:style>
  <w:style w:type="paragraph" w:customStyle="1" w:styleId="C44C9BE3DF094CC9AB31EF86E76E6F5D">
    <w:name w:val="C44C9BE3DF094CC9AB31EF86E76E6F5D"/>
    <w:rsid w:val="007A1FC4"/>
    <w:pPr>
      <w:spacing w:after="160" w:line="259" w:lineRule="auto"/>
    </w:pPr>
    <w:rPr>
      <w:sz w:val="22"/>
      <w:szCs w:val="22"/>
    </w:rPr>
  </w:style>
  <w:style w:type="paragraph" w:customStyle="1" w:styleId="D7D9DE5879BC45C5B2C0A93A549A8EFD">
    <w:name w:val="D7D9DE5879BC45C5B2C0A93A549A8EFD"/>
    <w:rsid w:val="007A1FC4"/>
    <w:pPr>
      <w:spacing w:after="160" w:line="259" w:lineRule="auto"/>
    </w:pPr>
    <w:rPr>
      <w:sz w:val="22"/>
      <w:szCs w:val="22"/>
    </w:rPr>
  </w:style>
  <w:style w:type="paragraph" w:customStyle="1" w:styleId="43DC32753C444CB6A7680445AF82244E">
    <w:name w:val="43DC32753C444CB6A7680445AF82244E"/>
    <w:rsid w:val="007A1FC4"/>
    <w:pPr>
      <w:spacing w:after="160" w:line="259" w:lineRule="auto"/>
    </w:pPr>
    <w:rPr>
      <w:sz w:val="22"/>
      <w:szCs w:val="22"/>
    </w:rPr>
  </w:style>
  <w:style w:type="paragraph" w:customStyle="1" w:styleId="0A7D83B1D1714C9386AC8E06C3FA48BB">
    <w:name w:val="0A7D83B1D1714C9386AC8E06C3FA48BB"/>
    <w:rsid w:val="007A1FC4"/>
    <w:pPr>
      <w:spacing w:after="160" w:line="259" w:lineRule="auto"/>
    </w:pPr>
    <w:rPr>
      <w:sz w:val="22"/>
      <w:szCs w:val="22"/>
    </w:rPr>
  </w:style>
  <w:style w:type="paragraph" w:customStyle="1" w:styleId="246DFD47F65A49448FB6C20FFEDD67BB">
    <w:name w:val="246DFD47F65A49448FB6C20FFEDD67BB"/>
    <w:rsid w:val="007A1FC4"/>
    <w:pPr>
      <w:spacing w:after="160" w:line="259" w:lineRule="auto"/>
    </w:pPr>
    <w:rPr>
      <w:sz w:val="22"/>
      <w:szCs w:val="22"/>
    </w:rPr>
  </w:style>
  <w:style w:type="paragraph" w:customStyle="1" w:styleId="285DE34C7A2B4F2E8C009FB5C91D6A1B">
    <w:name w:val="285DE34C7A2B4F2E8C009FB5C91D6A1B"/>
    <w:rsid w:val="007A1FC4"/>
    <w:pPr>
      <w:spacing w:after="160" w:line="259" w:lineRule="auto"/>
    </w:pPr>
    <w:rPr>
      <w:sz w:val="22"/>
      <w:szCs w:val="22"/>
    </w:rPr>
  </w:style>
  <w:style w:type="paragraph" w:customStyle="1" w:styleId="298CC0E816884B5DA43B1B977C5078EE11">
    <w:name w:val="298CC0E816884B5DA43B1B977C5078EE11"/>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
    <w:name w:val="3D691987DEE7456F9FB0F9ABA39A3FF93"/>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2">
    <w:name w:val="01B65DADF00C47918B173FAC47B41AAD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2">
    <w:name w:val="B9F6D7747808437B94FC923EE6AB756D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2">
    <w:name w:val="275B4E735F094E8DB59AD926B2AAC30E2"/>
    <w:rsid w:val="007A1FC4"/>
    <w:pPr>
      <w:spacing w:after="240" w:line="260" w:lineRule="atLeast"/>
    </w:pPr>
    <w:rPr>
      <w:rFonts w:eastAsiaTheme="minorHAnsi"/>
      <w:sz w:val="22"/>
      <w:szCs w:val="20"/>
      <w:lang w:eastAsia="en-US"/>
    </w:rPr>
  </w:style>
  <w:style w:type="paragraph" w:customStyle="1" w:styleId="754F9912905345F498C4B7FBC0EA6DFF2">
    <w:name w:val="754F9912905345F498C4B7FBC0EA6DFF2"/>
    <w:rsid w:val="007A1FC4"/>
    <w:pPr>
      <w:spacing w:after="240" w:line="260" w:lineRule="atLeast"/>
    </w:pPr>
    <w:rPr>
      <w:rFonts w:eastAsiaTheme="minorHAnsi"/>
      <w:sz w:val="22"/>
      <w:szCs w:val="20"/>
      <w:lang w:eastAsia="en-US"/>
    </w:rPr>
  </w:style>
  <w:style w:type="paragraph" w:customStyle="1" w:styleId="6D973757759345C4B783EB2C3B2E45B78">
    <w:name w:val="6D973757759345C4B783EB2C3B2E45B78"/>
    <w:rsid w:val="007A1FC4"/>
    <w:pPr>
      <w:spacing w:after="240" w:line="260" w:lineRule="atLeast"/>
    </w:pPr>
    <w:rPr>
      <w:rFonts w:eastAsiaTheme="minorHAnsi"/>
      <w:sz w:val="22"/>
      <w:szCs w:val="20"/>
      <w:lang w:eastAsia="en-US"/>
    </w:rPr>
  </w:style>
  <w:style w:type="paragraph" w:customStyle="1" w:styleId="230105F7EDC4431695DC64A6CA30D66C9">
    <w:name w:val="230105F7EDC4431695DC64A6CA30D66C9"/>
    <w:rsid w:val="007A1FC4"/>
    <w:pPr>
      <w:spacing w:after="240" w:line="260" w:lineRule="atLeast"/>
    </w:pPr>
    <w:rPr>
      <w:rFonts w:eastAsiaTheme="minorHAnsi"/>
      <w:sz w:val="22"/>
      <w:szCs w:val="20"/>
      <w:lang w:eastAsia="en-US"/>
    </w:rPr>
  </w:style>
  <w:style w:type="paragraph" w:customStyle="1" w:styleId="6A8A28C22FC24D58B014E2F69D0492F12">
    <w:name w:val="6A8A28C22FC24D58B014E2F69D0492F12"/>
    <w:rsid w:val="007A1FC4"/>
    <w:pPr>
      <w:spacing w:after="240" w:line="260" w:lineRule="atLeast"/>
    </w:pPr>
    <w:rPr>
      <w:rFonts w:eastAsiaTheme="minorHAnsi"/>
      <w:sz w:val="22"/>
      <w:szCs w:val="20"/>
      <w:lang w:eastAsia="en-US"/>
    </w:rPr>
  </w:style>
  <w:style w:type="paragraph" w:customStyle="1" w:styleId="F90E667FF3D946EAAE982E6485451A352">
    <w:name w:val="F90E667FF3D946EAAE982E6485451A352"/>
    <w:rsid w:val="007A1FC4"/>
    <w:pPr>
      <w:spacing w:after="240" w:line="260" w:lineRule="atLeast"/>
    </w:pPr>
    <w:rPr>
      <w:rFonts w:eastAsiaTheme="minorHAnsi"/>
      <w:sz w:val="22"/>
      <w:szCs w:val="20"/>
      <w:lang w:eastAsia="en-US"/>
    </w:rPr>
  </w:style>
  <w:style w:type="paragraph" w:customStyle="1" w:styleId="5ED1CC242382436CBB8CC6F6B4FCA0412">
    <w:name w:val="5ED1CC242382436CBB8CC6F6B4FCA0412"/>
    <w:rsid w:val="007A1FC4"/>
    <w:pPr>
      <w:spacing w:after="240" w:line="260" w:lineRule="atLeast"/>
    </w:pPr>
    <w:rPr>
      <w:rFonts w:eastAsiaTheme="minorHAnsi"/>
      <w:sz w:val="22"/>
      <w:szCs w:val="20"/>
      <w:lang w:eastAsia="en-US"/>
    </w:rPr>
  </w:style>
  <w:style w:type="paragraph" w:customStyle="1" w:styleId="865BCAFE8A924617A98494C04DF38B7F2">
    <w:name w:val="865BCAFE8A924617A98494C04DF38B7F2"/>
    <w:rsid w:val="007A1FC4"/>
    <w:pPr>
      <w:spacing w:after="240" w:line="260" w:lineRule="atLeast"/>
    </w:pPr>
    <w:rPr>
      <w:rFonts w:eastAsiaTheme="minorHAnsi"/>
      <w:sz w:val="22"/>
      <w:szCs w:val="20"/>
      <w:lang w:eastAsia="en-US"/>
    </w:rPr>
  </w:style>
  <w:style w:type="paragraph" w:customStyle="1" w:styleId="B0839C90DDD6424AA53D8DB923C867352">
    <w:name w:val="B0839C90DDD6424AA53D8DB923C867352"/>
    <w:rsid w:val="007A1FC4"/>
    <w:pPr>
      <w:spacing w:after="240" w:line="260" w:lineRule="atLeast"/>
    </w:pPr>
    <w:rPr>
      <w:rFonts w:eastAsiaTheme="minorHAnsi"/>
      <w:sz w:val="22"/>
      <w:szCs w:val="20"/>
      <w:lang w:eastAsia="en-US"/>
    </w:rPr>
  </w:style>
  <w:style w:type="paragraph" w:customStyle="1" w:styleId="39CDF662632B4B3CBA18ACBAD606D8B911">
    <w:name w:val="39CDF662632B4B3CBA18ACBAD606D8B911"/>
    <w:rsid w:val="007A1FC4"/>
    <w:pPr>
      <w:spacing w:after="240" w:line="260" w:lineRule="atLeast"/>
    </w:pPr>
    <w:rPr>
      <w:rFonts w:eastAsiaTheme="minorHAnsi"/>
      <w:sz w:val="22"/>
      <w:szCs w:val="20"/>
      <w:lang w:eastAsia="en-US"/>
    </w:rPr>
  </w:style>
  <w:style w:type="paragraph" w:customStyle="1" w:styleId="6CD16574D98B4EDCAD06DACD8980A2452">
    <w:name w:val="6CD16574D98B4EDCAD06DACD8980A245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2">
    <w:name w:val="5220A148079A485F940AEEAA7415302C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2">
    <w:name w:val="967A08CA58724D2FB4632B4FC89527F92"/>
    <w:rsid w:val="007A1FC4"/>
    <w:rPr>
      <w:rFonts w:eastAsiaTheme="minorHAnsi"/>
      <w:sz w:val="22"/>
      <w:szCs w:val="20"/>
      <w:lang w:eastAsia="en-US"/>
    </w:rPr>
  </w:style>
  <w:style w:type="paragraph" w:customStyle="1" w:styleId="25D5F22546E74F9C8F42581F735191DA2">
    <w:name w:val="25D5F22546E74F9C8F42581F735191DA2"/>
    <w:rsid w:val="007A1FC4"/>
    <w:rPr>
      <w:rFonts w:eastAsiaTheme="minorHAnsi"/>
      <w:sz w:val="22"/>
      <w:szCs w:val="20"/>
      <w:lang w:eastAsia="en-US"/>
    </w:rPr>
  </w:style>
  <w:style w:type="paragraph" w:customStyle="1" w:styleId="5E781CEC0F204091A7C7CDB3CEB7C2812">
    <w:name w:val="5E781CEC0F204091A7C7CDB3CEB7C2812"/>
    <w:rsid w:val="007A1FC4"/>
    <w:rPr>
      <w:rFonts w:eastAsiaTheme="minorHAnsi"/>
      <w:sz w:val="22"/>
      <w:szCs w:val="20"/>
      <w:lang w:eastAsia="en-US"/>
    </w:rPr>
  </w:style>
  <w:style w:type="paragraph" w:customStyle="1" w:styleId="285DE34C7A2B4F2E8C009FB5C91D6A1B1">
    <w:name w:val="285DE34C7A2B4F2E8C009FB5C91D6A1B1"/>
    <w:rsid w:val="007A1FC4"/>
    <w:pPr>
      <w:spacing w:after="240" w:line="260" w:lineRule="atLeast"/>
    </w:pPr>
    <w:rPr>
      <w:rFonts w:eastAsiaTheme="minorHAnsi"/>
      <w:sz w:val="22"/>
      <w:szCs w:val="20"/>
      <w:lang w:eastAsia="en-US"/>
    </w:rPr>
  </w:style>
  <w:style w:type="paragraph" w:customStyle="1" w:styleId="43DC32753C444CB6A7680445AF82244E1">
    <w:name w:val="43DC32753C444CB6A7680445AF82244E1"/>
    <w:rsid w:val="007A1FC4"/>
    <w:pPr>
      <w:spacing w:after="240" w:line="260" w:lineRule="atLeast"/>
    </w:pPr>
    <w:rPr>
      <w:rFonts w:eastAsiaTheme="minorHAnsi"/>
      <w:sz w:val="22"/>
      <w:szCs w:val="20"/>
      <w:lang w:eastAsia="en-US"/>
    </w:rPr>
  </w:style>
  <w:style w:type="paragraph" w:customStyle="1" w:styleId="0A7D83B1D1714C9386AC8E06C3FA48BB1">
    <w:name w:val="0A7D83B1D1714C9386AC8E06C3FA48BB1"/>
    <w:rsid w:val="007A1FC4"/>
    <w:pPr>
      <w:spacing w:after="240" w:line="260" w:lineRule="atLeast"/>
    </w:pPr>
    <w:rPr>
      <w:rFonts w:eastAsiaTheme="minorHAnsi"/>
      <w:sz w:val="22"/>
      <w:szCs w:val="20"/>
      <w:lang w:eastAsia="en-US"/>
    </w:rPr>
  </w:style>
  <w:style w:type="paragraph" w:customStyle="1" w:styleId="246DFD47F65A49448FB6C20FFEDD67BB1">
    <w:name w:val="246DFD47F65A49448FB6C20FFEDD67BB1"/>
    <w:rsid w:val="007A1FC4"/>
    <w:pPr>
      <w:spacing w:after="240" w:line="260" w:lineRule="atLeast"/>
    </w:pPr>
    <w:rPr>
      <w:rFonts w:eastAsiaTheme="minorHAnsi"/>
      <w:sz w:val="22"/>
      <w:szCs w:val="20"/>
      <w:lang w:eastAsia="en-US"/>
    </w:rPr>
  </w:style>
  <w:style w:type="paragraph" w:customStyle="1" w:styleId="D7D9DE5879BC45C5B2C0A93A549A8EFD1">
    <w:name w:val="D7D9DE5879BC45C5B2C0A93A549A8EFD1"/>
    <w:rsid w:val="007A1FC4"/>
    <w:pPr>
      <w:spacing w:after="240" w:line="260" w:lineRule="atLeast"/>
    </w:pPr>
    <w:rPr>
      <w:rFonts w:eastAsiaTheme="minorHAnsi"/>
      <w:sz w:val="22"/>
      <w:szCs w:val="20"/>
      <w:lang w:eastAsia="en-US"/>
    </w:rPr>
  </w:style>
  <w:style w:type="paragraph" w:customStyle="1" w:styleId="C44C9BE3DF094CC9AB31EF86E76E6F5D1">
    <w:name w:val="C44C9BE3DF094CC9AB31EF86E76E6F5D1"/>
    <w:rsid w:val="007A1FC4"/>
    <w:pPr>
      <w:spacing w:after="240" w:line="260" w:lineRule="atLeast"/>
    </w:pPr>
    <w:rPr>
      <w:rFonts w:eastAsiaTheme="minorHAnsi"/>
      <w:sz w:val="22"/>
      <w:szCs w:val="20"/>
      <w:lang w:eastAsia="en-US"/>
    </w:rPr>
  </w:style>
  <w:style w:type="paragraph" w:customStyle="1" w:styleId="61DEE8BEA0C24AC29066A7C3BE361AB71">
    <w:name w:val="61DEE8BEA0C24AC29066A7C3BE361AB71"/>
    <w:rsid w:val="007A1FC4"/>
    <w:pPr>
      <w:spacing w:after="240" w:line="260" w:lineRule="atLeast"/>
    </w:pPr>
    <w:rPr>
      <w:rFonts w:eastAsiaTheme="minorHAnsi"/>
      <w:sz w:val="22"/>
      <w:szCs w:val="20"/>
      <w:lang w:eastAsia="en-US"/>
    </w:rPr>
  </w:style>
  <w:style w:type="paragraph" w:customStyle="1" w:styleId="598F0061344248BDB25EFE50229070F51">
    <w:name w:val="598F0061344248BDB25EFE50229070F51"/>
    <w:rsid w:val="007A1FC4"/>
    <w:pPr>
      <w:spacing w:after="240" w:line="260" w:lineRule="atLeast"/>
    </w:pPr>
    <w:rPr>
      <w:rFonts w:eastAsiaTheme="minorHAnsi"/>
      <w:sz w:val="22"/>
      <w:szCs w:val="20"/>
      <w:lang w:eastAsia="en-US"/>
    </w:rPr>
  </w:style>
  <w:style w:type="paragraph" w:customStyle="1" w:styleId="5BD3E191C0E948E9A0E631170791EDEF1">
    <w:name w:val="5BD3E191C0E948E9A0E631170791EDEF1"/>
    <w:rsid w:val="007A1FC4"/>
    <w:pPr>
      <w:spacing w:after="240" w:line="260" w:lineRule="atLeast"/>
    </w:pPr>
    <w:rPr>
      <w:rFonts w:eastAsiaTheme="minorHAnsi"/>
      <w:sz w:val="22"/>
      <w:szCs w:val="20"/>
      <w:lang w:eastAsia="en-US"/>
    </w:rPr>
  </w:style>
  <w:style w:type="paragraph" w:customStyle="1" w:styleId="615890C84E924D35A2642A73B4236F1F2">
    <w:name w:val="615890C84E924D35A2642A73B4236F1F2"/>
    <w:rsid w:val="007A1FC4"/>
    <w:pPr>
      <w:ind w:left="720"/>
      <w:contextualSpacing/>
    </w:pPr>
    <w:rPr>
      <w:rFonts w:eastAsiaTheme="minorHAnsi"/>
      <w:sz w:val="22"/>
      <w:szCs w:val="20"/>
      <w:lang w:eastAsia="en-US"/>
    </w:rPr>
  </w:style>
  <w:style w:type="paragraph" w:customStyle="1" w:styleId="6419CB7DD1FF4DFA8A078D4B624367332">
    <w:name w:val="6419CB7DD1FF4DFA8A078D4B624367332"/>
    <w:rsid w:val="007A1FC4"/>
    <w:pPr>
      <w:ind w:left="720"/>
      <w:contextualSpacing/>
    </w:pPr>
    <w:rPr>
      <w:rFonts w:eastAsiaTheme="minorHAnsi"/>
      <w:sz w:val="22"/>
      <w:szCs w:val="20"/>
      <w:lang w:eastAsia="en-US"/>
    </w:rPr>
  </w:style>
  <w:style w:type="paragraph" w:customStyle="1" w:styleId="D2BA6A8CED2241F0AB2E2B80DB15348B1">
    <w:name w:val="D2BA6A8CED2241F0AB2E2B80DB15348B1"/>
    <w:rsid w:val="007A1FC4"/>
    <w:pPr>
      <w:spacing w:after="240" w:line="260" w:lineRule="atLeast"/>
    </w:pPr>
    <w:rPr>
      <w:rFonts w:eastAsiaTheme="minorHAnsi"/>
      <w:sz w:val="22"/>
      <w:szCs w:val="20"/>
      <w:lang w:eastAsia="en-US"/>
    </w:rPr>
  </w:style>
  <w:style w:type="paragraph" w:customStyle="1" w:styleId="8060FEF1C2B845D589C29ECEE91A95792">
    <w:name w:val="8060FEF1C2B845D589C29ECEE91A95792"/>
    <w:rsid w:val="007A1FC4"/>
    <w:pPr>
      <w:spacing w:after="240" w:line="260" w:lineRule="atLeast"/>
    </w:pPr>
    <w:rPr>
      <w:rFonts w:eastAsiaTheme="minorHAnsi"/>
      <w:sz w:val="22"/>
      <w:szCs w:val="20"/>
      <w:lang w:eastAsia="en-US"/>
    </w:rPr>
  </w:style>
  <w:style w:type="paragraph" w:customStyle="1" w:styleId="E5BDE45AA3254DD086803FFCA0DE6E252">
    <w:name w:val="E5BDE45AA3254DD086803FFCA0DE6E252"/>
    <w:rsid w:val="007A1FC4"/>
    <w:rPr>
      <w:rFonts w:eastAsiaTheme="minorHAnsi"/>
      <w:sz w:val="22"/>
      <w:szCs w:val="20"/>
      <w:lang w:eastAsia="en-US"/>
    </w:rPr>
  </w:style>
  <w:style w:type="paragraph" w:customStyle="1" w:styleId="8FA05740F5614CA9AD9BB699182E632F2">
    <w:name w:val="8FA05740F5614CA9AD9BB699182E632F2"/>
    <w:rsid w:val="007A1FC4"/>
    <w:rPr>
      <w:rFonts w:eastAsiaTheme="minorHAnsi"/>
      <w:sz w:val="22"/>
      <w:szCs w:val="20"/>
      <w:lang w:eastAsia="en-US"/>
    </w:rPr>
  </w:style>
  <w:style w:type="paragraph" w:customStyle="1" w:styleId="394E681CB7DE42ED9CA14363FDD4ED292">
    <w:name w:val="394E681CB7DE42ED9CA14363FDD4ED292"/>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06A3549D049F4F2F816F5AD358C073A2">
    <w:name w:val="06A3549D049F4F2F816F5AD358C073A2"/>
    <w:rsid w:val="007A1FC4"/>
    <w:pPr>
      <w:spacing w:after="160" w:line="259" w:lineRule="auto"/>
    </w:pPr>
    <w:rPr>
      <w:sz w:val="22"/>
      <w:szCs w:val="22"/>
    </w:rPr>
  </w:style>
  <w:style w:type="paragraph" w:customStyle="1" w:styleId="7E407641CBE249CAA04F7B107E6F17DE">
    <w:name w:val="7E407641CBE249CAA04F7B107E6F17DE"/>
    <w:rsid w:val="007A1FC4"/>
    <w:pPr>
      <w:spacing w:after="160" w:line="259" w:lineRule="auto"/>
    </w:pPr>
    <w:rPr>
      <w:sz w:val="22"/>
      <w:szCs w:val="22"/>
    </w:rPr>
  </w:style>
  <w:style w:type="paragraph" w:customStyle="1" w:styleId="4950751958B14766B7AA2DF55CF359B3">
    <w:name w:val="4950751958B14766B7AA2DF55CF359B3"/>
    <w:rsid w:val="007A1FC4"/>
    <w:pPr>
      <w:spacing w:after="160" w:line="259" w:lineRule="auto"/>
    </w:pPr>
    <w:rPr>
      <w:sz w:val="22"/>
      <w:szCs w:val="22"/>
    </w:rPr>
  </w:style>
  <w:style w:type="paragraph" w:customStyle="1" w:styleId="298CC0E816884B5DA43B1B977C5078EE12">
    <w:name w:val="298CC0E816884B5DA43B1B977C5078EE12"/>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4">
    <w:name w:val="3D691987DEE7456F9FB0F9ABA39A3FF94"/>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3">
    <w:name w:val="01B65DADF00C47918B173FAC47B41AAD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
    <w:name w:val="B9F6D7747808437B94FC923EE6AB756D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3">
    <w:name w:val="275B4E735F094E8DB59AD926B2AAC30E3"/>
    <w:rsid w:val="007A1FC4"/>
    <w:pPr>
      <w:spacing w:after="240" w:line="260" w:lineRule="atLeast"/>
    </w:pPr>
    <w:rPr>
      <w:rFonts w:eastAsiaTheme="minorHAnsi"/>
      <w:sz w:val="22"/>
      <w:szCs w:val="20"/>
      <w:lang w:eastAsia="en-US"/>
    </w:rPr>
  </w:style>
  <w:style w:type="paragraph" w:customStyle="1" w:styleId="754F9912905345F498C4B7FBC0EA6DFF3">
    <w:name w:val="754F9912905345F498C4B7FBC0EA6DFF3"/>
    <w:rsid w:val="007A1FC4"/>
    <w:pPr>
      <w:spacing w:after="240" w:line="260" w:lineRule="atLeast"/>
    </w:pPr>
    <w:rPr>
      <w:rFonts w:eastAsiaTheme="minorHAnsi"/>
      <w:sz w:val="22"/>
      <w:szCs w:val="20"/>
      <w:lang w:eastAsia="en-US"/>
    </w:rPr>
  </w:style>
  <w:style w:type="paragraph" w:customStyle="1" w:styleId="6D973757759345C4B783EB2C3B2E45B79">
    <w:name w:val="6D973757759345C4B783EB2C3B2E45B79"/>
    <w:rsid w:val="007A1FC4"/>
    <w:pPr>
      <w:spacing w:after="240" w:line="260" w:lineRule="atLeast"/>
    </w:pPr>
    <w:rPr>
      <w:rFonts w:eastAsiaTheme="minorHAnsi"/>
      <w:sz w:val="22"/>
      <w:szCs w:val="20"/>
      <w:lang w:eastAsia="en-US"/>
    </w:rPr>
  </w:style>
  <w:style w:type="paragraph" w:customStyle="1" w:styleId="230105F7EDC4431695DC64A6CA30D66C10">
    <w:name w:val="230105F7EDC4431695DC64A6CA30D66C10"/>
    <w:rsid w:val="007A1FC4"/>
    <w:pPr>
      <w:spacing w:after="240" w:line="260" w:lineRule="atLeast"/>
    </w:pPr>
    <w:rPr>
      <w:rFonts w:eastAsiaTheme="minorHAnsi"/>
      <w:sz w:val="22"/>
      <w:szCs w:val="20"/>
      <w:lang w:eastAsia="en-US"/>
    </w:rPr>
  </w:style>
  <w:style w:type="paragraph" w:customStyle="1" w:styleId="6A8A28C22FC24D58B014E2F69D0492F13">
    <w:name w:val="6A8A28C22FC24D58B014E2F69D0492F13"/>
    <w:rsid w:val="007A1FC4"/>
    <w:pPr>
      <w:spacing w:after="240" w:line="260" w:lineRule="atLeast"/>
    </w:pPr>
    <w:rPr>
      <w:rFonts w:eastAsiaTheme="minorHAnsi"/>
      <w:sz w:val="22"/>
      <w:szCs w:val="20"/>
      <w:lang w:eastAsia="en-US"/>
    </w:rPr>
  </w:style>
  <w:style w:type="paragraph" w:customStyle="1" w:styleId="F90E667FF3D946EAAE982E6485451A353">
    <w:name w:val="F90E667FF3D946EAAE982E6485451A353"/>
    <w:rsid w:val="007A1FC4"/>
    <w:pPr>
      <w:spacing w:after="240" w:line="260" w:lineRule="atLeast"/>
    </w:pPr>
    <w:rPr>
      <w:rFonts w:eastAsiaTheme="minorHAnsi"/>
      <w:sz w:val="22"/>
      <w:szCs w:val="20"/>
      <w:lang w:eastAsia="en-US"/>
    </w:rPr>
  </w:style>
  <w:style w:type="paragraph" w:customStyle="1" w:styleId="5ED1CC242382436CBB8CC6F6B4FCA0413">
    <w:name w:val="5ED1CC242382436CBB8CC6F6B4FCA0413"/>
    <w:rsid w:val="007A1FC4"/>
    <w:pPr>
      <w:spacing w:after="240" w:line="260" w:lineRule="atLeast"/>
    </w:pPr>
    <w:rPr>
      <w:rFonts w:eastAsiaTheme="minorHAnsi"/>
      <w:sz w:val="22"/>
      <w:szCs w:val="20"/>
      <w:lang w:eastAsia="en-US"/>
    </w:rPr>
  </w:style>
  <w:style w:type="paragraph" w:customStyle="1" w:styleId="865BCAFE8A924617A98494C04DF38B7F3">
    <w:name w:val="865BCAFE8A924617A98494C04DF38B7F3"/>
    <w:rsid w:val="007A1FC4"/>
    <w:pPr>
      <w:spacing w:after="240" w:line="260" w:lineRule="atLeast"/>
    </w:pPr>
    <w:rPr>
      <w:rFonts w:eastAsiaTheme="minorHAnsi"/>
      <w:sz w:val="22"/>
      <w:szCs w:val="20"/>
      <w:lang w:eastAsia="en-US"/>
    </w:rPr>
  </w:style>
  <w:style w:type="paragraph" w:customStyle="1" w:styleId="B0839C90DDD6424AA53D8DB923C867353">
    <w:name w:val="B0839C90DDD6424AA53D8DB923C867353"/>
    <w:rsid w:val="007A1FC4"/>
    <w:pPr>
      <w:spacing w:after="240" w:line="260" w:lineRule="atLeast"/>
    </w:pPr>
    <w:rPr>
      <w:rFonts w:eastAsiaTheme="minorHAnsi"/>
      <w:sz w:val="22"/>
      <w:szCs w:val="20"/>
      <w:lang w:eastAsia="en-US"/>
    </w:rPr>
  </w:style>
  <w:style w:type="paragraph" w:customStyle="1" w:styleId="39CDF662632B4B3CBA18ACBAD606D8B912">
    <w:name w:val="39CDF662632B4B3CBA18ACBAD606D8B912"/>
    <w:rsid w:val="007A1FC4"/>
    <w:pPr>
      <w:spacing w:after="240" w:line="260" w:lineRule="atLeast"/>
    </w:pPr>
    <w:rPr>
      <w:rFonts w:eastAsiaTheme="minorHAnsi"/>
      <w:sz w:val="22"/>
      <w:szCs w:val="20"/>
      <w:lang w:eastAsia="en-US"/>
    </w:rPr>
  </w:style>
  <w:style w:type="paragraph" w:customStyle="1" w:styleId="6CD16574D98B4EDCAD06DACD8980A2453">
    <w:name w:val="6CD16574D98B4EDCAD06DACD8980A245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
    <w:name w:val="5220A148079A485F940AEEAA7415302C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3">
    <w:name w:val="967A08CA58724D2FB4632B4FC89527F93"/>
    <w:rsid w:val="007A1FC4"/>
    <w:pPr>
      <w:spacing w:after="240" w:line="260" w:lineRule="atLeast"/>
    </w:pPr>
    <w:rPr>
      <w:rFonts w:eastAsiaTheme="minorHAnsi"/>
      <w:sz w:val="22"/>
      <w:szCs w:val="20"/>
      <w:lang w:eastAsia="en-US"/>
    </w:rPr>
  </w:style>
  <w:style w:type="paragraph" w:customStyle="1" w:styleId="7E407641CBE249CAA04F7B107E6F17DE1">
    <w:name w:val="7E407641CBE249CAA04F7B107E6F17DE1"/>
    <w:rsid w:val="007A1FC4"/>
    <w:pPr>
      <w:spacing w:after="240" w:line="260" w:lineRule="atLeast"/>
    </w:pPr>
    <w:rPr>
      <w:rFonts w:eastAsiaTheme="minorHAnsi"/>
      <w:sz w:val="22"/>
      <w:szCs w:val="20"/>
      <w:lang w:eastAsia="en-US"/>
    </w:rPr>
  </w:style>
  <w:style w:type="paragraph" w:customStyle="1" w:styleId="25D5F22546E74F9C8F42581F735191DA3">
    <w:name w:val="25D5F22546E74F9C8F42581F735191DA3"/>
    <w:rsid w:val="007A1FC4"/>
    <w:rPr>
      <w:rFonts w:eastAsiaTheme="minorHAnsi"/>
      <w:sz w:val="22"/>
      <w:szCs w:val="20"/>
      <w:lang w:eastAsia="en-US"/>
    </w:rPr>
  </w:style>
  <w:style w:type="paragraph" w:customStyle="1" w:styleId="5E781CEC0F204091A7C7CDB3CEB7C2813">
    <w:name w:val="5E781CEC0F204091A7C7CDB3CEB7C2813"/>
    <w:rsid w:val="007A1FC4"/>
    <w:rPr>
      <w:rFonts w:eastAsiaTheme="minorHAnsi"/>
      <w:sz w:val="22"/>
      <w:szCs w:val="20"/>
      <w:lang w:eastAsia="en-US"/>
    </w:rPr>
  </w:style>
  <w:style w:type="paragraph" w:customStyle="1" w:styleId="06A3549D049F4F2F816F5AD358C073A21">
    <w:name w:val="06A3549D049F4F2F816F5AD358C073A21"/>
    <w:rsid w:val="007A1FC4"/>
    <w:pPr>
      <w:spacing w:after="240" w:line="260" w:lineRule="atLeast"/>
    </w:pPr>
    <w:rPr>
      <w:rFonts w:eastAsiaTheme="minorHAnsi"/>
      <w:sz w:val="22"/>
      <w:szCs w:val="20"/>
      <w:lang w:eastAsia="en-US"/>
    </w:rPr>
  </w:style>
  <w:style w:type="paragraph" w:customStyle="1" w:styleId="285DE34C7A2B4F2E8C009FB5C91D6A1B2">
    <w:name w:val="285DE34C7A2B4F2E8C009FB5C91D6A1B2"/>
    <w:rsid w:val="007A1FC4"/>
    <w:pPr>
      <w:spacing w:after="240" w:line="260" w:lineRule="atLeast"/>
    </w:pPr>
    <w:rPr>
      <w:rFonts w:eastAsiaTheme="minorHAnsi"/>
      <w:sz w:val="22"/>
      <w:szCs w:val="20"/>
      <w:lang w:eastAsia="en-US"/>
    </w:rPr>
  </w:style>
  <w:style w:type="paragraph" w:customStyle="1" w:styleId="43DC32753C444CB6A7680445AF82244E2">
    <w:name w:val="43DC32753C444CB6A7680445AF82244E2"/>
    <w:rsid w:val="007A1FC4"/>
    <w:pPr>
      <w:spacing w:after="240" w:line="260" w:lineRule="atLeast"/>
    </w:pPr>
    <w:rPr>
      <w:rFonts w:eastAsiaTheme="minorHAnsi"/>
      <w:sz w:val="22"/>
      <w:szCs w:val="20"/>
      <w:lang w:eastAsia="en-US"/>
    </w:rPr>
  </w:style>
  <w:style w:type="paragraph" w:customStyle="1" w:styleId="0A7D83B1D1714C9386AC8E06C3FA48BB2">
    <w:name w:val="0A7D83B1D1714C9386AC8E06C3FA48BB2"/>
    <w:rsid w:val="007A1FC4"/>
    <w:pPr>
      <w:spacing w:after="240" w:line="260" w:lineRule="atLeast"/>
    </w:pPr>
    <w:rPr>
      <w:rFonts w:eastAsiaTheme="minorHAnsi"/>
      <w:sz w:val="22"/>
      <w:szCs w:val="20"/>
      <w:lang w:eastAsia="en-US"/>
    </w:rPr>
  </w:style>
  <w:style w:type="paragraph" w:customStyle="1" w:styleId="246DFD47F65A49448FB6C20FFEDD67BB2">
    <w:name w:val="246DFD47F65A49448FB6C20FFEDD67BB2"/>
    <w:rsid w:val="007A1FC4"/>
    <w:pPr>
      <w:spacing w:after="240" w:line="260" w:lineRule="atLeast"/>
    </w:pPr>
    <w:rPr>
      <w:rFonts w:eastAsiaTheme="minorHAnsi"/>
      <w:sz w:val="22"/>
      <w:szCs w:val="20"/>
      <w:lang w:eastAsia="en-US"/>
    </w:rPr>
  </w:style>
  <w:style w:type="paragraph" w:customStyle="1" w:styleId="D7D9DE5879BC45C5B2C0A93A549A8EFD2">
    <w:name w:val="D7D9DE5879BC45C5B2C0A93A549A8EFD2"/>
    <w:rsid w:val="007A1FC4"/>
    <w:pPr>
      <w:spacing w:after="240" w:line="260" w:lineRule="atLeast"/>
    </w:pPr>
    <w:rPr>
      <w:rFonts w:eastAsiaTheme="minorHAnsi"/>
      <w:sz w:val="22"/>
      <w:szCs w:val="20"/>
      <w:lang w:eastAsia="en-US"/>
    </w:rPr>
  </w:style>
  <w:style w:type="paragraph" w:customStyle="1" w:styleId="C44C9BE3DF094CC9AB31EF86E76E6F5D2">
    <w:name w:val="C44C9BE3DF094CC9AB31EF86E76E6F5D2"/>
    <w:rsid w:val="007A1FC4"/>
    <w:pPr>
      <w:spacing w:after="240" w:line="260" w:lineRule="atLeast"/>
    </w:pPr>
    <w:rPr>
      <w:rFonts w:eastAsiaTheme="minorHAnsi"/>
      <w:sz w:val="22"/>
      <w:szCs w:val="20"/>
      <w:lang w:eastAsia="en-US"/>
    </w:rPr>
  </w:style>
  <w:style w:type="paragraph" w:customStyle="1" w:styleId="61DEE8BEA0C24AC29066A7C3BE361AB72">
    <w:name w:val="61DEE8BEA0C24AC29066A7C3BE361AB72"/>
    <w:rsid w:val="007A1FC4"/>
    <w:pPr>
      <w:spacing w:after="240" w:line="260" w:lineRule="atLeast"/>
    </w:pPr>
    <w:rPr>
      <w:rFonts w:eastAsiaTheme="minorHAnsi"/>
      <w:sz w:val="22"/>
      <w:szCs w:val="20"/>
      <w:lang w:eastAsia="en-US"/>
    </w:rPr>
  </w:style>
  <w:style w:type="paragraph" w:customStyle="1" w:styleId="598F0061344248BDB25EFE50229070F52">
    <w:name w:val="598F0061344248BDB25EFE50229070F52"/>
    <w:rsid w:val="007A1FC4"/>
    <w:pPr>
      <w:spacing w:after="240" w:line="260" w:lineRule="atLeast"/>
    </w:pPr>
    <w:rPr>
      <w:rFonts w:eastAsiaTheme="minorHAnsi"/>
      <w:sz w:val="22"/>
      <w:szCs w:val="20"/>
      <w:lang w:eastAsia="en-US"/>
    </w:rPr>
  </w:style>
  <w:style w:type="paragraph" w:customStyle="1" w:styleId="5BD3E191C0E948E9A0E631170791EDEF2">
    <w:name w:val="5BD3E191C0E948E9A0E631170791EDEF2"/>
    <w:rsid w:val="007A1FC4"/>
    <w:pPr>
      <w:spacing w:after="240" w:line="260" w:lineRule="atLeast"/>
    </w:pPr>
    <w:rPr>
      <w:rFonts w:eastAsiaTheme="minorHAnsi"/>
      <w:sz w:val="22"/>
      <w:szCs w:val="20"/>
      <w:lang w:eastAsia="en-US"/>
    </w:rPr>
  </w:style>
  <w:style w:type="paragraph" w:customStyle="1" w:styleId="615890C84E924D35A2642A73B4236F1F3">
    <w:name w:val="615890C84E924D35A2642A73B4236F1F3"/>
    <w:rsid w:val="007A1FC4"/>
    <w:pPr>
      <w:ind w:left="720"/>
      <w:contextualSpacing/>
    </w:pPr>
    <w:rPr>
      <w:rFonts w:eastAsiaTheme="minorHAnsi"/>
      <w:sz w:val="22"/>
      <w:szCs w:val="20"/>
      <w:lang w:eastAsia="en-US"/>
    </w:rPr>
  </w:style>
  <w:style w:type="paragraph" w:customStyle="1" w:styleId="6419CB7DD1FF4DFA8A078D4B624367333">
    <w:name w:val="6419CB7DD1FF4DFA8A078D4B624367333"/>
    <w:rsid w:val="007A1FC4"/>
    <w:pPr>
      <w:ind w:left="720"/>
      <w:contextualSpacing/>
    </w:pPr>
    <w:rPr>
      <w:rFonts w:eastAsiaTheme="minorHAnsi"/>
      <w:sz w:val="22"/>
      <w:szCs w:val="20"/>
      <w:lang w:eastAsia="en-US"/>
    </w:rPr>
  </w:style>
  <w:style w:type="paragraph" w:customStyle="1" w:styleId="D2BA6A8CED2241F0AB2E2B80DB15348B2">
    <w:name w:val="D2BA6A8CED2241F0AB2E2B80DB15348B2"/>
    <w:rsid w:val="007A1FC4"/>
    <w:pPr>
      <w:spacing w:after="240" w:line="260" w:lineRule="atLeast"/>
    </w:pPr>
    <w:rPr>
      <w:rFonts w:eastAsiaTheme="minorHAnsi"/>
      <w:sz w:val="22"/>
      <w:szCs w:val="20"/>
      <w:lang w:eastAsia="en-US"/>
    </w:rPr>
  </w:style>
  <w:style w:type="paragraph" w:customStyle="1" w:styleId="8060FEF1C2B845D589C29ECEE91A95793">
    <w:name w:val="8060FEF1C2B845D589C29ECEE91A95793"/>
    <w:rsid w:val="007A1FC4"/>
    <w:pPr>
      <w:spacing w:after="240" w:line="260" w:lineRule="atLeast"/>
    </w:pPr>
    <w:rPr>
      <w:rFonts w:eastAsiaTheme="minorHAnsi"/>
      <w:sz w:val="22"/>
      <w:szCs w:val="20"/>
      <w:lang w:eastAsia="en-US"/>
    </w:rPr>
  </w:style>
  <w:style w:type="paragraph" w:customStyle="1" w:styleId="E5BDE45AA3254DD086803FFCA0DE6E253">
    <w:name w:val="E5BDE45AA3254DD086803FFCA0DE6E253"/>
    <w:rsid w:val="007A1FC4"/>
    <w:rPr>
      <w:rFonts w:eastAsiaTheme="minorHAnsi"/>
      <w:sz w:val="22"/>
      <w:szCs w:val="20"/>
      <w:lang w:eastAsia="en-US"/>
    </w:rPr>
  </w:style>
  <w:style w:type="paragraph" w:customStyle="1" w:styleId="8FA05740F5614CA9AD9BB699182E632F3">
    <w:name w:val="8FA05740F5614CA9AD9BB699182E632F3"/>
    <w:rsid w:val="007A1FC4"/>
    <w:rPr>
      <w:rFonts w:eastAsiaTheme="minorHAnsi"/>
      <w:sz w:val="22"/>
      <w:szCs w:val="20"/>
      <w:lang w:eastAsia="en-US"/>
    </w:rPr>
  </w:style>
  <w:style w:type="paragraph" w:customStyle="1" w:styleId="394E681CB7DE42ED9CA14363FDD4ED293">
    <w:name w:val="394E681CB7DE42ED9CA14363FDD4ED293"/>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39F4968A4E5A4A118B07F24B96EFB80E">
    <w:name w:val="39F4968A4E5A4A118B07F24B96EFB80E"/>
    <w:rsid w:val="007A1FC4"/>
    <w:pPr>
      <w:spacing w:after="160" w:line="259" w:lineRule="auto"/>
    </w:pPr>
    <w:rPr>
      <w:sz w:val="22"/>
      <w:szCs w:val="22"/>
    </w:rPr>
  </w:style>
  <w:style w:type="paragraph" w:customStyle="1" w:styleId="2717DDBBBE044662A73EC08FBB5B4D9E">
    <w:name w:val="2717DDBBBE044662A73EC08FBB5B4D9E"/>
    <w:rsid w:val="007A1FC4"/>
    <w:pPr>
      <w:spacing w:after="160" w:line="259" w:lineRule="auto"/>
    </w:pPr>
    <w:rPr>
      <w:sz w:val="22"/>
      <w:szCs w:val="22"/>
    </w:rPr>
  </w:style>
  <w:style w:type="paragraph" w:customStyle="1" w:styleId="D962CA5067A04B71B91A798E4258FD1F">
    <w:name w:val="D962CA5067A04B71B91A798E4258FD1F"/>
    <w:rsid w:val="007A1FC4"/>
    <w:pPr>
      <w:spacing w:after="160" w:line="259" w:lineRule="auto"/>
    </w:pPr>
    <w:rPr>
      <w:sz w:val="22"/>
      <w:szCs w:val="22"/>
    </w:rPr>
  </w:style>
  <w:style w:type="paragraph" w:customStyle="1" w:styleId="D94391B4DDDC4BB1B0C512307BDCD99C">
    <w:name w:val="D94391B4DDDC4BB1B0C512307BDCD99C"/>
    <w:rsid w:val="007A1FC4"/>
    <w:pPr>
      <w:spacing w:after="160" w:line="259" w:lineRule="auto"/>
    </w:pPr>
    <w:rPr>
      <w:sz w:val="22"/>
      <w:szCs w:val="22"/>
    </w:rPr>
  </w:style>
  <w:style w:type="paragraph" w:customStyle="1" w:styleId="4B32AF2501CD465CB8CBBB4B14626900">
    <w:name w:val="4B32AF2501CD465CB8CBBB4B14626900"/>
    <w:rsid w:val="007A1FC4"/>
    <w:pPr>
      <w:spacing w:after="160" w:line="259" w:lineRule="auto"/>
    </w:pPr>
    <w:rPr>
      <w:sz w:val="22"/>
      <w:szCs w:val="22"/>
    </w:rPr>
  </w:style>
  <w:style w:type="paragraph" w:customStyle="1" w:styleId="298CC0E816884B5DA43B1B977C5078EE13">
    <w:name w:val="298CC0E816884B5DA43B1B977C5078EE13"/>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5">
    <w:name w:val="3D691987DEE7456F9FB0F9ABA39A3FF95"/>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4">
    <w:name w:val="01B65DADF00C47918B173FAC47B41AAD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4">
    <w:name w:val="B9F6D7747808437B94FC923EE6AB756D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4">
    <w:name w:val="275B4E735F094E8DB59AD926B2AAC30E4"/>
    <w:rsid w:val="007A1FC4"/>
    <w:pPr>
      <w:spacing w:after="240" w:line="260" w:lineRule="atLeast"/>
    </w:pPr>
    <w:rPr>
      <w:rFonts w:eastAsiaTheme="minorHAnsi"/>
      <w:sz w:val="22"/>
      <w:szCs w:val="20"/>
      <w:lang w:eastAsia="en-US"/>
    </w:rPr>
  </w:style>
  <w:style w:type="paragraph" w:customStyle="1" w:styleId="754F9912905345F498C4B7FBC0EA6DFF4">
    <w:name w:val="754F9912905345F498C4B7FBC0EA6DFF4"/>
    <w:rsid w:val="007A1FC4"/>
    <w:pPr>
      <w:spacing w:after="240" w:line="260" w:lineRule="atLeast"/>
    </w:pPr>
    <w:rPr>
      <w:rFonts w:eastAsiaTheme="minorHAnsi"/>
      <w:sz w:val="22"/>
      <w:szCs w:val="20"/>
      <w:lang w:eastAsia="en-US"/>
    </w:rPr>
  </w:style>
  <w:style w:type="paragraph" w:customStyle="1" w:styleId="6D973757759345C4B783EB2C3B2E45B710">
    <w:name w:val="6D973757759345C4B783EB2C3B2E45B710"/>
    <w:rsid w:val="007A1FC4"/>
    <w:pPr>
      <w:spacing w:after="240" w:line="260" w:lineRule="atLeast"/>
    </w:pPr>
    <w:rPr>
      <w:rFonts w:eastAsiaTheme="minorHAnsi"/>
      <w:sz w:val="22"/>
      <w:szCs w:val="20"/>
      <w:lang w:eastAsia="en-US"/>
    </w:rPr>
  </w:style>
  <w:style w:type="paragraph" w:customStyle="1" w:styleId="230105F7EDC4431695DC64A6CA30D66C11">
    <w:name w:val="230105F7EDC4431695DC64A6CA30D66C11"/>
    <w:rsid w:val="007A1FC4"/>
    <w:pPr>
      <w:spacing w:after="240" w:line="260" w:lineRule="atLeast"/>
    </w:pPr>
    <w:rPr>
      <w:rFonts w:eastAsiaTheme="minorHAnsi"/>
      <w:sz w:val="22"/>
      <w:szCs w:val="20"/>
      <w:lang w:eastAsia="en-US"/>
    </w:rPr>
  </w:style>
  <w:style w:type="paragraph" w:customStyle="1" w:styleId="6A8A28C22FC24D58B014E2F69D0492F14">
    <w:name w:val="6A8A28C22FC24D58B014E2F69D0492F14"/>
    <w:rsid w:val="007A1FC4"/>
    <w:pPr>
      <w:spacing w:after="240" w:line="260" w:lineRule="atLeast"/>
    </w:pPr>
    <w:rPr>
      <w:rFonts w:eastAsiaTheme="minorHAnsi"/>
      <w:sz w:val="22"/>
      <w:szCs w:val="20"/>
      <w:lang w:eastAsia="en-US"/>
    </w:rPr>
  </w:style>
  <w:style w:type="paragraph" w:customStyle="1" w:styleId="F90E667FF3D946EAAE982E6485451A354">
    <w:name w:val="F90E667FF3D946EAAE982E6485451A354"/>
    <w:rsid w:val="007A1FC4"/>
    <w:pPr>
      <w:spacing w:after="240" w:line="260" w:lineRule="atLeast"/>
    </w:pPr>
    <w:rPr>
      <w:rFonts w:eastAsiaTheme="minorHAnsi"/>
      <w:sz w:val="22"/>
      <w:szCs w:val="20"/>
      <w:lang w:eastAsia="en-US"/>
    </w:rPr>
  </w:style>
  <w:style w:type="paragraph" w:customStyle="1" w:styleId="5ED1CC242382436CBB8CC6F6B4FCA0414">
    <w:name w:val="5ED1CC242382436CBB8CC6F6B4FCA0414"/>
    <w:rsid w:val="007A1FC4"/>
    <w:pPr>
      <w:spacing w:after="240" w:line="260" w:lineRule="atLeast"/>
    </w:pPr>
    <w:rPr>
      <w:rFonts w:eastAsiaTheme="minorHAnsi"/>
      <w:sz w:val="22"/>
      <w:szCs w:val="20"/>
      <w:lang w:eastAsia="en-US"/>
    </w:rPr>
  </w:style>
  <w:style w:type="paragraph" w:customStyle="1" w:styleId="865BCAFE8A924617A98494C04DF38B7F4">
    <w:name w:val="865BCAFE8A924617A98494C04DF38B7F4"/>
    <w:rsid w:val="007A1FC4"/>
    <w:pPr>
      <w:spacing w:after="240" w:line="260" w:lineRule="atLeast"/>
    </w:pPr>
    <w:rPr>
      <w:rFonts w:eastAsiaTheme="minorHAnsi"/>
      <w:sz w:val="22"/>
      <w:szCs w:val="20"/>
      <w:lang w:eastAsia="en-US"/>
    </w:rPr>
  </w:style>
  <w:style w:type="paragraph" w:customStyle="1" w:styleId="B0839C90DDD6424AA53D8DB923C867354">
    <w:name w:val="B0839C90DDD6424AA53D8DB923C867354"/>
    <w:rsid w:val="007A1FC4"/>
    <w:pPr>
      <w:spacing w:after="240" w:line="260" w:lineRule="atLeast"/>
    </w:pPr>
    <w:rPr>
      <w:rFonts w:eastAsiaTheme="minorHAnsi"/>
      <w:sz w:val="22"/>
      <w:szCs w:val="20"/>
      <w:lang w:eastAsia="en-US"/>
    </w:rPr>
  </w:style>
  <w:style w:type="paragraph" w:customStyle="1" w:styleId="39CDF662632B4B3CBA18ACBAD606D8B913">
    <w:name w:val="39CDF662632B4B3CBA18ACBAD606D8B913"/>
    <w:rsid w:val="007A1FC4"/>
    <w:pPr>
      <w:spacing w:after="240" w:line="260" w:lineRule="atLeast"/>
    </w:pPr>
    <w:rPr>
      <w:rFonts w:eastAsiaTheme="minorHAnsi"/>
      <w:sz w:val="22"/>
      <w:szCs w:val="20"/>
      <w:lang w:eastAsia="en-US"/>
    </w:rPr>
  </w:style>
  <w:style w:type="paragraph" w:customStyle="1" w:styleId="6CD16574D98B4EDCAD06DACD8980A2454">
    <w:name w:val="6CD16574D98B4EDCAD06DACD8980A245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
    <w:name w:val="5220A148079A485F940AEEAA7415302C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4">
    <w:name w:val="967A08CA58724D2FB4632B4FC89527F94"/>
    <w:rsid w:val="007A1FC4"/>
    <w:pPr>
      <w:spacing w:after="240" w:line="260" w:lineRule="atLeast"/>
    </w:pPr>
    <w:rPr>
      <w:rFonts w:eastAsiaTheme="minorHAnsi"/>
      <w:sz w:val="22"/>
      <w:szCs w:val="20"/>
      <w:lang w:eastAsia="en-US"/>
    </w:rPr>
  </w:style>
  <w:style w:type="paragraph" w:customStyle="1" w:styleId="7E407641CBE249CAA04F7B107E6F17DE2">
    <w:name w:val="7E407641CBE249CAA04F7B107E6F17DE2"/>
    <w:rsid w:val="007A1FC4"/>
    <w:pPr>
      <w:spacing w:after="240" w:line="260" w:lineRule="atLeast"/>
    </w:pPr>
    <w:rPr>
      <w:rFonts w:eastAsiaTheme="minorHAnsi"/>
      <w:sz w:val="22"/>
      <w:szCs w:val="20"/>
      <w:lang w:eastAsia="en-US"/>
    </w:rPr>
  </w:style>
  <w:style w:type="paragraph" w:customStyle="1" w:styleId="25D5F22546E74F9C8F42581F735191DA4">
    <w:name w:val="25D5F22546E74F9C8F42581F735191DA4"/>
    <w:rsid w:val="007A1FC4"/>
    <w:rPr>
      <w:rFonts w:eastAsiaTheme="minorHAnsi"/>
      <w:sz w:val="22"/>
      <w:szCs w:val="20"/>
      <w:lang w:eastAsia="en-US"/>
    </w:rPr>
  </w:style>
  <w:style w:type="paragraph" w:customStyle="1" w:styleId="5E781CEC0F204091A7C7CDB3CEB7C2814">
    <w:name w:val="5E781CEC0F204091A7C7CDB3CEB7C2814"/>
    <w:rsid w:val="007A1FC4"/>
    <w:rPr>
      <w:rFonts w:eastAsiaTheme="minorHAnsi"/>
      <w:sz w:val="22"/>
      <w:szCs w:val="20"/>
      <w:lang w:eastAsia="en-US"/>
    </w:rPr>
  </w:style>
  <w:style w:type="paragraph" w:customStyle="1" w:styleId="06A3549D049F4F2F816F5AD358C073A22">
    <w:name w:val="06A3549D049F4F2F816F5AD358C073A22"/>
    <w:rsid w:val="007A1FC4"/>
    <w:pPr>
      <w:spacing w:after="240" w:line="260" w:lineRule="atLeast"/>
    </w:pPr>
    <w:rPr>
      <w:rFonts w:eastAsiaTheme="minorHAnsi"/>
      <w:sz w:val="22"/>
      <w:szCs w:val="20"/>
      <w:lang w:eastAsia="en-US"/>
    </w:rPr>
  </w:style>
  <w:style w:type="paragraph" w:customStyle="1" w:styleId="285DE34C7A2B4F2E8C009FB5C91D6A1B3">
    <w:name w:val="285DE34C7A2B4F2E8C009FB5C91D6A1B3"/>
    <w:rsid w:val="007A1FC4"/>
    <w:pPr>
      <w:spacing w:after="240" w:line="260" w:lineRule="atLeast"/>
    </w:pPr>
    <w:rPr>
      <w:rFonts w:eastAsiaTheme="minorHAnsi"/>
      <w:sz w:val="22"/>
      <w:szCs w:val="20"/>
      <w:lang w:eastAsia="en-US"/>
    </w:rPr>
  </w:style>
  <w:style w:type="paragraph" w:customStyle="1" w:styleId="43DC32753C444CB6A7680445AF82244E3">
    <w:name w:val="43DC32753C444CB6A7680445AF82244E3"/>
    <w:rsid w:val="007A1FC4"/>
    <w:pPr>
      <w:spacing w:after="240" w:line="260" w:lineRule="atLeast"/>
    </w:pPr>
    <w:rPr>
      <w:rFonts w:eastAsiaTheme="minorHAnsi"/>
      <w:sz w:val="22"/>
      <w:szCs w:val="20"/>
      <w:lang w:eastAsia="en-US"/>
    </w:rPr>
  </w:style>
  <w:style w:type="paragraph" w:customStyle="1" w:styleId="0A7D83B1D1714C9386AC8E06C3FA48BB3">
    <w:name w:val="0A7D83B1D1714C9386AC8E06C3FA48BB3"/>
    <w:rsid w:val="007A1FC4"/>
    <w:pPr>
      <w:spacing w:after="240" w:line="260" w:lineRule="atLeast"/>
    </w:pPr>
    <w:rPr>
      <w:rFonts w:eastAsiaTheme="minorHAnsi"/>
      <w:sz w:val="22"/>
      <w:szCs w:val="20"/>
      <w:lang w:eastAsia="en-US"/>
    </w:rPr>
  </w:style>
  <w:style w:type="paragraph" w:customStyle="1" w:styleId="246DFD47F65A49448FB6C20FFEDD67BB3">
    <w:name w:val="246DFD47F65A49448FB6C20FFEDD67BB3"/>
    <w:rsid w:val="007A1FC4"/>
    <w:pPr>
      <w:spacing w:after="240" w:line="260" w:lineRule="atLeast"/>
    </w:pPr>
    <w:rPr>
      <w:rFonts w:eastAsiaTheme="minorHAnsi"/>
      <w:sz w:val="22"/>
      <w:szCs w:val="20"/>
      <w:lang w:eastAsia="en-US"/>
    </w:rPr>
  </w:style>
  <w:style w:type="paragraph" w:customStyle="1" w:styleId="D7D9DE5879BC45C5B2C0A93A549A8EFD3">
    <w:name w:val="D7D9DE5879BC45C5B2C0A93A549A8EFD3"/>
    <w:rsid w:val="007A1FC4"/>
    <w:pPr>
      <w:spacing w:after="240" w:line="260" w:lineRule="atLeast"/>
    </w:pPr>
    <w:rPr>
      <w:rFonts w:eastAsiaTheme="minorHAnsi"/>
      <w:sz w:val="22"/>
      <w:szCs w:val="20"/>
      <w:lang w:eastAsia="en-US"/>
    </w:rPr>
  </w:style>
  <w:style w:type="paragraph" w:customStyle="1" w:styleId="C44C9BE3DF094CC9AB31EF86E76E6F5D3">
    <w:name w:val="C44C9BE3DF094CC9AB31EF86E76E6F5D3"/>
    <w:rsid w:val="007A1FC4"/>
    <w:pPr>
      <w:spacing w:after="240" w:line="260" w:lineRule="atLeast"/>
    </w:pPr>
    <w:rPr>
      <w:rFonts w:eastAsiaTheme="minorHAnsi"/>
      <w:sz w:val="22"/>
      <w:szCs w:val="20"/>
      <w:lang w:eastAsia="en-US"/>
    </w:rPr>
  </w:style>
  <w:style w:type="paragraph" w:customStyle="1" w:styleId="61DEE8BEA0C24AC29066A7C3BE361AB73">
    <w:name w:val="61DEE8BEA0C24AC29066A7C3BE361AB73"/>
    <w:rsid w:val="007A1FC4"/>
    <w:pPr>
      <w:spacing w:after="240" w:line="260" w:lineRule="atLeast"/>
    </w:pPr>
    <w:rPr>
      <w:rFonts w:eastAsiaTheme="minorHAnsi"/>
      <w:sz w:val="22"/>
      <w:szCs w:val="20"/>
      <w:lang w:eastAsia="en-US"/>
    </w:rPr>
  </w:style>
  <w:style w:type="paragraph" w:customStyle="1" w:styleId="598F0061344248BDB25EFE50229070F53">
    <w:name w:val="598F0061344248BDB25EFE50229070F53"/>
    <w:rsid w:val="007A1FC4"/>
    <w:pPr>
      <w:spacing w:after="240" w:line="260" w:lineRule="atLeast"/>
    </w:pPr>
    <w:rPr>
      <w:rFonts w:eastAsiaTheme="minorHAnsi"/>
      <w:sz w:val="22"/>
      <w:szCs w:val="20"/>
      <w:lang w:eastAsia="en-US"/>
    </w:rPr>
  </w:style>
  <w:style w:type="paragraph" w:customStyle="1" w:styleId="5BD3E191C0E948E9A0E631170791EDEF3">
    <w:name w:val="5BD3E191C0E948E9A0E631170791EDEF3"/>
    <w:rsid w:val="007A1FC4"/>
    <w:pPr>
      <w:spacing w:after="240" w:line="260" w:lineRule="atLeast"/>
    </w:pPr>
    <w:rPr>
      <w:rFonts w:eastAsiaTheme="minorHAnsi"/>
      <w:sz w:val="22"/>
      <w:szCs w:val="20"/>
      <w:lang w:eastAsia="en-US"/>
    </w:rPr>
  </w:style>
  <w:style w:type="paragraph" w:customStyle="1" w:styleId="39F4968A4E5A4A118B07F24B96EFB80E1">
    <w:name w:val="39F4968A4E5A4A118B07F24B96EFB80E1"/>
    <w:rsid w:val="007A1FC4"/>
    <w:pPr>
      <w:spacing w:after="240" w:line="260" w:lineRule="atLeast"/>
    </w:pPr>
    <w:rPr>
      <w:rFonts w:eastAsiaTheme="minorHAnsi"/>
      <w:sz w:val="22"/>
      <w:szCs w:val="20"/>
      <w:lang w:eastAsia="en-US"/>
    </w:rPr>
  </w:style>
  <w:style w:type="paragraph" w:customStyle="1" w:styleId="2717DDBBBE044662A73EC08FBB5B4D9E1">
    <w:name w:val="2717DDBBBE044662A73EC08FBB5B4D9E1"/>
    <w:rsid w:val="007A1FC4"/>
    <w:pPr>
      <w:spacing w:after="240" w:line="260" w:lineRule="atLeast"/>
    </w:pPr>
    <w:rPr>
      <w:rFonts w:eastAsiaTheme="minorHAnsi"/>
      <w:sz w:val="22"/>
      <w:szCs w:val="20"/>
      <w:lang w:eastAsia="en-US"/>
    </w:rPr>
  </w:style>
  <w:style w:type="paragraph" w:customStyle="1" w:styleId="D962CA5067A04B71B91A798E4258FD1F1">
    <w:name w:val="D962CA5067A04B71B91A798E4258FD1F1"/>
    <w:rsid w:val="007A1FC4"/>
    <w:pPr>
      <w:spacing w:after="240" w:line="260" w:lineRule="atLeast"/>
    </w:pPr>
    <w:rPr>
      <w:rFonts w:eastAsiaTheme="minorHAnsi"/>
      <w:sz w:val="22"/>
      <w:szCs w:val="20"/>
      <w:lang w:eastAsia="en-US"/>
    </w:rPr>
  </w:style>
  <w:style w:type="paragraph" w:customStyle="1" w:styleId="D94391B4DDDC4BB1B0C512307BDCD99C1">
    <w:name w:val="D94391B4DDDC4BB1B0C512307BDCD99C1"/>
    <w:rsid w:val="007A1FC4"/>
    <w:pPr>
      <w:spacing w:after="240" w:line="260" w:lineRule="atLeast"/>
    </w:pPr>
    <w:rPr>
      <w:rFonts w:eastAsiaTheme="minorHAnsi"/>
      <w:sz w:val="22"/>
      <w:szCs w:val="20"/>
      <w:lang w:eastAsia="en-US"/>
    </w:rPr>
  </w:style>
  <w:style w:type="paragraph" w:customStyle="1" w:styleId="615890C84E924D35A2642A73B4236F1F4">
    <w:name w:val="615890C84E924D35A2642A73B4236F1F4"/>
    <w:rsid w:val="007A1FC4"/>
    <w:pPr>
      <w:spacing w:after="240" w:line="260" w:lineRule="atLeast"/>
    </w:pPr>
    <w:rPr>
      <w:rFonts w:eastAsiaTheme="minorHAnsi"/>
      <w:sz w:val="22"/>
      <w:szCs w:val="20"/>
      <w:lang w:eastAsia="en-US"/>
    </w:rPr>
  </w:style>
  <w:style w:type="paragraph" w:customStyle="1" w:styleId="6419CB7DD1FF4DFA8A078D4B624367334">
    <w:name w:val="6419CB7DD1FF4DFA8A078D4B624367334"/>
    <w:rsid w:val="007A1FC4"/>
    <w:pPr>
      <w:ind w:left="720"/>
      <w:contextualSpacing/>
    </w:pPr>
    <w:rPr>
      <w:rFonts w:eastAsiaTheme="minorHAnsi"/>
      <w:sz w:val="22"/>
      <w:szCs w:val="20"/>
      <w:lang w:eastAsia="en-US"/>
    </w:rPr>
  </w:style>
  <w:style w:type="paragraph" w:customStyle="1" w:styleId="D2BA6A8CED2241F0AB2E2B80DB15348B3">
    <w:name w:val="D2BA6A8CED2241F0AB2E2B80DB15348B3"/>
    <w:rsid w:val="007A1FC4"/>
    <w:pPr>
      <w:spacing w:after="240" w:line="260" w:lineRule="atLeast"/>
    </w:pPr>
    <w:rPr>
      <w:rFonts w:eastAsiaTheme="minorHAnsi"/>
      <w:sz w:val="22"/>
      <w:szCs w:val="20"/>
      <w:lang w:eastAsia="en-US"/>
    </w:rPr>
  </w:style>
  <w:style w:type="paragraph" w:customStyle="1" w:styleId="8060FEF1C2B845D589C29ECEE91A95794">
    <w:name w:val="8060FEF1C2B845D589C29ECEE91A95794"/>
    <w:rsid w:val="007A1FC4"/>
    <w:pPr>
      <w:spacing w:after="240" w:line="260" w:lineRule="atLeast"/>
    </w:pPr>
    <w:rPr>
      <w:rFonts w:eastAsiaTheme="minorHAnsi"/>
      <w:sz w:val="22"/>
      <w:szCs w:val="20"/>
      <w:lang w:eastAsia="en-US"/>
    </w:rPr>
  </w:style>
  <w:style w:type="paragraph" w:customStyle="1" w:styleId="E5BDE45AA3254DD086803FFCA0DE6E254">
    <w:name w:val="E5BDE45AA3254DD086803FFCA0DE6E254"/>
    <w:rsid w:val="007A1FC4"/>
    <w:rPr>
      <w:rFonts w:eastAsiaTheme="minorHAnsi"/>
      <w:sz w:val="22"/>
      <w:szCs w:val="20"/>
      <w:lang w:eastAsia="en-US"/>
    </w:rPr>
  </w:style>
  <w:style w:type="paragraph" w:customStyle="1" w:styleId="8FA05740F5614CA9AD9BB699182E632F4">
    <w:name w:val="8FA05740F5614CA9AD9BB699182E632F4"/>
    <w:rsid w:val="007A1FC4"/>
    <w:rPr>
      <w:rFonts w:eastAsiaTheme="minorHAnsi"/>
      <w:sz w:val="22"/>
      <w:szCs w:val="20"/>
      <w:lang w:eastAsia="en-US"/>
    </w:rPr>
  </w:style>
  <w:style w:type="paragraph" w:customStyle="1" w:styleId="394E681CB7DE42ED9CA14363FDD4ED294">
    <w:name w:val="394E681CB7DE42ED9CA14363FDD4ED294"/>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DFF3466B632747DB9C7B942490333F5B">
    <w:name w:val="DFF3466B632747DB9C7B942490333F5B"/>
    <w:rsid w:val="007A1FC4"/>
    <w:pPr>
      <w:spacing w:after="160" w:line="259" w:lineRule="auto"/>
    </w:pPr>
    <w:rPr>
      <w:sz w:val="22"/>
      <w:szCs w:val="22"/>
    </w:rPr>
  </w:style>
  <w:style w:type="paragraph" w:customStyle="1" w:styleId="298CC0E816884B5DA43B1B977C5078EE14">
    <w:name w:val="298CC0E816884B5DA43B1B977C5078EE14"/>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6">
    <w:name w:val="3D691987DEE7456F9FB0F9ABA39A3FF96"/>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5">
    <w:name w:val="01B65DADF00C47918B173FAC47B41AAD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5">
    <w:name w:val="B9F6D7747808437B94FC923EE6AB756D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5">
    <w:name w:val="275B4E735F094E8DB59AD926B2AAC30E5"/>
    <w:rsid w:val="007A1FC4"/>
    <w:pPr>
      <w:spacing w:after="240" w:line="260" w:lineRule="atLeast"/>
    </w:pPr>
    <w:rPr>
      <w:rFonts w:eastAsiaTheme="minorHAnsi"/>
      <w:sz w:val="22"/>
      <w:szCs w:val="20"/>
      <w:lang w:eastAsia="en-US"/>
    </w:rPr>
  </w:style>
  <w:style w:type="paragraph" w:customStyle="1" w:styleId="754F9912905345F498C4B7FBC0EA6DFF5">
    <w:name w:val="754F9912905345F498C4B7FBC0EA6DFF5"/>
    <w:rsid w:val="007A1FC4"/>
    <w:pPr>
      <w:spacing w:after="240" w:line="260" w:lineRule="atLeast"/>
    </w:pPr>
    <w:rPr>
      <w:rFonts w:eastAsiaTheme="minorHAnsi"/>
      <w:sz w:val="22"/>
      <w:szCs w:val="20"/>
      <w:lang w:eastAsia="en-US"/>
    </w:rPr>
  </w:style>
  <w:style w:type="paragraph" w:customStyle="1" w:styleId="6D973757759345C4B783EB2C3B2E45B711">
    <w:name w:val="6D973757759345C4B783EB2C3B2E45B711"/>
    <w:rsid w:val="007A1FC4"/>
    <w:pPr>
      <w:spacing w:after="240" w:line="260" w:lineRule="atLeast"/>
    </w:pPr>
    <w:rPr>
      <w:rFonts w:eastAsiaTheme="minorHAnsi"/>
      <w:sz w:val="22"/>
      <w:szCs w:val="20"/>
      <w:lang w:eastAsia="en-US"/>
    </w:rPr>
  </w:style>
  <w:style w:type="paragraph" w:customStyle="1" w:styleId="230105F7EDC4431695DC64A6CA30D66C12">
    <w:name w:val="230105F7EDC4431695DC64A6CA30D66C12"/>
    <w:rsid w:val="007A1FC4"/>
    <w:pPr>
      <w:spacing w:after="240" w:line="260" w:lineRule="atLeast"/>
    </w:pPr>
    <w:rPr>
      <w:rFonts w:eastAsiaTheme="minorHAnsi"/>
      <w:sz w:val="22"/>
      <w:szCs w:val="20"/>
      <w:lang w:eastAsia="en-US"/>
    </w:rPr>
  </w:style>
  <w:style w:type="paragraph" w:customStyle="1" w:styleId="6A8A28C22FC24D58B014E2F69D0492F15">
    <w:name w:val="6A8A28C22FC24D58B014E2F69D0492F15"/>
    <w:rsid w:val="007A1FC4"/>
    <w:pPr>
      <w:spacing w:after="240" w:line="260" w:lineRule="atLeast"/>
    </w:pPr>
    <w:rPr>
      <w:rFonts w:eastAsiaTheme="minorHAnsi"/>
      <w:sz w:val="22"/>
      <w:szCs w:val="20"/>
      <w:lang w:eastAsia="en-US"/>
    </w:rPr>
  </w:style>
  <w:style w:type="paragraph" w:customStyle="1" w:styleId="F90E667FF3D946EAAE982E6485451A355">
    <w:name w:val="F90E667FF3D946EAAE982E6485451A355"/>
    <w:rsid w:val="007A1FC4"/>
    <w:pPr>
      <w:spacing w:after="240" w:line="260" w:lineRule="atLeast"/>
    </w:pPr>
    <w:rPr>
      <w:rFonts w:eastAsiaTheme="minorHAnsi"/>
      <w:sz w:val="22"/>
      <w:szCs w:val="20"/>
      <w:lang w:eastAsia="en-US"/>
    </w:rPr>
  </w:style>
  <w:style w:type="paragraph" w:customStyle="1" w:styleId="5ED1CC242382436CBB8CC6F6B4FCA0415">
    <w:name w:val="5ED1CC242382436CBB8CC6F6B4FCA0415"/>
    <w:rsid w:val="007A1FC4"/>
    <w:pPr>
      <w:spacing w:after="240" w:line="260" w:lineRule="atLeast"/>
    </w:pPr>
    <w:rPr>
      <w:rFonts w:eastAsiaTheme="minorHAnsi"/>
      <w:sz w:val="22"/>
      <w:szCs w:val="20"/>
      <w:lang w:eastAsia="en-US"/>
    </w:rPr>
  </w:style>
  <w:style w:type="paragraph" w:customStyle="1" w:styleId="865BCAFE8A924617A98494C04DF38B7F5">
    <w:name w:val="865BCAFE8A924617A98494C04DF38B7F5"/>
    <w:rsid w:val="007A1FC4"/>
    <w:pPr>
      <w:spacing w:after="240" w:line="260" w:lineRule="atLeast"/>
    </w:pPr>
    <w:rPr>
      <w:rFonts w:eastAsiaTheme="minorHAnsi"/>
      <w:sz w:val="22"/>
      <w:szCs w:val="20"/>
      <w:lang w:eastAsia="en-US"/>
    </w:rPr>
  </w:style>
  <w:style w:type="paragraph" w:customStyle="1" w:styleId="B0839C90DDD6424AA53D8DB923C867355">
    <w:name w:val="B0839C90DDD6424AA53D8DB923C867355"/>
    <w:rsid w:val="007A1FC4"/>
    <w:pPr>
      <w:spacing w:after="240" w:line="260" w:lineRule="atLeast"/>
    </w:pPr>
    <w:rPr>
      <w:rFonts w:eastAsiaTheme="minorHAnsi"/>
      <w:sz w:val="22"/>
      <w:szCs w:val="20"/>
      <w:lang w:eastAsia="en-US"/>
    </w:rPr>
  </w:style>
  <w:style w:type="paragraph" w:customStyle="1" w:styleId="39CDF662632B4B3CBA18ACBAD606D8B914">
    <w:name w:val="39CDF662632B4B3CBA18ACBAD606D8B914"/>
    <w:rsid w:val="007A1FC4"/>
    <w:pPr>
      <w:spacing w:after="240" w:line="260" w:lineRule="atLeast"/>
    </w:pPr>
    <w:rPr>
      <w:rFonts w:eastAsiaTheme="minorHAnsi"/>
      <w:sz w:val="22"/>
      <w:szCs w:val="20"/>
      <w:lang w:eastAsia="en-US"/>
    </w:rPr>
  </w:style>
  <w:style w:type="paragraph" w:customStyle="1" w:styleId="6CD16574D98B4EDCAD06DACD8980A2455">
    <w:name w:val="6CD16574D98B4EDCAD06DACD8980A245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5">
    <w:name w:val="5220A148079A485F940AEEAA7415302C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5">
    <w:name w:val="967A08CA58724D2FB4632B4FC89527F95"/>
    <w:rsid w:val="007A1FC4"/>
    <w:pPr>
      <w:spacing w:after="240" w:line="260" w:lineRule="atLeast"/>
    </w:pPr>
    <w:rPr>
      <w:rFonts w:eastAsiaTheme="minorHAnsi"/>
      <w:sz w:val="22"/>
      <w:szCs w:val="20"/>
      <w:lang w:eastAsia="en-US"/>
    </w:rPr>
  </w:style>
  <w:style w:type="paragraph" w:customStyle="1" w:styleId="7E407641CBE249CAA04F7B107E6F17DE3">
    <w:name w:val="7E407641CBE249CAA04F7B107E6F17DE3"/>
    <w:rsid w:val="007A1FC4"/>
    <w:pPr>
      <w:spacing w:after="240" w:line="260" w:lineRule="atLeast"/>
    </w:pPr>
    <w:rPr>
      <w:rFonts w:eastAsiaTheme="minorHAnsi"/>
      <w:sz w:val="22"/>
      <w:szCs w:val="20"/>
      <w:lang w:eastAsia="en-US"/>
    </w:rPr>
  </w:style>
  <w:style w:type="paragraph" w:customStyle="1" w:styleId="25D5F22546E74F9C8F42581F735191DA5">
    <w:name w:val="25D5F22546E74F9C8F42581F735191DA5"/>
    <w:rsid w:val="007A1FC4"/>
    <w:rPr>
      <w:rFonts w:eastAsiaTheme="minorHAnsi"/>
      <w:sz w:val="22"/>
      <w:szCs w:val="20"/>
      <w:lang w:eastAsia="en-US"/>
    </w:rPr>
  </w:style>
  <w:style w:type="paragraph" w:customStyle="1" w:styleId="5E781CEC0F204091A7C7CDB3CEB7C2815">
    <w:name w:val="5E781CEC0F204091A7C7CDB3CEB7C2815"/>
    <w:rsid w:val="007A1FC4"/>
    <w:rPr>
      <w:rFonts w:eastAsiaTheme="minorHAnsi"/>
      <w:sz w:val="22"/>
      <w:szCs w:val="20"/>
      <w:lang w:eastAsia="en-US"/>
    </w:rPr>
  </w:style>
  <w:style w:type="paragraph" w:customStyle="1" w:styleId="06A3549D049F4F2F816F5AD358C073A23">
    <w:name w:val="06A3549D049F4F2F816F5AD358C073A23"/>
    <w:rsid w:val="007A1FC4"/>
    <w:pPr>
      <w:spacing w:after="240" w:line="260" w:lineRule="atLeast"/>
    </w:pPr>
    <w:rPr>
      <w:rFonts w:eastAsiaTheme="minorHAnsi"/>
      <w:sz w:val="22"/>
      <w:szCs w:val="20"/>
      <w:lang w:eastAsia="en-US"/>
    </w:rPr>
  </w:style>
  <w:style w:type="paragraph" w:customStyle="1" w:styleId="285DE34C7A2B4F2E8C009FB5C91D6A1B4">
    <w:name w:val="285DE34C7A2B4F2E8C009FB5C91D6A1B4"/>
    <w:rsid w:val="007A1FC4"/>
    <w:pPr>
      <w:spacing w:after="240" w:line="260" w:lineRule="atLeast"/>
    </w:pPr>
    <w:rPr>
      <w:rFonts w:eastAsiaTheme="minorHAnsi"/>
      <w:sz w:val="22"/>
      <w:szCs w:val="20"/>
      <w:lang w:eastAsia="en-US"/>
    </w:rPr>
  </w:style>
  <w:style w:type="paragraph" w:customStyle="1" w:styleId="43DC32753C444CB6A7680445AF82244E4">
    <w:name w:val="43DC32753C444CB6A7680445AF82244E4"/>
    <w:rsid w:val="007A1FC4"/>
    <w:pPr>
      <w:spacing w:after="240" w:line="260" w:lineRule="atLeast"/>
    </w:pPr>
    <w:rPr>
      <w:rFonts w:eastAsiaTheme="minorHAnsi"/>
      <w:sz w:val="22"/>
      <w:szCs w:val="20"/>
      <w:lang w:eastAsia="en-US"/>
    </w:rPr>
  </w:style>
  <w:style w:type="paragraph" w:customStyle="1" w:styleId="0A7D83B1D1714C9386AC8E06C3FA48BB4">
    <w:name w:val="0A7D83B1D1714C9386AC8E06C3FA48BB4"/>
    <w:rsid w:val="007A1FC4"/>
    <w:pPr>
      <w:spacing w:after="240" w:line="260" w:lineRule="atLeast"/>
    </w:pPr>
    <w:rPr>
      <w:rFonts w:eastAsiaTheme="minorHAnsi"/>
      <w:sz w:val="22"/>
      <w:szCs w:val="20"/>
      <w:lang w:eastAsia="en-US"/>
    </w:rPr>
  </w:style>
  <w:style w:type="paragraph" w:customStyle="1" w:styleId="246DFD47F65A49448FB6C20FFEDD67BB4">
    <w:name w:val="246DFD47F65A49448FB6C20FFEDD67BB4"/>
    <w:rsid w:val="007A1FC4"/>
    <w:pPr>
      <w:spacing w:after="240" w:line="260" w:lineRule="atLeast"/>
    </w:pPr>
    <w:rPr>
      <w:rFonts w:eastAsiaTheme="minorHAnsi"/>
      <w:sz w:val="22"/>
      <w:szCs w:val="20"/>
      <w:lang w:eastAsia="en-US"/>
    </w:rPr>
  </w:style>
  <w:style w:type="paragraph" w:customStyle="1" w:styleId="D7D9DE5879BC45C5B2C0A93A549A8EFD4">
    <w:name w:val="D7D9DE5879BC45C5B2C0A93A549A8EFD4"/>
    <w:rsid w:val="007A1FC4"/>
    <w:pPr>
      <w:spacing w:after="240" w:line="260" w:lineRule="atLeast"/>
    </w:pPr>
    <w:rPr>
      <w:rFonts w:eastAsiaTheme="minorHAnsi"/>
      <w:sz w:val="22"/>
      <w:szCs w:val="20"/>
      <w:lang w:eastAsia="en-US"/>
    </w:rPr>
  </w:style>
  <w:style w:type="paragraph" w:customStyle="1" w:styleId="C44C9BE3DF094CC9AB31EF86E76E6F5D4">
    <w:name w:val="C44C9BE3DF094CC9AB31EF86E76E6F5D4"/>
    <w:rsid w:val="007A1FC4"/>
    <w:pPr>
      <w:spacing w:after="240" w:line="260" w:lineRule="atLeast"/>
    </w:pPr>
    <w:rPr>
      <w:rFonts w:eastAsiaTheme="minorHAnsi"/>
      <w:sz w:val="22"/>
      <w:szCs w:val="20"/>
      <w:lang w:eastAsia="en-US"/>
    </w:rPr>
  </w:style>
  <w:style w:type="paragraph" w:customStyle="1" w:styleId="61DEE8BEA0C24AC29066A7C3BE361AB74">
    <w:name w:val="61DEE8BEA0C24AC29066A7C3BE361AB74"/>
    <w:rsid w:val="007A1FC4"/>
    <w:pPr>
      <w:spacing w:after="240" w:line="260" w:lineRule="atLeast"/>
    </w:pPr>
    <w:rPr>
      <w:rFonts w:eastAsiaTheme="minorHAnsi"/>
      <w:sz w:val="22"/>
      <w:szCs w:val="20"/>
      <w:lang w:eastAsia="en-US"/>
    </w:rPr>
  </w:style>
  <w:style w:type="paragraph" w:customStyle="1" w:styleId="598F0061344248BDB25EFE50229070F54">
    <w:name w:val="598F0061344248BDB25EFE50229070F54"/>
    <w:rsid w:val="007A1FC4"/>
    <w:pPr>
      <w:spacing w:after="240" w:line="260" w:lineRule="atLeast"/>
    </w:pPr>
    <w:rPr>
      <w:rFonts w:eastAsiaTheme="minorHAnsi"/>
      <w:sz w:val="22"/>
      <w:szCs w:val="20"/>
      <w:lang w:eastAsia="en-US"/>
    </w:rPr>
  </w:style>
  <w:style w:type="paragraph" w:customStyle="1" w:styleId="5BD3E191C0E948E9A0E631170791EDEF4">
    <w:name w:val="5BD3E191C0E948E9A0E631170791EDEF4"/>
    <w:rsid w:val="007A1FC4"/>
    <w:pPr>
      <w:spacing w:after="240" w:line="260" w:lineRule="atLeast"/>
    </w:pPr>
    <w:rPr>
      <w:rFonts w:eastAsiaTheme="minorHAnsi"/>
      <w:sz w:val="22"/>
      <w:szCs w:val="20"/>
      <w:lang w:eastAsia="en-US"/>
    </w:rPr>
  </w:style>
  <w:style w:type="paragraph" w:customStyle="1" w:styleId="39F4968A4E5A4A118B07F24B96EFB80E2">
    <w:name w:val="39F4968A4E5A4A118B07F24B96EFB80E2"/>
    <w:rsid w:val="007A1FC4"/>
    <w:pPr>
      <w:spacing w:after="240" w:line="260" w:lineRule="atLeast"/>
    </w:pPr>
    <w:rPr>
      <w:rFonts w:eastAsiaTheme="minorHAnsi"/>
      <w:sz w:val="22"/>
      <w:szCs w:val="20"/>
      <w:lang w:eastAsia="en-US"/>
    </w:rPr>
  </w:style>
  <w:style w:type="paragraph" w:customStyle="1" w:styleId="2717DDBBBE044662A73EC08FBB5B4D9E2">
    <w:name w:val="2717DDBBBE044662A73EC08FBB5B4D9E2"/>
    <w:rsid w:val="007A1FC4"/>
    <w:pPr>
      <w:spacing w:after="240" w:line="260" w:lineRule="atLeast"/>
    </w:pPr>
    <w:rPr>
      <w:rFonts w:eastAsiaTheme="minorHAnsi"/>
      <w:sz w:val="22"/>
      <w:szCs w:val="20"/>
      <w:lang w:eastAsia="en-US"/>
    </w:rPr>
  </w:style>
  <w:style w:type="paragraph" w:customStyle="1" w:styleId="D962CA5067A04B71B91A798E4258FD1F2">
    <w:name w:val="D962CA5067A04B71B91A798E4258FD1F2"/>
    <w:rsid w:val="007A1FC4"/>
    <w:pPr>
      <w:spacing w:after="240" w:line="260" w:lineRule="atLeast"/>
    </w:pPr>
    <w:rPr>
      <w:rFonts w:eastAsiaTheme="minorHAnsi"/>
      <w:sz w:val="22"/>
      <w:szCs w:val="20"/>
      <w:lang w:eastAsia="en-US"/>
    </w:rPr>
  </w:style>
  <w:style w:type="paragraph" w:customStyle="1" w:styleId="D94391B4DDDC4BB1B0C512307BDCD99C2">
    <w:name w:val="D94391B4DDDC4BB1B0C512307BDCD99C2"/>
    <w:rsid w:val="007A1FC4"/>
    <w:pPr>
      <w:spacing w:after="240" w:line="260" w:lineRule="atLeast"/>
    </w:pPr>
    <w:rPr>
      <w:rFonts w:eastAsiaTheme="minorHAnsi"/>
      <w:sz w:val="22"/>
      <w:szCs w:val="20"/>
      <w:lang w:eastAsia="en-US"/>
    </w:rPr>
  </w:style>
  <w:style w:type="paragraph" w:customStyle="1" w:styleId="DFF3466B632747DB9C7B942490333F5B1">
    <w:name w:val="DFF3466B632747DB9C7B942490333F5B1"/>
    <w:rsid w:val="007A1FC4"/>
    <w:pPr>
      <w:spacing w:after="240" w:line="260" w:lineRule="atLeast"/>
    </w:pPr>
    <w:rPr>
      <w:rFonts w:eastAsiaTheme="minorHAnsi"/>
      <w:sz w:val="22"/>
      <w:szCs w:val="20"/>
      <w:lang w:eastAsia="en-US"/>
    </w:rPr>
  </w:style>
  <w:style w:type="paragraph" w:customStyle="1" w:styleId="615890C84E924D35A2642A73B4236F1F5">
    <w:name w:val="615890C84E924D35A2642A73B4236F1F5"/>
    <w:rsid w:val="007A1FC4"/>
    <w:pPr>
      <w:spacing w:after="240" w:line="260" w:lineRule="atLeast"/>
    </w:pPr>
    <w:rPr>
      <w:rFonts w:eastAsiaTheme="minorHAnsi"/>
      <w:sz w:val="22"/>
      <w:szCs w:val="20"/>
      <w:lang w:eastAsia="en-US"/>
    </w:rPr>
  </w:style>
  <w:style w:type="paragraph" w:customStyle="1" w:styleId="6419CB7DD1FF4DFA8A078D4B624367335">
    <w:name w:val="6419CB7DD1FF4DFA8A078D4B624367335"/>
    <w:rsid w:val="007A1FC4"/>
    <w:pPr>
      <w:ind w:left="720"/>
      <w:contextualSpacing/>
    </w:pPr>
    <w:rPr>
      <w:rFonts w:eastAsiaTheme="minorHAnsi"/>
      <w:sz w:val="22"/>
      <w:szCs w:val="20"/>
      <w:lang w:eastAsia="en-US"/>
    </w:rPr>
  </w:style>
  <w:style w:type="paragraph" w:customStyle="1" w:styleId="D2BA6A8CED2241F0AB2E2B80DB15348B4">
    <w:name w:val="D2BA6A8CED2241F0AB2E2B80DB15348B4"/>
    <w:rsid w:val="007A1FC4"/>
    <w:pPr>
      <w:spacing w:after="240" w:line="260" w:lineRule="atLeast"/>
    </w:pPr>
    <w:rPr>
      <w:rFonts w:eastAsiaTheme="minorHAnsi"/>
      <w:sz w:val="22"/>
      <w:szCs w:val="20"/>
      <w:lang w:eastAsia="en-US"/>
    </w:rPr>
  </w:style>
  <w:style w:type="paragraph" w:customStyle="1" w:styleId="8060FEF1C2B845D589C29ECEE91A95795">
    <w:name w:val="8060FEF1C2B845D589C29ECEE91A95795"/>
    <w:rsid w:val="007A1FC4"/>
    <w:pPr>
      <w:spacing w:after="240" w:line="260" w:lineRule="atLeast"/>
    </w:pPr>
    <w:rPr>
      <w:rFonts w:eastAsiaTheme="minorHAnsi"/>
      <w:sz w:val="22"/>
      <w:szCs w:val="20"/>
      <w:lang w:eastAsia="en-US"/>
    </w:rPr>
  </w:style>
  <w:style w:type="paragraph" w:customStyle="1" w:styleId="E5BDE45AA3254DD086803FFCA0DE6E255">
    <w:name w:val="E5BDE45AA3254DD086803FFCA0DE6E255"/>
    <w:rsid w:val="007A1FC4"/>
    <w:rPr>
      <w:rFonts w:eastAsiaTheme="minorHAnsi"/>
      <w:sz w:val="22"/>
      <w:szCs w:val="20"/>
      <w:lang w:eastAsia="en-US"/>
    </w:rPr>
  </w:style>
  <w:style w:type="paragraph" w:customStyle="1" w:styleId="8FA05740F5614CA9AD9BB699182E632F5">
    <w:name w:val="8FA05740F5614CA9AD9BB699182E632F5"/>
    <w:rsid w:val="007A1FC4"/>
    <w:rPr>
      <w:rFonts w:eastAsiaTheme="minorHAnsi"/>
      <w:sz w:val="22"/>
      <w:szCs w:val="20"/>
      <w:lang w:eastAsia="en-US"/>
    </w:rPr>
  </w:style>
  <w:style w:type="paragraph" w:customStyle="1" w:styleId="394E681CB7DE42ED9CA14363FDD4ED295">
    <w:name w:val="394E681CB7DE42ED9CA14363FDD4ED295"/>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15">
    <w:name w:val="298CC0E816884B5DA43B1B977C5078EE15"/>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7">
    <w:name w:val="3D691987DEE7456F9FB0F9ABA39A3FF97"/>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6">
    <w:name w:val="01B65DADF00C47918B173FAC47B41AAD6"/>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6">
    <w:name w:val="B9F6D7747808437B94FC923EE6AB756D6"/>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6">
    <w:name w:val="275B4E735F094E8DB59AD926B2AAC30E6"/>
    <w:rsid w:val="007A1FC4"/>
    <w:pPr>
      <w:spacing w:after="240" w:line="260" w:lineRule="atLeast"/>
    </w:pPr>
    <w:rPr>
      <w:rFonts w:eastAsiaTheme="minorHAnsi"/>
      <w:sz w:val="22"/>
      <w:szCs w:val="20"/>
      <w:lang w:eastAsia="en-US"/>
    </w:rPr>
  </w:style>
  <w:style w:type="paragraph" w:customStyle="1" w:styleId="754F9912905345F498C4B7FBC0EA6DFF6">
    <w:name w:val="754F9912905345F498C4B7FBC0EA6DFF6"/>
    <w:rsid w:val="007A1FC4"/>
    <w:pPr>
      <w:spacing w:after="240" w:line="260" w:lineRule="atLeast"/>
    </w:pPr>
    <w:rPr>
      <w:rFonts w:eastAsiaTheme="minorHAnsi"/>
      <w:sz w:val="22"/>
      <w:szCs w:val="20"/>
      <w:lang w:eastAsia="en-US"/>
    </w:rPr>
  </w:style>
  <w:style w:type="paragraph" w:customStyle="1" w:styleId="6D973757759345C4B783EB2C3B2E45B712">
    <w:name w:val="6D973757759345C4B783EB2C3B2E45B712"/>
    <w:rsid w:val="007A1FC4"/>
    <w:pPr>
      <w:spacing w:after="240" w:line="260" w:lineRule="atLeast"/>
    </w:pPr>
    <w:rPr>
      <w:rFonts w:eastAsiaTheme="minorHAnsi"/>
      <w:sz w:val="22"/>
      <w:szCs w:val="20"/>
      <w:lang w:eastAsia="en-US"/>
    </w:rPr>
  </w:style>
  <w:style w:type="paragraph" w:customStyle="1" w:styleId="230105F7EDC4431695DC64A6CA30D66C13">
    <w:name w:val="230105F7EDC4431695DC64A6CA30D66C13"/>
    <w:rsid w:val="007A1FC4"/>
    <w:pPr>
      <w:spacing w:after="240" w:line="260" w:lineRule="atLeast"/>
    </w:pPr>
    <w:rPr>
      <w:rFonts w:eastAsiaTheme="minorHAnsi"/>
      <w:sz w:val="22"/>
      <w:szCs w:val="20"/>
      <w:lang w:eastAsia="en-US"/>
    </w:rPr>
  </w:style>
  <w:style w:type="paragraph" w:customStyle="1" w:styleId="6A8A28C22FC24D58B014E2F69D0492F16">
    <w:name w:val="6A8A28C22FC24D58B014E2F69D0492F16"/>
    <w:rsid w:val="007A1FC4"/>
    <w:pPr>
      <w:spacing w:after="240" w:line="260" w:lineRule="atLeast"/>
    </w:pPr>
    <w:rPr>
      <w:rFonts w:eastAsiaTheme="minorHAnsi"/>
      <w:sz w:val="22"/>
      <w:szCs w:val="20"/>
      <w:lang w:eastAsia="en-US"/>
    </w:rPr>
  </w:style>
  <w:style w:type="paragraph" w:customStyle="1" w:styleId="F90E667FF3D946EAAE982E6485451A356">
    <w:name w:val="F90E667FF3D946EAAE982E6485451A356"/>
    <w:rsid w:val="007A1FC4"/>
    <w:pPr>
      <w:spacing w:after="240" w:line="260" w:lineRule="atLeast"/>
    </w:pPr>
    <w:rPr>
      <w:rFonts w:eastAsiaTheme="minorHAnsi"/>
      <w:sz w:val="22"/>
      <w:szCs w:val="20"/>
      <w:lang w:eastAsia="en-US"/>
    </w:rPr>
  </w:style>
  <w:style w:type="paragraph" w:customStyle="1" w:styleId="5ED1CC242382436CBB8CC6F6B4FCA0416">
    <w:name w:val="5ED1CC242382436CBB8CC6F6B4FCA0416"/>
    <w:rsid w:val="007A1FC4"/>
    <w:pPr>
      <w:spacing w:after="240" w:line="260" w:lineRule="atLeast"/>
    </w:pPr>
    <w:rPr>
      <w:rFonts w:eastAsiaTheme="minorHAnsi"/>
      <w:sz w:val="22"/>
      <w:szCs w:val="20"/>
      <w:lang w:eastAsia="en-US"/>
    </w:rPr>
  </w:style>
  <w:style w:type="paragraph" w:customStyle="1" w:styleId="865BCAFE8A924617A98494C04DF38B7F6">
    <w:name w:val="865BCAFE8A924617A98494C04DF38B7F6"/>
    <w:rsid w:val="007A1FC4"/>
    <w:pPr>
      <w:spacing w:after="240" w:line="260" w:lineRule="atLeast"/>
    </w:pPr>
    <w:rPr>
      <w:rFonts w:eastAsiaTheme="minorHAnsi"/>
      <w:sz w:val="22"/>
      <w:szCs w:val="20"/>
      <w:lang w:eastAsia="en-US"/>
    </w:rPr>
  </w:style>
  <w:style w:type="paragraph" w:customStyle="1" w:styleId="B0839C90DDD6424AA53D8DB923C867356">
    <w:name w:val="B0839C90DDD6424AA53D8DB923C867356"/>
    <w:rsid w:val="007A1FC4"/>
    <w:pPr>
      <w:spacing w:after="240" w:line="260" w:lineRule="atLeast"/>
    </w:pPr>
    <w:rPr>
      <w:rFonts w:eastAsiaTheme="minorHAnsi"/>
      <w:sz w:val="22"/>
      <w:szCs w:val="20"/>
      <w:lang w:eastAsia="en-US"/>
    </w:rPr>
  </w:style>
  <w:style w:type="paragraph" w:customStyle="1" w:styleId="39CDF662632B4B3CBA18ACBAD606D8B915">
    <w:name w:val="39CDF662632B4B3CBA18ACBAD606D8B915"/>
    <w:rsid w:val="007A1FC4"/>
    <w:pPr>
      <w:spacing w:after="240" w:line="260" w:lineRule="atLeast"/>
    </w:pPr>
    <w:rPr>
      <w:rFonts w:eastAsiaTheme="minorHAnsi"/>
      <w:sz w:val="22"/>
      <w:szCs w:val="20"/>
      <w:lang w:eastAsia="en-US"/>
    </w:rPr>
  </w:style>
  <w:style w:type="paragraph" w:customStyle="1" w:styleId="6CD16574D98B4EDCAD06DACD8980A2456">
    <w:name w:val="6CD16574D98B4EDCAD06DACD8980A2456"/>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6">
    <w:name w:val="5220A148079A485F940AEEAA7415302C6"/>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6">
    <w:name w:val="967A08CA58724D2FB4632B4FC89527F96"/>
    <w:rsid w:val="007A1FC4"/>
    <w:pPr>
      <w:spacing w:after="240" w:line="260" w:lineRule="atLeast"/>
    </w:pPr>
    <w:rPr>
      <w:rFonts w:eastAsiaTheme="minorHAnsi"/>
      <w:sz w:val="22"/>
      <w:szCs w:val="20"/>
      <w:lang w:eastAsia="en-US"/>
    </w:rPr>
  </w:style>
  <w:style w:type="paragraph" w:customStyle="1" w:styleId="7E407641CBE249CAA04F7B107E6F17DE4">
    <w:name w:val="7E407641CBE249CAA04F7B107E6F17DE4"/>
    <w:rsid w:val="007A1FC4"/>
    <w:pPr>
      <w:spacing w:after="240" w:line="260" w:lineRule="atLeast"/>
    </w:pPr>
    <w:rPr>
      <w:rFonts w:eastAsiaTheme="minorHAnsi"/>
      <w:sz w:val="22"/>
      <w:szCs w:val="20"/>
      <w:lang w:eastAsia="en-US"/>
    </w:rPr>
  </w:style>
  <w:style w:type="paragraph" w:customStyle="1" w:styleId="25D5F22546E74F9C8F42581F735191DA6">
    <w:name w:val="25D5F22546E74F9C8F42581F735191DA6"/>
    <w:rsid w:val="007A1FC4"/>
    <w:rPr>
      <w:rFonts w:eastAsiaTheme="minorHAnsi"/>
      <w:sz w:val="22"/>
      <w:szCs w:val="20"/>
      <w:lang w:eastAsia="en-US"/>
    </w:rPr>
  </w:style>
  <w:style w:type="paragraph" w:customStyle="1" w:styleId="5E781CEC0F204091A7C7CDB3CEB7C2816">
    <w:name w:val="5E781CEC0F204091A7C7CDB3CEB7C2816"/>
    <w:rsid w:val="007A1FC4"/>
    <w:rPr>
      <w:rFonts w:eastAsiaTheme="minorHAnsi"/>
      <w:sz w:val="22"/>
      <w:szCs w:val="20"/>
      <w:lang w:eastAsia="en-US"/>
    </w:rPr>
  </w:style>
  <w:style w:type="paragraph" w:customStyle="1" w:styleId="06A3549D049F4F2F816F5AD358C073A24">
    <w:name w:val="06A3549D049F4F2F816F5AD358C073A24"/>
    <w:rsid w:val="007A1FC4"/>
    <w:pPr>
      <w:spacing w:after="240" w:line="260" w:lineRule="atLeast"/>
    </w:pPr>
    <w:rPr>
      <w:rFonts w:eastAsiaTheme="minorHAnsi"/>
      <w:sz w:val="22"/>
      <w:szCs w:val="20"/>
      <w:lang w:eastAsia="en-US"/>
    </w:rPr>
  </w:style>
  <w:style w:type="paragraph" w:customStyle="1" w:styleId="285DE34C7A2B4F2E8C009FB5C91D6A1B5">
    <w:name w:val="285DE34C7A2B4F2E8C009FB5C91D6A1B5"/>
    <w:rsid w:val="007A1FC4"/>
    <w:pPr>
      <w:spacing w:after="240" w:line="260" w:lineRule="atLeast"/>
    </w:pPr>
    <w:rPr>
      <w:rFonts w:eastAsiaTheme="minorHAnsi"/>
      <w:sz w:val="22"/>
      <w:szCs w:val="20"/>
      <w:lang w:eastAsia="en-US"/>
    </w:rPr>
  </w:style>
  <w:style w:type="paragraph" w:customStyle="1" w:styleId="43DC32753C444CB6A7680445AF82244E5">
    <w:name w:val="43DC32753C444CB6A7680445AF82244E5"/>
    <w:rsid w:val="007A1FC4"/>
    <w:pPr>
      <w:spacing w:after="240" w:line="260" w:lineRule="atLeast"/>
    </w:pPr>
    <w:rPr>
      <w:rFonts w:eastAsiaTheme="minorHAnsi"/>
      <w:sz w:val="22"/>
      <w:szCs w:val="20"/>
      <w:lang w:eastAsia="en-US"/>
    </w:rPr>
  </w:style>
  <w:style w:type="paragraph" w:customStyle="1" w:styleId="0A7D83B1D1714C9386AC8E06C3FA48BB5">
    <w:name w:val="0A7D83B1D1714C9386AC8E06C3FA48BB5"/>
    <w:rsid w:val="007A1FC4"/>
    <w:pPr>
      <w:spacing w:after="240" w:line="260" w:lineRule="atLeast"/>
    </w:pPr>
    <w:rPr>
      <w:rFonts w:eastAsiaTheme="minorHAnsi"/>
      <w:sz w:val="22"/>
      <w:szCs w:val="20"/>
      <w:lang w:eastAsia="en-US"/>
    </w:rPr>
  </w:style>
  <w:style w:type="paragraph" w:customStyle="1" w:styleId="246DFD47F65A49448FB6C20FFEDD67BB5">
    <w:name w:val="246DFD47F65A49448FB6C20FFEDD67BB5"/>
    <w:rsid w:val="007A1FC4"/>
    <w:pPr>
      <w:spacing w:after="240" w:line="260" w:lineRule="atLeast"/>
    </w:pPr>
    <w:rPr>
      <w:rFonts w:eastAsiaTheme="minorHAnsi"/>
      <w:sz w:val="22"/>
      <w:szCs w:val="20"/>
      <w:lang w:eastAsia="en-US"/>
    </w:rPr>
  </w:style>
  <w:style w:type="paragraph" w:customStyle="1" w:styleId="D7D9DE5879BC45C5B2C0A93A549A8EFD5">
    <w:name w:val="D7D9DE5879BC45C5B2C0A93A549A8EFD5"/>
    <w:rsid w:val="007A1FC4"/>
    <w:pPr>
      <w:spacing w:after="240" w:line="260" w:lineRule="atLeast"/>
    </w:pPr>
    <w:rPr>
      <w:rFonts w:eastAsiaTheme="minorHAnsi"/>
      <w:sz w:val="22"/>
      <w:szCs w:val="20"/>
      <w:lang w:eastAsia="en-US"/>
    </w:rPr>
  </w:style>
  <w:style w:type="paragraph" w:customStyle="1" w:styleId="C44C9BE3DF094CC9AB31EF86E76E6F5D5">
    <w:name w:val="C44C9BE3DF094CC9AB31EF86E76E6F5D5"/>
    <w:rsid w:val="007A1FC4"/>
    <w:pPr>
      <w:spacing w:after="240" w:line="260" w:lineRule="atLeast"/>
    </w:pPr>
    <w:rPr>
      <w:rFonts w:eastAsiaTheme="minorHAnsi"/>
      <w:sz w:val="22"/>
      <w:szCs w:val="20"/>
      <w:lang w:eastAsia="en-US"/>
    </w:rPr>
  </w:style>
  <w:style w:type="paragraph" w:customStyle="1" w:styleId="61DEE8BEA0C24AC29066A7C3BE361AB75">
    <w:name w:val="61DEE8BEA0C24AC29066A7C3BE361AB75"/>
    <w:rsid w:val="007A1FC4"/>
    <w:pPr>
      <w:spacing w:after="240" w:line="260" w:lineRule="atLeast"/>
    </w:pPr>
    <w:rPr>
      <w:rFonts w:eastAsiaTheme="minorHAnsi"/>
      <w:sz w:val="22"/>
      <w:szCs w:val="20"/>
      <w:lang w:eastAsia="en-US"/>
    </w:rPr>
  </w:style>
  <w:style w:type="paragraph" w:customStyle="1" w:styleId="598F0061344248BDB25EFE50229070F55">
    <w:name w:val="598F0061344248BDB25EFE50229070F55"/>
    <w:rsid w:val="007A1FC4"/>
    <w:pPr>
      <w:spacing w:after="240" w:line="260" w:lineRule="atLeast"/>
    </w:pPr>
    <w:rPr>
      <w:rFonts w:eastAsiaTheme="minorHAnsi"/>
      <w:sz w:val="22"/>
      <w:szCs w:val="20"/>
      <w:lang w:eastAsia="en-US"/>
    </w:rPr>
  </w:style>
  <w:style w:type="paragraph" w:customStyle="1" w:styleId="5BD3E191C0E948E9A0E631170791EDEF5">
    <w:name w:val="5BD3E191C0E948E9A0E631170791EDEF5"/>
    <w:rsid w:val="007A1FC4"/>
    <w:pPr>
      <w:spacing w:after="240" w:line="260" w:lineRule="atLeast"/>
    </w:pPr>
    <w:rPr>
      <w:rFonts w:eastAsiaTheme="minorHAnsi"/>
      <w:sz w:val="22"/>
      <w:szCs w:val="20"/>
      <w:lang w:eastAsia="en-US"/>
    </w:rPr>
  </w:style>
  <w:style w:type="paragraph" w:customStyle="1" w:styleId="39F4968A4E5A4A118B07F24B96EFB80E3">
    <w:name w:val="39F4968A4E5A4A118B07F24B96EFB80E3"/>
    <w:rsid w:val="007A1FC4"/>
    <w:pPr>
      <w:spacing w:after="240" w:line="260" w:lineRule="atLeast"/>
    </w:pPr>
    <w:rPr>
      <w:rFonts w:eastAsiaTheme="minorHAnsi"/>
      <w:sz w:val="22"/>
      <w:szCs w:val="20"/>
      <w:lang w:eastAsia="en-US"/>
    </w:rPr>
  </w:style>
  <w:style w:type="paragraph" w:customStyle="1" w:styleId="2717DDBBBE044662A73EC08FBB5B4D9E3">
    <w:name w:val="2717DDBBBE044662A73EC08FBB5B4D9E3"/>
    <w:rsid w:val="007A1FC4"/>
    <w:pPr>
      <w:spacing w:after="240" w:line="260" w:lineRule="atLeast"/>
    </w:pPr>
    <w:rPr>
      <w:rFonts w:eastAsiaTheme="minorHAnsi"/>
      <w:sz w:val="22"/>
      <w:szCs w:val="20"/>
      <w:lang w:eastAsia="en-US"/>
    </w:rPr>
  </w:style>
  <w:style w:type="paragraph" w:customStyle="1" w:styleId="D962CA5067A04B71B91A798E4258FD1F3">
    <w:name w:val="D962CA5067A04B71B91A798E4258FD1F3"/>
    <w:rsid w:val="007A1FC4"/>
    <w:pPr>
      <w:spacing w:after="240" w:line="260" w:lineRule="atLeast"/>
    </w:pPr>
    <w:rPr>
      <w:rFonts w:eastAsiaTheme="minorHAnsi"/>
      <w:sz w:val="22"/>
      <w:szCs w:val="20"/>
      <w:lang w:eastAsia="en-US"/>
    </w:rPr>
  </w:style>
  <w:style w:type="paragraph" w:customStyle="1" w:styleId="D94391B4DDDC4BB1B0C512307BDCD99C3">
    <w:name w:val="D94391B4DDDC4BB1B0C512307BDCD99C3"/>
    <w:rsid w:val="007A1FC4"/>
    <w:pPr>
      <w:spacing w:after="240" w:line="260" w:lineRule="atLeast"/>
    </w:pPr>
    <w:rPr>
      <w:rFonts w:eastAsiaTheme="minorHAnsi"/>
      <w:sz w:val="22"/>
      <w:szCs w:val="20"/>
      <w:lang w:eastAsia="en-US"/>
    </w:rPr>
  </w:style>
  <w:style w:type="paragraph" w:customStyle="1" w:styleId="DFF3466B632747DB9C7B942490333F5B2">
    <w:name w:val="DFF3466B632747DB9C7B942490333F5B2"/>
    <w:rsid w:val="007A1FC4"/>
    <w:pPr>
      <w:spacing w:after="240" w:line="260" w:lineRule="atLeast"/>
    </w:pPr>
    <w:rPr>
      <w:rFonts w:eastAsiaTheme="minorHAnsi"/>
      <w:sz w:val="22"/>
      <w:szCs w:val="20"/>
      <w:lang w:eastAsia="en-US"/>
    </w:rPr>
  </w:style>
  <w:style w:type="paragraph" w:customStyle="1" w:styleId="615890C84E924D35A2642A73B4236F1F6">
    <w:name w:val="615890C84E924D35A2642A73B4236F1F6"/>
    <w:rsid w:val="007A1FC4"/>
    <w:pPr>
      <w:spacing w:after="240" w:line="260" w:lineRule="atLeast"/>
    </w:pPr>
    <w:rPr>
      <w:rFonts w:eastAsiaTheme="minorHAnsi"/>
      <w:sz w:val="22"/>
      <w:szCs w:val="20"/>
      <w:lang w:eastAsia="en-US"/>
    </w:rPr>
  </w:style>
  <w:style w:type="paragraph" w:customStyle="1" w:styleId="6419CB7DD1FF4DFA8A078D4B624367336">
    <w:name w:val="6419CB7DD1FF4DFA8A078D4B624367336"/>
    <w:rsid w:val="007A1FC4"/>
    <w:pPr>
      <w:ind w:left="720"/>
      <w:contextualSpacing/>
    </w:pPr>
    <w:rPr>
      <w:rFonts w:eastAsiaTheme="minorHAnsi"/>
      <w:sz w:val="22"/>
      <w:szCs w:val="20"/>
      <w:lang w:eastAsia="en-US"/>
    </w:rPr>
  </w:style>
  <w:style w:type="paragraph" w:customStyle="1" w:styleId="D2BA6A8CED2241F0AB2E2B80DB15348B5">
    <w:name w:val="D2BA6A8CED2241F0AB2E2B80DB15348B5"/>
    <w:rsid w:val="007A1FC4"/>
    <w:pPr>
      <w:spacing w:after="240" w:line="260" w:lineRule="atLeast"/>
    </w:pPr>
    <w:rPr>
      <w:rFonts w:eastAsiaTheme="minorHAnsi"/>
      <w:sz w:val="22"/>
      <w:szCs w:val="20"/>
      <w:lang w:eastAsia="en-US"/>
    </w:rPr>
  </w:style>
  <w:style w:type="paragraph" w:customStyle="1" w:styleId="8060FEF1C2B845D589C29ECEE91A95796">
    <w:name w:val="8060FEF1C2B845D589C29ECEE91A95796"/>
    <w:rsid w:val="007A1FC4"/>
    <w:pPr>
      <w:spacing w:after="240" w:line="260" w:lineRule="atLeast"/>
    </w:pPr>
    <w:rPr>
      <w:rFonts w:eastAsiaTheme="minorHAnsi"/>
      <w:sz w:val="22"/>
      <w:szCs w:val="20"/>
      <w:lang w:eastAsia="en-US"/>
    </w:rPr>
  </w:style>
  <w:style w:type="paragraph" w:customStyle="1" w:styleId="E5BDE45AA3254DD086803FFCA0DE6E256">
    <w:name w:val="E5BDE45AA3254DD086803FFCA0DE6E256"/>
    <w:rsid w:val="007A1FC4"/>
    <w:rPr>
      <w:rFonts w:eastAsiaTheme="minorHAnsi"/>
      <w:sz w:val="22"/>
      <w:szCs w:val="20"/>
      <w:lang w:eastAsia="en-US"/>
    </w:rPr>
  </w:style>
  <w:style w:type="paragraph" w:customStyle="1" w:styleId="8FA05740F5614CA9AD9BB699182E632F6">
    <w:name w:val="8FA05740F5614CA9AD9BB699182E632F6"/>
    <w:rsid w:val="007A1FC4"/>
    <w:rPr>
      <w:rFonts w:eastAsiaTheme="minorHAnsi"/>
      <w:sz w:val="22"/>
      <w:szCs w:val="20"/>
      <w:lang w:eastAsia="en-US"/>
    </w:rPr>
  </w:style>
  <w:style w:type="paragraph" w:customStyle="1" w:styleId="394E681CB7DE42ED9CA14363FDD4ED296">
    <w:name w:val="394E681CB7DE42ED9CA14363FDD4ED296"/>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E9BDECC91D484023BD51B59E55A23B8D">
    <w:name w:val="E9BDECC91D484023BD51B59E55A23B8D"/>
    <w:rsid w:val="007A1FC4"/>
    <w:pPr>
      <w:spacing w:after="160" w:line="259" w:lineRule="auto"/>
    </w:pPr>
    <w:rPr>
      <w:sz w:val="22"/>
      <w:szCs w:val="22"/>
    </w:rPr>
  </w:style>
  <w:style w:type="paragraph" w:customStyle="1" w:styleId="57943A045FDF4B649A0C47A8EFDA3354">
    <w:name w:val="57943A045FDF4B649A0C47A8EFDA3354"/>
    <w:rsid w:val="007A1FC4"/>
    <w:pPr>
      <w:spacing w:after="160" w:line="259" w:lineRule="auto"/>
    </w:pPr>
    <w:rPr>
      <w:sz w:val="22"/>
      <w:szCs w:val="22"/>
    </w:rPr>
  </w:style>
  <w:style w:type="paragraph" w:customStyle="1" w:styleId="F2FA7C9BF757417E8D9DCDDC4533C870">
    <w:name w:val="F2FA7C9BF757417E8D9DCDDC4533C870"/>
    <w:rsid w:val="007A1FC4"/>
    <w:pPr>
      <w:spacing w:after="160" w:line="259" w:lineRule="auto"/>
    </w:pPr>
    <w:rPr>
      <w:sz w:val="22"/>
      <w:szCs w:val="22"/>
    </w:rPr>
  </w:style>
  <w:style w:type="paragraph" w:customStyle="1" w:styleId="7C4654F7D62B4FE79F81091F1BF1EF47">
    <w:name w:val="7C4654F7D62B4FE79F81091F1BF1EF47"/>
    <w:rsid w:val="007A1FC4"/>
    <w:pPr>
      <w:spacing w:after="160" w:line="259" w:lineRule="auto"/>
    </w:pPr>
    <w:rPr>
      <w:sz w:val="22"/>
      <w:szCs w:val="22"/>
    </w:rPr>
  </w:style>
  <w:style w:type="paragraph" w:customStyle="1" w:styleId="E74BE5208D394450AF285A03F1270A5D">
    <w:name w:val="E74BE5208D394450AF285A03F1270A5D"/>
    <w:rsid w:val="007A1FC4"/>
    <w:pPr>
      <w:spacing w:after="160" w:line="259" w:lineRule="auto"/>
    </w:pPr>
    <w:rPr>
      <w:sz w:val="22"/>
      <w:szCs w:val="22"/>
    </w:rPr>
  </w:style>
  <w:style w:type="paragraph" w:customStyle="1" w:styleId="2094DFF9B9AE42ABB9425A8D0B8E0B11">
    <w:name w:val="2094DFF9B9AE42ABB9425A8D0B8E0B11"/>
    <w:rsid w:val="007A1FC4"/>
    <w:pPr>
      <w:spacing w:after="160" w:line="259" w:lineRule="auto"/>
    </w:pPr>
    <w:rPr>
      <w:sz w:val="22"/>
      <w:szCs w:val="22"/>
    </w:rPr>
  </w:style>
  <w:style w:type="paragraph" w:customStyle="1" w:styleId="BB65714FF94944709A07FCFB39335DEC">
    <w:name w:val="BB65714FF94944709A07FCFB39335DEC"/>
    <w:rsid w:val="007A1FC4"/>
    <w:pPr>
      <w:spacing w:after="160" w:line="259" w:lineRule="auto"/>
    </w:pPr>
    <w:rPr>
      <w:sz w:val="22"/>
      <w:szCs w:val="22"/>
    </w:rPr>
  </w:style>
  <w:style w:type="paragraph" w:customStyle="1" w:styleId="9E95E1B24F1441CE82DA5D7787379AC4">
    <w:name w:val="9E95E1B24F1441CE82DA5D7787379AC4"/>
    <w:rsid w:val="007A1FC4"/>
    <w:pPr>
      <w:spacing w:after="160" w:line="259" w:lineRule="auto"/>
    </w:pPr>
    <w:rPr>
      <w:sz w:val="22"/>
      <w:szCs w:val="22"/>
    </w:rPr>
  </w:style>
  <w:style w:type="paragraph" w:customStyle="1" w:styleId="12C0F81120364557A44BCCE5B32AF4D2">
    <w:name w:val="12C0F81120364557A44BCCE5B32AF4D2"/>
    <w:rsid w:val="007A1FC4"/>
    <w:pPr>
      <w:spacing w:after="160" w:line="259" w:lineRule="auto"/>
    </w:pPr>
    <w:rPr>
      <w:sz w:val="22"/>
      <w:szCs w:val="22"/>
    </w:rPr>
  </w:style>
  <w:style w:type="paragraph" w:customStyle="1" w:styleId="76048E5B714B4BB9980F94235FDDCEC6">
    <w:name w:val="76048E5B714B4BB9980F94235FDDCEC6"/>
    <w:rsid w:val="007A1FC4"/>
    <w:pPr>
      <w:spacing w:after="160" w:line="259" w:lineRule="auto"/>
    </w:pPr>
    <w:rPr>
      <w:sz w:val="22"/>
      <w:szCs w:val="22"/>
    </w:rPr>
  </w:style>
  <w:style w:type="paragraph" w:customStyle="1" w:styleId="CE3E7E872BBB4A10BB1AEE1BAA31C7D0">
    <w:name w:val="CE3E7E872BBB4A10BB1AEE1BAA31C7D0"/>
    <w:rsid w:val="007A1FC4"/>
    <w:pPr>
      <w:spacing w:after="160" w:line="259" w:lineRule="auto"/>
    </w:pPr>
    <w:rPr>
      <w:sz w:val="22"/>
      <w:szCs w:val="22"/>
    </w:rPr>
  </w:style>
  <w:style w:type="paragraph" w:customStyle="1" w:styleId="D9332633D5654FA69DEC50887929D501">
    <w:name w:val="D9332633D5654FA69DEC50887929D501"/>
    <w:rsid w:val="007A1FC4"/>
    <w:pPr>
      <w:spacing w:after="160" w:line="259" w:lineRule="auto"/>
    </w:pPr>
    <w:rPr>
      <w:sz w:val="22"/>
      <w:szCs w:val="22"/>
    </w:rPr>
  </w:style>
  <w:style w:type="paragraph" w:customStyle="1" w:styleId="298CC0E816884B5DA43B1B977C5078EE16">
    <w:name w:val="298CC0E816884B5DA43B1B977C5078EE16"/>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8">
    <w:name w:val="3D691987DEE7456F9FB0F9ABA39A3FF98"/>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7">
    <w:name w:val="01B65DADF00C47918B173FAC47B41AAD7"/>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7">
    <w:name w:val="B9F6D7747808437B94FC923EE6AB756D7"/>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7">
    <w:name w:val="275B4E735F094E8DB59AD926B2AAC30E7"/>
    <w:rsid w:val="007A1FC4"/>
    <w:pPr>
      <w:spacing w:after="240" w:line="260" w:lineRule="atLeast"/>
    </w:pPr>
    <w:rPr>
      <w:rFonts w:eastAsiaTheme="minorHAnsi"/>
      <w:sz w:val="22"/>
      <w:szCs w:val="20"/>
      <w:lang w:eastAsia="en-US"/>
    </w:rPr>
  </w:style>
  <w:style w:type="paragraph" w:customStyle="1" w:styleId="754F9912905345F498C4B7FBC0EA6DFF7">
    <w:name w:val="754F9912905345F498C4B7FBC0EA6DFF7"/>
    <w:rsid w:val="007A1FC4"/>
    <w:pPr>
      <w:spacing w:after="240" w:line="260" w:lineRule="atLeast"/>
    </w:pPr>
    <w:rPr>
      <w:rFonts w:eastAsiaTheme="minorHAnsi"/>
      <w:sz w:val="22"/>
      <w:szCs w:val="20"/>
      <w:lang w:eastAsia="en-US"/>
    </w:rPr>
  </w:style>
  <w:style w:type="paragraph" w:customStyle="1" w:styleId="6D973757759345C4B783EB2C3B2E45B713">
    <w:name w:val="6D973757759345C4B783EB2C3B2E45B713"/>
    <w:rsid w:val="007A1FC4"/>
    <w:pPr>
      <w:spacing w:after="240" w:line="260" w:lineRule="atLeast"/>
    </w:pPr>
    <w:rPr>
      <w:rFonts w:eastAsiaTheme="minorHAnsi"/>
      <w:sz w:val="22"/>
      <w:szCs w:val="20"/>
      <w:lang w:eastAsia="en-US"/>
    </w:rPr>
  </w:style>
  <w:style w:type="paragraph" w:customStyle="1" w:styleId="230105F7EDC4431695DC64A6CA30D66C14">
    <w:name w:val="230105F7EDC4431695DC64A6CA30D66C14"/>
    <w:rsid w:val="007A1FC4"/>
    <w:pPr>
      <w:spacing w:after="240" w:line="260" w:lineRule="atLeast"/>
    </w:pPr>
    <w:rPr>
      <w:rFonts w:eastAsiaTheme="minorHAnsi"/>
      <w:sz w:val="22"/>
      <w:szCs w:val="20"/>
      <w:lang w:eastAsia="en-US"/>
    </w:rPr>
  </w:style>
  <w:style w:type="paragraph" w:customStyle="1" w:styleId="6A8A28C22FC24D58B014E2F69D0492F17">
    <w:name w:val="6A8A28C22FC24D58B014E2F69D0492F17"/>
    <w:rsid w:val="007A1FC4"/>
    <w:pPr>
      <w:spacing w:after="240" w:line="260" w:lineRule="atLeast"/>
    </w:pPr>
    <w:rPr>
      <w:rFonts w:eastAsiaTheme="minorHAnsi"/>
      <w:sz w:val="22"/>
      <w:szCs w:val="20"/>
      <w:lang w:eastAsia="en-US"/>
    </w:rPr>
  </w:style>
  <w:style w:type="paragraph" w:customStyle="1" w:styleId="F90E667FF3D946EAAE982E6485451A357">
    <w:name w:val="F90E667FF3D946EAAE982E6485451A357"/>
    <w:rsid w:val="007A1FC4"/>
    <w:pPr>
      <w:spacing w:after="240" w:line="260" w:lineRule="atLeast"/>
    </w:pPr>
    <w:rPr>
      <w:rFonts w:eastAsiaTheme="minorHAnsi"/>
      <w:sz w:val="22"/>
      <w:szCs w:val="20"/>
      <w:lang w:eastAsia="en-US"/>
    </w:rPr>
  </w:style>
  <w:style w:type="paragraph" w:customStyle="1" w:styleId="5ED1CC242382436CBB8CC6F6B4FCA0417">
    <w:name w:val="5ED1CC242382436CBB8CC6F6B4FCA0417"/>
    <w:rsid w:val="007A1FC4"/>
    <w:pPr>
      <w:spacing w:after="240" w:line="260" w:lineRule="atLeast"/>
    </w:pPr>
    <w:rPr>
      <w:rFonts w:eastAsiaTheme="minorHAnsi"/>
      <w:sz w:val="22"/>
      <w:szCs w:val="20"/>
      <w:lang w:eastAsia="en-US"/>
    </w:rPr>
  </w:style>
  <w:style w:type="paragraph" w:customStyle="1" w:styleId="865BCAFE8A924617A98494C04DF38B7F7">
    <w:name w:val="865BCAFE8A924617A98494C04DF38B7F7"/>
    <w:rsid w:val="007A1FC4"/>
    <w:pPr>
      <w:spacing w:after="240" w:line="260" w:lineRule="atLeast"/>
    </w:pPr>
    <w:rPr>
      <w:rFonts w:eastAsiaTheme="minorHAnsi"/>
      <w:sz w:val="22"/>
      <w:szCs w:val="20"/>
      <w:lang w:eastAsia="en-US"/>
    </w:rPr>
  </w:style>
  <w:style w:type="paragraph" w:customStyle="1" w:styleId="B0839C90DDD6424AA53D8DB923C867357">
    <w:name w:val="B0839C90DDD6424AA53D8DB923C867357"/>
    <w:rsid w:val="007A1FC4"/>
    <w:pPr>
      <w:spacing w:after="240" w:line="260" w:lineRule="atLeast"/>
    </w:pPr>
    <w:rPr>
      <w:rFonts w:eastAsiaTheme="minorHAnsi"/>
      <w:sz w:val="22"/>
      <w:szCs w:val="20"/>
      <w:lang w:eastAsia="en-US"/>
    </w:rPr>
  </w:style>
  <w:style w:type="paragraph" w:customStyle="1" w:styleId="39CDF662632B4B3CBA18ACBAD606D8B916">
    <w:name w:val="39CDF662632B4B3CBA18ACBAD606D8B916"/>
    <w:rsid w:val="007A1FC4"/>
    <w:pPr>
      <w:spacing w:after="240" w:line="260" w:lineRule="atLeast"/>
    </w:pPr>
    <w:rPr>
      <w:rFonts w:eastAsiaTheme="minorHAnsi"/>
      <w:sz w:val="22"/>
      <w:szCs w:val="20"/>
      <w:lang w:eastAsia="en-US"/>
    </w:rPr>
  </w:style>
  <w:style w:type="paragraph" w:customStyle="1" w:styleId="6CD16574D98B4EDCAD06DACD8980A2457">
    <w:name w:val="6CD16574D98B4EDCAD06DACD8980A2457"/>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7">
    <w:name w:val="5220A148079A485F940AEEAA7415302C7"/>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7">
    <w:name w:val="967A08CA58724D2FB4632B4FC89527F97"/>
    <w:rsid w:val="007A1FC4"/>
    <w:pPr>
      <w:spacing w:after="240" w:line="260" w:lineRule="atLeast"/>
    </w:pPr>
    <w:rPr>
      <w:rFonts w:eastAsiaTheme="minorHAnsi"/>
      <w:sz w:val="22"/>
      <w:szCs w:val="20"/>
      <w:lang w:eastAsia="en-US"/>
    </w:rPr>
  </w:style>
  <w:style w:type="paragraph" w:customStyle="1" w:styleId="7E407641CBE249CAA04F7B107E6F17DE5">
    <w:name w:val="7E407641CBE249CAA04F7B107E6F17DE5"/>
    <w:rsid w:val="007A1FC4"/>
    <w:pPr>
      <w:spacing w:after="240" w:line="260" w:lineRule="atLeast"/>
    </w:pPr>
    <w:rPr>
      <w:rFonts w:eastAsiaTheme="minorHAnsi"/>
      <w:sz w:val="22"/>
      <w:szCs w:val="20"/>
      <w:lang w:eastAsia="en-US"/>
    </w:rPr>
  </w:style>
  <w:style w:type="paragraph" w:customStyle="1" w:styleId="25D5F22546E74F9C8F42581F735191DA7">
    <w:name w:val="25D5F22546E74F9C8F42581F735191DA7"/>
    <w:rsid w:val="007A1FC4"/>
    <w:rPr>
      <w:rFonts w:eastAsiaTheme="minorHAnsi"/>
      <w:sz w:val="22"/>
      <w:szCs w:val="20"/>
      <w:lang w:eastAsia="en-US"/>
    </w:rPr>
  </w:style>
  <w:style w:type="paragraph" w:customStyle="1" w:styleId="5E781CEC0F204091A7C7CDB3CEB7C2817">
    <w:name w:val="5E781CEC0F204091A7C7CDB3CEB7C2817"/>
    <w:rsid w:val="007A1FC4"/>
    <w:rPr>
      <w:rFonts w:eastAsiaTheme="minorHAnsi"/>
      <w:sz w:val="22"/>
      <w:szCs w:val="20"/>
      <w:lang w:eastAsia="en-US"/>
    </w:rPr>
  </w:style>
  <w:style w:type="paragraph" w:customStyle="1" w:styleId="06A3549D049F4F2F816F5AD358C073A25">
    <w:name w:val="06A3549D049F4F2F816F5AD358C073A25"/>
    <w:rsid w:val="007A1FC4"/>
    <w:pPr>
      <w:spacing w:after="240" w:line="260" w:lineRule="atLeast"/>
    </w:pPr>
    <w:rPr>
      <w:rFonts w:eastAsiaTheme="minorHAnsi"/>
      <w:sz w:val="22"/>
      <w:szCs w:val="20"/>
      <w:lang w:eastAsia="en-US"/>
    </w:rPr>
  </w:style>
  <w:style w:type="paragraph" w:customStyle="1" w:styleId="285DE34C7A2B4F2E8C009FB5C91D6A1B6">
    <w:name w:val="285DE34C7A2B4F2E8C009FB5C91D6A1B6"/>
    <w:rsid w:val="007A1FC4"/>
    <w:pPr>
      <w:spacing w:after="240" w:line="260" w:lineRule="atLeast"/>
    </w:pPr>
    <w:rPr>
      <w:rFonts w:eastAsiaTheme="minorHAnsi"/>
      <w:sz w:val="22"/>
      <w:szCs w:val="20"/>
      <w:lang w:eastAsia="en-US"/>
    </w:rPr>
  </w:style>
  <w:style w:type="paragraph" w:customStyle="1" w:styleId="43DC32753C444CB6A7680445AF82244E6">
    <w:name w:val="43DC32753C444CB6A7680445AF82244E6"/>
    <w:rsid w:val="007A1FC4"/>
    <w:pPr>
      <w:spacing w:after="240" w:line="260" w:lineRule="atLeast"/>
    </w:pPr>
    <w:rPr>
      <w:rFonts w:eastAsiaTheme="minorHAnsi"/>
      <w:sz w:val="22"/>
      <w:szCs w:val="20"/>
      <w:lang w:eastAsia="en-US"/>
    </w:rPr>
  </w:style>
  <w:style w:type="paragraph" w:customStyle="1" w:styleId="0A7D83B1D1714C9386AC8E06C3FA48BB6">
    <w:name w:val="0A7D83B1D1714C9386AC8E06C3FA48BB6"/>
    <w:rsid w:val="007A1FC4"/>
    <w:pPr>
      <w:spacing w:after="240" w:line="260" w:lineRule="atLeast"/>
    </w:pPr>
    <w:rPr>
      <w:rFonts w:eastAsiaTheme="minorHAnsi"/>
      <w:sz w:val="22"/>
      <w:szCs w:val="20"/>
      <w:lang w:eastAsia="en-US"/>
    </w:rPr>
  </w:style>
  <w:style w:type="paragraph" w:customStyle="1" w:styleId="246DFD47F65A49448FB6C20FFEDD67BB6">
    <w:name w:val="246DFD47F65A49448FB6C20FFEDD67BB6"/>
    <w:rsid w:val="007A1FC4"/>
    <w:pPr>
      <w:spacing w:after="240" w:line="260" w:lineRule="atLeast"/>
    </w:pPr>
    <w:rPr>
      <w:rFonts w:eastAsiaTheme="minorHAnsi"/>
      <w:sz w:val="22"/>
      <w:szCs w:val="20"/>
      <w:lang w:eastAsia="en-US"/>
    </w:rPr>
  </w:style>
  <w:style w:type="paragraph" w:customStyle="1" w:styleId="D7D9DE5879BC45C5B2C0A93A549A8EFD6">
    <w:name w:val="D7D9DE5879BC45C5B2C0A93A549A8EFD6"/>
    <w:rsid w:val="007A1FC4"/>
    <w:pPr>
      <w:spacing w:after="240" w:line="260" w:lineRule="atLeast"/>
    </w:pPr>
    <w:rPr>
      <w:rFonts w:eastAsiaTheme="minorHAnsi"/>
      <w:sz w:val="22"/>
      <w:szCs w:val="20"/>
      <w:lang w:eastAsia="en-US"/>
    </w:rPr>
  </w:style>
  <w:style w:type="paragraph" w:customStyle="1" w:styleId="C44C9BE3DF094CC9AB31EF86E76E6F5D6">
    <w:name w:val="C44C9BE3DF094CC9AB31EF86E76E6F5D6"/>
    <w:rsid w:val="007A1FC4"/>
    <w:pPr>
      <w:spacing w:after="240" w:line="260" w:lineRule="atLeast"/>
    </w:pPr>
    <w:rPr>
      <w:rFonts w:eastAsiaTheme="minorHAnsi"/>
      <w:sz w:val="22"/>
      <w:szCs w:val="20"/>
      <w:lang w:eastAsia="en-US"/>
    </w:rPr>
  </w:style>
  <w:style w:type="paragraph" w:customStyle="1" w:styleId="61DEE8BEA0C24AC29066A7C3BE361AB76">
    <w:name w:val="61DEE8BEA0C24AC29066A7C3BE361AB76"/>
    <w:rsid w:val="007A1FC4"/>
    <w:pPr>
      <w:spacing w:after="240" w:line="260" w:lineRule="atLeast"/>
    </w:pPr>
    <w:rPr>
      <w:rFonts w:eastAsiaTheme="minorHAnsi"/>
      <w:sz w:val="22"/>
      <w:szCs w:val="20"/>
      <w:lang w:eastAsia="en-US"/>
    </w:rPr>
  </w:style>
  <w:style w:type="paragraph" w:customStyle="1" w:styleId="598F0061344248BDB25EFE50229070F56">
    <w:name w:val="598F0061344248BDB25EFE50229070F56"/>
    <w:rsid w:val="007A1FC4"/>
    <w:pPr>
      <w:spacing w:after="240" w:line="260" w:lineRule="atLeast"/>
    </w:pPr>
    <w:rPr>
      <w:rFonts w:eastAsiaTheme="minorHAnsi"/>
      <w:sz w:val="22"/>
      <w:szCs w:val="20"/>
      <w:lang w:eastAsia="en-US"/>
    </w:rPr>
  </w:style>
  <w:style w:type="paragraph" w:customStyle="1" w:styleId="5BD3E191C0E948E9A0E631170791EDEF6">
    <w:name w:val="5BD3E191C0E948E9A0E631170791EDEF6"/>
    <w:rsid w:val="007A1FC4"/>
    <w:pPr>
      <w:spacing w:after="240" w:line="260" w:lineRule="atLeast"/>
    </w:pPr>
    <w:rPr>
      <w:rFonts w:eastAsiaTheme="minorHAnsi"/>
      <w:sz w:val="22"/>
      <w:szCs w:val="20"/>
      <w:lang w:eastAsia="en-US"/>
    </w:rPr>
  </w:style>
  <w:style w:type="paragraph" w:customStyle="1" w:styleId="39F4968A4E5A4A118B07F24B96EFB80E4">
    <w:name w:val="39F4968A4E5A4A118B07F24B96EFB80E4"/>
    <w:rsid w:val="007A1FC4"/>
    <w:pPr>
      <w:spacing w:after="240" w:line="260" w:lineRule="atLeast"/>
    </w:pPr>
    <w:rPr>
      <w:rFonts w:eastAsiaTheme="minorHAnsi"/>
      <w:sz w:val="22"/>
      <w:szCs w:val="20"/>
      <w:lang w:eastAsia="en-US"/>
    </w:rPr>
  </w:style>
  <w:style w:type="paragraph" w:customStyle="1" w:styleId="2717DDBBBE044662A73EC08FBB5B4D9E4">
    <w:name w:val="2717DDBBBE044662A73EC08FBB5B4D9E4"/>
    <w:rsid w:val="007A1FC4"/>
    <w:pPr>
      <w:spacing w:after="240" w:line="260" w:lineRule="atLeast"/>
    </w:pPr>
    <w:rPr>
      <w:rFonts w:eastAsiaTheme="minorHAnsi"/>
      <w:sz w:val="22"/>
      <w:szCs w:val="20"/>
      <w:lang w:eastAsia="en-US"/>
    </w:rPr>
  </w:style>
  <w:style w:type="paragraph" w:customStyle="1" w:styleId="D962CA5067A04B71B91A798E4258FD1F4">
    <w:name w:val="D962CA5067A04B71B91A798E4258FD1F4"/>
    <w:rsid w:val="007A1FC4"/>
    <w:pPr>
      <w:spacing w:after="240" w:line="260" w:lineRule="atLeast"/>
    </w:pPr>
    <w:rPr>
      <w:rFonts w:eastAsiaTheme="minorHAnsi"/>
      <w:sz w:val="22"/>
      <w:szCs w:val="20"/>
      <w:lang w:eastAsia="en-US"/>
    </w:rPr>
  </w:style>
  <w:style w:type="paragraph" w:customStyle="1" w:styleId="D94391B4DDDC4BB1B0C512307BDCD99C4">
    <w:name w:val="D94391B4DDDC4BB1B0C512307BDCD99C4"/>
    <w:rsid w:val="007A1FC4"/>
    <w:pPr>
      <w:spacing w:after="240" w:line="260" w:lineRule="atLeast"/>
    </w:pPr>
    <w:rPr>
      <w:rFonts w:eastAsiaTheme="minorHAnsi"/>
      <w:sz w:val="22"/>
      <w:szCs w:val="20"/>
      <w:lang w:eastAsia="en-US"/>
    </w:rPr>
  </w:style>
  <w:style w:type="paragraph" w:customStyle="1" w:styleId="DFF3466B632747DB9C7B942490333F5B3">
    <w:name w:val="DFF3466B632747DB9C7B942490333F5B3"/>
    <w:rsid w:val="007A1FC4"/>
    <w:pPr>
      <w:spacing w:after="240" w:line="260" w:lineRule="atLeast"/>
    </w:pPr>
    <w:rPr>
      <w:rFonts w:eastAsiaTheme="minorHAnsi"/>
      <w:sz w:val="22"/>
      <w:szCs w:val="20"/>
      <w:lang w:eastAsia="en-US"/>
    </w:rPr>
  </w:style>
  <w:style w:type="paragraph" w:customStyle="1" w:styleId="615890C84E924D35A2642A73B4236F1F7">
    <w:name w:val="615890C84E924D35A2642A73B4236F1F7"/>
    <w:rsid w:val="007A1FC4"/>
    <w:pPr>
      <w:spacing w:after="240" w:line="260" w:lineRule="atLeast"/>
    </w:pPr>
    <w:rPr>
      <w:rFonts w:eastAsiaTheme="minorHAnsi"/>
      <w:sz w:val="22"/>
      <w:szCs w:val="20"/>
      <w:lang w:eastAsia="en-US"/>
    </w:rPr>
  </w:style>
  <w:style w:type="paragraph" w:customStyle="1" w:styleId="E9BDECC91D484023BD51B59E55A23B8D1">
    <w:name w:val="E9BDECC91D484023BD51B59E55A23B8D1"/>
    <w:rsid w:val="007A1FC4"/>
    <w:pPr>
      <w:spacing w:after="240" w:line="260" w:lineRule="atLeast"/>
    </w:pPr>
    <w:rPr>
      <w:rFonts w:eastAsiaTheme="minorHAnsi"/>
      <w:sz w:val="22"/>
      <w:szCs w:val="20"/>
      <w:lang w:eastAsia="en-US"/>
    </w:rPr>
  </w:style>
  <w:style w:type="paragraph" w:customStyle="1" w:styleId="57943A045FDF4B649A0C47A8EFDA33541">
    <w:name w:val="57943A045FDF4B649A0C47A8EFDA33541"/>
    <w:rsid w:val="007A1FC4"/>
    <w:pPr>
      <w:spacing w:after="240" w:line="260" w:lineRule="atLeast"/>
    </w:pPr>
    <w:rPr>
      <w:rFonts w:eastAsiaTheme="minorHAnsi"/>
      <w:sz w:val="22"/>
      <w:szCs w:val="20"/>
      <w:lang w:eastAsia="en-US"/>
    </w:rPr>
  </w:style>
  <w:style w:type="paragraph" w:customStyle="1" w:styleId="F2FA7C9BF757417E8D9DCDDC4533C8701">
    <w:name w:val="F2FA7C9BF757417E8D9DCDDC4533C8701"/>
    <w:rsid w:val="007A1FC4"/>
    <w:pPr>
      <w:spacing w:after="240" w:line="260" w:lineRule="atLeast"/>
    </w:pPr>
    <w:rPr>
      <w:rFonts w:eastAsiaTheme="minorHAnsi"/>
      <w:sz w:val="22"/>
      <w:szCs w:val="20"/>
      <w:lang w:eastAsia="en-US"/>
    </w:rPr>
  </w:style>
  <w:style w:type="paragraph" w:customStyle="1" w:styleId="7C4654F7D62B4FE79F81091F1BF1EF471">
    <w:name w:val="7C4654F7D62B4FE79F81091F1BF1EF471"/>
    <w:rsid w:val="007A1FC4"/>
    <w:pPr>
      <w:spacing w:after="240" w:line="260" w:lineRule="atLeast"/>
    </w:pPr>
    <w:rPr>
      <w:rFonts w:eastAsiaTheme="minorHAnsi"/>
      <w:sz w:val="22"/>
      <w:szCs w:val="20"/>
      <w:lang w:eastAsia="en-US"/>
    </w:rPr>
  </w:style>
  <w:style w:type="paragraph" w:customStyle="1" w:styleId="E74BE5208D394450AF285A03F1270A5D1">
    <w:name w:val="E74BE5208D394450AF285A03F1270A5D1"/>
    <w:rsid w:val="007A1FC4"/>
    <w:pPr>
      <w:spacing w:after="240" w:line="260" w:lineRule="atLeast"/>
    </w:pPr>
    <w:rPr>
      <w:rFonts w:eastAsiaTheme="minorHAnsi"/>
      <w:sz w:val="22"/>
      <w:szCs w:val="20"/>
      <w:lang w:eastAsia="en-US"/>
    </w:rPr>
  </w:style>
  <w:style w:type="paragraph" w:customStyle="1" w:styleId="2094DFF9B9AE42ABB9425A8D0B8E0B111">
    <w:name w:val="2094DFF9B9AE42ABB9425A8D0B8E0B111"/>
    <w:rsid w:val="007A1FC4"/>
    <w:pPr>
      <w:spacing w:after="240" w:line="260" w:lineRule="atLeast"/>
    </w:pPr>
    <w:rPr>
      <w:rFonts w:eastAsiaTheme="minorHAnsi"/>
      <w:sz w:val="22"/>
      <w:szCs w:val="20"/>
      <w:lang w:eastAsia="en-US"/>
    </w:rPr>
  </w:style>
  <w:style w:type="paragraph" w:customStyle="1" w:styleId="BB65714FF94944709A07FCFB39335DEC1">
    <w:name w:val="BB65714FF94944709A07FCFB39335DEC1"/>
    <w:rsid w:val="007A1FC4"/>
    <w:pPr>
      <w:spacing w:after="240" w:line="260" w:lineRule="atLeast"/>
    </w:pPr>
    <w:rPr>
      <w:rFonts w:eastAsiaTheme="minorHAnsi"/>
      <w:sz w:val="22"/>
      <w:szCs w:val="20"/>
      <w:lang w:eastAsia="en-US"/>
    </w:rPr>
  </w:style>
  <w:style w:type="paragraph" w:customStyle="1" w:styleId="9E95E1B24F1441CE82DA5D7787379AC41">
    <w:name w:val="9E95E1B24F1441CE82DA5D7787379AC41"/>
    <w:rsid w:val="007A1FC4"/>
    <w:pPr>
      <w:spacing w:after="240" w:line="260" w:lineRule="atLeast"/>
    </w:pPr>
    <w:rPr>
      <w:rFonts w:eastAsiaTheme="minorHAnsi"/>
      <w:sz w:val="22"/>
      <w:szCs w:val="20"/>
      <w:lang w:eastAsia="en-US"/>
    </w:rPr>
  </w:style>
  <w:style w:type="paragraph" w:customStyle="1" w:styleId="12C0F81120364557A44BCCE5B32AF4D21">
    <w:name w:val="12C0F81120364557A44BCCE5B32AF4D21"/>
    <w:rsid w:val="007A1FC4"/>
    <w:pPr>
      <w:spacing w:after="240" w:line="260" w:lineRule="atLeast"/>
    </w:pPr>
    <w:rPr>
      <w:rFonts w:eastAsiaTheme="minorHAnsi"/>
      <w:sz w:val="22"/>
      <w:szCs w:val="20"/>
      <w:lang w:eastAsia="en-US"/>
    </w:rPr>
  </w:style>
  <w:style w:type="paragraph" w:customStyle="1" w:styleId="76048E5B714B4BB9980F94235FDDCEC61">
    <w:name w:val="76048E5B714B4BB9980F94235FDDCEC61"/>
    <w:rsid w:val="007A1FC4"/>
    <w:pPr>
      <w:spacing w:after="240" w:line="260" w:lineRule="atLeast"/>
    </w:pPr>
    <w:rPr>
      <w:rFonts w:eastAsiaTheme="minorHAnsi"/>
      <w:sz w:val="22"/>
      <w:szCs w:val="20"/>
      <w:lang w:eastAsia="en-US"/>
    </w:rPr>
  </w:style>
  <w:style w:type="paragraph" w:customStyle="1" w:styleId="D2BA6A8CED2241F0AB2E2B80DB15348B6">
    <w:name w:val="D2BA6A8CED2241F0AB2E2B80DB15348B6"/>
    <w:rsid w:val="007A1FC4"/>
    <w:pPr>
      <w:spacing w:after="240" w:line="260" w:lineRule="atLeast"/>
    </w:pPr>
    <w:rPr>
      <w:rFonts w:eastAsiaTheme="minorHAnsi"/>
      <w:sz w:val="22"/>
      <w:szCs w:val="20"/>
      <w:lang w:eastAsia="en-US"/>
    </w:rPr>
  </w:style>
  <w:style w:type="paragraph" w:customStyle="1" w:styleId="8060FEF1C2B845D589C29ECEE91A95797">
    <w:name w:val="8060FEF1C2B845D589C29ECEE91A95797"/>
    <w:rsid w:val="007A1FC4"/>
    <w:pPr>
      <w:spacing w:after="240" w:line="260" w:lineRule="atLeast"/>
    </w:pPr>
    <w:rPr>
      <w:rFonts w:eastAsiaTheme="minorHAnsi"/>
      <w:sz w:val="22"/>
      <w:szCs w:val="20"/>
      <w:lang w:eastAsia="en-US"/>
    </w:rPr>
  </w:style>
  <w:style w:type="paragraph" w:customStyle="1" w:styleId="E5BDE45AA3254DD086803FFCA0DE6E257">
    <w:name w:val="E5BDE45AA3254DD086803FFCA0DE6E257"/>
    <w:rsid w:val="007A1FC4"/>
    <w:rPr>
      <w:rFonts w:eastAsiaTheme="minorHAnsi"/>
      <w:sz w:val="22"/>
      <w:szCs w:val="20"/>
      <w:lang w:eastAsia="en-US"/>
    </w:rPr>
  </w:style>
  <w:style w:type="paragraph" w:customStyle="1" w:styleId="8FA05740F5614CA9AD9BB699182E632F7">
    <w:name w:val="8FA05740F5614CA9AD9BB699182E632F7"/>
    <w:rsid w:val="007A1FC4"/>
    <w:rPr>
      <w:rFonts w:eastAsiaTheme="minorHAnsi"/>
      <w:sz w:val="22"/>
      <w:szCs w:val="20"/>
      <w:lang w:eastAsia="en-US"/>
    </w:rPr>
  </w:style>
  <w:style w:type="paragraph" w:customStyle="1" w:styleId="CE3E7E872BBB4A10BB1AEE1BAA31C7D01">
    <w:name w:val="CE3E7E872BBB4A10BB1AEE1BAA31C7D01"/>
    <w:rsid w:val="007A1FC4"/>
    <w:pPr>
      <w:spacing w:after="240" w:line="260" w:lineRule="atLeast"/>
    </w:pPr>
    <w:rPr>
      <w:rFonts w:eastAsiaTheme="minorHAnsi"/>
      <w:sz w:val="22"/>
      <w:szCs w:val="20"/>
      <w:lang w:eastAsia="en-US"/>
    </w:rPr>
  </w:style>
  <w:style w:type="paragraph" w:customStyle="1" w:styleId="394E681CB7DE42ED9CA14363FDD4ED297">
    <w:name w:val="394E681CB7DE42ED9CA14363FDD4ED297"/>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D8B99273AD444E85B62695D2A8CE9824">
    <w:name w:val="D8B99273AD444E85B62695D2A8CE9824"/>
    <w:rsid w:val="007A1FC4"/>
    <w:pPr>
      <w:spacing w:after="160" w:line="259" w:lineRule="auto"/>
    </w:pPr>
    <w:rPr>
      <w:sz w:val="22"/>
      <w:szCs w:val="22"/>
    </w:rPr>
  </w:style>
  <w:style w:type="paragraph" w:customStyle="1" w:styleId="298CC0E816884B5DA43B1B977C5078EE17">
    <w:name w:val="298CC0E816884B5DA43B1B977C5078EE17"/>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9">
    <w:name w:val="3D691987DEE7456F9FB0F9ABA39A3FF99"/>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8">
    <w:name w:val="01B65DADF00C47918B173FAC47B41AAD8"/>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8">
    <w:name w:val="B9F6D7747808437B94FC923EE6AB756D8"/>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8">
    <w:name w:val="275B4E735F094E8DB59AD926B2AAC30E8"/>
    <w:rsid w:val="007A1FC4"/>
    <w:pPr>
      <w:spacing w:after="240" w:line="260" w:lineRule="atLeast"/>
    </w:pPr>
    <w:rPr>
      <w:rFonts w:eastAsiaTheme="minorHAnsi"/>
      <w:sz w:val="22"/>
      <w:szCs w:val="20"/>
      <w:lang w:eastAsia="en-US"/>
    </w:rPr>
  </w:style>
  <w:style w:type="paragraph" w:customStyle="1" w:styleId="754F9912905345F498C4B7FBC0EA6DFF8">
    <w:name w:val="754F9912905345F498C4B7FBC0EA6DFF8"/>
    <w:rsid w:val="007A1FC4"/>
    <w:pPr>
      <w:spacing w:after="240" w:line="260" w:lineRule="atLeast"/>
    </w:pPr>
    <w:rPr>
      <w:rFonts w:eastAsiaTheme="minorHAnsi"/>
      <w:sz w:val="22"/>
      <w:szCs w:val="20"/>
      <w:lang w:eastAsia="en-US"/>
    </w:rPr>
  </w:style>
  <w:style w:type="paragraph" w:customStyle="1" w:styleId="6D973757759345C4B783EB2C3B2E45B714">
    <w:name w:val="6D973757759345C4B783EB2C3B2E45B714"/>
    <w:rsid w:val="007A1FC4"/>
    <w:pPr>
      <w:spacing w:after="240" w:line="260" w:lineRule="atLeast"/>
    </w:pPr>
    <w:rPr>
      <w:rFonts w:eastAsiaTheme="minorHAnsi"/>
      <w:sz w:val="22"/>
      <w:szCs w:val="20"/>
      <w:lang w:eastAsia="en-US"/>
    </w:rPr>
  </w:style>
  <w:style w:type="paragraph" w:customStyle="1" w:styleId="230105F7EDC4431695DC64A6CA30D66C15">
    <w:name w:val="230105F7EDC4431695DC64A6CA30D66C15"/>
    <w:rsid w:val="007A1FC4"/>
    <w:pPr>
      <w:spacing w:after="240" w:line="260" w:lineRule="atLeast"/>
    </w:pPr>
    <w:rPr>
      <w:rFonts w:eastAsiaTheme="minorHAnsi"/>
      <w:sz w:val="22"/>
      <w:szCs w:val="20"/>
      <w:lang w:eastAsia="en-US"/>
    </w:rPr>
  </w:style>
  <w:style w:type="paragraph" w:customStyle="1" w:styleId="6A8A28C22FC24D58B014E2F69D0492F18">
    <w:name w:val="6A8A28C22FC24D58B014E2F69D0492F18"/>
    <w:rsid w:val="007A1FC4"/>
    <w:pPr>
      <w:spacing w:after="240" w:line="260" w:lineRule="atLeast"/>
    </w:pPr>
    <w:rPr>
      <w:rFonts w:eastAsiaTheme="minorHAnsi"/>
      <w:sz w:val="22"/>
      <w:szCs w:val="20"/>
      <w:lang w:eastAsia="en-US"/>
    </w:rPr>
  </w:style>
  <w:style w:type="paragraph" w:customStyle="1" w:styleId="F90E667FF3D946EAAE982E6485451A358">
    <w:name w:val="F90E667FF3D946EAAE982E6485451A358"/>
    <w:rsid w:val="007A1FC4"/>
    <w:pPr>
      <w:spacing w:after="240" w:line="260" w:lineRule="atLeast"/>
    </w:pPr>
    <w:rPr>
      <w:rFonts w:eastAsiaTheme="minorHAnsi"/>
      <w:sz w:val="22"/>
      <w:szCs w:val="20"/>
      <w:lang w:eastAsia="en-US"/>
    </w:rPr>
  </w:style>
  <w:style w:type="paragraph" w:customStyle="1" w:styleId="5ED1CC242382436CBB8CC6F6B4FCA0418">
    <w:name w:val="5ED1CC242382436CBB8CC6F6B4FCA0418"/>
    <w:rsid w:val="007A1FC4"/>
    <w:pPr>
      <w:spacing w:after="240" w:line="260" w:lineRule="atLeast"/>
    </w:pPr>
    <w:rPr>
      <w:rFonts w:eastAsiaTheme="minorHAnsi"/>
      <w:sz w:val="22"/>
      <w:szCs w:val="20"/>
      <w:lang w:eastAsia="en-US"/>
    </w:rPr>
  </w:style>
  <w:style w:type="paragraph" w:customStyle="1" w:styleId="865BCAFE8A924617A98494C04DF38B7F8">
    <w:name w:val="865BCAFE8A924617A98494C04DF38B7F8"/>
    <w:rsid w:val="007A1FC4"/>
    <w:pPr>
      <w:spacing w:after="240" w:line="260" w:lineRule="atLeast"/>
    </w:pPr>
    <w:rPr>
      <w:rFonts w:eastAsiaTheme="minorHAnsi"/>
      <w:sz w:val="22"/>
      <w:szCs w:val="20"/>
      <w:lang w:eastAsia="en-US"/>
    </w:rPr>
  </w:style>
  <w:style w:type="paragraph" w:customStyle="1" w:styleId="B0839C90DDD6424AA53D8DB923C867358">
    <w:name w:val="B0839C90DDD6424AA53D8DB923C867358"/>
    <w:rsid w:val="007A1FC4"/>
    <w:pPr>
      <w:spacing w:after="240" w:line="260" w:lineRule="atLeast"/>
    </w:pPr>
    <w:rPr>
      <w:rFonts w:eastAsiaTheme="minorHAnsi"/>
      <w:sz w:val="22"/>
      <w:szCs w:val="20"/>
      <w:lang w:eastAsia="en-US"/>
    </w:rPr>
  </w:style>
  <w:style w:type="paragraph" w:customStyle="1" w:styleId="39CDF662632B4B3CBA18ACBAD606D8B917">
    <w:name w:val="39CDF662632B4B3CBA18ACBAD606D8B917"/>
    <w:rsid w:val="007A1FC4"/>
    <w:pPr>
      <w:spacing w:after="240" w:line="260" w:lineRule="atLeast"/>
    </w:pPr>
    <w:rPr>
      <w:rFonts w:eastAsiaTheme="minorHAnsi"/>
      <w:sz w:val="22"/>
      <w:szCs w:val="20"/>
      <w:lang w:eastAsia="en-US"/>
    </w:rPr>
  </w:style>
  <w:style w:type="paragraph" w:customStyle="1" w:styleId="6CD16574D98B4EDCAD06DACD8980A2458">
    <w:name w:val="6CD16574D98B4EDCAD06DACD8980A2458"/>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8">
    <w:name w:val="5220A148079A485F940AEEAA7415302C8"/>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8">
    <w:name w:val="967A08CA58724D2FB4632B4FC89527F98"/>
    <w:rsid w:val="007A1FC4"/>
    <w:pPr>
      <w:spacing w:after="240" w:line="260" w:lineRule="atLeast"/>
    </w:pPr>
    <w:rPr>
      <w:rFonts w:eastAsiaTheme="minorHAnsi"/>
      <w:sz w:val="22"/>
      <w:szCs w:val="20"/>
      <w:lang w:eastAsia="en-US"/>
    </w:rPr>
  </w:style>
  <w:style w:type="paragraph" w:customStyle="1" w:styleId="7E407641CBE249CAA04F7B107E6F17DE6">
    <w:name w:val="7E407641CBE249CAA04F7B107E6F17DE6"/>
    <w:rsid w:val="007A1FC4"/>
    <w:pPr>
      <w:spacing w:after="240" w:line="260" w:lineRule="atLeast"/>
    </w:pPr>
    <w:rPr>
      <w:rFonts w:eastAsiaTheme="minorHAnsi"/>
      <w:sz w:val="22"/>
      <w:szCs w:val="20"/>
      <w:lang w:eastAsia="en-US"/>
    </w:rPr>
  </w:style>
  <w:style w:type="paragraph" w:customStyle="1" w:styleId="25D5F22546E74F9C8F42581F735191DA8">
    <w:name w:val="25D5F22546E74F9C8F42581F735191DA8"/>
    <w:rsid w:val="007A1FC4"/>
    <w:rPr>
      <w:rFonts w:eastAsiaTheme="minorHAnsi"/>
      <w:sz w:val="22"/>
      <w:szCs w:val="20"/>
      <w:lang w:eastAsia="en-US"/>
    </w:rPr>
  </w:style>
  <w:style w:type="paragraph" w:customStyle="1" w:styleId="5E781CEC0F204091A7C7CDB3CEB7C2818">
    <w:name w:val="5E781CEC0F204091A7C7CDB3CEB7C2818"/>
    <w:rsid w:val="007A1FC4"/>
    <w:rPr>
      <w:rFonts w:eastAsiaTheme="minorHAnsi"/>
      <w:sz w:val="22"/>
      <w:szCs w:val="20"/>
      <w:lang w:eastAsia="en-US"/>
    </w:rPr>
  </w:style>
  <w:style w:type="paragraph" w:customStyle="1" w:styleId="06A3549D049F4F2F816F5AD358C073A26">
    <w:name w:val="06A3549D049F4F2F816F5AD358C073A26"/>
    <w:rsid w:val="007A1FC4"/>
    <w:pPr>
      <w:spacing w:after="240" w:line="260" w:lineRule="atLeast"/>
    </w:pPr>
    <w:rPr>
      <w:rFonts w:eastAsiaTheme="minorHAnsi"/>
      <w:sz w:val="22"/>
      <w:szCs w:val="20"/>
      <w:lang w:eastAsia="en-US"/>
    </w:rPr>
  </w:style>
  <w:style w:type="paragraph" w:customStyle="1" w:styleId="285DE34C7A2B4F2E8C009FB5C91D6A1B7">
    <w:name w:val="285DE34C7A2B4F2E8C009FB5C91D6A1B7"/>
    <w:rsid w:val="007A1FC4"/>
    <w:pPr>
      <w:spacing w:after="240" w:line="260" w:lineRule="atLeast"/>
    </w:pPr>
    <w:rPr>
      <w:rFonts w:eastAsiaTheme="minorHAnsi"/>
      <w:sz w:val="22"/>
      <w:szCs w:val="20"/>
      <w:lang w:eastAsia="en-US"/>
    </w:rPr>
  </w:style>
  <w:style w:type="paragraph" w:customStyle="1" w:styleId="43DC32753C444CB6A7680445AF82244E7">
    <w:name w:val="43DC32753C444CB6A7680445AF82244E7"/>
    <w:rsid w:val="007A1FC4"/>
    <w:pPr>
      <w:spacing w:after="240" w:line="260" w:lineRule="atLeast"/>
    </w:pPr>
    <w:rPr>
      <w:rFonts w:eastAsiaTheme="minorHAnsi"/>
      <w:sz w:val="22"/>
      <w:szCs w:val="20"/>
      <w:lang w:eastAsia="en-US"/>
    </w:rPr>
  </w:style>
  <w:style w:type="paragraph" w:customStyle="1" w:styleId="0A7D83B1D1714C9386AC8E06C3FA48BB7">
    <w:name w:val="0A7D83B1D1714C9386AC8E06C3FA48BB7"/>
    <w:rsid w:val="007A1FC4"/>
    <w:pPr>
      <w:spacing w:after="240" w:line="260" w:lineRule="atLeast"/>
    </w:pPr>
    <w:rPr>
      <w:rFonts w:eastAsiaTheme="minorHAnsi"/>
      <w:sz w:val="22"/>
      <w:szCs w:val="20"/>
      <w:lang w:eastAsia="en-US"/>
    </w:rPr>
  </w:style>
  <w:style w:type="paragraph" w:customStyle="1" w:styleId="246DFD47F65A49448FB6C20FFEDD67BB7">
    <w:name w:val="246DFD47F65A49448FB6C20FFEDD67BB7"/>
    <w:rsid w:val="007A1FC4"/>
    <w:pPr>
      <w:spacing w:after="240" w:line="260" w:lineRule="atLeast"/>
    </w:pPr>
    <w:rPr>
      <w:rFonts w:eastAsiaTheme="minorHAnsi"/>
      <w:sz w:val="22"/>
      <w:szCs w:val="20"/>
      <w:lang w:eastAsia="en-US"/>
    </w:rPr>
  </w:style>
  <w:style w:type="paragraph" w:customStyle="1" w:styleId="D7D9DE5879BC45C5B2C0A93A549A8EFD7">
    <w:name w:val="D7D9DE5879BC45C5B2C0A93A549A8EFD7"/>
    <w:rsid w:val="007A1FC4"/>
    <w:pPr>
      <w:spacing w:after="240" w:line="260" w:lineRule="atLeast"/>
    </w:pPr>
    <w:rPr>
      <w:rFonts w:eastAsiaTheme="minorHAnsi"/>
      <w:sz w:val="22"/>
      <w:szCs w:val="20"/>
      <w:lang w:eastAsia="en-US"/>
    </w:rPr>
  </w:style>
  <w:style w:type="paragraph" w:customStyle="1" w:styleId="C44C9BE3DF094CC9AB31EF86E76E6F5D7">
    <w:name w:val="C44C9BE3DF094CC9AB31EF86E76E6F5D7"/>
    <w:rsid w:val="007A1FC4"/>
    <w:pPr>
      <w:spacing w:after="240" w:line="260" w:lineRule="atLeast"/>
    </w:pPr>
    <w:rPr>
      <w:rFonts w:eastAsiaTheme="minorHAnsi"/>
      <w:sz w:val="22"/>
      <w:szCs w:val="20"/>
      <w:lang w:eastAsia="en-US"/>
    </w:rPr>
  </w:style>
  <w:style w:type="paragraph" w:customStyle="1" w:styleId="61DEE8BEA0C24AC29066A7C3BE361AB77">
    <w:name w:val="61DEE8BEA0C24AC29066A7C3BE361AB77"/>
    <w:rsid w:val="007A1FC4"/>
    <w:pPr>
      <w:spacing w:after="240" w:line="260" w:lineRule="atLeast"/>
    </w:pPr>
    <w:rPr>
      <w:rFonts w:eastAsiaTheme="minorHAnsi"/>
      <w:sz w:val="22"/>
      <w:szCs w:val="20"/>
      <w:lang w:eastAsia="en-US"/>
    </w:rPr>
  </w:style>
  <w:style w:type="paragraph" w:customStyle="1" w:styleId="598F0061344248BDB25EFE50229070F57">
    <w:name w:val="598F0061344248BDB25EFE50229070F57"/>
    <w:rsid w:val="007A1FC4"/>
    <w:pPr>
      <w:spacing w:after="240" w:line="260" w:lineRule="atLeast"/>
    </w:pPr>
    <w:rPr>
      <w:rFonts w:eastAsiaTheme="minorHAnsi"/>
      <w:sz w:val="22"/>
      <w:szCs w:val="20"/>
      <w:lang w:eastAsia="en-US"/>
    </w:rPr>
  </w:style>
  <w:style w:type="paragraph" w:customStyle="1" w:styleId="5BD3E191C0E948E9A0E631170791EDEF7">
    <w:name w:val="5BD3E191C0E948E9A0E631170791EDEF7"/>
    <w:rsid w:val="007A1FC4"/>
    <w:pPr>
      <w:spacing w:after="240" w:line="260" w:lineRule="atLeast"/>
    </w:pPr>
    <w:rPr>
      <w:rFonts w:eastAsiaTheme="minorHAnsi"/>
      <w:sz w:val="22"/>
      <w:szCs w:val="20"/>
      <w:lang w:eastAsia="en-US"/>
    </w:rPr>
  </w:style>
  <w:style w:type="paragraph" w:customStyle="1" w:styleId="39F4968A4E5A4A118B07F24B96EFB80E5">
    <w:name w:val="39F4968A4E5A4A118B07F24B96EFB80E5"/>
    <w:rsid w:val="007A1FC4"/>
    <w:pPr>
      <w:spacing w:after="240" w:line="260" w:lineRule="atLeast"/>
    </w:pPr>
    <w:rPr>
      <w:rFonts w:eastAsiaTheme="minorHAnsi"/>
      <w:sz w:val="22"/>
      <w:szCs w:val="20"/>
      <w:lang w:eastAsia="en-US"/>
    </w:rPr>
  </w:style>
  <w:style w:type="paragraph" w:customStyle="1" w:styleId="2717DDBBBE044662A73EC08FBB5B4D9E5">
    <w:name w:val="2717DDBBBE044662A73EC08FBB5B4D9E5"/>
    <w:rsid w:val="007A1FC4"/>
    <w:pPr>
      <w:spacing w:after="240" w:line="260" w:lineRule="atLeast"/>
    </w:pPr>
    <w:rPr>
      <w:rFonts w:eastAsiaTheme="minorHAnsi"/>
      <w:sz w:val="22"/>
      <w:szCs w:val="20"/>
      <w:lang w:eastAsia="en-US"/>
    </w:rPr>
  </w:style>
  <w:style w:type="paragraph" w:customStyle="1" w:styleId="D962CA5067A04B71B91A798E4258FD1F5">
    <w:name w:val="D962CA5067A04B71B91A798E4258FD1F5"/>
    <w:rsid w:val="007A1FC4"/>
    <w:pPr>
      <w:spacing w:after="240" w:line="260" w:lineRule="atLeast"/>
    </w:pPr>
    <w:rPr>
      <w:rFonts w:eastAsiaTheme="minorHAnsi"/>
      <w:sz w:val="22"/>
      <w:szCs w:val="20"/>
      <w:lang w:eastAsia="en-US"/>
    </w:rPr>
  </w:style>
  <w:style w:type="paragraph" w:customStyle="1" w:styleId="D94391B4DDDC4BB1B0C512307BDCD99C5">
    <w:name w:val="D94391B4DDDC4BB1B0C512307BDCD99C5"/>
    <w:rsid w:val="007A1FC4"/>
    <w:pPr>
      <w:spacing w:after="240" w:line="260" w:lineRule="atLeast"/>
    </w:pPr>
    <w:rPr>
      <w:rFonts w:eastAsiaTheme="minorHAnsi"/>
      <w:sz w:val="22"/>
      <w:szCs w:val="20"/>
      <w:lang w:eastAsia="en-US"/>
    </w:rPr>
  </w:style>
  <w:style w:type="paragraph" w:customStyle="1" w:styleId="DFF3466B632747DB9C7B942490333F5B4">
    <w:name w:val="DFF3466B632747DB9C7B942490333F5B4"/>
    <w:rsid w:val="007A1FC4"/>
    <w:pPr>
      <w:spacing w:after="240" w:line="260" w:lineRule="atLeast"/>
    </w:pPr>
    <w:rPr>
      <w:rFonts w:eastAsiaTheme="minorHAnsi"/>
      <w:sz w:val="22"/>
      <w:szCs w:val="20"/>
      <w:lang w:eastAsia="en-US"/>
    </w:rPr>
  </w:style>
  <w:style w:type="paragraph" w:customStyle="1" w:styleId="615890C84E924D35A2642A73B4236F1F8">
    <w:name w:val="615890C84E924D35A2642A73B4236F1F8"/>
    <w:rsid w:val="007A1FC4"/>
    <w:pPr>
      <w:spacing w:after="240" w:line="260" w:lineRule="atLeast"/>
    </w:pPr>
    <w:rPr>
      <w:rFonts w:eastAsiaTheme="minorHAnsi"/>
      <w:sz w:val="22"/>
      <w:szCs w:val="20"/>
      <w:lang w:eastAsia="en-US"/>
    </w:rPr>
  </w:style>
  <w:style w:type="paragraph" w:customStyle="1" w:styleId="E9BDECC91D484023BD51B59E55A23B8D2">
    <w:name w:val="E9BDECC91D484023BD51B59E55A23B8D2"/>
    <w:rsid w:val="007A1FC4"/>
    <w:pPr>
      <w:spacing w:after="240" w:line="260" w:lineRule="atLeast"/>
    </w:pPr>
    <w:rPr>
      <w:rFonts w:eastAsiaTheme="minorHAnsi"/>
      <w:sz w:val="22"/>
      <w:szCs w:val="20"/>
      <w:lang w:eastAsia="en-US"/>
    </w:rPr>
  </w:style>
  <w:style w:type="paragraph" w:customStyle="1" w:styleId="57943A045FDF4B649A0C47A8EFDA33542">
    <w:name w:val="57943A045FDF4B649A0C47A8EFDA33542"/>
    <w:rsid w:val="007A1FC4"/>
    <w:pPr>
      <w:spacing w:after="240" w:line="260" w:lineRule="atLeast"/>
    </w:pPr>
    <w:rPr>
      <w:rFonts w:eastAsiaTheme="minorHAnsi"/>
      <w:sz w:val="22"/>
      <w:szCs w:val="20"/>
      <w:lang w:eastAsia="en-US"/>
    </w:rPr>
  </w:style>
  <w:style w:type="paragraph" w:customStyle="1" w:styleId="F2FA7C9BF757417E8D9DCDDC4533C8702">
    <w:name w:val="F2FA7C9BF757417E8D9DCDDC4533C8702"/>
    <w:rsid w:val="007A1FC4"/>
    <w:pPr>
      <w:spacing w:after="240" w:line="260" w:lineRule="atLeast"/>
    </w:pPr>
    <w:rPr>
      <w:rFonts w:eastAsiaTheme="minorHAnsi"/>
      <w:sz w:val="22"/>
      <w:szCs w:val="20"/>
      <w:lang w:eastAsia="en-US"/>
    </w:rPr>
  </w:style>
  <w:style w:type="paragraph" w:customStyle="1" w:styleId="7C4654F7D62B4FE79F81091F1BF1EF472">
    <w:name w:val="7C4654F7D62B4FE79F81091F1BF1EF472"/>
    <w:rsid w:val="007A1FC4"/>
    <w:pPr>
      <w:spacing w:after="240" w:line="260" w:lineRule="atLeast"/>
    </w:pPr>
    <w:rPr>
      <w:rFonts w:eastAsiaTheme="minorHAnsi"/>
      <w:sz w:val="22"/>
      <w:szCs w:val="20"/>
      <w:lang w:eastAsia="en-US"/>
    </w:rPr>
  </w:style>
  <w:style w:type="paragraph" w:customStyle="1" w:styleId="E74BE5208D394450AF285A03F1270A5D2">
    <w:name w:val="E74BE5208D394450AF285A03F1270A5D2"/>
    <w:rsid w:val="007A1FC4"/>
    <w:pPr>
      <w:spacing w:after="240" w:line="260" w:lineRule="atLeast"/>
    </w:pPr>
    <w:rPr>
      <w:rFonts w:eastAsiaTheme="minorHAnsi"/>
      <w:sz w:val="22"/>
      <w:szCs w:val="20"/>
      <w:lang w:eastAsia="en-US"/>
    </w:rPr>
  </w:style>
  <w:style w:type="paragraph" w:customStyle="1" w:styleId="2094DFF9B9AE42ABB9425A8D0B8E0B112">
    <w:name w:val="2094DFF9B9AE42ABB9425A8D0B8E0B112"/>
    <w:rsid w:val="007A1FC4"/>
    <w:pPr>
      <w:spacing w:after="240" w:line="260" w:lineRule="atLeast"/>
    </w:pPr>
    <w:rPr>
      <w:rFonts w:eastAsiaTheme="minorHAnsi"/>
      <w:sz w:val="22"/>
      <w:szCs w:val="20"/>
      <w:lang w:eastAsia="en-US"/>
    </w:rPr>
  </w:style>
  <w:style w:type="paragraph" w:customStyle="1" w:styleId="BB65714FF94944709A07FCFB39335DEC2">
    <w:name w:val="BB65714FF94944709A07FCFB39335DEC2"/>
    <w:rsid w:val="007A1FC4"/>
    <w:pPr>
      <w:spacing w:after="240" w:line="260" w:lineRule="atLeast"/>
    </w:pPr>
    <w:rPr>
      <w:rFonts w:eastAsiaTheme="minorHAnsi"/>
      <w:sz w:val="22"/>
      <w:szCs w:val="20"/>
      <w:lang w:eastAsia="en-US"/>
    </w:rPr>
  </w:style>
  <w:style w:type="paragraph" w:customStyle="1" w:styleId="9E95E1B24F1441CE82DA5D7787379AC42">
    <w:name w:val="9E95E1B24F1441CE82DA5D7787379AC42"/>
    <w:rsid w:val="007A1FC4"/>
    <w:pPr>
      <w:spacing w:after="240" w:line="260" w:lineRule="atLeast"/>
    </w:pPr>
    <w:rPr>
      <w:rFonts w:eastAsiaTheme="minorHAnsi"/>
      <w:sz w:val="22"/>
      <w:szCs w:val="20"/>
      <w:lang w:eastAsia="en-US"/>
    </w:rPr>
  </w:style>
  <w:style w:type="paragraph" w:customStyle="1" w:styleId="12C0F81120364557A44BCCE5B32AF4D22">
    <w:name w:val="12C0F81120364557A44BCCE5B32AF4D22"/>
    <w:rsid w:val="007A1FC4"/>
    <w:pPr>
      <w:spacing w:after="240" w:line="260" w:lineRule="atLeast"/>
    </w:pPr>
    <w:rPr>
      <w:rFonts w:eastAsiaTheme="minorHAnsi"/>
      <w:sz w:val="22"/>
      <w:szCs w:val="20"/>
      <w:lang w:eastAsia="en-US"/>
    </w:rPr>
  </w:style>
  <w:style w:type="paragraph" w:customStyle="1" w:styleId="76048E5B714B4BB9980F94235FDDCEC62">
    <w:name w:val="76048E5B714B4BB9980F94235FDDCEC62"/>
    <w:rsid w:val="007A1FC4"/>
    <w:pPr>
      <w:spacing w:after="240" w:line="260" w:lineRule="atLeast"/>
    </w:pPr>
    <w:rPr>
      <w:rFonts w:eastAsiaTheme="minorHAnsi"/>
      <w:sz w:val="22"/>
      <w:szCs w:val="20"/>
      <w:lang w:eastAsia="en-US"/>
    </w:rPr>
  </w:style>
  <w:style w:type="paragraph" w:customStyle="1" w:styleId="D2BA6A8CED2241F0AB2E2B80DB15348B7">
    <w:name w:val="D2BA6A8CED2241F0AB2E2B80DB15348B7"/>
    <w:rsid w:val="007A1FC4"/>
    <w:pPr>
      <w:spacing w:after="240" w:line="260" w:lineRule="atLeast"/>
    </w:pPr>
    <w:rPr>
      <w:rFonts w:eastAsiaTheme="minorHAnsi"/>
      <w:sz w:val="22"/>
      <w:szCs w:val="20"/>
      <w:lang w:eastAsia="en-US"/>
    </w:rPr>
  </w:style>
  <w:style w:type="paragraph" w:customStyle="1" w:styleId="8060FEF1C2B845D589C29ECEE91A95798">
    <w:name w:val="8060FEF1C2B845D589C29ECEE91A95798"/>
    <w:rsid w:val="007A1FC4"/>
    <w:pPr>
      <w:spacing w:after="240" w:line="260" w:lineRule="atLeast"/>
    </w:pPr>
    <w:rPr>
      <w:rFonts w:eastAsiaTheme="minorHAnsi"/>
      <w:sz w:val="22"/>
      <w:szCs w:val="20"/>
      <w:lang w:eastAsia="en-US"/>
    </w:rPr>
  </w:style>
  <w:style w:type="paragraph" w:customStyle="1" w:styleId="E5BDE45AA3254DD086803FFCA0DE6E258">
    <w:name w:val="E5BDE45AA3254DD086803FFCA0DE6E258"/>
    <w:rsid w:val="007A1FC4"/>
    <w:rPr>
      <w:rFonts w:eastAsiaTheme="minorHAnsi"/>
      <w:sz w:val="22"/>
      <w:szCs w:val="20"/>
      <w:lang w:eastAsia="en-US"/>
    </w:rPr>
  </w:style>
  <w:style w:type="paragraph" w:customStyle="1" w:styleId="8FA05740F5614CA9AD9BB699182E632F8">
    <w:name w:val="8FA05740F5614CA9AD9BB699182E632F8"/>
    <w:rsid w:val="007A1FC4"/>
    <w:rPr>
      <w:rFonts w:eastAsiaTheme="minorHAnsi"/>
      <w:sz w:val="22"/>
      <w:szCs w:val="20"/>
      <w:lang w:eastAsia="en-US"/>
    </w:rPr>
  </w:style>
  <w:style w:type="paragraph" w:customStyle="1" w:styleId="CE3E7E872BBB4A10BB1AEE1BAA31C7D02">
    <w:name w:val="CE3E7E872BBB4A10BB1AEE1BAA31C7D02"/>
    <w:rsid w:val="007A1FC4"/>
    <w:pPr>
      <w:spacing w:after="240" w:line="260" w:lineRule="atLeast"/>
    </w:pPr>
    <w:rPr>
      <w:rFonts w:eastAsiaTheme="minorHAnsi"/>
      <w:sz w:val="22"/>
      <w:szCs w:val="20"/>
      <w:lang w:eastAsia="en-US"/>
    </w:rPr>
  </w:style>
  <w:style w:type="paragraph" w:customStyle="1" w:styleId="D9332633D5654FA69DEC50887929D5011">
    <w:name w:val="D9332633D5654FA69DEC50887929D5011"/>
    <w:rsid w:val="007A1FC4"/>
    <w:pPr>
      <w:spacing w:after="240" w:line="260" w:lineRule="atLeast"/>
    </w:pPr>
    <w:rPr>
      <w:rFonts w:eastAsiaTheme="minorHAnsi"/>
      <w:sz w:val="22"/>
      <w:szCs w:val="20"/>
      <w:lang w:eastAsia="en-US"/>
    </w:rPr>
  </w:style>
  <w:style w:type="paragraph" w:customStyle="1" w:styleId="D8B99273AD444E85B62695D2A8CE98241">
    <w:name w:val="D8B99273AD444E85B62695D2A8CE98241"/>
    <w:rsid w:val="007A1FC4"/>
    <w:rPr>
      <w:rFonts w:eastAsiaTheme="minorHAnsi"/>
      <w:sz w:val="22"/>
      <w:szCs w:val="20"/>
      <w:lang w:eastAsia="en-US"/>
    </w:rPr>
  </w:style>
  <w:style w:type="paragraph" w:customStyle="1" w:styleId="394E681CB7DE42ED9CA14363FDD4ED298">
    <w:name w:val="394E681CB7DE42ED9CA14363FDD4ED298"/>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C220D8A4954F4B868E66EE3DC3E24926">
    <w:name w:val="C220D8A4954F4B868E66EE3DC3E24926"/>
    <w:rsid w:val="007A1FC4"/>
    <w:pPr>
      <w:spacing w:after="160" w:line="259" w:lineRule="auto"/>
    </w:pPr>
    <w:rPr>
      <w:sz w:val="22"/>
      <w:szCs w:val="22"/>
    </w:rPr>
  </w:style>
  <w:style w:type="paragraph" w:customStyle="1" w:styleId="C03164C4B4D64195BEA9AE421C51F48E">
    <w:name w:val="C03164C4B4D64195BEA9AE421C51F48E"/>
    <w:rsid w:val="007A1FC4"/>
    <w:pPr>
      <w:spacing w:after="160" w:line="259" w:lineRule="auto"/>
    </w:pPr>
    <w:rPr>
      <w:sz w:val="22"/>
      <w:szCs w:val="22"/>
    </w:rPr>
  </w:style>
  <w:style w:type="paragraph" w:customStyle="1" w:styleId="0AB2FE60850D41BC826EED1F13645541">
    <w:name w:val="0AB2FE60850D41BC826EED1F13645541"/>
    <w:rsid w:val="007A1FC4"/>
    <w:pPr>
      <w:spacing w:after="160" w:line="259" w:lineRule="auto"/>
    </w:pPr>
    <w:rPr>
      <w:sz w:val="22"/>
      <w:szCs w:val="22"/>
    </w:rPr>
  </w:style>
  <w:style w:type="paragraph" w:customStyle="1" w:styleId="B7044230B2C845A5847DE5D6A7F4B6DF">
    <w:name w:val="B7044230B2C845A5847DE5D6A7F4B6DF"/>
    <w:rsid w:val="007A1FC4"/>
    <w:pPr>
      <w:spacing w:after="160" w:line="259" w:lineRule="auto"/>
    </w:pPr>
    <w:rPr>
      <w:sz w:val="22"/>
      <w:szCs w:val="22"/>
    </w:rPr>
  </w:style>
  <w:style w:type="paragraph" w:customStyle="1" w:styleId="B1BCC21DDD7240CDAF8CAC3CA29594D2">
    <w:name w:val="B1BCC21DDD7240CDAF8CAC3CA29594D2"/>
    <w:rsid w:val="007A1FC4"/>
    <w:pPr>
      <w:spacing w:after="160" w:line="259" w:lineRule="auto"/>
    </w:pPr>
    <w:rPr>
      <w:sz w:val="22"/>
      <w:szCs w:val="22"/>
    </w:rPr>
  </w:style>
  <w:style w:type="paragraph" w:customStyle="1" w:styleId="298CC0E816884B5DA43B1B977C5078EE18">
    <w:name w:val="298CC0E816884B5DA43B1B977C5078EE18"/>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0">
    <w:name w:val="3D691987DEE7456F9FB0F9ABA39A3FF910"/>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9">
    <w:name w:val="01B65DADF00C47918B173FAC47B41AAD9"/>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9">
    <w:name w:val="B9F6D7747808437B94FC923EE6AB756D9"/>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9">
    <w:name w:val="275B4E735F094E8DB59AD926B2AAC30E9"/>
    <w:rsid w:val="007A1FC4"/>
    <w:pPr>
      <w:spacing w:after="240" w:line="260" w:lineRule="atLeast"/>
    </w:pPr>
    <w:rPr>
      <w:rFonts w:eastAsiaTheme="minorHAnsi"/>
      <w:sz w:val="22"/>
      <w:szCs w:val="20"/>
      <w:lang w:eastAsia="en-US"/>
    </w:rPr>
  </w:style>
  <w:style w:type="paragraph" w:customStyle="1" w:styleId="754F9912905345F498C4B7FBC0EA6DFF9">
    <w:name w:val="754F9912905345F498C4B7FBC0EA6DFF9"/>
    <w:rsid w:val="007A1FC4"/>
    <w:pPr>
      <w:spacing w:after="240" w:line="260" w:lineRule="atLeast"/>
    </w:pPr>
    <w:rPr>
      <w:rFonts w:eastAsiaTheme="minorHAnsi"/>
      <w:sz w:val="22"/>
      <w:szCs w:val="20"/>
      <w:lang w:eastAsia="en-US"/>
    </w:rPr>
  </w:style>
  <w:style w:type="paragraph" w:customStyle="1" w:styleId="6D973757759345C4B783EB2C3B2E45B715">
    <w:name w:val="6D973757759345C4B783EB2C3B2E45B715"/>
    <w:rsid w:val="007A1FC4"/>
    <w:pPr>
      <w:spacing w:after="240" w:line="260" w:lineRule="atLeast"/>
    </w:pPr>
    <w:rPr>
      <w:rFonts w:eastAsiaTheme="minorHAnsi"/>
      <w:sz w:val="22"/>
      <w:szCs w:val="20"/>
      <w:lang w:eastAsia="en-US"/>
    </w:rPr>
  </w:style>
  <w:style w:type="paragraph" w:customStyle="1" w:styleId="230105F7EDC4431695DC64A6CA30D66C16">
    <w:name w:val="230105F7EDC4431695DC64A6CA30D66C16"/>
    <w:rsid w:val="007A1FC4"/>
    <w:pPr>
      <w:spacing w:after="240" w:line="260" w:lineRule="atLeast"/>
    </w:pPr>
    <w:rPr>
      <w:rFonts w:eastAsiaTheme="minorHAnsi"/>
      <w:sz w:val="22"/>
      <w:szCs w:val="20"/>
      <w:lang w:eastAsia="en-US"/>
    </w:rPr>
  </w:style>
  <w:style w:type="paragraph" w:customStyle="1" w:styleId="6A8A28C22FC24D58B014E2F69D0492F19">
    <w:name w:val="6A8A28C22FC24D58B014E2F69D0492F19"/>
    <w:rsid w:val="007A1FC4"/>
    <w:pPr>
      <w:spacing w:after="240" w:line="260" w:lineRule="atLeast"/>
    </w:pPr>
    <w:rPr>
      <w:rFonts w:eastAsiaTheme="minorHAnsi"/>
      <w:sz w:val="22"/>
      <w:szCs w:val="20"/>
      <w:lang w:eastAsia="en-US"/>
    </w:rPr>
  </w:style>
  <w:style w:type="paragraph" w:customStyle="1" w:styleId="F90E667FF3D946EAAE982E6485451A359">
    <w:name w:val="F90E667FF3D946EAAE982E6485451A359"/>
    <w:rsid w:val="007A1FC4"/>
    <w:pPr>
      <w:spacing w:after="240" w:line="260" w:lineRule="atLeast"/>
    </w:pPr>
    <w:rPr>
      <w:rFonts w:eastAsiaTheme="minorHAnsi"/>
      <w:sz w:val="22"/>
      <w:szCs w:val="20"/>
      <w:lang w:eastAsia="en-US"/>
    </w:rPr>
  </w:style>
  <w:style w:type="paragraph" w:customStyle="1" w:styleId="5ED1CC242382436CBB8CC6F6B4FCA0419">
    <w:name w:val="5ED1CC242382436CBB8CC6F6B4FCA0419"/>
    <w:rsid w:val="007A1FC4"/>
    <w:pPr>
      <w:spacing w:after="240" w:line="260" w:lineRule="atLeast"/>
    </w:pPr>
    <w:rPr>
      <w:rFonts w:eastAsiaTheme="minorHAnsi"/>
      <w:sz w:val="22"/>
      <w:szCs w:val="20"/>
      <w:lang w:eastAsia="en-US"/>
    </w:rPr>
  </w:style>
  <w:style w:type="paragraph" w:customStyle="1" w:styleId="865BCAFE8A924617A98494C04DF38B7F9">
    <w:name w:val="865BCAFE8A924617A98494C04DF38B7F9"/>
    <w:rsid w:val="007A1FC4"/>
    <w:pPr>
      <w:spacing w:after="240" w:line="260" w:lineRule="atLeast"/>
    </w:pPr>
    <w:rPr>
      <w:rFonts w:eastAsiaTheme="minorHAnsi"/>
      <w:sz w:val="22"/>
      <w:szCs w:val="20"/>
      <w:lang w:eastAsia="en-US"/>
    </w:rPr>
  </w:style>
  <w:style w:type="paragraph" w:customStyle="1" w:styleId="B0839C90DDD6424AA53D8DB923C867359">
    <w:name w:val="B0839C90DDD6424AA53D8DB923C867359"/>
    <w:rsid w:val="007A1FC4"/>
    <w:pPr>
      <w:spacing w:after="240" w:line="260" w:lineRule="atLeast"/>
    </w:pPr>
    <w:rPr>
      <w:rFonts w:eastAsiaTheme="minorHAnsi"/>
      <w:sz w:val="22"/>
      <w:szCs w:val="20"/>
      <w:lang w:eastAsia="en-US"/>
    </w:rPr>
  </w:style>
  <w:style w:type="paragraph" w:customStyle="1" w:styleId="39CDF662632B4B3CBA18ACBAD606D8B918">
    <w:name w:val="39CDF662632B4B3CBA18ACBAD606D8B918"/>
    <w:rsid w:val="007A1FC4"/>
    <w:pPr>
      <w:spacing w:after="240" w:line="260" w:lineRule="atLeast"/>
    </w:pPr>
    <w:rPr>
      <w:rFonts w:eastAsiaTheme="minorHAnsi"/>
      <w:sz w:val="22"/>
      <w:szCs w:val="20"/>
      <w:lang w:eastAsia="en-US"/>
    </w:rPr>
  </w:style>
  <w:style w:type="paragraph" w:customStyle="1" w:styleId="6CD16574D98B4EDCAD06DACD8980A2459">
    <w:name w:val="6CD16574D98B4EDCAD06DACD8980A2459"/>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9">
    <w:name w:val="5220A148079A485F940AEEAA7415302C9"/>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9">
    <w:name w:val="967A08CA58724D2FB4632B4FC89527F99"/>
    <w:rsid w:val="007A1FC4"/>
    <w:pPr>
      <w:spacing w:after="240" w:line="260" w:lineRule="atLeast"/>
    </w:pPr>
    <w:rPr>
      <w:rFonts w:eastAsiaTheme="minorHAnsi"/>
      <w:sz w:val="22"/>
      <w:szCs w:val="20"/>
      <w:lang w:eastAsia="en-US"/>
    </w:rPr>
  </w:style>
  <w:style w:type="paragraph" w:customStyle="1" w:styleId="7E407641CBE249CAA04F7B107E6F17DE7">
    <w:name w:val="7E407641CBE249CAA04F7B107E6F17DE7"/>
    <w:rsid w:val="007A1FC4"/>
    <w:pPr>
      <w:spacing w:after="240" w:line="260" w:lineRule="atLeast"/>
    </w:pPr>
    <w:rPr>
      <w:rFonts w:eastAsiaTheme="minorHAnsi"/>
      <w:sz w:val="22"/>
      <w:szCs w:val="20"/>
      <w:lang w:eastAsia="en-US"/>
    </w:rPr>
  </w:style>
  <w:style w:type="paragraph" w:customStyle="1" w:styleId="25D5F22546E74F9C8F42581F735191DA9">
    <w:name w:val="25D5F22546E74F9C8F42581F735191DA9"/>
    <w:rsid w:val="007A1FC4"/>
    <w:rPr>
      <w:rFonts w:eastAsiaTheme="minorHAnsi"/>
      <w:sz w:val="22"/>
      <w:szCs w:val="20"/>
      <w:lang w:eastAsia="en-US"/>
    </w:rPr>
  </w:style>
  <w:style w:type="paragraph" w:customStyle="1" w:styleId="5E781CEC0F204091A7C7CDB3CEB7C2819">
    <w:name w:val="5E781CEC0F204091A7C7CDB3CEB7C2819"/>
    <w:rsid w:val="007A1FC4"/>
    <w:rPr>
      <w:rFonts w:eastAsiaTheme="minorHAnsi"/>
      <w:sz w:val="22"/>
      <w:szCs w:val="20"/>
      <w:lang w:eastAsia="en-US"/>
    </w:rPr>
  </w:style>
  <w:style w:type="paragraph" w:customStyle="1" w:styleId="06A3549D049F4F2F816F5AD358C073A27">
    <w:name w:val="06A3549D049F4F2F816F5AD358C073A27"/>
    <w:rsid w:val="007A1FC4"/>
    <w:pPr>
      <w:spacing w:after="240" w:line="260" w:lineRule="atLeast"/>
    </w:pPr>
    <w:rPr>
      <w:rFonts w:eastAsiaTheme="minorHAnsi"/>
      <w:sz w:val="22"/>
      <w:szCs w:val="20"/>
      <w:lang w:eastAsia="en-US"/>
    </w:rPr>
  </w:style>
  <w:style w:type="paragraph" w:customStyle="1" w:styleId="285DE34C7A2B4F2E8C009FB5C91D6A1B8">
    <w:name w:val="285DE34C7A2B4F2E8C009FB5C91D6A1B8"/>
    <w:rsid w:val="007A1FC4"/>
    <w:pPr>
      <w:spacing w:after="240" w:line="260" w:lineRule="atLeast"/>
    </w:pPr>
    <w:rPr>
      <w:rFonts w:eastAsiaTheme="minorHAnsi"/>
      <w:sz w:val="22"/>
      <w:szCs w:val="20"/>
      <w:lang w:eastAsia="en-US"/>
    </w:rPr>
  </w:style>
  <w:style w:type="paragraph" w:customStyle="1" w:styleId="43DC32753C444CB6A7680445AF82244E8">
    <w:name w:val="43DC32753C444CB6A7680445AF82244E8"/>
    <w:rsid w:val="007A1FC4"/>
    <w:pPr>
      <w:spacing w:after="240" w:line="260" w:lineRule="atLeast"/>
    </w:pPr>
    <w:rPr>
      <w:rFonts w:eastAsiaTheme="minorHAnsi"/>
      <w:sz w:val="22"/>
      <w:szCs w:val="20"/>
      <w:lang w:eastAsia="en-US"/>
    </w:rPr>
  </w:style>
  <w:style w:type="paragraph" w:customStyle="1" w:styleId="0A7D83B1D1714C9386AC8E06C3FA48BB8">
    <w:name w:val="0A7D83B1D1714C9386AC8E06C3FA48BB8"/>
    <w:rsid w:val="007A1FC4"/>
    <w:pPr>
      <w:spacing w:after="240" w:line="260" w:lineRule="atLeast"/>
    </w:pPr>
    <w:rPr>
      <w:rFonts w:eastAsiaTheme="minorHAnsi"/>
      <w:sz w:val="22"/>
      <w:szCs w:val="20"/>
      <w:lang w:eastAsia="en-US"/>
    </w:rPr>
  </w:style>
  <w:style w:type="paragraph" w:customStyle="1" w:styleId="246DFD47F65A49448FB6C20FFEDD67BB8">
    <w:name w:val="246DFD47F65A49448FB6C20FFEDD67BB8"/>
    <w:rsid w:val="007A1FC4"/>
    <w:pPr>
      <w:spacing w:after="240" w:line="260" w:lineRule="atLeast"/>
    </w:pPr>
    <w:rPr>
      <w:rFonts w:eastAsiaTheme="minorHAnsi"/>
      <w:sz w:val="22"/>
      <w:szCs w:val="20"/>
      <w:lang w:eastAsia="en-US"/>
    </w:rPr>
  </w:style>
  <w:style w:type="paragraph" w:customStyle="1" w:styleId="D7D9DE5879BC45C5B2C0A93A549A8EFD8">
    <w:name w:val="D7D9DE5879BC45C5B2C0A93A549A8EFD8"/>
    <w:rsid w:val="007A1FC4"/>
    <w:pPr>
      <w:spacing w:after="240" w:line="260" w:lineRule="atLeast"/>
    </w:pPr>
    <w:rPr>
      <w:rFonts w:eastAsiaTheme="minorHAnsi"/>
      <w:sz w:val="22"/>
      <w:szCs w:val="20"/>
      <w:lang w:eastAsia="en-US"/>
    </w:rPr>
  </w:style>
  <w:style w:type="paragraph" w:customStyle="1" w:styleId="C44C9BE3DF094CC9AB31EF86E76E6F5D8">
    <w:name w:val="C44C9BE3DF094CC9AB31EF86E76E6F5D8"/>
    <w:rsid w:val="007A1FC4"/>
    <w:pPr>
      <w:spacing w:after="240" w:line="260" w:lineRule="atLeast"/>
    </w:pPr>
    <w:rPr>
      <w:rFonts w:eastAsiaTheme="minorHAnsi"/>
      <w:sz w:val="22"/>
      <w:szCs w:val="20"/>
      <w:lang w:eastAsia="en-US"/>
    </w:rPr>
  </w:style>
  <w:style w:type="paragraph" w:customStyle="1" w:styleId="61DEE8BEA0C24AC29066A7C3BE361AB78">
    <w:name w:val="61DEE8BEA0C24AC29066A7C3BE361AB78"/>
    <w:rsid w:val="007A1FC4"/>
    <w:pPr>
      <w:spacing w:after="240" w:line="260" w:lineRule="atLeast"/>
    </w:pPr>
    <w:rPr>
      <w:rFonts w:eastAsiaTheme="minorHAnsi"/>
      <w:sz w:val="22"/>
      <w:szCs w:val="20"/>
      <w:lang w:eastAsia="en-US"/>
    </w:rPr>
  </w:style>
  <w:style w:type="paragraph" w:customStyle="1" w:styleId="598F0061344248BDB25EFE50229070F58">
    <w:name w:val="598F0061344248BDB25EFE50229070F58"/>
    <w:rsid w:val="007A1FC4"/>
    <w:pPr>
      <w:spacing w:after="240" w:line="260" w:lineRule="atLeast"/>
    </w:pPr>
    <w:rPr>
      <w:rFonts w:eastAsiaTheme="minorHAnsi"/>
      <w:sz w:val="22"/>
      <w:szCs w:val="20"/>
      <w:lang w:eastAsia="en-US"/>
    </w:rPr>
  </w:style>
  <w:style w:type="paragraph" w:customStyle="1" w:styleId="5BD3E191C0E948E9A0E631170791EDEF8">
    <w:name w:val="5BD3E191C0E948E9A0E631170791EDEF8"/>
    <w:rsid w:val="007A1FC4"/>
    <w:pPr>
      <w:spacing w:after="240" w:line="260" w:lineRule="atLeast"/>
    </w:pPr>
    <w:rPr>
      <w:rFonts w:eastAsiaTheme="minorHAnsi"/>
      <w:sz w:val="22"/>
      <w:szCs w:val="20"/>
      <w:lang w:eastAsia="en-US"/>
    </w:rPr>
  </w:style>
  <w:style w:type="paragraph" w:customStyle="1" w:styleId="39F4968A4E5A4A118B07F24B96EFB80E6">
    <w:name w:val="39F4968A4E5A4A118B07F24B96EFB80E6"/>
    <w:rsid w:val="007A1FC4"/>
    <w:pPr>
      <w:spacing w:after="240" w:line="260" w:lineRule="atLeast"/>
    </w:pPr>
    <w:rPr>
      <w:rFonts w:eastAsiaTheme="minorHAnsi"/>
      <w:sz w:val="22"/>
      <w:szCs w:val="20"/>
      <w:lang w:eastAsia="en-US"/>
    </w:rPr>
  </w:style>
  <w:style w:type="paragraph" w:customStyle="1" w:styleId="2717DDBBBE044662A73EC08FBB5B4D9E6">
    <w:name w:val="2717DDBBBE044662A73EC08FBB5B4D9E6"/>
    <w:rsid w:val="007A1FC4"/>
    <w:pPr>
      <w:spacing w:after="240" w:line="260" w:lineRule="atLeast"/>
    </w:pPr>
    <w:rPr>
      <w:rFonts w:eastAsiaTheme="minorHAnsi"/>
      <w:sz w:val="22"/>
      <w:szCs w:val="20"/>
      <w:lang w:eastAsia="en-US"/>
    </w:rPr>
  </w:style>
  <w:style w:type="paragraph" w:customStyle="1" w:styleId="D962CA5067A04B71B91A798E4258FD1F6">
    <w:name w:val="D962CA5067A04B71B91A798E4258FD1F6"/>
    <w:rsid w:val="007A1FC4"/>
    <w:pPr>
      <w:spacing w:after="240" w:line="260" w:lineRule="atLeast"/>
    </w:pPr>
    <w:rPr>
      <w:rFonts w:eastAsiaTheme="minorHAnsi"/>
      <w:sz w:val="22"/>
      <w:szCs w:val="20"/>
      <w:lang w:eastAsia="en-US"/>
    </w:rPr>
  </w:style>
  <w:style w:type="paragraph" w:customStyle="1" w:styleId="D94391B4DDDC4BB1B0C512307BDCD99C6">
    <w:name w:val="D94391B4DDDC4BB1B0C512307BDCD99C6"/>
    <w:rsid w:val="007A1FC4"/>
    <w:pPr>
      <w:spacing w:after="240" w:line="260" w:lineRule="atLeast"/>
    </w:pPr>
    <w:rPr>
      <w:rFonts w:eastAsiaTheme="minorHAnsi"/>
      <w:sz w:val="22"/>
      <w:szCs w:val="20"/>
      <w:lang w:eastAsia="en-US"/>
    </w:rPr>
  </w:style>
  <w:style w:type="paragraph" w:customStyle="1" w:styleId="DFF3466B632747DB9C7B942490333F5B5">
    <w:name w:val="DFF3466B632747DB9C7B942490333F5B5"/>
    <w:rsid w:val="007A1FC4"/>
    <w:pPr>
      <w:spacing w:after="240" w:line="260" w:lineRule="atLeast"/>
    </w:pPr>
    <w:rPr>
      <w:rFonts w:eastAsiaTheme="minorHAnsi"/>
      <w:sz w:val="22"/>
      <w:szCs w:val="20"/>
      <w:lang w:eastAsia="en-US"/>
    </w:rPr>
  </w:style>
  <w:style w:type="paragraph" w:customStyle="1" w:styleId="615890C84E924D35A2642A73B4236F1F9">
    <w:name w:val="615890C84E924D35A2642A73B4236F1F9"/>
    <w:rsid w:val="007A1FC4"/>
    <w:pPr>
      <w:spacing w:after="240" w:line="260" w:lineRule="atLeast"/>
    </w:pPr>
    <w:rPr>
      <w:rFonts w:eastAsiaTheme="minorHAnsi"/>
      <w:sz w:val="22"/>
      <w:szCs w:val="20"/>
      <w:lang w:eastAsia="en-US"/>
    </w:rPr>
  </w:style>
  <w:style w:type="paragraph" w:customStyle="1" w:styleId="E9BDECC91D484023BD51B59E55A23B8D3">
    <w:name w:val="E9BDECC91D484023BD51B59E55A23B8D3"/>
    <w:rsid w:val="007A1FC4"/>
    <w:pPr>
      <w:spacing w:after="240" w:line="260" w:lineRule="atLeast"/>
    </w:pPr>
    <w:rPr>
      <w:rFonts w:eastAsiaTheme="minorHAnsi"/>
      <w:sz w:val="22"/>
      <w:szCs w:val="20"/>
      <w:lang w:eastAsia="en-US"/>
    </w:rPr>
  </w:style>
  <w:style w:type="paragraph" w:customStyle="1" w:styleId="57943A045FDF4B649A0C47A8EFDA33543">
    <w:name w:val="57943A045FDF4B649A0C47A8EFDA33543"/>
    <w:rsid w:val="007A1FC4"/>
    <w:pPr>
      <w:spacing w:after="240" w:line="260" w:lineRule="atLeast"/>
    </w:pPr>
    <w:rPr>
      <w:rFonts w:eastAsiaTheme="minorHAnsi"/>
      <w:sz w:val="22"/>
      <w:szCs w:val="20"/>
      <w:lang w:eastAsia="en-US"/>
    </w:rPr>
  </w:style>
  <w:style w:type="paragraph" w:customStyle="1" w:styleId="F2FA7C9BF757417E8D9DCDDC4533C8703">
    <w:name w:val="F2FA7C9BF757417E8D9DCDDC4533C8703"/>
    <w:rsid w:val="007A1FC4"/>
    <w:pPr>
      <w:spacing w:after="240" w:line="260" w:lineRule="atLeast"/>
    </w:pPr>
    <w:rPr>
      <w:rFonts w:eastAsiaTheme="minorHAnsi"/>
      <w:sz w:val="22"/>
      <w:szCs w:val="20"/>
      <w:lang w:eastAsia="en-US"/>
    </w:rPr>
  </w:style>
  <w:style w:type="paragraph" w:customStyle="1" w:styleId="7C4654F7D62B4FE79F81091F1BF1EF473">
    <w:name w:val="7C4654F7D62B4FE79F81091F1BF1EF473"/>
    <w:rsid w:val="007A1FC4"/>
    <w:pPr>
      <w:spacing w:after="240" w:line="260" w:lineRule="atLeast"/>
    </w:pPr>
    <w:rPr>
      <w:rFonts w:eastAsiaTheme="minorHAnsi"/>
      <w:sz w:val="22"/>
      <w:szCs w:val="20"/>
      <w:lang w:eastAsia="en-US"/>
    </w:rPr>
  </w:style>
  <w:style w:type="paragraph" w:customStyle="1" w:styleId="E74BE5208D394450AF285A03F1270A5D3">
    <w:name w:val="E74BE5208D394450AF285A03F1270A5D3"/>
    <w:rsid w:val="007A1FC4"/>
    <w:pPr>
      <w:spacing w:after="240" w:line="260" w:lineRule="atLeast"/>
    </w:pPr>
    <w:rPr>
      <w:rFonts w:eastAsiaTheme="minorHAnsi"/>
      <w:sz w:val="22"/>
      <w:szCs w:val="20"/>
      <w:lang w:eastAsia="en-US"/>
    </w:rPr>
  </w:style>
  <w:style w:type="paragraph" w:customStyle="1" w:styleId="2094DFF9B9AE42ABB9425A8D0B8E0B113">
    <w:name w:val="2094DFF9B9AE42ABB9425A8D0B8E0B113"/>
    <w:rsid w:val="007A1FC4"/>
    <w:pPr>
      <w:spacing w:after="240" w:line="260" w:lineRule="atLeast"/>
    </w:pPr>
    <w:rPr>
      <w:rFonts w:eastAsiaTheme="minorHAnsi"/>
      <w:sz w:val="22"/>
      <w:szCs w:val="20"/>
      <w:lang w:eastAsia="en-US"/>
    </w:rPr>
  </w:style>
  <w:style w:type="paragraph" w:customStyle="1" w:styleId="BB65714FF94944709A07FCFB39335DEC3">
    <w:name w:val="BB65714FF94944709A07FCFB39335DEC3"/>
    <w:rsid w:val="007A1FC4"/>
    <w:pPr>
      <w:spacing w:after="240" w:line="260" w:lineRule="atLeast"/>
    </w:pPr>
    <w:rPr>
      <w:rFonts w:eastAsiaTheme="minorHAnsi"/>
      <w:sz w:val="22"/>
      <w:szCs w:val="20"/>
      <w:lang w:eastAsia="en-US"/>
    </w:rPr>
  </w:style>
  <w:style w:type="paragraph" w:customStyle="1" w:styleId="9E95E1B24F1441CE82DA5D7787379AC43">
    <w:name w:val="9E95E1B24F1441CE82DA5D7787379AC43"/>
    <w:rsid w:val="007A1FC4"/>
    <w:pPr>
      <w:spacing w:after="240" w:line="260" w:lineRule="atLeast"/>
    </w:pPr>
    <w:rPr>
      <w:rFonts w:eastAsiaTheme="minorHAnsi"/>
      <w:sz w:val="22"/>
      <w:szCs w:val="20"/>
      <w:lang w:eastAsia="en-US"/>
    </w:rPr>
  </w:style>
  <w:style w:type="paragraph" w:customStyle="1" w:styleId="12C0F81120364557A44BCCE5B32AF4D23">
    <w:name w:val="12C0F81120364557A44BCCE5B32AF4D23"/>
    <w:rsid w:val="007A1FC4"/>
    <w:pPr>
      <w:spacing w:after="240" w:line="260" w:lineRule="atLeast"/>
    </w:pPr>
    <w:rPr>
      <w:rFonts w:eastAsiaTheme="minorHAnsi"/>
      <w:sz w:val="22"/>
      <w:szCs w:val="20"/>
      <w:lang w:eastAsia="en-US"/>
    </w:rPr>
  </w:style>
  <w:style w:type="paragraph" w:customStyle="1" w:styleId="76048E5B714B4BB9980F94235FDDCEC63">
    <w:name w:val="76048E5B714B4BB9980F94235FDDCEC63"/>
    <w:rsid w:val="007A1FC4"/>
    <w:pPr>
      <w:spacing w:after="240" w:line="260" w:lineRule="atLeast"/>
    </w:pPr>
    <w:rPr>
      <w:rFonts w:eastAsiaTheme="minorHAnsi"/>
      <w:sz w:val="22"/>
      <w:szCs w:val="20"/>
      <w:lang w:eastAsia="en-US"/>
    </w:rPr>
  </w:style>
  <w:style w:type="paragraph" w:customStyle="1" w:styleId="D2BA6A8CED2241F0AB2E2B80DB15348B8">
    <w:name w:val="D2BA6A8CED2241F0AB2E2B80DB15348B8"/>
    <w:rsid w:val="007A1FC4"/>
    <w:pPr>
      <w:spacing w:after="240" w:line="260" w:lineRule="atLeast"/>
    </w:pPr>
    <w:rPr>
      <w:rFonts w:eastAsiaTheme="minorHAnsi"/>
      <w:sz w:val="22"/>
      <w:szCs w:val="20"/>
      <w:lang w:eastAsia="en-US"/>
    </w:rPr>
  </w:style>
  <w:style w:type="paragraph" w:customStyle="1" w:styleId="8060FEF1C2B845D589C29ECEE91A95799">
    <w:name w:val="8060FEF1C2B845D589C29ECEE91A95799"/>
    <w:rsid w:val="007A1FC4"/>
    <w:pPr>
      <w:spacing w:after="240" w:line="260" w:lineRule="atLeast"/>
    </w:pPr>
    <w:rPr>
      <w:rFonts w:eastAsiaTheme="minorHAnsi"/>
      <w:sz w:val="22"/>
      <w:szCs w:val="20"/>
      <w:lang w:eastAsia="en-US"/>
    </w:rPr>
  </w:style>
  <w:style w:type="paragraph" w:customStyle="1" w:styleId="E5BDE45AA3254DD086803FFCA0DE6E259">
    <w:name w:val="E5BDE45AA3254DD086803FFCA0DE6E259"/>
    <w:rsid w:val="007A1FC4"/>
    <w:rPr>
      <w:rFonts w:eastAsiaTheme="minorHAnsi"/>
      <w:sz w:val="22"/>
      <w:szCs w:val="20"/>
      <w:lang w:eastAsia="en-US"/>
    </w:rPr>
  </w:style>
  <w:style w:type="paragraph" w:customStyle="1" w:styleId="8FA05740F5614CA9AD9BB699182E632F9">
    <w:name w:val="8FA05740F5614CA9AD9BB699182E632F9"/>
    <w:rsid w:val="007A1FC4"/>
    <w:rPr>
      <w:rFonts w:eastAsiaTheme="minorHAnsi"/>
      <w:sz w:val="22"/>
      <w:szCs w:val="20"/>
      <w:lang w:eastAsia="en-US"/>
    </w:rPr>
  </w:style>
  <w:style w:type="paragraph" w:customStyle="1" w:styleId="CE3E7E872BBB4A10BB1AEE1BAA31C7D03">
    <w:name w:val="CE3E7E872BBB4A10BB1AEE1BAA31C7D03"/>
    <w:rsid w:val="007A1FC4"/>
    <w:pPr>
      <w:spacing w:after="240" w:line="260" w:lineRule="atLeast"/>
    </w:pPr>
    <w:rPr>
      <w:rFonts w:eastAsiaTheme="minorHAnsi"/>
      <w:sz w:val="22"/>
      <w:szCs w:val="20"/>
      <w:lang w:eastAsia="en-US"/>
    </w:rPr>
  </w:style>
  <w:style w:type="paragraph" w:customStyle="1" w:styleId="D9332633D5654FA69DEC50887929D5012">
    <w:name w:val="D9332633D5654FA69DEC50887929D5012"/>
    <w:rsid w:val="007A1FC4"/>
    <w:pPr>
      <w:spacing w:after="240" w:line="260" w:lineRule="atLeast"/>
    </w:pPr>
    <w:rPr>
      <w:rFonts w:eastAsiaTheme="minorHAnsi"/>
      <w:sz w:val="22"/>
      <w:szCs w:val="20"/>
      <w:lang w:eastAsia="en-US"/>
    </w:rPr>
  </w:style>
  <w:style w:type="paragraph" w:customStyle="1" w:styleId="D8B99273AD444E85B62695D2A8CE98242">
    <w:name w:val="D8B99273AD444E85B62695D2A8CE98242"/>
    <w:rsid w:val="007A1FC4"/>
    <w:rPr>
      <w:rFonts w:eastAsiaTheme="minorHAnsi"/>
      <w:sz w:val="22"/>
      <w:szCs w:val="20"/>
      <w:lang w:eastAsia="en-US"/>
    </w:rPr>
  </w:style>
  <w:style w:type="paragraph" w:customStyle="1" w:styleId="C220D8A4954F4B868E66EE3DC3E249261">
    <w:name w:val="C220D8A4954F4B868E66EE3DC3E249261"/>
    <w:rsid w:val="007A1FC4"/>
    <w:rPr>
      <w:rFonts w:eastAsiaTheme="minorHAnsi"/>
      <w:sz w:val="22"/>
      <w:szCs w:val="20"/>
      <w:lang w:eastAsia="en-US"/>
    </w:rPr>
  </w:style>
  <w:style w:type="paragraph" w:customStyle="1" w:styleId="C03164C4B4D64195BEA9AE421C51F48E1">
    <w:name w:val="C03164C4B4D64195BEA9AE421C51F48E1"/>
    <w:rsid w:val="007A1FC4"/>
    <w:rPr>
      <w:rFonts w:eastAsiaTheme="minorHAnsi"/>
      <w:sz w:val="22"/>
      <w:szCs w:val="20"/>
      <w:lang w:eastAsia="en-US"/>
    </w:rPr>
  </w:style>
  <w:style w:type="paragraph" w:customStyle="1" w:styleId="B7044230B2C845A5847DE5D6A7F4B6DF1">
    <w:name w:val="B7044230B2C845A5847DE5D6A7F4B6DF1"/>
    <w:rsid w:val="007A1FC4"/>
    <w:pPr>
      <w:spacing w:after="240" w:line="260" w:lineRule="atLeast"/>
    </w:pPr>
    <w:rPr>
      <w:rFonts w:eastAsiaTheme="minorHAnsi"/>
      <w:sz w:val="22"/>
      <w:szCs w:val="20"/>
      <w:lang w:eastAsia="en-US"/>
    </w:rPr>
  </w:style>
  <w:style w:type="paragraph" w:customStyle="1" w:styleId="B1BCC21DDD7240CDAF8CAC3CA29594D21">
    <w:name w:val="B1BCC21DDD7240CDAF8CAC3CA29594D21"/>
    <w:rsid w:val="007A1FC4"/>
    <w:pPr>
      <w:spacing w:after="240" w:line="260" w:lineRule="atLeast"/>
    </w:pPr>
    <w:rPr>
      <w:rFonts w:eastAsiaTheme="minorHAnsi"/>
      <w:sz w:val="22"/>
      <w:szCs w:val="20"/>
      <w:lang w:eastAsia="en-US"/>
    </w:rPr>
  </w:style>
  <w:style w:type="paragraph" w:customStyle="1" w:styleId="0AB2FE60850D41BC826EED1F136455411">
    <w:name w:val="0AB2FE60850D41BC826EED1F136455411"/>
    <w:rsid w:val="007A1FC4"/>
    <w:pPr>
      <w:spacing w:after="240" w:line="260" w:lineRule="atLeast"/>
    </w:pPr>
    <w:rPr>
      <w:rFonts w:eastAsiaTheme="minorHAnsi"/>
      <w:sz w:val="22"/>
      <w:szCs w:val="20"/>
      <w:lang w:eastAsia="en-US"/>
    </w:rPr>
  </w:style>
  <w:style w:type="paragraph" w:customStyle="1" w:styleId="394E681CB7DE42ED9CA14363FDD4ED299">
    <w:name w:val="394E681CB7DE42ED9CA14363FDD4ED299"/>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19">
    <w:name w:val="298CC0E816884B5DA43B1B977C5078EE19"/>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1">
    <w:name w:val="3D691987DEE7456F9FB0F9ABA39A3FF911"/>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0">
    <w:name w:val="01B65DADF00C47918B173FAC47B41AAD10"/>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0">
    <w:name w:val="B9F6D7747808437B94FC923EE6AB756D10"/>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0">
    <w:name w:val="275B4E735F094E8DB59AD926B2AAC30E10"/>
    <w:rsid w:val="007A1FC4"/>
    <w:pPr>
      <w:spacing w:after="240" w:line="260" w:lineRule="atLeast"/>
    </w:pPr>
    <w:rPr>
      <w:rFonts w:eastAsiaTheme="minorHAnsi"/>
      <w:sz w:val="22"/>
      <w:szCs w:val="20"/>
      <w:lang w:eastAsia="en-US"/>
    </w:rPr>
  </w:style>
  <w:style w:type="paragraph" w:customStyle="1" w:styleId="754F9912905345F498C4B7FBC0EA6DFF10">
    <w:name w:val="754F9912905345F498C4B7FBC0EA6DFF10"/>
    <w:rsid w:val="007A1FC4"/>
    <w:pPr>
      <w:spacing w:after="240" w:line="260" w:lineRule="atLeast"/>
    </w:pPr>
    <w:rPr>
      <w:rFonts w:eastAsiaTheme="minorHAnsi"/>
      <w:sz w:val="22"/>
      <w:szCs w:val="20"/>
      <w:lang w:eastAsia="en-US"/>
    </w:rPr>
  </w:style>
  <w:style w:type="paragraph" w:customStyle="1" w:styleId="6D973757759345C4B783EB2C3B2E45B716">
    <w:name w:val="6D973757759345C4B783EB2C3B2E45B716"/>
    <w:rsid w:val="007A1FC4"/>
    <w:pPr>
      <w:spacing w:after="240" w:line="260" w:lineRule="atLeast"/>
    </w:pPr>
    <w:rPr>
      <w:rFonts w:eastAsiaTheme="minorHAnsi"/>
      <w:sz w:val="22"/>
      <w:szCs w:val="20"/>
      <w:lang w:eastAsia="en-US"/>
    </w:rPr>
  </w:style>
  <w:style w:type="paragraph" w:customStyle="1" w:styleId="230105F7EDC4431695DC64A6CA30D66C17">
    <w:name w:val="230105F7EDC4431695DC64A6CA30D66C17"/>
    <w:rsid w:val="007A1FC4"/>
    <w:pPr>
      <w:spacing w:after="240" w:line="260" w:lineRule="atLeast"/>
    </w:pPr>
    <w:rPr>
      <w:rFonts w:eastAsiaTheme="minorHAnsi"/>
      <w:sz w:val="22"/>
      <w:szCs w:val="20"/>
      <w:lang w:eastAsia="en-US"/>
    </w:rPr>
  </w:style>
  <w:style w:type="paragraph" w:customStyle="1" w:styleId="6A8A28C22FC24D58B014E2F69D0492F110">
    <w:name w:val="6A8A28C22FC24D58B014E2F69D0492F110"/>
    <w:rsid w:val="007A1FC4"/>
    <w:pPr>
      <w:spacing w:after="240" w:line="260" w:lineRule="atLeast"/>
    </w:pPr>
    <w:rPr>
      <w:rFonts w:eastAsiaTheme="minorHAnsi"/>
      <w:sz w:val="22"/>
      <w:szCs w:val="20"/>
      <w:lang w:eastAsia="en-US"/>
    </w:rPr>
  </w:style>
  <w:style w:type="paragraph" w:customStyle="1" w:styleId="F90E667FF3D946EAAE982E6485451A3510">
    <w:name w:val="F90E667FF3D946EAAE982E6485451A3510"/>
    <w:rsid w:val="007A1FC4"/>
    <w:pPr>
      <w:spacing w:after="240" w:line="260" w:lineRule="atLeast"/>
    </w:pPr>
    <w:rPr>
      <w:rFonts w:eastAsiaTheme="minorHAnsi"/>
      <w:sz w:val="22"/>
      <w:szCs w:val="20"/>
      <w:lang w:eastAsia="en-US"/>
    </w:rPr>
  </w:style>
  <w:style w:type="paragraph" w:customStyle="1" w:styleId="5ED1CC242382436CBB8CC6F6B4FCA04110">
    <w:name w:val="5ED1CC242382436CBB8CC6F6B4FCA04110"/>
    <w:rsid w:val="007A1FC4"/>
    <w:pPr>
      <w:spacing w:after="240" w:line="260" w:lineRule="atLeast"/>
    </w:pPr>
    <w:rPr>
      <w:rFonts w:eastAsiaTheme="minorHAnsi"/>
      <w:sz w:val="22"/>
      <w:szCs w:val="20"/>
      <w:lang w:eastAsia="en-US"/>
    </w:rPr>
  </w:style>
  <w:style w:type="paragraph" w:customStyle="1" w:styleId="865BCAFE8A924617A98494C04DF38B7F10">
    <w:name w:val="865BCAFE8A924617A98494C04DF38B7F10"/>
    <w:rsid w:val="007A1FC4"/>
    <w:pPr>
      <w:spacing w:after="240" w:line="260" w:lineRule="atLeast"/>
    </w:pPr>
    <w:rPr>
      <w:rFonts w:eastAsiaTheme="minorHAnsi"/>
      <w:sz w:val="22"/>
      <w:szCs w:val="20"/>
      <w:lang w:eastAsia="en-US"/>
    </w:rPr>
  </w:style>
  <w:style w:type="paragraph" w:customStyle="1" w:styleId="B0839C90DDD6424AA53D8DB923C8673510">
    <w:name w:val="B0839C90DDD6424AA53D8DB923C8673510"/>
    <w:rsid w:val="007A1FC4"/>
    <w:pPr>
      <w:spacing w:after="240" w:line="260" w:lineRule="atLeast"/>
    </w:pPr>
    <w:rPr>
      <w:rFonts w:eastAsiaTheme="minorHAnsi"/>
      <w:sz w:val="22"/>
      <w:szCs w:val="20"/>
      <w:lang w:eastAsia="en-US"/>
    </w:rPr>
  </w:style>
  <w:style w:type="paragraph" w:customStyle="1" w:styleId="39CDF662632B4B3CBA18ACBAD606D8B919">
    <w:name w:val="39CDF662632B4B3CBA18ACBAD606D8B919"/>
    <w:rsid w:val="007A1FC4"/>
    <w:pPr>
      <w:spacing w:after="240" w:line="260" w:lineRule="atLeast"/>
    </w:pPr>
    <w:rPr>
      <w:rFonts w:eastAsiaTheme="minorHAnsi"/>
      <w:sz w:val="22"/>
      <w:szCs w:val="20"/>
      <w:lang w:eastAsia="en-US"/>
    </w:rPr>
  </w:style>
  <w:style w:type="paragraph" w:customStyle="1" w:styleId="6CD16574D98B4EDCAD06DACD8980A24510">
    <w:name w:val="6CD16574D98B4EDCAD06DACD8980A24510"/>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0">
    <w:name w:val="5220A148079A485F940AEEAA7415302C10"/>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10">
    <w:name w:val="967A08CA58724D2FB4632B4FC89527F910"/>
    <w:rsid w:val="007A1FC4"/>
    <w:pPr>
      <w:spacing w:after="240" w:line="260" w:lineRule="atLeast"/>
    </w:pPr>
    <w:rPr>
      <w:rFonts w:eastAsiaTheme="minorHAnsi"/>
      <w:sz w:val="22"/>
      <w:szCs w:val="20"/>
      <w:lang w:eastAsia="en-US"/>
    </w:rPr>
  </w:style>
  <w:style w:type="paragraph" w:customStyle="1" w:styleId="7E407641CBE249CAA04F7B107E6F17DE8">
    <w:name w:val="7E407641CBE249CAA04F7B107E6F17DE8"/>
    <w:rsid w:val="007A1FC4"/>
    <w:pPr>
      <w:spacing w:after="240" w:line="260" w:lineRule="atLeast"/>
    </w:pPr>
    <w:rPr>
      <w:rFonts w:eastAsiaTheme="minorHAnsi"/>
      <w:sz w:val="22"/>
      <w:szCs w:val="20"/>
      <w:lang w:eastAsia="en-US"/>
    </w:rPr>
  </w:style>
  <w:style w:type="paragraph" w:customStyle="1" w:styleId="25D5F22546E74F9C8F42581F735191DA10">
    <w:name w:val="25D5F22546E74F9C8F42581F735191DA10"/>
    <w:rsid w:val="007A1FC4"/>
    <w:rPr>
      <w:rFonts w:eastAsiaTheme="minorHAnsi"/>
      <w:sz w:val="22"/>
      <w:szCs w:val="20"/>
      <w:lang w:eastAsia="en-US"/>
    </w:rPr>
  </w:style>
  <w:style w:type="paragraph" w:customStyle="1" w:styleId="5E781CEC0F204091A7C7CDB3CEB7C28110">
    <w:name w:val="5E781CEC0F204091A7C7CDB3CEB7C28110"/>
    <w:rsid w:val="007A1FC4"/>
    <w:rPr>
      <w:rFonts w:eastAsiaTheme="minorHAnsi"/>
      <w:sz w:val="22"/>
      <w:szCs w:val="20"/>
      <w:lang w:eastAsia="en-US"/>
    </w:rPr>
  </w:style>
  <w:style w:type="paragraph" w:customStyle="1" w:styleId="06A3549D049F4F2F816F5AD358C073A28">
    <w:name w:val="06A3549D049F4F2F816F5AD358C073A28"/>
    <w:rsid w:val="007A1FC4"/>
    <w:pPr>
      <w:spacing w:after="240" w:line="260" w:lineRule="atLeast"/>
    </w:pPr>
    <w:rPr>
      <w:rFonts w:eastAsiaTheme="minorHAnsi"/>
      <w:sz w:val="22"/>
      <w:szCs w:val="20"/>
      <w:lang w:eastAsia="en-US"/>
    </w:rPr>
  </w:style>
  <w:style w:type="paragraph" w:customStyle="1" w:styleId="285DE34C7A2B4F2E8C009FB5C91D6A1B9">
    <w:name w:val="285DE34C7A2B4F2E8C009FB5C91D6A1B9"/>
    <w:rsid w:val="007A1FC4"/>
    <w:pPr>
      <w:spacing w:after="240" w:line="260" w:lineRule="atLeast"/>
    </w:pPr>
    <w:rPr>
      <w:rFonts w:eastAsiaTheme="minorHAnsi"/>
      <w:sz w:val="22"/>
      <w:szCs w:val="20"/>
      <w:lang w:eastAsia="en-US"/>
    </w:rPr>
  </w:style>
  <w:style w:type="paragraph" w:customStyle="1" w:styleId="43DC32753C444CB6A7680445AF82244E9">
    <w:name w:val="43DC32753C444CB6A7680445AF82244E9"/>
    <w:rsid w:val="007A1FC4"/>
    <w:pPr>
      <w:spacing w:after="240" w:line="260" w:lineRule="atLeast"/>
    </w:pPr>
    <w:rPr>
      <w:rFonts w:eastAsiaTheme="minorHAnsi"/>
      <w:sz w:val="22"/>
      <w:szCs w:val="20"/>
      <w:lang w:eastAsia="en-US"/>
    </w:rPr>
  </w:style>
  <w:style w:type="paragraph" w:customStyle="1" w:styleId="0A7D83B1D1714C9386AC8E06C3FA48BB9">
    <w:name w:val="0A7D83B1D1714C9386AC8E06C3FA48BB9"/>
    <w:rsid w:val="007A1FC4"/>
    <w:pPr>
      <w:spacing w:after="240" w:line="260" w:lineRule="atLeast"/>
    </w:pPr>
    <w:rPr>
      <w:rFonts w:eastAsiaTheme="minorHAnsi"/>
      <w:sz w:val="22"/>
      <w:szCs w:val="20"/>
      <w:lang w:eastAsia="en-US"/>
    </w:rPr>
  </w:style>
  <w:style w:type="paragraph" w:customStyle="1" w:styleId="246DFD47F65A49448FB6C20FFEDD67BB9">
    <w:name w:val="246DFD47F65A49448FB6C20FFEDD67BB9"/>
    <w:rsid w:val="007A1FC4"/>
    <w:pPr>
      <w:spacing w:after="240" w:line="260" w:lineRule="atLeast"/>
    </w:pPr>
    <w:rPr>
      <w:rFonts w:eastAsiaTheme="minorHAnsi"/>
      <w:sz w:val="22"/>
      <w:szCs w:val="20"/>
      <w:lang w:eastAsia="en-US"/>
    </w:rPr>
  </w:style>
  <w:style w:type="paragraph" w:customStyle="1" w:styleId="D7D9DE5879BC45C5B2C0A93A549A8EFD9">
    <w:name w:val="D7D9DE5879BC45C5B2C0A93A549A8EFD9"/>
    <w:rsid w:val="007A1FC4"/>
    <w:pPr>
      <w:spacing w:after="240" w:line="260" w:lineRule="atLeast"/>
    </w:pPr>
    <w:rPr>
      <w:rFonts w:eastAsiaTheme="minorHAnsi"/>
      <w:sz w:val="22"/>
      <w:szCs w:val="20"/>
      <w:lang w:eastAsia="en-US"/>
    </w:rPr>
  </w:style>
  <w:style w:type="paragraph" w:customStyle="1" w:styleId="C44C9BE3DF094CC9AB31EF86E76E6F5D9">
    <w:name w:val="C44C9BE3DF094CC9AB31EF86E76E6F5D9"/>
    <w:rsid w:val="007A1FC4"/>
    <w:pPr>
      <w:spacing w:after="240" w:line="260" w:lineRule="atLeast"/>
    </w:pPr>
    <w:rPr>
      <w:rFonts w:eastAsiaTheme="minorHAnsi"/>
      <w:sz w:val="22"/>
      <w:szCs w:val="20"/>
      <w:lang w:eastAsia="en-US"/>
    </w:rPr>
  </w:style>
  <w:style w:type="paragraph" w:customStyle="1" w:styleId="61DEE8BEA0C24AC29066A7C3BE361AB79">
    <w:name w:val="61DEE8BEA0C24AC29066A7C3BE361AB79"/>
    <w:rsid w:val="007A1FC4"/>
    <w:pPr>
      <w:spacing w:after="240" w:line="260" w:lineRule="atLeast"/>
    </w:pPr>
    <w:rPr>
      <w:rFonts w:eastAsiaTheme="minorHAnsi"/>
      <w:sz w:val="22"/>
      <w:szCs w:val="20"/>
      <w:lang w:eastAsia="en-US"/>
    </w:rPr>
  </w:style>
  <w:style w:type="paragraph" w:customStyle="1" w:styleId="598F0061344248BDB25EFE50229070F59">
    <w:name w:val="598F0061344248BDB25EFE50229070F59"/>
    <w:rsid w:val="007A1FC4"/>
    <w:pPr>
      <w:spacing w:after="240" w:line="260" w:lineRule="atLeast"/>
    </w:pPr>
    <w:rPr>
      <w:rFonts w:eastAsiaTheme="minorHAnsi"/>
      <w:sz w:val="22"/>
      <w:szCs w:val="20"/>
      <w:lang w:eastAsia="en-US"/>
    </w:rPr>
  </w:style>
  <w:style w:type="paragraph" w:customStyle="1" w:styleId="5BD3E191C0E948E9A0E631170791EDEF9">
    <w:name w:val="5BD3E191C0E948E9A0E631170791EDEF9"/>
    <w:rsid w:val="007A1FC4"/>
    <w:pPr>
      <w:spacing w:after="240" w:line="260" w:lineRule="atLeast"/>
    </w:pPr>
    <w:rPr>
      <w:rFonts w:eastAsiaTheme="minorHAnsi"/>
      <w:sz w:val="22"/>
      <w:szCs w:val="20"/>
      <w:lang w:eastAsia="en-US"/>
    </w:rPr>
  </w:style>
  <w:style w:type="paragraph" w:customStyle="1" w:styleId="39F4968A4E5A4A118B07F24B96EFB80E7">
    <w:name w:val="39F4968A4E5A4A118B07F24B96EFB80E7"/>
    <w:rsid w:val="007A1FC4"/>
    <w:pPr>
      <w:spacing w:after="240" w:line="260" w:lineRule="atLeast"/>
    </w:pPr>
    <w:rPr>
      <w:rFonts w:eastAsiaTheme="minorHAnsi"/>
      <w:sz w:val="22"/>
      <w:szCs w:val="20"/>
      <w:lang w:eastAsia="en-US"/>
    </w:rPr>
  </w:style>
  <w:style w:type="paragraph" w:customStyle="1" w:styleId="2717DDBBBE044662A73EC08FBB5B4D9E7">
    <w:name w:val="2717DDBBBE044662A73EC08FBB5B4D9E7"/>
    <w:rsid w:val="007A1FC4"/>
    <w:pPr>
      <w:spacing w:after="240" w:line="260" w:lineRule="atLeast"/>
    </w:pPr>
    <w:rPr>
      <w:rFonts w:eastAsiaTheme="minorHAnsi"/>
      <w:sz w:val="22"/>
      <w:szCs w:val="20"/>
      <w:lang w:eastAsia="en-US"/>
    </w:rPr>
  </w:style>
  <w:style w:type="paragraph" w:customStyle="1" w:styleId="D962CA5067A04B71B91A798E4258FD1F7">
    <w:name w:val="D962CA5067A04B71B91A798E4258FD1F7"/>
    <w:rsid w:val="007A1FC4"/>
    <w:pPr>
      <w:spacing w:after="240" w:line="260" w:lineRule="atLeast"/>
    </w:pPr>
    <w:rPr>
      <w:rFonts w:eastAsiaTheme="minorHAnsi"/>
      <w:sz w:val="22"/>
      <w:szCs w:val="20"/>
      <w:lang w:eastAsia="en-US"/>
    </w:rPr>
  </w:style>
  <w:style w:type="paragraph" w:customStyle="1" w:styleId="D94391B4DDDC4BB1B0C512307BDCD99C7">
    <w:name w:val="D94391B4DDDC4BB1B0C512307BDCD99C7"/>
    <w:rsid w:val="007A1FC4"/>
    <w:pPr>
      <w:spacing w:after="240" w:line="260" w:lineRule="atLeast"/>
    </w:pPr>
    <w:rPr>
      <w:rFonts w:eastAsiaTheme="minorHAnsi"/>
      <w:sz w:val="22"/>
      <w:szCs w:val="20"/>
      <w:lang w:eastAsia="en-US"/>
    </w:rPr>
  </w:style>
  <w:style w:type="paragraph" w:customStyle="1" w:styleId="DFF3466B632747DB9C7B942490333F5B6">
    <w:name w:val="DFF3466B632747DB9C7B942490333F5B6"/>
    <w:rsid w:val="007A1FC4"/>
    <w:pPr>
      <w:spacing w:after="240" w:line="260" w:lineRule="atLeast"/>
    </w:pPr>
    <w:rPr>
      <w:rFonts w:eastAsiaTheme="minorHAnsi"/>
      <w:sz w:val="22"/>
      <w:szCs w:val="20"/>
      <w:lang w:eastAsia="en-US"/>
    </w:rPr>
  </w:style>
  <w:style w:type="paragraph" w:customStyle="1" w:styleId="615890C84E924D35A2642A73B4236F1F10">
    <w:name w:val="615890C84E924D35A2642A73B4236F1F10"/>
    <w:rsid w:val="007A1FC4"/>
    <w:pPr>
      <w:spacing w:after="240" w:line="260" w:lineRule="atLeast"/>
    </w:pPr>
    <w:rPr>
      <w:rFonts w:eastAsiaTheme="minorHAnsi"/>
      <w:sz w:val="22"/>
      <w:szCs w:val="20"/>
      <w:lang w:eastAsia="en-US"/>
    </w:rPr>
  </w:style>
  <w:style w:type="paragraph" w:customStyle="1" w:styleId="E9BDECC91D484023BD51B59E55A23B8D4">
    <w:name w:val="E9BDECC91D484023BD51B59E55A23B8D4"/>
    <w:rsid w:val="007A1FC4"/>
    <w:pPr>
      <w:spacing w:after="240" w:line="260" w:lineRule="atLeast"/>
    </w:pPr>
    <w:rPr>
      <w:rFonts w:eastAsiaTheme="minorHAnsi"/>
      <w:sz w:val="22"/>
      <w:szCs w:val="20"/>
      <w:lang w:eastAsia="en-US"/>
    </w:rPr>
  </w:style>
  <w:style w:type="paragraph" w:customStyle="1" w:styleId="57943A045FDF4B649A0C47A8EFDA33544">
    <w:name w:val="57943A045FDF4B649A0C47A8EFDA33544"/>
    <w:rsid w:val="007A1FC4"/>
    <w:pPr>
      <w:spacing w:after="240" w:line="260" w:lineRule="atLeast"/>
    </w:pPr>
    <w:rPr>
      <w:rFonts w:eastAsiaTheme="minorHAnsi"/>
      <w:sz w:val="22"/>
      <w:szCs w:val="20"/>
      <w:lang w:eastAsia="en-US"/>
    </w:rPr>
  </w:style>
  <w:style w:type="paragraph" w:customStyle="1" w:styleId="F2FA7C9BF757417E8D9DCDDC4533C8704">
    <w:name w:val="F2FA7C9BF757417E8D9DCDDC4533C8704"/>
    <w:rsid w:val="007A1FC4"/>
    <w:pPr>
      <w:spacing w:after="240" w:line="260" w:lineRule="atLeast"/>
    </w:pPr>
    <w:rPr>
      <w:rFonts w:eastAsiaTheme="minorHAnsi"/>
      <w:sz w:val="22"/>
      <w:szCs w:val="20"/>
      <w:lang w:eastAsia="en-US"/>
    </w:rPr>
  </w:style>
  <w:style w:type="paragraph" w:customStyle="1" w:styleId="7C4654F7D62B4FE79F81091F1BF1EF474">
    <w:name w:val="7C4654F7D62B4FE79F81091F1BF1EF474"/>
    <w:rsid w:val="007A1FC4"/>
    <w:pPr>
      <w:spacing w:after="240" w:line="260" w:lineRule="atLeast"/>
    </w:pPr>
    <w:rPr>
      <w:rFonts w:eastAsiaTheme="minorHAnsi"/>
      <w:sz w:val="22"/>
      <w:szCs w:val="20"/>
      <w:lang w:eastAsia="en-US"/>
    </w:rPr>
  </w:style>
  <w:style w:type="paragraph" w:customStyle="1" w:styleId="E74BE5208D394450AF285A03F1270A5D4">
    <w:name w:val="E74BE5208D394450AF285A03F1270A5D4"/>
    <w:rsid w:val="007A1FC4"/>
    <w:pPr>
      <w:spacing w:after="240" w:line="260" w:lineRule="atLeast"/>
    </w:pPr>
    <w:rPr>
      <w:rFonts w:eastAsiaTheme="minorHAnsi"/>
      <w:sz w:val="22"/>
      <w:szCs w:val="20"/>
      <w:lang w:eastAsia="en-US"/>
    </w:rPr>
  </w:style>
  <w:style w:type="paragraph" w:customStyle="1" w:styleId="2094DFF9B9AE42ABB9425A8D0B8E0B114">
    <w:name w:val="2094DFF9B9AE42ABB9425A8D0B8E0B114"/>
    <w:rsid w:val="007A1FC4"/>
    <w:pPr>
      <w:spacing w:after="240" w:line="260" w:lineRule="atLeast"/>
    </w:pPr>
    <w:rPr>
      <w:rFonts w:eastAsiaTheme="minorHAnsi"/>
      <w:sz w:val="22"/>
      <w:szCs w:val="20"/>
      <w:lang w:eastAsia="en-US"/>
    </w:rPr>
  </w:style>
  <w:style w:type="paragraph" w:customStyle="1" w:styleId="BB65714FF94944709A07FCFB39335DEC4">
    <w:name w:val="BB65714FF94944709A07FCFB39335DEC4"/>
    <w:rsid w:val="007A1FC4"/>
    <w:pPr>
      <w:spacing w:after="240" w:line="260" w:lineRule="atLeast"/>
    </w:pPr>
    <w:rPr>
      <w:rFonts w:eastAsiaTheme="minorHAnsi"/>
      <w:sz w:val="22"/>
      <w:szCs w:val="20"/>
      <w:lang w:eastAsia="en-US"/>
    </w:rPr>
  </w:style>
  <w:style w:type="paragraph" w:customStyle="1" w:styleId="9E95E1B24F1441CE82DA5D7787379AC44">
    <w:name w:val="9E95E1B24F1441CE82DA5D7787379AC44"/>
    <w:rsid w:val="007A1FC4"/>
    <w:pPr>
      <w:spacing w:after="240" w:line="260" w:lineRule="atLeast"/>
    </w:pPr>
    <w:rPr>
      <w:rFonts w:eastAsiaTheme="minorHAnsi"/>
      <w:sz w:val="22"/>
      <w:szCs w:val="20"/>
      <w:lang w:eastAsia="en-US"/>
    </w:rPr>
  </w:style>
  <w:style w:type="paragraph" w:customStyle="1" w:styleId="12C0F81120364557A44BCCE5B32AF4D24">
    <w:name w:val="12C0F81120364557A44BCCE5B32AF4D24"/>
    <w:rsid w:val="007A1FC4"/>
    <w:pPr>
      <w:spacing w:after="240" w:line="260" w:lineRule="atLeast"/>
    </w:pPr>
    <w:rPr>
      <w:rFonts w:eastAsiaTheme="minorHAnsi"/>
      <w:sz w:val="22"/>
      <w:szCs w:val="20"/>
      <w:lang w:eastAsia="en-US"/>
    </w:rPr>
  </w:style>
  <w:style w:type="paragraph" w:customStyle="1" w:styleId="76048E5B714B4BB9980F94235FDDCEC64">
    <w:name w:val="76048E5B714B4BB9980F94235FDDCEC64"/>
    <w:rsid w:val="007A1FC4"/>
    <w:pPr>
      <w:spacing w:after="240" w:line="260" w:lineRule="atLeast"/>
    </w:pPr>
    <w:rPr>
      <w:rFonts w:eastAsiaTheme="minorHAnsi"/>
      <w:sz w:val="22"/>
      <w:szCs w:val="20"/>
      <w:lang w:eastAsia="en-US"/>
    </w:rPr>
  </w:style>
  <w:style w:type="paragraph" w:customStyle="1" w:styleId="D2BA6A8CED2241F0AB2E2B80DB15348B9">
    <w:name w:val="D2BA6A8CED2241F0AB2E2B80DB15348B9"/>
    <w:rsid w:val="007A1FC4"/>
    <w:pPr>
      <w:spacing w:after="240" w:line="260" w:lineRule="atLeast"/>
    </w:pPr>
    <w:rPr>
      <w:rFonts w:eastAsiaTheme="minorHAnsi"/>
      <w:sz w:val="22"/>
      <w:szCs w:val="20"/>
      <w:lang w:eastAsia="en-US"/>
    </w:rPr>
  </w:style>
  <w:style w:type="paragraph" w:customStyle="1" w:styleId="8060FEF1C2B845D589C29ECEE91A957910">
    <w:name w:val="8060FEF1C2B845D589C29ECEE91A957910"/>
    <w:rsid w:val="007A1FC4"/>
    <w:pPr>
      <w:spacing w:after="240" w:line="260" w:lineRule="atLeast"/>
    </w:pPr>
    <w:rPr>
      <w:rFonts w:eastAsiaTheme="minorHAnsi"/>
      <w:sz w:val="22"/>
      <w:szCs w:val="20"/>
      <w:lang w:eastAsia="en-US"/>
    </w:rPr>
  </w:style>
  <w:style w:type="paragraph" w:customStyle="1" w:styleId="E5BDE45AA3254DD086803FFCA0DE6E2510">
    <w:name w:val="E5BDE45AA3254DD086803FFCA0DE6E2510"/>
    <w:rsid w:val="007A1FC4"/>
    <w:rPr>
      <w:rFonts w:eastAsiaTheme="minorHAnsi"/>
      <w:sz w:val="22"/>
      <w:szCs w:val="20"/>
      <w:lang w:eastAsia="en-US"/>
    </w:rPr>
  </w:style>
  <w:style w:type="paragraph" w:customStyle="1" w:styleId="8FA05740F5614CA9AD9BB699182E632F10">
    <w:name w:val="8FA05740F5614CA9AD9BB699182E632F10"/>
    <w:rsid w:val="007A1FC4"/>
    <w:rPr>
      <w:rFonts w:eastAsiaTheme="minorHAnsi"/>
      <w:sz w:val="22"/>
      <w:szCs w:val="20"/>
      <w:lang w:eastAsia="en-US"/>
    </w:rPr>
  </w:style>
  <w:style w:type="paragraph" w:customStyle="1" w:styleId="CE3E7E872BBB4A10BB1AEE1BAA31C7D04">
    <w:name w:val="CE3E7E872BBB4A10BB1AEE1BAA31C7D04"/>
    <w:rsid w:val="007A1FC4"/>
    <w:pPr>
      <w:spacing w:after="240" w:line="260" w:lineRule="atLeast"/>
    </w:pPr>
    <w:rPr>
      <w:rFonts w:eastAsiaTheme="minorHAnsi"/>
      <w:sz w:val="22"/>
      <w:szCs w:val="20"/>
      <w:lang w:eastAsia="en-US"/>
    </w:rPr>
  </w:style>
  <w:style w:type="paragraph" w:customStyle="1" w:styleId="D9332633D5654FA69DEC50887929D5013">
    <w:name w:val="D9332633D5654FA69DEC50887929D5013"/>
    <w:rsid w:val="007A1FC4"/>
    <w:pPr>
      <w:spacing w:after="240" w:line="260" w:lineRule="atLeast"/>
    </w:pPr>
    <w:rPr>
      <w:rFonts w:eastAsiaTheme="minorHAnsi"/>
      <w:sz w:val="22"/>
      <w:szCs w:val="20"/>
      <w:lang w:eastAsia="en-US"/>
    </w:rPr>
  </w:style>
  <w:style w:type="paragraph" w:customStyle="1" w:styleId="D8B99273AD444E85B62695D2A8CE98243">
    <w:name w:val="D8B99273AD444E85B62695D2A8CE98243"/>
    <w:rsid w:val="007A1FC4"/>
    <w:rPr>
      <w:rFonts w:eastAsiaTheme="minorHAnsi"/>
      <w:sz w:val="22"/>
      <w:szCs w:val="20"/>
      <w:lang w:eastAsia="en-US"/>
    </w:rPr>
  </w:style>
  <w:style w:type="paragraph" w:customStyle="1" w:styleId="C220D8A4954F4B868E66EE3DC3E249262">
    <w:name w:val="C220D8A4954F4B868E66EE3DC3E249262"/>
    <w:rsid w:val="007A1FC4"/>
    <w:rPr>
      <w:rFonts w:eastAsiaTheme="minorHAnsi"/>
      <w:sz w:val="22"/>
      <w:szCs w:val="20"/>
      <w:lang w:eastAsia="en-US"/>
    </w:rPr>
  </w:style>
  <w:style w:type="paragraph" w:customStyle="1" w:styleId="C03164C4B4D64195BEA9AE421C51F48E2">
    <w:name w:val="C03164C4B4D64195BEA9AE421C51F48E2"/>
    <w:rsid w:val="007A1FC4"/>
    <w:rPr>
      <w:rFonts w:eastAsiaTheme="minorHAnsi"/>
      <w:sz w:val="22"/>
      <w:szCs w:val="20"/>
      <w:lang w:eastAsia="en-US"/>
    </w:rPr>
  </w:style>
  <w:style w:type="paragraph" w:customStyle="1" w:styleId="B7044230B2C845A5847DE5D6A7F4B6DF2">
    <w:name w:val="B7044230B2C845A5847DE5D6A7F4B6DF2"/>
    <w:rsid w:val="007A1FC4"/>
    <w:pPr>
      <w:spacing w:after="240" w:line="260" w:lineRule="atLeast"/>
    </w:pPr>
    <w:rPr>
      <w:rFonts w:eastAsiaTheme="minorHAnsi"/>
      <w:sz w:val="22"/>
      <w:szCs w:val="20"/>
      <w:lang w:eastAsia="en-US"/>
    </w:rPr>
  </w:style>
  <w:style w:type="paragraph" w:customStyle="1" w:styleId="B1BCC21DDD7240CDAF8CAC3CA29594D22">
    <w:name w:val="B1BCC21DDD7240CDAF8CAC3CA29594D22"/>
    <w:rsid w:val="007A1FC4"/>
    <w:pPr>
      <w:spacing w:after="240" w:line="260" w:lineRule="atLeast"/>
    </w:pPr>
    <w:rPr>
      <w:rFonts w:eastAsiaTheme="minorHAnsi"/>
      <w:sz w:val="22"/>
      <w:szCs w:val="20"/>
      <w:lang w:eastAsia="en-US"/>
    </w:rPr>
  </w:style>
  <w:style w:type="paragraph" w:customStyle="1" w:styleId="0AB2FE60850D41BC826EED1F136455412">
    <w:name w:val="0AB2FE60850D41BC826EED1F136455412"/>
    <w:rsid w:val="007A1FC4"/>
    <w:pPr>
      <w:spacing w:after="240" w:line="260" w:lineRule="atLeast"/>
    </w:pPr>
    <w:rPr>
      <w:rFonts w:eastAsiaTheme="minorHAnsi"/>
      <w:sz w:val="22"/>
      <w:szCs w:val="20"/>
      <w:lang w:eastAsia="en-US"/>
    </w:rPr>
  </w:style>
  <w:style w:type="paragraph" w:customStyle="1" w:styleId="394E681CB7DE42ED9CA14363FDD4ED2910">
    <w:name w:val="394E681CB7DE42ED9CA14363FDD4ED2910"/>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109B6DFBDC8A44C899275507E17B72C9">
    <w:name w:val="109B6DFBDC8A44C899275507E17B72C9"/>
    <w:rsid w:val="007A1FC4"/>
    <w:pPr>
      <w:spacing w:after="160" w:line="259" w:lineRule="auto"/>
    </w:pPr>
    <w:rPr>
      <w:sz w:val="22"/>
      <w:szCs w:val="22"/>
    </w:rPr>
  </w:style>
  <w:style w:type="paragraph" w:customStyle="1" w:styleId="298CC0E816884B5DA43B1B977C5078EE20">
    <w:name w:val="298CC0E816884B5DA43B1B977C5078EE20"/>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2">
    <w:name w:val="3D691987DEE7456F9FB0F9ABA39A3FF912"/>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1">
    <w:name w:val="01B65DADF00C47918B173FAC47B41AAD1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1">
    <w:name w:val="B9F6D7747808437B94FC923EE6AB756D1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1">
    <w:name w:val="275B4E735F094E8DB59AD926B2AAC30E11"/>
    <w:rsid w:val="007A1FC4"/>
    <w:pPr>
      <w:spacing w:after="240" w:line="260" w:lineRule="atLeast"/>
    </w:pPr>
    <w:rPr>
      <w:rFonts w:eastAsiaTheme="minorHAnsi"/>
      <w:sz w:val="22"/>
      <w:szCs w:val="20"/>
      <w:lang w:eastAsia="en-US"/>
    </w:rPr>
  </w:style>
  <w:style w:type="paragraph" w:customStyle="1" w:styleId="754F9912905345F498C4B7FBC0EA6DFF11">
    <w:name w:val="754F9912905345F498C4B7FBC0EA6DFF11"/>
    <w:rsid w:val="007A1FC4"/>
    <w:pPr>
      <w:spacing w:after="240" w:line="260" w:lineRule="atLeast"/>
    </w:pPr>
    <w:rPr>
      <w:rFonts w:eastAsiaTheme="minorHAnsi"/>
      <w:sz w:val="22"/>
      <w:szCs w:val="20"/>
      <w:lang w:eastAsia="en-US"/>
    </w:rPr>
  </w:style>
  <w:style w:type="paragraph" w:customStyle="1" w:styleId="6D973757759345C4B783EB2C3B2E45B717">
    <w:name w:val="6D973757759345C4B783EB2C3B2E45B717"/>
    <w:rsid w:val="007A1FC4"/>
    <w:pPr>
      <w:spacing w:after="240" w:line="260" w:lineRule="atLeast"/>
    </w:pPr>
    <w:rPr>
      <w:rFonts w:eastAsiaTheme="minorHAnsi"/>
      <w:sz w:val="22"/>
      <w:szCs w:val="20"/>
      <w:lang w:eastAsia="en-US"/>
    </w:rPr>
  </w:style>
  <w:style w:type="paragraph" w:customStyle="1" w:styleId="230105F7EDC4431695DC64A6CA30D66C18">
    <w:name w:val="230105F7EDC4431695DC64A6CA30D66C18"/>
    <w:rsid w:val="007A1FC4"/>
    <w:pPr>
      <w:spacing w:after="240" w:line="260" w:lineRule="atLeast"/>
    </w:pPr>
    <w:rPr>
      <w:rFonts w:eastAsiaTheme="minorHAnsi"/>
      <w:sz w:val="22"/>
      <w:szCs w:val="20"/>
      <w:lang w:eastAsia="en-US"/>
    </w:rPr>
  </w:style>
  <w:style w:type="paragraph" w:customStyle="1" w:styleId="6A8A28C22FC24D58B014E2F69D0492F111">
    <w:name w:val="6A8A28C22FC24D58B014E2F69D0492F111"/>
    <w:rsid w:val="007A1FC4"/>
    <w:pPr>
      <w:spacing w:after="240" w:line="260" w:lineRule="atLeast"/>
    </w:pPr>
    <w:rPr>
      <w:rFonts w:eastAsiaTheme="minorHAnsi"/>
      <w:sz w:val="22"/>
      <w:szCs w:val="20"/>
      <w:lang w:eastAsia="en-US"/>
    </w:rPr>
  </w:style>
  <w:style w:type="paragraph" w:customStyle="1" w:styleId="F90E667FF3D946EAAE982E6485451A3511">
    <w:name w:val="F90E667FF3D946EAAE982E6485451A3511"/>
    <w:rsid w:val="007A1FC4"/>
    <w:pPr>
      <w:spacing w:after="240" w:line="260" w:lineRule="atLeast"/>
    </w:pPr>
    <w:rPr>
      <w:rFonts w:eastAsiaTheme="minorHAnsi"/>
      <w:sz w:val="22"/>
      <w:szCs w:val="20"/>
      <w:lang w:eastAsia="en-US"/>
    </w:rPr>
  </w:style>
  <w:style w:type="paragraph" w:customStyle="1" w:styleId="5ED1CC242382436CBB8CC6F6B4FCA04111">
    <w:name w:val="5ED1CC242382436CBB8CC6F6B4FCA04111"/>
    <w:rsid w:val="007A1FC4"/>
    <w:pPr>
      <w:spacing w:after="240" w:line="260" w:lineRule="atLeast"/>
    </w:pPr>
    <w:rPr>
      <w:rFonts w:eastAsiaTheme="minorHAnsi"/>
      <w:sz w:val="22"/>
      <w:szCs w:val="20"/>
      <w:lang w:eastAsia="en-US"/>
    </w:rPr>
  </w:style>
  <w:style w:type="paragraph" w:customStyle="1" w:styleId="865BCAFE8A924617A98494C04DF38B7F11">
    <w:name w:val="865BCAFE8A924617A98494C04DF38B7F11"/>
    <w:rsid w:val="007A1FC4"/>
    <w:pPr>
      <w:spacing w:after="240" w:line="260" w:lineRule="atLeast"/>
    </w:pPr>
    <w:rPr>
      <w:rFonts w:eastAsiaTheme="minorHAnsi"/>
      <w:sz w:val="22"/>
      <w:szCs w:val="20"/>
      <w:lang w:eastAsia="en-US"/>
    </w:rPr>
  </w:style>
  <w:style w:type="paragraph" w:customStyle="1" w:styleId="B0839C90DDD6424AA53D8DB923C8673511">
    <w:name w:val="B0839C90DDD6424AA53D8DB923C8673511"/>
    <w:rsid w:val="007A1FC4"/>
    <w:pPr>
      <w:spacing w:after="240" w:line="260" w:lineRule="atLeast"/>
    </w:pPr>
    <w:rPr>
      <w:rFonts w:eastAsiaTheme="minorHAnsi"/>
      <w:sz w:val="22"/>
      <w:szCs w:val="20"/>
      <w:lang w:eastAsia="en-US"/>
    </w:rPr>
  </w:style>
  <w:style w:type="paragraph" w:customStyle="1" w:styleId="39CDF662632B4B3CBA18ACBAD606D8B920">
    <w:name w:val="39CDF662632B4B3CBA18ACBAD606D8B920"/>
    <w:rsid w:val="007A1FC4"/>
    <w:pPr>
      <w:spacing w:after="240" w:line="260" w:lineRule="atLeast"/>
    </w:pPr>
    <w:rPr>
      <w:rFonts w:eastAsiaTheme="minorHAnsi"/>
      <w:sz w:val="22"/>
      <w:szCs w:val="20"/>
      <w:lang w:eastAsia="en-US"/>
    </w:rPr>
  </w:style>
  <w:style w:type="paragraph" w:customStyle="1" w:styleId="6CD16574D98B4EDCAD06DACD8980A24511">
    <w:name w:val="6CD16574D98B4EDCAD06DACD8980A2451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1">
    <w:name w:val="5220A148079A485F940AEEAA7415302C1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1">
    <w:name w:val="109B6DFBDC8A44C899275507E17B72C91"/>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967A08CA58724D2FB4632B4FC89527F911">
    <w:name w:val="967A08CA58724D2FB4632B4FC89527F911"/>
    <w:rsid w:val="007A1FC4"/>
    <w:pPr>
      <w:spacing w:after="240" w:line="260" w:lineRule="atLeast"/>
    </w:pPr>
    <w:rPr>
      <w:rFonts w:eastAsiaTheme="minorHAnsi"/>
      <w:sz w:val="22"/>
      <w:szCs w:val="20"/>
      <w:lang w:eastAsia="en-US"/>
    </w:rPr>
  </w:style>
  <w:style w:type="paragraph" w:customStyle="1" w:styleId="7E407641CBE249CAA04F7B107E6F17DE9">
    <w:name w:val="7E407641CBE249CAA04F7B107E6F17DE9"/>
    <w:rsid w:val="007A1FC4"/>
    <w:pPr>
      <w:spacing w:after="240" w:line="260" w:lineRule="atLeast"/>
    </w:pPr>
    <w:rPr>
      <w:rFonts w:eastAsiaTheme="minorHAnsi"/>
      <w:sz w:val="22"/>
      <w:szCs w:val="20"/>
      <w:lang w:eastAsia="en-US"/>
    </w:rPr>
  </w:style>
  <w:style w:type="paragraph" w:customStyle="1" w:styleId="25D5F22546E74F9C8F42581F735191DA11">
    <w:name w:val="25D5F22546E74F9C8F42581F735191DA11"/>
    <w:rsid w:val="007A1FC4"/>
    <w:rPr>
      <w:rFonts w:eastAsiaTheme="minorHAnsi"/>
      <w:sz w:val="22"/>
      <w:szCs w:val="20"/>
      <w:lang w:eastAsia="en-US"/>
    </w:rPr>
  </w:style>
  <w:style w:type="paragraph" w:customStyle="1" w:styleId="5E781CEC0F204091A7C7CDB3CEB7C28111">
    <w:name w:val="5E781CEC0F204091A7C7CDB3CEB7C28111"/>
    <w:rsid w:val="007A1FC4"/>
    <w:rPr>
      <w:rFonts w:eastAsiaTheme="minorHAnsi"/>
      <w:sz w:val="22"/>
      <w:szCs w:val="20"/>
      <w:lang w:eastAsia="en-US"/>
    </w:rPr>
  </w:style>
  <w:style w:type="paragraph" w:customStyle="1" w:styleId="06A3549D049F4F2F816F5AD358C073A29">
    <w:name w:val="06A3549D049F4F2F816F5AD358C073A29"/>
    <w:rsid w:val="007A1FC4"/>
    <w:pPr>
      <w:spacing w:after="240" w:line="260" w:lineRule="atLeast"/>
    </w:pPr>
    <w:rPr>
      <w:rFonts w:eastAsiaTheme="minorHAnsi"/>
      <w:sz w:val="22"/>
      <w:szCs w:val="20"/>
      <w:lang w:eastAsia="en-US"/>
    </w:rPr>
  </w:style>
  <w:style w:type="paragraph" w:customStyle="1" w:styleId="285DE34C7A2B4F2E8C009FB5C91D6A1B10">
    <w:name w:val="285DE34C7A2B4F2E8C009FB5C91D6A1B10"/>
    <w:rsid w:val="007A1FC4"/>
    <w:pPr>
      <w:spacing w:after="240" w:line="260" w:lineRule="atLeast"/>
    </w:pPr>
    <w:rPr>
      <w:rFonts w:eastAsiaTheme="minorHAnsi"/>
      <w:sz w:val="22"/>
      <w:szCs w:val="20"/>
      <w:lang w:eastAsia="en-US"/>
    </w:rPr>
  </w:style>
  <w:style w:type="paragraph" w:customStyle="1" w:styleId="43DC32753C444CB6A7680445AF82244E10">
    <w:name w:val="43DC32753C444CB6A7680445AF82244E10"/>
    <w:rsid w:val="007A1FC4"/>
    <w:pPr>
      <w:spacing w:after="240" w:line="260" w:lineRule="atLeast"/>
    </w:pPr>
    <w:rPr>
      <w:rFonts w:eastAsiaTheme="minorHAnsi"/>
      <w:sz w:val="22"/>
      <w:szCs w:val="20"/>
      <w:lang w:eastAsia="en-US"/>
    </w:rPr>
  </w:style>
  <w:style w:type="paragraph" w:customStyle="1" w:styleId="0A7D83B1D1714C9386AC8E06C3FA48BB10">
    <w:name w:val="0A7D83B1D1714C9386AC8E06C3FA48BB10"/>
    <w:rsid w:val="007A1FC4"/>
    <w:pPr>
      <w:spacing w:after="240" w:line="260" w:lineRule="atLeast"/>
    </w:pPr>
    <w:rPr>
      <w:rFonts w:eastAsiaTheme="minorHAnsi"/>
      <w:sz w:val="22"/>
      <w:szCs w:val="20"/>
      <w:lang w:eastAsia="en-US"/>
    </w:rPr>
  </w:style>
  <w:style w:type="paragraph" w:customStyle="1" w:styleId="246DFD47F65A49448FB6C20FFEDD67BB10">
    <w:name w:val="246DFD47F65A49448FB6C20FFEDD67BB10"/>
    <w:rsid w:val="007A1FC4"/>
    <w:pPr>
      <w:spacing w:after="240" w:line="260" w:lineRule="atLeast"/>
    </w:pPr>
    <w:rPr>
      <w:rFonts w:eastAsiaTheme="minorHAnsi"/>
      <w:sz w:val="22"/>
      <w:szCs w:val="20"/>
      <w:lang w:eastAsia="en-US"/>
    </w:rPr>
  </w:style>
  <w:style w:type="paragraph" w:customStyle="1" w:styleId="D7D9DE5879BC45C5B2C0A93A549A8EFD10">
    <w:name w:val="D7D9DE5879BC45C5B2C0A93A549A8EFD10"/>
    <w:rsid w:val="007A1FC4"/>
    <w:pPr>
      <w:spacing w:after="240" w:line="260" w:lineRule="atLeast"/>
    </w:pPr>
    <w:rPr>
      <w:rFonts w:eastAsiaTheme="minorHAnsi"/>
      <w:sz w:val="22"/>
      <w:szCs w:val="20"/>
      <w:lang w:eastAsia="en-US"/>
    </w:rPr>
  </w:style>
  <w:style w:type="paragraph" w:customStyle="1" w:styleId="C44C9BE3DF094CC9AB31EF86E76E6F5D10">
    <w:name w:val="C44C9BE3DF094CC9AB31EF86E76E6F5D10"/>
    <w:rsid w:val="007A1FC4"/>
    <w:pPr>
      <w:spacing w:after="240" w:line="260" w:lineRule="atLeast"/>
    </w:pPr>
    <w:rPr>
      <w:rFonts w:eastAsiaTheme="minorHAnsi"/>
      <w:sz w:val="22"/>
      <w:szCs w:val="20"/>
      <w:lang w:eastAsia="en-US"/>
    </w:rPr>
  </w:style>
  <w:style w:type="paragraph" w:customStyle="1" w:styleId="61DEE8BEA0C24AC29066A7C3BE361AB710">
    <w:name w:val="61DEE8BEA0C24AC29066A7C3BE361AB710"/>
    <w:rsid w:val="007A1FC4"/>
    <w:pPr>
      <w:spacing w:after="240" w:line="260" w:lineRule="atLeast"/>
    </w:pPr>
    <w:rPr>
      <w:rFonts w:eastAsiaTheme="minorHAnsi"/>
      <w:sz w:val="22"/>
      <w:szCs w:val="20"/>
      <w:lang w:eastAsia="en-US"/>
    </w:rPr>
  </w:style>
  <w:style w:type="paragraph" w:customStyle="1" w:styleId="598F0061344248BDB25EFE50229070F510">
    <w:name w:val="598F0061344248BDB25EFE50229070F510"/>
    <w:rsid w:val="007A1FC4"/>
    <w:pPr>
      <w:spacing w:after="240" w:line="260" w:lineRule="atLeast"/>
    </w:pPr>
    <w:rPr>
      <w:rFonts w:eastAsiaTheme="minorHAnsi"/>
      <w:sz w:val="22"/>
      <w:szCs w:val="20"/>
      <w:lang w:eastAsia="en-US"/>
    </w:rPr>
  </w:style>
  <w:style w:type="paragraph" w:customStyle="1" w:styleId="5BD3E191C0E948E9A0E631170791EDEF10">
    <w:name w:val="5BD3E191C0E948E9A0E631170791EDEF10"/>
    <w:rsid w:val="007A1FC4"/>
    <w:pPr>
      <w:spacing w:after="240" w:line="260" w:lineRule="atLeast"/>
    </w:pPr>
    <w:rPr>
      <w:rFonts w:eastAsiaTheme="minorHAnsi"/>
      <w:sz w:val="22"/>
      <w:szCs w:val="20"/>
      <w:lang w:eastAsia="en-US"/>
    </w:rPr>
  </w:style>
  <w:style w:type="paragraph" w:customStyle="1" w:styleId="39F4968A4E5A4A118B07F24B96EFB80E8">
    <w:name w:val="39F4968A4E5A4A118B07F24B96EFB80E8"/>
    <w:rsid w:val="007A1FC4"/>
    <w:pPr>
      <w:spacing w:after="240" w:line="260" w:lineRule="atLeast"/>
    </w:pPr>
    <w:rPr>
      <w:rFonts w:eastAsiaTheme="minorHAnsi"/>
      <w:sz w:val="22"/>
      <w:szCs w:val="20"/>
      <w:lang w:eastAsia="en-US"/>
    </w:rPr>
  </w:style>
  <w:style w:type="paragraph" w:customStyle="1" w:styleId="2717DDBBBE044662A73EC08FBB5B4D9E8">
    <w:name w:val="2717DDBBBE044662A73EC08FBB5B4D9E8"/>
    <w:rsid w:val="007A1FC4"/>
    <w:pPr>
      <w:spacing w:after="240" w:line="260" w:lineRule="atLeast"/>
    </w:pPr>
    <w:rPr>
      <w:rFonts w:eastAsiaTheme="minorHAnsi"/>
      <w:sz w:val="22"/>
      <w:szCs w:val="20"/>
      <w:lang w:eastAsia="en-US"/>
    </w:rPr>
  </w:style>
  <w:style w:type="paragraph" w:customStyle="1" w:styleId="D962CA5067A04B71B91A798E4258FD1F8">
    <w:name w:val="D962CA5067A04B71B91A798E4258FD1F8"/>
    <w:rsid w:val="007A1FC4"/>
    <w:pPr>
      <w:spacing w:after="240" w:line="260" w:lineRule="atLeast"/>
    </w:pPr>
    <w:rPr>
      <w:rFonts w:eastAsiaTheme="minorHAnsi"/>
      <w:sz w:val="22"/>
      <w:szCs w:val="20"/>
      <w:lang w:eastAsia="en-US"/>
    </w:rPr>
  </w:style>
  <w:style w:type="paragraph" w:customStyle="1" w:styleId="D94391B4DDDC4BB1B0C512307BDCD99C8">
    <w:name w:val="D94391B4DDDC4BB1B0C512307BDCD99C8"/>
    <w:rsid w:val="007A1FC4"/>
    <w:pPr>
      <w:spacing w:after="240" w:line="260" w:lineRule="atLeast"/>
    </w:pPr>
    <w:rPr>
      <w:rFonts w:eastAsiaTheme="minorHAnsi"/>
      <w:sz w:val="22"/>
      <w:szCs w:val="20"/>
      <w:lang w:eastAsia="en-US"/>
    </w:rPr>
  </w:style>
  <w:style w:type="paragraph" w:customStyle="1" w:styleId="DFF3466B632747DB9C7B942490333F5B7">
    <w:name w:val="DFF3466B632747DB9C7B942490333F5B7"/>
    <w:rsid w:val="007A1FC4"/>
    <w:pPr>
      <w:spacing w:after="240" w:line="260" w:lineRule="atLeast"/>
    </w:pPr>
    <w:rPr>
      <w:rFonts w:eastAsiaTheme="minorHAnsi"/>
      <w:sz w:val="22"/>
      <w:szCs w:val="20"/>
      <w:lang w:eastAsia="en-US"/>
    </w:rPr>
  </w:style>
  <w:style w:type="paragraph" w:customStyle="1" w:styleId="615890C84E924D35A2642A73B4236F1F11">
    <w:name w:val="615890C84E924D35A2642A73B4236F1F11"/>
    <w:rsid w:val="007A1FC4"/>
    <w:pPr>
      <w:spacing w:after="240" w:line="260" w:lineRule="atLeast"/>
    </w:pPr>
    <w:rPr>
      <w:rFonts w:eastAsiaTheme="minorHAnsi"/>
      <w:sz w:val="22"/>
      <w:szCs w:val="20"/>
      <w:lang w:eastAsia="en-US"/>
    </w:rPr>
  </w:style>
  <w:style w:type="paragraph" w:customStyle="1" w:styleId="E9BDECC91D484023BD51B59E55A23B8D5">
    <w:name w:val="E9BDECC91D484023BD51B59E55A23B8D5"/>
    <w:rsid w:val="007A1FC4"/>
    <w:pPr>
      <w:spacing w:after="240" w:line="260" w:lineRule="atLeast"/>
    </w:pPr>
    <w:rPr>
      <w:rFonts w:eastAsiaTheme="minorHAnsi"/>
      <w:sz w:val="22"/>
      <w:szCs w:val="20"/>
      <w:lang w:eastAsia="en-US"/>
    </w:rPr>
  </w:style>
  <w:style w:type="paragraph" w:customStyle="1" w:styleId="57943A045FDF4B649A0C47A8EFDA33545">
    <w:name w:val="57943A045FDF4B649A0C47A8EFDA33545"/>
    <w:rsid w:val="007A1FC4"/>
    <w:pPr>
      <w:spacing w:after="240" w:line="260" w:lineRule="atLeast"/>
    </w:pPr>
    <w:rPr>
      <w:rFonts w:eastAsiaTheme="minorHAnsi"/>
      <w:sz w:val="22"/>
      <w:szCs w:val="20"/>
      <w:lang w:eastAsia="en-US"/>
    </w:rPr>
  </w:style>
  <w:style w:type="paragraph" w:customStyle="1" w:styleId="F2FA7C9BF757417E8D9DCDDC4533C8705">
    <w:name w:val="F2FA7C9BF757417E8D9DCDDC4533C8705"/>
    <w:rsid w:val="007A1FC4"/>
    <w:pPr>
      <w:spacing w:after="240" w:line="260" w:lineRule="atLeast"/>
    </w:pPr>
    <w:rPr>
      <w:rFonts w:eastAsiaTheme="minorHAnsi"/>
      <w:sz w:val="22"/>
      <w:szCs w:val="20"/>
      <w:lang w:eastAsia="en-US"/>
    </w:rPr>
  </w:style>
  <w:style w:type="paragraph" w:customStyle="1" w:styleId="7C4654F7D62B4FE79F81091F1BF1EF475">
    <w:name w:val="7C4654F7D62B4FE79F81091F1BF1EF475"/>
    <w:rsid w:val="007A1FC4"/>
    <w:pPr>
      <w:spacing w:after="240" w:line="260" w:lineRule="atLeast"/>
    </w:pPr>
    <w:rPr>
      <w:rFonts w:eastAsiaTheme="minorHAnsi"/>
      <w:sz w:val="22"/>
      <w:szCs w:val="20"/>
      <w:lang w:eastAsia="en-US"/>
    </w:rPr>
  </w:style>
  <w:style w:type="paragraph" w:customStyle="1" w:styleId="E74BE5208D394450AF285A03F1270A5D5">
    <w:name w:val="E74BE5208D394450AF285A03F1270A5D5"/>
    <w:rsid w:val="007A1FC4"/>
    <w:pPr>
      <w:spacing w:after="240" w:line="260" w:lineRule="atLeast"/>
    </w:pPr>
    <w:rPr>
      <w:rFonts w:eastAsiaTheme="minorHAnsi"/>
      <w:sz w:val="22"/>
      <w:szCs w:val="20"/>
      <w:lang w:eastAsia="en-US"/>
    </w:rPr>
  </w:style>
  <w:style w:type="paragraph" w:customStyle="1" w:styleId="2094DFF9B9AE42ABB9425A8D0B8E0B115">
    <w:name w:val="2094DFF9B9AE42ABB9425A8D0B8E0B115"/>
    <w:rsid w:val="007A1FC4"/>
    <w:pPr>
      <w:spacing w:after="240" w:line="260" w:lineRule="atLeast"/>
    </w:pPr>
    <w:rPr>
      <w:rFonts w:eastAsiaTheme="minorHAnsi"/>
      <w:sz w:val="22"/>
      <w:szCs w:val="20"/>
      <w:lang w:eastAsia="en-US"/>
    </w:rPr>
  </w:style>
  <w:style w:type="paragraph" w:customStyle="1" w:styleId="BB65714FF94944709A07FCFB39335DEC5">
    <w:name w:val="BB65714FF94944709A07FCFB39335DEC5"/>
    <w:rsid w:val="007A1FC4"/>
    <w:pPr>
      <w:spacing w:after="240" w:line="260" w:lineRule="atLeast"/>
    </w:pPr>
    <w:rPr>
      <w:rFonts w:eastAsiaTheme="minorHAnsi"/>
      <w:sz w:val="22"/>
      <w:szCs w:val="20"/>
      <w:lang w:eastAsia="en-US"/>
    </w:rPr>
  </w:style>
  <w:style w:type="paragraph" w:customStyle="1" w:styleId="9E95E1B24F1441CE82DA5D7787379AC45">
    <w:name w:val="9E95E1B24F1441CE82DA5D7787379AC45"/>
    <w:rsid w:val="007A1FC4"/>
    <w:pPr>
      <w:spacing w:after="240" w:line="260" w:lineRule="atLeast"/>
    </w:pPr>
    <w:rPr>
      <w:rFonts w:eastAsiaTheme="minorHAnsi"/>
      <w:sz w:val="22"/>
      <w:szCs w:val="20"/>
      <w:lang w:eastAsia="en-US"/>
    </w:rPr>
  </w:style>
  <w:style w:type="paragraph" w:customStyle="1" w:styleId="12C0F81120364557A44BCCE5B32AF4D25">
    <w:name w:val="12C0F81120364557A44BCCE5B32AF4D25"/>
    <w:rsid w:val="007A1FC4"/>
    <w:pPr>
      <w:spacing w:after="240" w:line="260" w:lineRule="atLeast"/>
    </w:pPr>
    <w:rPr>
      <w:rFonts w:eastAsiaTheme="minorHAnsi"/>
      <w:sz w:val="22"/>
      <w:szCs w:val="20"/>
      <w:lang w:eastAsia="en-US"/>
    </w:rPr>
  </w:style>
  <w:style w:type="paragraph" w:customStyle="1" w:styleId="76048E5B714B4BB9980F94235FDDCEC65">
    <w:name w:val="76048E5B714B4BB9980F94235FDDCEC65"/>
    <w:rsid w:val="007A1FC4"/>
    <w:pPr>
      <w:spacing w:after="240" w:line="260" w:lineRule="atLeast"/>
    </w:pPr>
    <w:rPr>
      <w:rFonts w:eastAsiaTheme="minorHAnsi"/>
      <w:sz w:val="22"/>
      <w:szCs w:val="20"/>
      <w:lang w:eastAsia="en-US"/>
    </w:rPr>
  </w:style>
  <w:style w:type="paragraph" w:customStyle="1" w:styleId="D2BA6A8CED2241F0AB2E2B80DB15348B10">
    <w:name w:val="D2BA6A8CED2241F0AB2E2B80DB15348B10"/>
    <w:rsid w:val="007A1FC4"/>
    <w:pPr>
      <w:spacing w:after="240" w:line="260" w:lineRule="atLeast"/>
    </w:pPr>
    <w:rPr>
      <w:rFonts w:eastAsiaTheme="minorHAnsi"/>
      <w:sz w:val="22"/>
      <w:szCs w:val="20"/>
      <w:lang w:eastAsia="en-US"/>
    </w:rPr>
  </w:style>
  <w:style w:type="paragraph" w:customStyle="1" w:styleId="8060FEF1C2B845D589C29ECEE91A957911">
    <w:name w:val="8060FEF1C2B845D589C29ECEE91A957911"/>
    <w:rsid w:val="007A1FC4"/>
    <w:pPr>
      <w:spacing w:after="240" w:line="260" w:lineRule="atLeast"/>
    </w:pPr>
    <w:rPr>
      <w:rFonts w:eastAsiaTheme="minorHAnsi"/>
      <w:sz w:val="22"/>
      <w:szCs w:val="20"/>
      <w:lang w:eastAsia="en-US"/>
    </w:rPr>
  </w:style>
  <w:style w:type="paragraph" w:customStyle="1" w:styleId="E5BDE45AA3254DD086803FFCA0DE6E2511">
    <w:name w:val="E5BDE45AA3254DD086803FFCA0DE6E2511"/>
    <w:rsid w:val="007A1FC4"/>
    <w:rPr>
      <w:rFonts w:eastAsiaTheme="minorHAnsi"/>
      <w:sz w:val="22"/>
      <w:szCs w:val="20"/>
      <w:lang w:eastAsia="en-US"/>
    </w:rPr>
  </w:style>
  <w:style w:type="paragraph" w:customStyle="1" w:styleId="8FA05740F5614CA9AD9BB699182E632F11">
    <w:name w:val="8FA05740F5614CA9AD9BB699182E632F11"/>
    <w:rsid w:val="007A1FC4"/>
    <w:rPr>
      <w:rFonts w:eastAsiaTheme="minorHAnsi"/>
      <w:sz w:val="22"/>
      <w:szCs w:val="20"/>
      <w:lang w:eastAsia="en-US"/>
    </w:rPr>
  </w:style>
  <w:style w:type="paragraph" w:customStyle="1" w:styleId="CE3E7E872BBB4A10BB1AEE1BAA31C7D05">
    <w:name w:val="CE3E7E872BBB4A10BB1AEE1BAA31C7D05"/>
    <w:rsid w:val="007A1FC4"/>
    <w:pPr>
      <w:spacing w:after="240" w:line="260" w:lineRule="atLeast"/>
    </w:pPr>
    <w:rPr>
      <w:rFonts w:eastAsiaTheme="minorHAnsi"/>
      <w:sz w:val="22"/>
      <w:szCs w:val="20"/>
      <w:lang w:eastAsia="en-US"/>
    </w:rPr>
  </w:style>
  <w:style w:type="paragraph" w:customStyle="1" w:styleId="D9332633D5654FA69DEC50887929D5014">
    <w:name w:val="D9332633D5654FA69DEC50887929D5014"/>
    <w:rsid w:val="007A1FC4"/>
    <w:pPr>
      <w:spacing w:after="240" w:line="260" w:lineRule="atLeast"/>
    </w:pPr>
    <w:rPr>
      <w:rFonts w:eastAsiaTheme="minorHAnsi"/>
      <w:sz w:val="22"/>
      <w:szCs w:val="20"/>
      <w:lang w:eastAsia="en-US"/>
    </w:rPr>
  </w:style>
  <w:style w:type="paragraph" w:customStyle="1" w:styleId="D8B99273AD444E85B62695D2A8CE98244">
    <w:name w:val="D8B99273AD444E85B62695D2A8CE98244"/>
    <w:rsid w:val="007A1FC4"/>
    <w:rPr>
      <w:rFonts w:eastAsiaTheme="minorHAnsi"/>
      <w:sz w:val="22"/>
      <w:szCs w:val="20"/>
      <w:lang w:eastAsia="en-US"/>
    </w:rPr>
  </w:style>
  <w:style w:type="paragraph" w:customStyle="1" w:styleId="C220D8A4954F4B868E66EE3DC3E249263">
    <w:name w:val="C220D8A4954F4B868E66EE3DC3E249263"/>
    <w:rsid w:val="007A1FC4"/>
    <w:rPr>
      <w:rFonts w:eastAsiaTheme="minorHAnsi"/>
      <w:sz w:val="22"/>
      <w:szCs w:val="20"/>
      <w:lang w:eastAsia="en-US"/>
    </w:rPr>
  </w:style>
  <w:style w:type="paragraph" w:customStyle="1" w:styleId="C03164C4B4D64195BEA9AE421C51F48E3">
    <w:name w:val="C03164C4B4D64195BEA9AE421C51F48E3"/>
    <w:rsid w:val="007A1FC4"/>
    <w:rPr>
      <w:rFonts w:eastAsiaTheme="minorHAnsi"/>
      <w:sz w:val="22"/>
      <w:szCs w:val="20"/>
      <w:lang w:eastAsia="en-US"/>
    </w:rPr>
  </w:style>
  <w:style w:type="paragraph" w:customStyle="1" w:styleId="B7044230B2C845A5847DE5D6A7F4B6DF3">
    <w:name w:val="B7044230B2C845A5847DE5D6A7F4B6DF3"/>
    <w:rsid w:val="007A1FC4"/>
    <w:pPr>
      <w:spacing w:after="240" w:line="260" w:lineRule="atLeast"/>
    </w:pPr>
    <w:rPr>
      <w:rFonts w:eastAsiaTheme="minorHAnsi"/>
      <w:sz w:val="22"/>
      <w:szCs w:val="20"/>
      <w:lang w:eastAsia="en-US"/>
    </w:rPr>
  </w:style>
  <w:style w:type="paragraph" w:customStyle="1" w:styleId="B1BCC21DDD7240CDAF8CAC3CA29594D23">
    <w:name w:val="B1BCC21DDD7240CDAF8CAC3CA29594D23"/>
    <w:rsid w:val="007A1FC4"/>
    <w:pPr>
      <w:spacing w:after="240" w:line="260" w:lineRule="atLeast"/>
    </w:pPr>
    <w:rPr>
      <w:rFonts w:eastAsiaTheme="minorHAnsi"/>
      <w:sz w:val="22"/>
      <w:szCs w:val="20"/>
      <w:lang w:eastAsia="en-US"/>
    </w:rPr>
  </w:style>
  <w:style w:type="paragraph" w:customStyle="1" w:styleId="0AB2FE60850D41BC826EED1F136455413">
    <w:name w:val="0AB2FE60850D41BC826EED1F136455413"/>
    <w:rsid w:val="007A1FC4"/>
    <w:pPr>
      <w:spacing w:after="240" w:line="260" w:lineRule="atLeast"/>
    </w:pPr>
    <w:rPr>
      <w:rFonts w:eastAsiaTheme="minorHAnsi"/>
      <w:sz w:val="22"/>
      <w:szCs w:val="20"/>
      <w:lang w:eastAsia="en-US"/>
    </w:rPr>
  </w:style>
  <w:style w:type="paragraph" w:customStyle="1" w:styleId="394E681CB7DE42ED9CA14363FDD4ED2911">
    <w:name w:val="394E681CB7DE42ED9CA14363FDD4ED2911"/>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C186B25858874668B152358F48CF84F2">
    <w:name w:val="C186B25858874668B152358F48CF84F2"/>
    <w:rsid w:val="007A1FC4"/>
    <w:pPr>
      <w:spacing w:after="160" w:line="259" w:lineRule="auto"/>
    </w:pPr>
    <w:rPr>
      <w:sz w:val="22"/>
      <w:szCs w:val="22"/>
    </w:rPr>
  </w:style>
  <w:style w:type="paragraph" w:customStyle="1" w:styleId="298CC0E816884B5DA43B1B977C5078EE21">
    <w:name w:val="298CC0E816884B5DA43B1B977C5078EE21"/>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3">
    <w:name w:val="3D691987DEE7456F9FB0F9ABA39A3FF913"/>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2">
    <w:name w:val="01B65DADF00C47918B173FAC47B41AAD1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2">
    <w:name w:val="B9F6D7747808437B94FC923EE6AB756D1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2">
    <w:name w:val="275B4E735F094E8DB59AD926B2AAC30E12"/>
    <w:rsid w:val="007A1FC4"/>
    <w:pPr>
      <w:spacing w:after="240" w:line="260" w:lineRule="atLeast"/>
    </w:pPr>
    <w:rPr>
      <w:rFonts w:eastAsiaTheme="minorHAnsi"/>
      <w:sz w:val="22"/>
      <w:szCs w:val="20"/>
      <w:lang w:eastAsia="en-US"/>
    </w:rPr>
  </w:style>
  <w:style w:type="paragraph" w:customStyle="1" w:styleId="754F9912905345F498C4B7FBC0EA6DFF12">
    <w:name w:val="754F9912905345F498C4B7FBC0EA6DFF12"/>
    <w:rsid w:val="007A1FC4"/>
    <w:pPr>
      <w:spacing w:after="240" w:line="260" w:lineRule="atLeast"/>
    </w:pPr>
    <w:rPr>
      <w:rFonts w:eastAsiaTheme="minorHAnsi"/>
      <w:sz w:val="22"/>
      <w:szCs w:val="20"/>
      <w:lang w:eastAsia="en-US"/>
    </w:rPr>
  </w:style>
  <w:style w:type="paragraph" w:customStyle="1" w:styleId="6D973757759345C4B783EB2C3B2E45B718">
    <w:name w:val="6D973757759345C4B783EB2C3B2E45B718"/>
    <w:rsid w:val="007A1FC4"/>
    <w:pPr>
      <w:spacing w:after="240" w:line="260" w:lineRule="atLeast"/>
    </w:pPr>
    <w:rPr>
      <w:rFonts w:eastAsiaTheme="minorHAnsi"/>
      <w:sz w:val="22"/>
      <w:szCs w:val="20"/>
      <w:lang w:eastAsia="en-US"/>
    </w:rPr>
  </w:style>
  <w:style w:type="paragraph" w:customStyle="1" w:styleId="230105F7EDC4431695DC64A6CA30D66C19">
    <w:name w:val="230105F7EDC4431695DC64A6CA30D66C19"/>
    <w:rsid w:val="007A1FC4"/>
    <w:pPr>
      <w:spacing w:after="240" w:line="260" w:lineRule="atLeast"/>
    </w:pPr>
    <w:rPr>
      <w:rFonts w:eastAsiaTheme="minorHAnsi"/>
      <w:sz w:val="22"/>
      <w:szCs w:val="20"/>
      <w:lang w:eastAsia="en-US"/>
    </w:rPr>
  </w:style>
  <w:style w:type="paragraph" w:customStyle="1" w:styleId="6A8A28C22FC24D58B014E2F69D0492F112">
    <w:name w:val="6A8A28C22FC24D58B014E2F69D0492F112"/>
    <w:rsid w:val="007A1FC4"/>
    <w:pPr>
      <w:spacing w:after="240" w:line="260" w:lineRule="atLeast"/>
    </w:pPr>
    <w:rPr>
      <w:rFonts w:eastAsiaTheme="minorHAnsi"/>
      <w:sz w:val="22"/>
      <w:szCs w:val="20"/>
      <w:lang w:eastAsia="en-US"/>
    </w:rPr>
  </w:style>
  <w:style w:type="paragraph" w:customStyle="1" w:styleId="F90E667FF3D946EAAE982E6485451A3512">
    <w:name w:val="F90E667FF3D946EAAE982E6485451A3512"/>
    <w:rsid w:val="007A1FC4"/>
    <w:pPr>
      <w:spacing w:after="240" w:line="260" w:lineRule="atLeast"/>
    </w:pPr>
    <w:rPr>
      <w:rFonts w:eastAsiaTheme="minorHAnsi"/>
      <w:sz w:val="22"/>
      <w:szCs w:val="20"/>
      <w:lang w:eastAsia="en-US"/>
    </w:rPr>
  </w:style>
  <w:style w:type="paragraph" w:customStyle="1" w:styleId="5ED1CC242382436CBB8CC6F6B4FCA04112">
    <w:name w:val="5ED1CC242382436CBB8CC6F6B4FCA04112"/>
    <w:rsid w:val="007A1FC4"/>
    <w:pPr>
      <w:spacing w:after="240" w:line="260" w:lineRule="atLeast"/>
    </w:pPr>
    <w:rPr>
      <w:rFonts w:eastAsiaTheme="minorHAnsi"/>
      <w:sz w:val="22"/>
      <w:szCs w:val="20"/>
      <w:lang w:eastAsia="en-US"/>
    </w:rPr>
  </w:style>
  <w:style w:type="paragraph" w:customStyle="1" w:styleId="865BCAFE8A924617A98494C04DF38B7F12">
    <w:name w:val="865BCAFE8A924617A98494C04DF38B7F12"/>
    <w:rsid w:val="007A1FC4"/>
    <w:pPr>
      <w:spacing w:after="240" w:line="260" w:lineRule="atLeast"/>
    </w:pPr>
    <w:rPr>
      <w:rFonts w:eastAsiaTheme="minorHAnsi"/>
      <w:sz w:val="22"/>
      <w:szCs w:val="20"/>
      <w:lang w:eastAsia="en-US"/>
    </w:rPr>
  </w:style>
  <w:style w:type="paragraph" w:customStyle="1" w:styleId="B0839C90DDD6424AA53D8DB923C8673512">
    <w:name w:val="B0839C90DDD6424AA53D8DB923C8673512"/>
    <w:rsid w:val="007A1FC4"/>
    <w:pPr>
      <w:spacing w:after="240" w:line="260" w:lineRule="atLeast"/>
    </w:pPr>
    <w:rPr>
      <w:rFonts w:eastAsiaTheme="minorHAnsi"/>
      <w:sz w:val="22"/>
      <w:szCs w:val="20"/>
      <w:lang w:eastAsia="en-US"/>
    </w:rPr>
  </w:style>
  <w:style w:type="paragraph" w:customStyle="1" w:styleId="39CDF662632B4B3CBA18ACBAD606D8B921">
    <w:name w:val="39CDF662632B4B3CBA18ACBAD606D8B921"/>
    <w:rsid w:val="007A1FC4"/>
    <w:pPr>
      <w:spacing w:after="240" w:line="260" w:lineRule="atLeast"/>
    </w:pPr>
    <w:rPr>
      <w:rFonts w:eastAsiaTheme="minorHAnsi"/>
      <w:sz w:val="22"/>
      <w:szCs w:val="20"/>
      <w:lang w:eastAsia="en-US"/>
    </w:rPr>
  </w:style>
  <w:style w:type="paragraph" w:customStyle="1" w:styleId="6CD16574D98B4EDCAD06DACD8980A24512">
    <w:name w:val="6CD16574D98B4EDCAD06DACD8980A2451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2">
    <w:name w:val="5220A148079A485F940AEEAA7415302C1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2">
    <w:name w:val="109B6DFBDC8A44C899275507E17B72C92"/>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
    <w:name w:val="C186B25858874668B152358F48CF84F21"/>
    <w:rsid w:val="007A1FC4"/>
    <w:rPr>
      <w:rFonts w:eastAsiaTheme="minorHAnsi"/>
      <w:sz w:val="22"/>
      <w:szCs w:val="20"/>
      <w:lang w:eastAsia="en-US"/>
    </w:rPr>
  </w:style>
  <w:style w:type="paragraph" w:customStyle="1" w:styleId="967A08CA58724D2FB4632B4FC89527F912">
    <w:name w:val="967A08CA58724D2FB4632B4FC89527F912"/>
    <w:rsid w:val="007A1FC4"/>
    <w:pPr>
      <w:spacing w:after="240" w:line="260" w:lineRule="atLeast"/>
    </w:pPr>
    <w:rPr>
      <w:rFonts w:eastAsiaTheme="minorHAnsi"/>
      <w:sz w:val="22"/>
      <w:szCs w:val="20"/>
      <w:lang w:eastAsia="en-US"/>
    </w:rPr>
  </w:style>
  <w:style w:type="paragraph" w:customStyle="1" w:styleId="7E407641CBE249CAA04F7B107E6F17DE10">
    <w:name w:val="7E407641CBE249CAA04F7B107E6F17DE10"/>
    <w:rsid w:val="007A1FC4"/>
    <w:pPr>
      <w:spacing w:after="240" w:line="260" w:lineRule="atLeast"/>
    </w:pPr>
    <w:rPr>
      <w:rFonts w:eastAsiaTheme="minorHAnsi"/>
      <w:sz w:val="22"/>
      <w:szCs w:val="20"/>
      <w:lang w:eastAsia="en-US"/>
    </w:rPr>
  </w:style>
  <w:style w:type="paragraph" w:customStyle="1" w:styleId="25D5F22546E74F9C8F42581F735191DA12">
    <w:name w:val="25D5F22546E74F9C8F42581F735191DA12"/>
    <w:rsid w:val="007A1FC4"/>
    <w:rPr>
      <w:rFonts w:eastAsiaTheme="minorHAnsi"/>
      <w:sz w:val="22"/>
      <w:szCs w:val="20"/>
      <w:lang w:eastAsia="en-US"/>
    </w:rPr>
  </w:style>
  <w:style w:type="paragraph" w:customStyle="1" w:styleId="5E781CEC0F204091A7C7CDB3CEB7C28112">
    <w:name w:val="5E781CEC0F204091A7C7CDB3CEB7C28112"/>
    <w:rsid w:val="007A1FC4"/>
    <w:rPr>
      <w:rFonts w:eastAsiaTheme="minorHAnsi"/>
      <w:sz w:val="22"/>
      <w:szCs w:val="20"/>
      <w:lang w:eastAsia="en-US"/>
    </w:rPr>
  </w:style>
  <w:style w:type="paragraph" w:customStyle="1" w:styleId="06A3549D049F4F2F816F5AD358C073A210">
    <w:name w:val="06A3549D049F4F2F816F5AD358C073A210"/>
    <w:rsid w:val="007A1FC4"/>
    <w:pPr>
      <w:spacing w:after="240" w:line="260" w:lineRule="atLeast"/>
    </w:pPr>
    <w:rPr>
      <w:rFonts w:eastAsiaTheme="minorHAnsi"/>
      <w:sz w:val="22"/>
      <w:szCs w:val="20"/>
      <w:lang w:eastAsia="en-US"/>
    </w:rPr>
  </w:style>
  <w:style w:type="paragraph" w:customStyle="1" w:styleId="285DE34C7A2B4F2E8C009FB5C91D6A1B11">
    <w:name w:val="285DE34C7A2B4F2E8C009FB5C91D6A1B11"/>
    <w:rsid w:val="007A1FC4"/>
    <w:pPr>
      <w:spacing w:after="240" w:line="260" w:lineRule="atLeast"/>
    </w:pPr>
    <w:rPr>
      <w:rFonts w:eastAsiaTheme="minorHAnsi"/>
      <w:sz w:val="22"/>
      <w:szCs w:val="20"/>
      <w:lang w:eastAsia="en-US"/>
    </w:rPr>
  </w:style>
  <w:style w:type="paragraph" w:customStyle="1" w:styleId="43DC32753C444CB6A7680445AF82244E11">
    <w:name w:val="43DC32753C444CB6A7680445AF82244E11"/>
    <w:rsid w:val="007A1FC4"/>
    <w:pPr>
      <w:spacing w:after="240" w:line="260" w:lineRule="atLeast"/>
    </w:pPr>
    <w:rPr>
      <w:rFonts w:eastAsiaTheme="minorHAnsi"/>
      <w:sz w:val="22"/>
      <w:szCs w:val="20"/>
      <w:lang w:eastAsia="en-US"/>
    </w:rPr>
  </w:style>
  <w:style w:type="paragraph" w:customStyle="1" w:styleId="0A7D83B1D1714C9386AC8E06C3FA48BB11">
    <w:name w:val="0A7D83B1D1714C9386AC8E06C3FA48BB11"/>
    <w:rsid w:val="007A1FC4"/>
    <w:pPr>
      <w:spacing w:after="240" w:line="260" w:lineRule="atLeast"/>
    </w:pPr>
    <w:rPr>
      <w:rFonts w:eastAsiaTheme="minorHAnsi"/>
      <w:sz w:val="22"/>
      <w:szCs w:val="20"/>
      <w:lang w:eastAsia="en-US"/>
    </w:rPr>
  </w:style>
  <w:style w:type="paragraph" w:customStyle="1" w:styleId="246DFD47F65A49448FB6C20FFEDD67BB11">
    <w:name w:val="246DFD47F65A49448FB6C20FFEDD67BB11"/>
    <w:rsid w:val="007A1FC4"/>
    <w:pPr>
      <w:spacing w:after="240" w:line="260" w:lineRule="atLeast"/>
    </w:pPr>
    <w:rPr>
      <w:rFonts w:eastAsiaTheme="minorHAnsi"/>
      <w:sz w:val="22"/>
      <w:szCs w:val="20"/>
      <w:lang w:eastAsia="en-US"/>
    </w:rPr>
  </w:style>
  <w:style w:type="paragraph" w:customStyle="1" w:styleId="D7D9DE5879BC45C5B2C0A93A549A8EFD11">
    <w:name w:val="D7D9DE5879BC45C5B2C0A93A549A8EFD11"/>
    <w:rsid w:val="007A1FC4"/>
    <w:pPr>
      <w:spacing w:after="240" w:line="260" w:lineRule="atLeast"/>
    </w:pPr>
    <w:rPr>
      <w:rFonts w:eastAsiaTheme="minorHAnsi"/>
      <w:sz w:val="22"/>
      <w:szCs w:val="20"/>
      <w:lang w:eastAsia="en-US"/>
    </w:rPr>
  </w:style>
  <w:style w:type="paragraph" w:customStyle="1" w:styleId="C44C9BE3DF094CC9AB31EF86E76E6F5D11">
    <w:name w:val="C44C9BE3DF094CC9AB31EF86E76E6F5D11"/>
    <w:rsid w:val="007A1FC4"/>
    <w:pPr>
      <w:spacing w:after="240" w:line="260" w:lineRule="atLeast"/>
    </w:pPr>
    <w:rPr>
      <w:rFonts w:eastAsiaTheme="minorHAnsi"/>
      <w:sz w:val="22"/>
      <w:szCs w:val="20"/>
      <w:lang w:eastAsia="en-US"/>
    </w:rPr>
  </w:style>
  <w:style w:type="paragraph" w:customStyle="1" w:styleId="61DEE8BEA0C24AC29066A7C3BE361AB711">
    <w:name w:val="61DEE8BEA0C24AC29066A7C3BE361AB711"/>
    <w:rsid w:val="007A1FC4"/>
    <w:pPr>
      <w:spacing w:after="240" w:line="260" w:lineRule="atLeast"/>
    </w:pPr>
    <w:rPr>
      <w:rFonts w:eastAsiaTheme="minorHAnsi"/>
      <w:sz w:val="22"/>
      <w:szCs w:val="20"/>
      <w:lang w:eastAsia="en-US"/>
    </w:rPr>
  </w:style>
  <w:style w:type="paragraph" w:customStyle="1" w:styleId="598F0061344248BDB25EFE50229070F511">
    <w:name w:val="598F0061344248BDB25EFE50229070F511"/>
    <w:rsid w:val="007A1FC4"/>
    <w:pPr>
      <w:spacing w:after="240" w:line="260" w:lineRule="atLeast"/>
    </w:pPr>
    <w:rPr>
      <w:rFonts w:eastAsiaTheme="minorHAnsi"/>
      <w:sz w:val="22"/>
      <w:szCs w:val="20"/>
      <w:lang w:eastAsia="en-US"/>
    </w:rPr>
  </w:style>
  <w:style w:type="paragraph" w:customStyle="1" w:styleId="5BD3E191C0E948E9A0E631170791EDEF11">
    <w:name w:val="5BD3E191C0E948E9A0E631170791EDEF11"/>
    <w:rsid w:val="007A1FC4"/>
    <w:pPr>
      <w:spacing w:after="240" w:line="260" w:lineRule="atLeast"/>
    </w:pPr>
    <w:rPr>
      <w:rFonts w:eastAsiaTheme="minorHAnsi"/>
      <w:sz w:val="22"/>
      <w:szCs w:val="20"/>
      <w:lang w:eastAsia="en-US"/>
    </w:rPr>
  </w:style>
  <w:style w:type="paragraph" w:customStyle="1" w:styleId="39F4968A4E5A4A118B07F24B96EFB80E9">
    <w:name w:val="39F4968A4E5A4A118B07F24B96EFB80E9"/>
    <w:rsid w:val="007A1FC4"/>
    <w:pPr>
      <w:spacing w:after="240" w:line="260" w:lineRule="atLeast"/>
    </w:pPr>
    <w:rPr>
      <w:rFonts w:eastAsiaTheme="minorHAnsi"/>
      <w:sz w:val="22"/>
      <w:szCs w:val="20"/>
      <w:lang w:eastAsia="en-US"/>
    </w:rPr>
  </w:style>
  <w:style w:type="paragraph" w:customStyle="1" w:styleId="2717DDBBBE044662A73EC08FBB5B4D9E9">
    <w:name w:val="2717DDBBBE044662A73EC08FBB5B4D9E9"/>
    <w:rsid w:val="007A1FC4"/>
    <w:pPr>
      <w:spacing w:after="240" w:line="260" w:lineRule="atLeast"/>
    </w:pPr>
    <w:rPr>
      <w:rFonts w:eastAsiaTheme="minorHAnsi"/>
      <w:sz w:val="22"/>
      <w:szCs w:val="20"/>
      <w:lang w:eastAsia="en-US"/>
    </w:rPr>
  </w:style>
  <w:style w:type="paragraph" w:customStyle="1" w:styleId="D962CA5067A04B71B91A798E4258FD1F9">
    <w:name w:val="D962CA5067A04B71B91A798E4258FD1F9"/>
    <w:rsid w:val="007A1FC4"/>
    <w:pPr>
      <w:spacing w:after="240" w:line="260" w:lineRule="atLeast"/>
    </w:pPr>
    <w:rPr>
      <w:rFonts w:eastAsiaTheme="minorHAnsi"/>
      <w:sz w:val="22"/>
      <w:szCs w:val="20"/>
      <w:lang w:eastAsia="en-US"/>
    </w:rPr>
  </w:style>
  <w:style w:type="paragraph" w:customStyle="1" w:styleId="D94391B4DDDC4BB1B0C512307BDCD99C9">
    <w:name w:val="D94391B4DDDC4BB1B0C512307BDCD99C9"/>
    <w:rsid w:val="007A1FC4"/>
    <w:pPr>
      <w:spacing w:after="240" w:line="260" w:lineRule="atLeast"/>
    </w:pPr>
    <w:rPr>
      <w:rFonts w:eastAsiaTheme="minorHAnsi"/>
      <w:sz w:val="22"/>
      <w:szCs w:val="20"/>
      <w:lang w:eastAsia="en-US"/>
    </w:rPr>
  </w:style>
  <w:style w:type="paragraph" w:customStyle="1" w:styleId="DFF3466B632747DB9C7B942490333F5B8">
    <w:name w:val="DFF3466B632747DB9C7B942490333F5B8"/>
    <w:rsid w:val="007A1FC4"/>
    <w:pPr>
      <w:spacing w:after="240" w:line="260" w:lineRule="atLeast"/>
    </w:pPr>
    <w:rPr>
      <w:rFonts w:eastAsiaTheme="minorHAnsi"/>
      <w:sz w:val="22"/>
      <w:szCs w:val="20"/>
      <w:lang w:eastAsia="en-US"/>
    </w:rPr>
  </w:style>
  <w:style w:type="paragraph" w:customStyle="1" w:styleId="615890C84E924D35A2642A73B4236F1F12">
    <w:name w:val="615890C84E924D35A2642A73B4236F1F12"/>
    <w:rsid w:val="007A1FC4"/>
    <w:pPr>
      <w:spacing w:after="240" w:line="260" w:lineRule="atLeast"/>
    </w:pPr>
    <w:rPr>
      <w:rFonts w:eastAsiaTheme="minorHAnsi"/>
      <w:sz w:val="22"/>
      <w:szCs w:val="20"/>
      <w:lang w:eastAsia="en-US"/>
    </w:rPr>
  </w:style>
  <w:style w:type="paragraph" w:customStyle="1" w:styleId="E9BDECC91D484023BD51B59E55A23B8D6">
    <w:name w:val="E9BDECC91D484023BD51B59E55A23B8D6"/>
    <w:rsid w:val="007A1FC4"/>
    <w:pPr>
      <w:spacing w:after="240" w:line="260" w:lineRule="atLeast"/>
    </w:pPr>
    <w:rPr>
      <w:rFonts w:eastAsiaTheme="minorHAnsi"/>
      <w:sz w:val="22"/>
      <w:szCs w:val="20"/>
      <w:lang w:eastAsia="en-US"/>
    </w:rPr>
  </w:style>
  <w:style w:type="paragraph" w:customStyle="1" w:styleId="57943A045FDF4B649A0C47A8EFDA33546">
    <w:name w:val="57943A045FDF4B649A0C47A8EFDA33546"/>
    <w:rsid w:val="007A1FC4"/>
    <w:pPr>
      <w:spacing w:after="240" w:line="260" w:lineRule="atLeast"/>
    </w:pPr>
    <w:rPr>
      <w:rFonts w:eastAsiaTheme="minorHAnsi"/>
      <w:sz w:val="22"/>
      <w:szCs w:val="20"/>
      <w:lang w:eastAsia="en-US"/>
    </w:rPr>
  </w:style>
  <w:style w:type="paragraph" w:customStyle="1" w:styleId="F2FA7C9BF757417E8D9DCDDC4533C8706">
    <w:name w:val="F2FA7C9BF757417E8D9DCDDC4533C8706"/>
    <w:rsid w:val="007A1FC4"/>
    <w:pPr>
      <w:spacing w:after="240" w:line="260" w:lineRule="atLeast"/>
    </w:pPr>
    <w:rPr>
      <w:rFonts w:eastAsiaTheme="minorHAnsi"/>
      <w:sz w:val="22"/>
      <w:szCs w:val="20"/>
      <w:lang w:eastAsia="en-US"/>
    </w:rPr>
  </w:style>
  <w:style w:type="paragraph" w:customStyle="1" w:styleId="7C4654F7D62B4FE79F81091F1BF1EF476">
    <w:name w:val="7C4654F7D62B4FE79F81091F1BF1EF476"/>
    <w:rsid w:val="007A1FC4"/>
    <w:pPr>
      <w:spacing w:after="240" w:line="260" w:lineRule="atLeast"/>
    </w:pPr>
    <w:rPr>
      <w:rFonts w:eastAsiaTheme="minorHAnsi"/>
      <w:sz w:val="22"/>
      <w:szCs w:val="20"/>
      <w:lang w:eastAsia="en-US"/>
    </w:rPr>
  </w:style>
  <w:style w:type="paragraph" w:customStyle="1" w:styleId="E74BE5208D394450AF285A03F1270A5D6">
    <w:name w:val="E74BE5208D394450AF285A03F1270A5D6"/>
    <w:rsid w:val="007A1FC4"/>
    <w:pPr>
      <w:spacing w:after="240" w:line="260" w:lineRule="atLeast"/>
    </w:pPr>
    <w:rPr>
      <w:rFonts w:eastAsiaTheme="minorHAnsi"/>
      <w:sz w:val="22"/>
      <w:szCs w:val="20"/>
      <w:lang w:eastAsia="en-US"/>
    </w:rPr>
  </w:style>
  <w:style w:type="paragraph" w:customStyle="1" w:styleId="2094DFF9B9AE42ABB9425A8D0B8E0B116">
    <w:name w:val="2094DFF9B9AE42ABB9425A8D0B8E0B116"/>
    <w:rsid w:val="007A1FC4"/>
    <w:pPr>
      <w:spacing w:after="240" w:line="260" w:lineRule="atLeast"/>
    </w:pPr>
    <w:rPr>
      <w:rFonts w:eastAsiaTheme="minorHAnsi"/>
      <w:sz w:val="22"/>
      <w:szCs w:val="20"/>
      <w:lang w:eastAsia="en-US"/>
    </w:rPr>
  </w:style>
  <w:style w:type="paragraph" w:customStyle="1" w:styleId="BB65714FF94944709A07FCFB39335DEC6">
    <w:name w:val="BB65714FF94944709A07FCFB39335DEC6"/>
    <w:rsid w:val="007A1FC4"/>
    <w:pPr>
      <w:spacing w:after="240" w:line="260" w:lineRule="atLeast"/>
    </w:pPr>
    <w:rPr>
      <w:rFonts w:eastAsiaTheme="minorHAnsi"/>
      <w:sz w:val="22"/>
      <w:szCs w:val="20"/>
      <w:lang w:eastAsia="en-US"/>
    </w:rPr>
  </w:style>
  <w:style w:type="paragraph" w:customStyle="1" w:styleId="9E95E1B24F1441CE82DA5D7787379AC46">
    <w:name w:val="9E95E1B24F1441CE82DA5D7787379AC46"/>
    <w:rsid w:val="007A1FC4"/>
    <w:pPr>
      <w:spacing w:after="240" w:line="260" w:lineRule="atLeast"/>
    </w:pPr>
    <w:rPr>
      <w:rFonts w:eastAsiaTheme="minorHAnsi"/>
      <w:sz w:val="22"/>
      <w:szCs w:val="20"/>
      <w:lang w:eastAsia="en-US"/>
    </w:rPr>
  </w:style>
  <w:style w:type="paragraph" w:customStyle="1" w:styleId="12C0F81120364557A44BCCE5B32AF4D26">
    <w:name w:val="12C0F81120364557A44BCCE5B32AF4D26"/>
    <w:rsid w:val="007A1FC4"/>
    <w:pPr>
      <w:spacing w:after="240" w:line="260" w:lineRule="atLeast"/>
    </w:pPr>
    <w:rPr>
      <w:rFonts w:eastAsiaTheme="minorHAnsi"/>
      <w:sz w:val="22"/>
      <w:szCs w:val="20"/>
      <w:lang w:eastAsia="en-US"/>
    </w:rPr>
  </w:style>
  <w:style w:type="paragraph" w:customStyle="1" w:styleId="76048E5B714B4BB9980F94235FDDCEC66">
    <w:name w:val="76048E5B714B4BB9980F94235FDDCEC66"/>
    <w:rsid w:val="007A1FC4"/>
    <w:pPr>
      <w:spacing w:after="240" w:line="260" w:lineRule="atLeast"/>
    </w:pPr>
    <w:rPr>
      <w:rFonts w:eastAsiaTheme="minorHAnsi"/>
      <w:sz w:val="22"/>
      <w:szCs w:val="20"/>
      <w:lang w:eastAsia="en-US"/>
    </w:rPr>
  </w:style>
  <w:style w:type="paragraph" w:customStyle="1" w:styleId="D2BA6A8CED2241F0AB2E2B80DB15348B11">
    <w:name w:val="D2BA6A8CED2241F0AB2E2B80DB15348B11"/>
    <w:rsid w:val="007A1FC4"/>
    <w:pPr>
      <w:spacing w:after="240" w:line="260" w:lineRule="atLeast"/>
    </w:pPr>
    <w:rPr>
      <w:rFonts w:eastAsiaTheme="minorHAnsi"/>
      <w:sz w:val="22"/>
      <w:szCs w:val="20"/>
      <w:lang w:eastAsia="en-US"/>
    </w:rPr>
  </w:style>
  <w:style w:type="paragraph" w:customStyle="1" w:styleId="8060FEF1C2B845D589C29ECEE91A957912">
    <w:name w:val="8060FEF1C2B845D589C29ECEE91A957912"/>
    <w:rsid w:val="007A1FC4"/>
    <w:pPr>
      <w:spacing w:after="240" w:line="260" w:lineRule="atLeast"/>
    </w:pPr>
    <w:rPr>
      <w:rFonts w:eastAsiaTheme="minorHAnsi"/>
      <w:sz w:val="22"/>
      <w:szCs w:val="20"/>
      <w:lang w:eastAsia="en-US"/>
    </w:rPr>
  </w:style>
  <w:style w:type="paragraph" w:customStyle="1" w:styleId="E5BDE45AA3254DD086803FFCA0DE6E2512">
    <w:name w:val="E5BDE45AA3254DD086803FFCA0DE6E2512"/>
    <w:rsid w:val="007A1FC4"/>
    <w:rPr>
      <w:rFonts w:eastAsiaTheme="minorHAnsi"/>
      <w:sz w:val="22"/>
      <w:szCs w:val="20"/>
      <w:lang w:eastAsia="en-US"/>
    </w:rPr>
  </w:style>
  <w:style w:type="paragraph" w:customStyle="1" w:styleId="8FA05740F5614CA9AD9BB699182E632F12">
    <w:name w:val="8FA05740F5614CA9AD9BB699182E632F12"/>
    <w:rsid w:val="007A1FC4"/>
    <w:rPr>
      <w:rFonts w:eastAsiaTheme="minorHAnsi"/>
      <w:sz w:val="22"/>
      <w:szCs w:val="20"/>
      <w:lang w:eastAsia="en-US"/>
    </w:rPr>
  </w:style>
  <w:style w:type="paragraph" w:customStyle="1" w:styleId="CE3E7E872BBB4A10BB1AEE1BAA31C7D06">
    <w:name w:val="CE3E7E872BBB4A10BB1AEE1BAA31C7D06"/>
    <w:rsid w:val="007A1FC4"/>
    <w:pPr>
      <w:spacing w:after="240" w:line="260" w:lineRule="atLeast"/>
    </w:pPr>
    <w:rPr>
      <w:rFonts w:eastAsiaTheme="minorHAnsi"/>
      <w:sz w:val="22"/>
      <w:szCs w:val="20"/>
      <w:lang w:eastAsia="en-US"/>
    </w:rPr>
  </w:style>
  <w:style w:type="paragraph" w:customStyle="1" w:styleId="D9332633D5654FA69DEC50887929D5015">
    <w:name w:val="D9332633D5654FA69DEC50887929D5015"/>
    <w:rsid w:val="007A1FC4"/>
    <w:pPr>
      <w:spacing w:after="240" w:line="260" w:lineRule="atLeast"/>
    </w:pPr>
    <w:rPr>
      <w:rFonts w:eastAsiaTheme="minorHAnsi"/>
      <w:sz w:val="22"/>
      <w:szCs w:val="20"/>
      <w:lang w:eastAsia="en-US"/>
    </w:rPr>
  </w:style>
  <w:style w:type="paragraph" w:customStyle="1" w:styleId="D8B99273AD444E85B62695D2A8CE98245">
    <w:name w:val="D8B99273AD444E85B62695D2A8CE98245"/>
    <w:rsid w:val="007A1FC4"/>
    <w:rPr>
      <w:rFonts w:eastAsiaTheme="minorHAnsi"/>
      <w:sz w:val="22"/>
      <w:szCs w:val="20"/>
      <w:lang w:eastAsia="en-US"/>
    </w:rPr>
  </w:style>
  <w:style w:type="paragraph" w:customStyle="1" w:styleId="C220D8A4954F4B868E66EE3DC3E249264">
    <w:name w:val="C220D8A4954F4B868E66EE3DC3E249264"/>
    <w:rsid w:val="007A1FC4"/>
    <w:rPr>
      <w:rFonts w:eastAsiaTheme="minorHAnsi"/>
      <w:sz w:val="22"/>
      <w:szCs w:val="20"/>
      <w:lang w:eastAsia="en-US"/>
    </w:rPr>
  </w:style>
  <w:style w:type="paragraph" w:customStyle="1" w:styleId="C03164C4B4D64195BEA9AE421C51F48E4">
    <w:name w:val="C03164C4B4D64195BEA9AE421C51F48E4"/>
    <w:rsid w:val="007A1FC4"/>
    <w:rPr>
      <w:rFonts w:eastAsiaTheme="minorHAnsi"/>
      <w:sz w:val="22"/>
      <w:szCs w:val="20"/>
      <w:lang w:eastAsia="en-US"/>
    </w:rPr>
  </w:style>
  <w:style w:type="paragraph" w:customStyle="1" w:styleId="B7044230B2C845A5847DE5D6A7F4B6DF4">
    <w:name w:val="B7044230B2C845A5847DE5D6A7F4B6DF4"/>
    <w:rsid w:val="007A1FC4"/>
    <w:pPr>
      <w:spacing w:after="240" w:line="260" w:lineRule="atLeast"/>
    </w:pPr>
    <w:rPr>
      <w:rFonts w:eastAsiaTheme="minorHAnsi"/>
      <w:sz w:val="22"/>
      <w:szCs w:val="20"/>
      <w:lang w:eastAsia="en-US"/>
    </w:rPr>
  </w:style>
  <w:style w:type="paragraph" w:customStyle="1" w:styleId="B1BCC21DDD7240CDAF8CAC3CA29594D24">
    <w:name w:val="B1BCC21DDD7240CDAF8CAC3CA29594D24"/>
    <w:rsid w:val="007A1FC4"/>
    <w:pPr>
      <w:spacing w:after="240" w:line="260" w:lineRule="atLeast"/>
    </w:pPr>
    <w:rPr>
      <w:rFonts w:eastAsiaTheme="minorHAnsi"/>
      <w:sz w:val="22"/>
      <w:szCs w:val="20"/>
      <w:lang w:eastAsia="en-US"/>
    </w:rPr>
  </w:style>
  <w:style w:type="paragraph" w:customStyle="1" w:styleId="0AB2FE60850D41BC826EED1F136455414">
    <w:name w:val="0AB2FE60850D41BC826EED1F136455414"/>
    <w:rsid w:val="007A1FC4"/>
    <w:pPr>
      <w:spacing w:after="240" w:line="260" w:lineRule="atLeast"/>
    </w:pPr>
    <w:rPr>
      <w:rFonts w:eastAsiaTheme="minorHAnsi"/>
      <w:sz w:val="22"/>
      <w:szCs w:val="20"/>
      <w:lang w:eastAsia="en-US"/>
    </w:rPr>
  </w:style>
  <w:style w:type="paragraph" w:customStyle="1" w:styleId="394E681CB7DE42ED9CA14363FDD4ED2912">
    <w:name w:val="394E681CB7DE42ED9CA14363FDD4ED2912"/>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22">
    <w:name w:val="298CC0E816884B5DA43B1B977C5078EE22"/>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4">
    <w:name w:val="3D691987DEE7456F9FB0F9ABA39A3FF914"/>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3">
    <w:name w:val="01B65DADF00C47918B173FAC47B41AAD1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3">
    <w:name w:val="B9F6D7747808437B94FC923EE6AB756D1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3">
    <w:name w:val="275B4E735F094E8DB59AD926B2AAC30E13"/>
    <w:rsid w:val="007A1FC4"/>
    <w:pPr>
      <w:spacing w:after="240" w:line="260" w:lineRule="atLeast"/>
    </w:pPr>
    <w:rPr>
      <w:rFonts w:eastAsiaTheme="minorHAnsi"/>
      <w:sz w:val="22"/>
      <w:szCs w:val="20"/>
      <w:lang w:eastAsia="en-US"/>
    </w:rPr>
  </w:style>
  <w:style w:type="paragraph" w:customStyle="1" w:styleId="754F9912905345F498C4B7FBC0EA6DFF13">
    <w:name w:val="754F9912905345F498C4B7FBC0EA6DFF13"/>
    <w:rsid w:val="007A1FC4"/>
    <w:pPr>
      <w:spacing w:after="240" w:line="260" w:lineRule="atLeast"/>
    </w:pPr>
    <w:rPr>
      <w:rFonts w:eastAsiaTheme="minorHAnsi"/>
      <w:sz w:val="22"/>
      <w:szCs w:val="20"/>
      <w:lang w:eastAsia="en-US"/>
    </w:rPr>
  </w:style>
  <w:style w:type="paragraph" w:customStyle="1" w:styleId="6D973757759345C4B783EB2C3B2E45B719">
    <w:name w:val="6D973757759345C4B783EB2C3B2E45B719"/>
    <w:rsid w:val="007A1FC4"/>
    <w:pPr>
      <w:spacing w:after="240" w:line="260" w:lineRule="atLeast"/>
    </w:pPr>
    <w:rPr>
      <w:rFonts w:eastAsiaTheme="minorHAnsi"/>
      <w:sz w:val="22"/>
      <w:szCs w:val="20"/>
      <w:lang w:eastAsia="en-US"/>
    </w:rPr>
  </w:style>
  <w:style w:type="paragraph" w:customStyle="1" w:styleId="230105F7EDC4431695DC64A6CA30D66C20">
    <w:name w:val="230105F7EDC4431695DC64A6CA30D66C20"/>
    <w:rsid w:val="007A1FC4"/>
    <w:pPr>
      <w:spacing w:after="240" w:line="260" w:lineRule="atLeast"/>
    </w:pPr>
    <w:rPr>
      <w:rFonts w:eastAsiaTheme="minorHAnsi"/>
      <w:sz w:val="22"/>
      <w:szCs w:val="20"/>
      <w:lang w:eastAsia="en-US"/>
    </w:rPr>
  </w:style>
  <w:style w:type="paragraph" w:customStyle="1" w:styleId="6A8A28C22FC24D58B014E2F69D0492F113">
    <w:name w:val="6A8A28C22FC24D58B014E2F69D0492F113"/>
    <w:rsid w:val="007A1FC4"/>
    <w:pPr>
      <w:spacing w:after="240" w:line="260" w:lineRule="atLeast"/>
    </w:pPr>
    <w:rPr>
      <w:rFonts w:eastAsiaTheme="minorHAnsi"/>
      <w:sz w:val="22"/>
      <w:szCs w:val="20"/>
      <w:lang w:eastAsia="en-US"/>
    </w:rPr>
  </w:style>
  <w:style w:type="paragraph" w:customStyle="1" w:styleId="F90E667FF3D946EAAE982E6485451A3513">
    <w:name w:val="F90E667FF3D946EAAE982E6485451A3513"/>
    <w:rsid w:val="007A1FC4"/>
    <w:pPr>
      <w:spacing w:after="240" w:line="260" w:lineRule="atLeast"/>
    </w:pPr>
    <w:rPr>
      <w:rFonts w:eastAsiaTheme="minorHAnsi"/>
      <w:sz w:val="22"/>
      <w:szCs w:val="20"/>
      <w:lang w:eastAsia="en-US"/>
    </w:rPr>
  </w:style>
  <w:style w:type="paragraph" w:customStyle="1" w:styleId="5ED1CC242382436CBB8CC6F6B4FCA04113">
    <w:name w:val="5ED1CC242382436CBB8CC6F6B4FCA04113"/>
    <w:rsid w:val="007A1FC4"/>
    <w:pPr>
      <w:spacing w:after="240" w:line="260" w:lineRule="atLeast"/>
    </w:pPr>
    <w:rPr>
      <w:rFonts w:eastAsiaTheme="minorHAnsi"/>
      <w:sz w:val="22"/>
      <w:szCs w:val="20"/>
      <w:lang w:eastAsia="en-US"/>
    </w:rPr>
  </w:style>
  <w:style w:type="paragraph" w:customStyle="1" w:styleId="865BCAFE8A924617A98494C04DF38B7F13">
    <w:name w:val="865BCAFE8A924617A98494C04DF38B7F13"/>
    <w:rsid w:val="007A1FC4"/>
    <w:pPr>
      <w:spacing w:after="240" w:line="260" w:lineRule="atLeast"/>
    </w:pPr>
    <w:rPr>
      <w:rFonts w:eastAsiaTheme="minorHAnsi"/>
      <w:sz w:val="22"/>
      <w:szCs w:val="20"/>
      <w:lang w:eastAsia="en-US"/>
    </w:rPr>
  </w:style>
  <w:style w:type="paragraph" w:customStyle="1" w:styleId="B0839C90DDD6424AA53D8DB923C8673513">
    <w:name w:val="B0839C90DDD6424AA53D8DB923C8673513"/>
    <w:rsid w:val="007A1FC4"/>
    <w:pPr>
      <w:spacing w:after="240" w:line="260" w:lineRule="atLeast"/>
    </w:pPr>
    <w:rPr>
      <w:rFonts w:eastAsiaTheme="minorHAnsi"/>
      <w:sz w:val="22"/>
      <w:szCs w:val="20"/>
      <w:lang w:eastAsia="en-US"/>
    </w:rPr>
  </w:style>
  <w:style w:type="paragraph" w:customStyle="1" w:styleId="39CDF662632B4B3CBA18ACBAD606D8B922">
    <w:name w:val="39CDF662632B4B3CBA18ACBAD606D8B922"/>
    <w:rsid w:val="007A1FC4"/>
    <w:pPr>
      <w:spacing w:after="240" w:line="260" w:lineRule="atLeast"/>
    </w:pPr>
    <w:rPr>
      <w:rFonts w:eastAsiaTheme="minorHAnsi"/>
      <w:sz w:val="22"/>
      <w:szCs w:val="20"/>
      <w:lang w:eastAsia="en-US"/>
    </w:rPr>
  </w:style>
  <w:style w:type="paragraph" w:customStyle="1" w:styleId="6CD16574D98B4EDCAD06DACD8980A24513">
    <w:name w:val="6CD16574D98B4EDCAD06DACD8980A2451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3">
    <w:name w:val="5220A148079A485F940AEEAA7415302C1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3">
    <w:name w:val="109B6DFBDC8A44C899275507E17B72C93"/>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
    <w:name w:val="C186B25858874668B152358F48CF84F22"/>
    <w:rsid w:val="007A1FC4"/>
    <w:rPr>
      <w:rFonts w:eastAsiaTheme="minorHAnsi"/>
      <w:sz w:val="22"/>
      <w:szCs w:val="20"/>
      <w:lang w:eastAsia="en-US"/>
    </w:rPr>
  </w:style>
  <w:style w:type="paragraph" w:customStyle="1" w:styleId="967A08CA58724D2FB4632B4FC89527F913">
    <w:name w:val="967A08CA58724D2FB4632B4FC89527F913"/>
    <w:rsid w:val="007A1FC4"/>
    <w:pPr>
      <w:spacing w:after="240" w:line="260" w:lineRule="atLeast"/>
    </w:pPr>
    <w:rPr>
      <w:rFonts w:eastAsiaTheme="minorHAnsi"/>
      <w:sz w:val="22"/>
      <w:szCs w:val="20"/>
      <w:lang w:eastAsia="en-US"/>
    </w:rPr>
  </w:style>
  <w:style w:type="paragraph" w:customStyle="1" w:styleId="7E407641CBE249CAA04F7B107E6F17DE11">
    <w:name w:val="7E407641CBE249CAA04F7B107E6F17DE11"/>
    <w:rsid w:val="007A1FC4"/>
    <w:pPr>
      <w:spacing w:after="240" w:line="260" w:lineRule="atLeast"/>
    </w:pPr>
    <w:rPr>
      <w:rFonts w:eastAsiaTheme="minorHAnsi"/>
      <w:sz w:val="22"/>
      <w:szCs w:val="20"/>
      <w:lang w:eastAsia="en-US"/>
    </w:rPr>
  </w:style>
  <w:style w:type="paragraph" w:customStyle="1" w:styleId="25D5F22546E74F9C8F42581F735191DA13">
    <w:name w:val="25D5F22546E74F9C8F42581F735191DA13"/>
    <w:rsid w:val="007A1FC4"/>
    <w:rPr>
      <w:rFonts w:eastAsiaTheme="minorHAnsi"/>
      <w:sz w:val="22"/>
      <w:szCs w:val="20"/>
      <w:lang w:eastAsia="en-US"/>
    </w:rPr>
  </w:style>
  <w:style w:type="paragraph" w:customStyle="1" w:styleId="5E781CEC0F204091A7C7CDB3CEB7C28113">
    <w:name w:val="5E781CEC0F204091A7C7CDB3CEB7C28113"/>
    <w:rsid w:val="007A1FC4"/>
    <w:rPr>
      <w:rFonts w:eastAsiaTheme="minorHAnsi"/>
      <w:sz w:val="22"/>
      <w:szCs w:val="20"/>
      <w:lang w:eastAsia="en-US"/>
    </w:rPr>
  </w:style>
  <w:style w:type="paragraph" w:customStyle="1" w:styleId="06A3549D049F4F2F816F5AD358C073A211">
    <w:name w:val="06A3549D049F4F2F816F5AD358C073A211"/>
    <w:rsid w:val="007A1FC4"/>
    <w:pPr>
      <w:spacing w:after="240" w:line="260" w:lineRule="atLeast"/>
    </w:pPr>
    <w:rPr>
      <w:rFonts w:eastAsiaTheme="minorHAnsi"/>
      <w:sz w:val="22"/>
      <w:szCs w:val="20"/>
      <w:lang w:eastAsia="en-US"/>
    </w:rPr>
  </w:style>
  <w:style w:type="paragraph" w:customStyle="1" w:styleId="285DE34C7A2B4F2E8C009FB5C91D6A1B12">
    <w:name w:val="285DE34C7A2B4F2E8C009FB5C91D6A1B12"/>
    <w:rsid w:val="007A1FC4"/>
    <w:pPr>
      <w:spacing w:after="240" w:line="260" w:lineRule="atLeast"/>
    </w:pPr>
    <w:rPr>
      <w:rFonts w:eastAsiaTheme="minorHAnsi"/>
      <w:sz w:val="22"/>
      <w:szCs w:val="20"/>
      <w:lang w:eastAsia="en-US"/>
    </w:rPr>
  </w:style>
  <w:style w:type="paragraph" w:customStyle="1" w:styleId="43DC32753C444CB6A7680445AF82244E12">
    <w:name w:val="43DC32753C444CB6A7680445AF82244E12"/>
    <w:rsid w:val="007A1FC4"/>
    <w:pPr>
      <w:spacing w:after="240" w:line="260" w:lineRule="atLeast"/>
    </w:pPr>
    <w:rPr>
      <w:rFonts w:eastAsiaTheme="minorHAnsi"/>
      <w:sz w:val="22"/>
      <w:szCs w:val="20"/>
      <w:lang w:eastAsia="en-US"/>
    </w:rPr>
  </w:style>
  <w:style w:type="paragraph" w:customStyle="1" w:styleId="0A7D83B1D1714C9386AC8E06C3FA48BB12">
    <w:name w:val="0A7D83B1D1714C9386AC8E06C3FA48BB12"/>
    <w:rsid w:val="007A1FC4"/>
    <w:pPr>
      <w:spacing w:after="240" w:line="260" w:lineRule="atLeast"/>
    </w:pPr>
    <w:rPr>
      <w:rFonts w:eastAsiaTheme="minorHAnsi"/>
      <w:sz w:val="22"/>
      <w:szCs w:val="20"/>
      <w:lang w:eastAsia="en-US"/>
    </w:rPr>
  </w:style>
  <w:style w:type="paragraph" w:customStyle="1" w:styleId="246DFD47F65A49448FB6C20FFEDD67BB12">
    <w:name w:val="246DFD47F65A49448FB6C20FFEDD67BB12"/>
    <w:rsid w:val="007A1FC4"/>
    <w:pPr>
      <w:spacing w:after="240" w:line="260" w:lineRule="atLeast"/>
    </w:pPr>
    <w:rPr>
      <w:rFonts w:eastAsiaTheme="minorHAnsi"/>
      <w:sz w:val="22"/>
      <w:szCs w:val="20"/>
      <w:lang w:eastAsia="en-US"/>
    </w:rPr>
  </w:style>
  <w:style w:type="paragraph" w:customStyle="1" w:styleId="D7D9DE5879BC45C5B2C0A93A549A8EFD12">
    <w:name w:val="D7D9DE5879BC45C5B2C0A93A549A8EFD12"/>
    <w:rsid w:val="007A1FC4"/>
    <w:pPr>
      <w:spacing w:after="240" w:line="260" w:lineRule="atLeast"/>
    </w:pPr>
    <w:rPr>
      <w:rFonts w:eastAsiaTheme="minorHAnsi"/>
      <w:sz w:val="22"/>
      <w:szCs w:val="20"/>
      <w:lang w:eastAsia="en-US"/>
    </w:rPr>
  </w:style>
  <w:style w:type="paragraph" w:customStyle="1" w:styleId="C44C9BE3DF094CC9AB31EF86E76E6F5D12">
    <w:name w:val="C44C9BE3DF094CC9AB31EF86E76E6F5D12"/>
    <w:rsid w:val="007A1FC4"/>
    <w:pPr>
      <w:spacing w:after="240" w:line="260" w:lineRule="atLeast"/>
    </w:pPr>
    <w:rPr>
      <w:rFonts w:eastAsiaTheme="minorHAnsi"/>
      <w:sz w:val="22"/>
      <w:szCs w:val="20"/>
      <w:lang w:eastAsia="en-US"/>
    </w:rPr>
  </w:style>
  <w:style w:type="paragraph" w:customStyle="1" w:styleId="61DEE8BEA0C24AC29066A7C3BE361AB712">
    <w:name w:val="61DEE8BEA0C24AC29066A7C3BE361AB712"/>
    <w:rsid w:val="007A1FC4"/>
    <w:pPr>
      <w:spacing w:after="240" w:line="260" w:lineRule="atLeast"/>
    </w:pPr>
    <w:rPr>
      <w:rFonts w:eastAsiaTheme="minorHAnsi"/>
      <w:sz w:val="22"/>
      <w:szCs w:val="20"/>
      <w:lang w:eastAsia="en-US"/>
    </w:rPr>
  </w:style>
  <w:style w:type="paragraph" w:customStyle="1" w:styleId="598F0061344248BDB25EFE50229070F512">
    <w:name w:val="598F0061344248BDB25EFE50229070F512"/>
    <w:rsid w:val="007A1FC4"/>
    <w:pPr>
      <w:spacing w:after="240" w:line="260" w:lineRule="atLeast"/>
    </w:pPr>
    <w:rPr>
      <w:rFonts w:eastAsiaTheme="minorHAnsi"/>
      <w:sz w:val="22"/>
      <w:szCs w:val="20"/>
      <w:lang w:eastAsia="en-US"/>
    </w:rPr>
  </w:style>
  <w:style w:type="paragraph" w:customStyle="1" w:styleId="5BD3E191C0E948E9A0E631170791EDEF12">
    <w:name w:val="5BD3E191C0E948E9A0E631170791EDEF12"/>
    <w:rsid w:val="007A1FC4"/>
    <w:pPr>
      <w:spacing w:after="240" w:line="260" w:lineRule="atLeast"/>
    </w:pPr>
    <w:rPr>
      <w:rFonts w:eastAsiaTheme="minorHAnsi"/>
      <w:sz w:val="22"/>
      <w:szCs w:val="20"/>
      <w:lang w:eastAsia="en-US"/>
    </w:rPr>
  </w:style>
  <w:style w:type="paragraph" w:customStyle="1" w:styleId="39F4968A4E5A4A118B07F24B96EFB80E10">
    <w:name w:val="39F4968A4E5A4A118B07F24B96EFB80E10"/>
    <w:rsid w:val="007A1FC4"/>
    <w:pPr>
      <w:spacing w:after="240" w:line="260" w:lineRule="atLeast"/>
    </w:pPr>
    <w:rPr>
      <w:rFonts w:eastAsiaTheme="minorHAnsi"/>
      <w:sz w:val="22"/>
      <w:szCs w:val="20"/>
      <w:lang w:eastAsia="en-US"/>
    </w:rPr>
  </w:style>
  <w:style w:type="paragraph" w:customStyle="1" w:styleId="2717DDBBBE044662A73EC08FBB5B4D9E10">
    <w:name w:val="2717DDBBBE044662A73EC08FBB5B4D9E10"/>
    <w:rsid w:val="007A1FC4"/>
    <w:pPr>
      <w:spacing w:after="240" w:line="260" w:lineRule="atLeast"/>
    </w:pPr>
    <w:rPr>
      <w:rFonts w:eastAsiaTheme="minorHAnsi"/>
      <w:sz w:val="22"/>
      <w:szCs w:val="20"/>
      <w:lang w:eastAsia="en-US"/>
    </w:rPr>
  </w:style>
  <w:style w:type="paragraph" w:customStyle="1" w:styleId="D962CA5067A04B71B91A798E4258FD1F10">
    <w:name w:val="D962CA5067A04B71B91A798E4258FD1F10"/>
    <w:rsid w:val="007A1FC4"/>
    <w:pPr>
      <w:spacing w:after="240" w:line="260" w:lineRule="atLeast"/>
    </w:pPr>
    <w:rPr>
      <w:rFonts w:eastAsiaTheme="minorHAnsi"/>
      <w:sz w:val="22"/>
      <w:szCs w:val="20"/>
      <w:lang w:eastAsia="en-US"/>
    </w:rPr>
  </w:style>
  <w:style w:type="paragraph" w:customStyle="1" w:styleId="D94391B4DDDC4BB1B0C512307BDCD99C10">
    <w:name w:val="D94391B4DDDC4BB1B0C512307BDCD99C10"/>
    <w:rsid w:val="007A1FC4"/>
    <w:pPr>
      <w:spacing w:after="240" w:line="260" w:lineRule="atLeast"/>
    </w:pPr>
    <w:rPr>
      <w:rFonts w:eastAsiaTheme="minorHAnsi"/>
      <w:sz w:val="22"/>
      <w:szCs w:val="20"/>
      <w:lang w:eastAsia="en-US"/>
    </w:rPr>
  </w:style>
  <w:style w:type="paragraph" w:customStyle="1" w:styleId="DFF3466B632747DB9C7B942490333F5B9">
    <w:name w:val="DFF3466B632747DB9C7B942490333F5B9"/>
    <w:rsid w:val="007A1FC4"/>
    <w:pPr>
      <w:spacing w:after="240" w:line="260" w:lineRule="atLeast"/>
    </w:pPr>
    <w:rPr>
      <w:rFonts w:eastAsiaTheme="minorHAnsi"/>
      <w:sz w:val="22"/>
      <w:szCs w:val="20"/>
      <w:lang w:eastAsia="en-US"/>
    </w:rPr>
  </w:style>
  <w:style w:type="paragraph" w:customStyle="1" w:styleId="615890C84E924D35A2642A73B4236F1F13">
    <w:name w:val="615890C84E924D35A2642A73B4236F1F13"/>
    <w:rsid w:val="007A1FC4"/>
    <w:pPr>
      <w:spacing w:after="240" w:line="260" w:lineRule="atLeast"/>
    </w:pPr>
    <w:rPr>
      <w:rFonts w:eastAsiaTheme="minorHAnsi"/>
      <w:sz w:val="22"/>
      <w:szCs w:val="20"/>
      <w:lang w:eastAsia="en-US"/>
    </w:rPr>
  </w:style>
  <w:style w:type="paragraph" w:customStyle="1" w:styleId="E9BDECC91D484023BD51B59E55A23B8D7">
    <w:name w:val="E9BDECC91D484023BD51B59E55A23B8D7"/>
    <w:rsid w:val="007A1FC4"/>
    <w:pPr>
      <w:spacing w:after="240" w:line="260" w:lineRule="atLeast"/>
    </w:pPr>
    <w:rPr>
      <w:rFonts w:eastAsiaTheme="minorHAnsi"/>
      <w:sz w:val="22"/>
      <w:szCs w:val="20"/>
      <w:lang w:eastAsia="en-US"/>
    </w:rPr>
  </w:style>
  <w:style w:type="paragraph" w:customStyle="1" w:styleId="57943A045FDF4B649A0C47A8EFDA33547">
    <w:name w:val="57943A045FDF4B649A0C47A8EFDA33547"/>
    <w:rsid w:val="007A1FC4"/>
    <w:pPr>
      <w:spacing w:after="240" w:line="260" w:lineRule="atLeast"/>
    </w:pPr>
    <w:rPr>
      <w:rFonts w:eastAsiaTheme="minorHAnsi"/>
      <w:sz w:val="22"/>
      <w:szCs w:val="20"/>
      <w:lang w:eastAsia="en-US"/>
    </w:rPr>
  </w:style>
  <w:style w:type="paragraph" w:customStyle="1" w:styleId="F2FA7C9BF757417E8D9DCDDC4533C8707">
    <w:name w:val="F2FA7C9BF757417E8D9DCDDC4533C8707"/>
    <w:rsid w:val="007A1FC4"/>
    <w:pPr>
      <w:spacing w:after="240" w:line="260" w:lineRule="atLeast"/>
    </w:pPr>
    <w:rPr>
      <w:rFonts w:eastAsiaTheme="minorHAnsi"/>
      <w:sz w:val="22"/>
      <w:szCs w:val="20"/>
      <w:lang w:eastAsia="en-US"/>
    </w:rPr>
  </w:style>
  <w:style w:type="paragraph" w:customStyle="1" w:styleId="7C4654F7D62B4FE79F81091F1BF1EF477">
    <w:name w:val="7C4654F7D62B4FE79F81091F1BF1EF477"/>
    <w:rsid w:val="007A1FC4"/>
    <w:pPr>
      <w:spacing w:after="240" w:line="260" w:lineRule="atLeast"/>
    </w:pPr>
    <w:rPr>
      <w:rFonts w:eastAsiaTheme="minorHAnsi"/>
      <w:sz w:val="22"/>
      <w:szCs w:val="20"/>
      <w:lang w:eastAsia="en-US"/>
    </w:rPr>
  </w:style>
  <w:style w:type="paragraph" w:customStyle="1" w:styleId="E74BE5208D394450AF285A03F1270A5D7">
    <w:name w:val="E74BE5208D394450AF285A03F1270A5D7"/>
    <w:rsid w:val="007A1FC4"/>
    <w:pPr>
      <w:spacing w:after="240" w:line="260" w:lineRule="atLeast"/>
    </w:pPr>
    <w:rPr>
      <w:rFonts w:eastAsiaTheme="minorHAnsi"/>
      <w:sz w:val="22"/>
      <w:szCs w:val="20"/>
      <w:lang w:eastAsia="en-US"/>
    </w:rPr>
  </w:style>
  <w:style w:type="paragraph" w:customStyle="1" w:styleId="2094DFF9B9AE42ABB9425A8D0B8E0B117">
    <w:name w:val="2094DFF9B9AE42ABB9425A8D0B8E0B117"/>
    <w:rsid w:val="007A1FC4"/>
    <w:pPr>
      <w:spacing w:after="240" w:line="260" w:lineRule="atLeast"/>
    </w:pPr>
    <w:rPr>
      <w:rFonts w:eastAsiaTheme="minorHAnsi"/>
      <w:sz w:val="22"/>
      <w:szCs w:val="20"/>
      <w:lang w:eastAsia="en-US"/>
    </w:rPr>
  </w:style>
  <w:style w:type="paragraph" w:customStyle="1" w:styleId="BB65714FF94944709A07FCFB39335DEC7">
    <w:name w:val="BB65714FF94944709A07FCFB39335DEC7"/>
    <w:rsid w:val="007A1FC4"/>
    <w:pPr>
      <w:spacing w:after="240" w:line="260" w:lineRule="atLeast"/>
    </w:pPr>
    <w:rPr>
      <w:rFonts w:eastAsiaTheme="minorHAnsi"/>
      <w:sz w:val="22"/>
      <w:szCs w:val="20"/>
      <w:lang w:eastAsia="en-US"/>
    </w:rPr>
  </w:style>
  <w:style w:type="paragraph" w:customStyle="1" w:styleId="9E95E1B24F1441CE82DA5D7787379AC47">
    <w:name w:val="9E95E1B24F1441CE82DA5D7787379AC47"/>
    <w:rsid w:val="007A1FC4"/>
    <w:pPr>
      <w:spacing w:after="240" w:line="260" w:lineRule="atLeast"/>
    </w:pPr>
    <w:rPr>
      <w:rFonts w:eastAsiaTheme="minorHAnsi"/>
      <w:sz w:val="22"/>
      <w:szCs w:val="20"/>
      <w:lang w:eastAsia="en-US"/>
    </w:rPr>
  </w:style>
  <w:style w:type="paragraph" w:customStyle="1" w:styleId="12C0F81120364557A44BCCE5B32AF4D27">
    <w:name w:val="12C0F81120364557A44BCCE5B32AF4D27"/>
    <w:rsid w:val="007A1FC4"/>
    <w:pPr>
      <w:spacing w:after="240" w:line="260" w:lineRule="atLeast"/>
    </w:pPr>
    <w:rPr>
      <w:rFonts w:eastAsiaTheme="minorHAnsi"/>
      <w:sz w:val="22"/>
      <w:szCs w:val="20"/>
      <w:lang w:eastAsia="en-US"/>
    </w:rPr>
  </w:style>
  <w:style w:type="paragraph" w:customStyle="1" w:styleId="76048E5B714B4BB9980F94235FDDCEC67">
    <w:name w:val="76048E5B714B4BB9980F94235FDDCEC67"/>
    <w:rsid w:val="007A1FC4"/>
    <w:pPr>
      <w:spacing w:after="240" w:line="260" w:lineRule="atLeast"/>
    </w:pPr>
    <w:rPr>
      <w:rFonts w:eastAsiaTheme="minorHAnsi"/>
      <w:sz w:val="22"/>
      <w:szCs w:val="20"/>
      <w:lang w:eastAsia="en-US"/>
    </w:rPr>
  </w:style>
  <w:style w:type="paragraph" w:customStyle="1" w:styleId="D2BA6A8CED2241F0AB2E2B80DB15348B12">
    <w:name w:val="D2BA6A8CED2241F0AB2E2B80DB15348B12"/>
    <w:rsid w:val="007A1FC4"/>
    <w:pPr>
      <w:spacing w:after="240" w:line="260" w:lineRule="atLeast"/>
    </w:pPr>
    <w:rPr>
      <w:rFonts w:eastAsiaTheme="minorHAnsi"/>
      <w:sz w:val="22"/>
      <w:szCs w:val="20"/>
      <w:lang w:eastAsia="en-US"/>
    </w:rPr>
  </w:style>
  <w:style w:type="paragraph" w:customStyle="1" w:styleId="8060FEF1C2B845D589C29ECEE91A957913">
    <w:name w:val="8060FEF1C2B845D589C29ECEE91A957913"/>
    <w:rsid w:val="007A1FC4"/>
    <w:pPr>
      <w:spacing w:after="240" w:line="260" w:lineRule="atLeast"/>
    </w:pPr>
    <w:rPr>
      <w:rFonts w:eastAsiaTheme="minorHAnsi"/>
      <w:sz w:val="22"/>
      <w:szCs w:val="20"/>
      <w:lang w:eastAsia="en-US"/>
    </w:rPr>
  </w:style>
  <w:style w:type="paragraph" w:customStyle="1" w:styleId="E5BDE45AA3254DD086803FFCA0DE6E2513">
    <w:name w:val="E5BDE45AA3254DD086803FFCA0DE6E2513"/>
    <w:rsid w:val="007A1FC4"/>
    <w:rPr>
      <w:rFonts w:eastAsiaTheme="minorHAnsi"/>
      <w:sz w:val="22"/>
      <w:szCs w:val="20"/>
      <w:lang w:eastAsia="en-US"/>
    </w:rPr>
  </w:style>
  <w:style w:type="paragraph" w:customStyle="1" w:styleId="8FA05740F5614CA9AD9BB699182E632F13">
    <w:name w:val="8FA05740F5614CA9AD9BB699182E632F13"/>
    <w:rsid w:val="007A1FC4"/>
    <w:rPr>
      <w:rFonts w:eastAsiaTheme="minorHAnsi"/>
      <w:sz w:val="22"/>
      <w:szCs w:val="20"/>
      <w:lang w:eastAsia="en-US"/>
    </w:rPr>
  </w:style>
  <w:style w:type="paragraph" w:customStyle="1" w:styleId="CE3E7E872BBB4A10BB1AEE1BAA31C7D07">
    <w:name w:val="CE3E7E872BBB4A10BB1AEE1BAA31C7D07"/>
    <w:rsid w:val="007A1FC4"/>
    <w:pPr>
      <w:spacing w:after="240" w:line="260" w:lineRule="atLeast"/>
    </w:pPr>
    <w:rPr>
      <w:rFonts w:eastAsiaTheme="minorHAnsi"/>
      <w:sz w:val="22"/>
      <w:szCs w:val="20"/>
      <w:lang w:eastAsia="en-US"/>
    </w:rPr>
  </w:style>
  <w:style w:type="paragraph" w:customStyle="1" w:styleId="D9332633D5654FA69DEC50887929D5016">
    <w:name w:val="D9332633D5654FA69DEC50887929D5016"/>
    <w:rsid w:val="007A1FC4"/>
    <w:pPr>
      <w:spacing w:after="240" w:line="260" w:lineRule="atLeast"/>
    </w:pPr>
    <w:rPr>
      <w:rFonts w:eastAsiaTheme="minorHAnsi"/>
      <w:sz w:val="22"/>
      <w:szCs w:val="20"/>
      <w:lang w:eastAsia="en-US"/>
    </w:rPr>
  </w:style>
  <w:style w:type="paragraph" w:customStyle="1" w:styleId="D8B99273AD444E85B62695D2A8CE98246">
    <w:name w:val="D8B99273AD444E85B62695D2A8CE98246"/>
    <w:rsid w:val="007A1FC4"/>
    <w:rPr>
      <w:rFonts w:eastAsiaTheme="minorHAnsi"/>
      <w:sz w:val="22"/>
      <w:szCs w:val="20"/>
      <w:lang w:eastAsia="en-US"/>
    </w:rPr>
  </w:style>
  <w:style w:type="paragraph" w:customStyle="1" w:styleId="C220D8A4954F4B868E66EE3DC3E249265">
    <w:name w:val="C220D8A4954F4B868E66EE3DC3E249265"/>
    <w:rsid w:val="007A1FC4"/>
    <w:rPr>
      <w:rFonts w:eastAsiaTheme="minorHAnsi"/>
      <w:sz w:val="22"/>
      <w:szCs w:val="20"/>
      <w:lang w:eastAsia="en-US"/>
    </w:rPr>
  </w:style>
  <w:style w:type="paragraph" w:customStyle="1" w:styleId="C03164C4B4D64195BEA9AE421C51F48E5">
    <w:name w:val="C03164C4B4D64195BEA9AE421C51F48E5"/>
    <w:rsid w:val="007A1FC4"/>
    <w:rPr>
      <w:rFonts w:eastAsiaTheme="minorHAnsi"/>
      <w:sz w:val="22"/>
      <w:szCs w:val="20"/>
      <w:lang w:eastAsia="en-US"/>
    </w:rPr>
  </w:style>
  <w:style w:type="paragraph" w:customStyle="1" w:styleId="B7044230B2C845A5847DE5D6A7F4B6DF5">
    <w:name w:val="B7044230B2C845A5847DE5D6A7F4B6DF5"/>
    <w:rsid w:val="007A1FC4"/>
    <w:pPr>
      <w:spacing w:after="240" w:line="260" w:lineRule="atLeast"/>
    </w:pPr>
    <w:rPr>
      <w:rFonts w:eastAsiaTheme="minorHAnsi"/>
      <w:sz w:val="22"/>
      <w:szCs w:val="20"/>
      <w:lang w:eastAsia="en-US"/>
    </w:rPr>
  </w:style>
  <w:style w:type="paragraph" w:customStyle="1" w:styleId="B1BCC21DDD7240CDAF8CAC3CA29594D25">
    <w:name w:val="B1BCC21DDD7240CDAF8CAC3CA29594D25"/>
    <w:rsid w:val="007A1FC4"/>
    <w:pPr>
      <w:spacing w:after="240" w:line="260" w:lineRule="atLeast"/>
    </w:pPr>
    <w:rPr>
      <w:rFonts w:eastAsiaTheme="minorHAnsi"/>
      <w:sz w:val="22"/>
      <w:szCs w:val="20"/>
      <w:lang w:eastAsia="en-US"/>
    </w:rPr>
  </w:style>
  <w:style w:type="paragraph" w:customStyle="1" w:styleId="0AB2FE60850D41BC826EED1F136455415">
    <w:name w:val="0AB2FE60850D41BC826EED1F136455415"/>
    <w:rsid w:val="007A1FC4"/>
    <w:pPr>
      <w:spacing w:after="240" w:line="260" w:lineRule="atLeast"/>
    </w:pPr>
    <w:rPr>
      <w:rFonts w:eastAsiaTheme="minorHAnsi"/>
      <w:sz w:val="22"/>
      <w:szCs w:val="20"/>
      <w:lang w:eastAsia="en-US"/>
    </w:rPr>
  </w:style>
  <w:style w:type="paragraph" w:customStyle="1" w:styleId="394E681CB7DE42ED9CA14363FDD4ED2913">
    <w:name w:val="394E681CB7DE42ED9CA14363FDD4ED2913"/>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23">
    <w:name w:val="298CC0E816884B5DA43B1B977C5078EE23"/>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5">
    <w:name w:val="3D691987DEE7456F9FB0F9ABA39A3FF915"/>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4">
    <w:name w:val="01B65DADF00C47918B173FAC47B41AAD1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4">
    <w:name w:val="B9F6D7747808437B94FC923EE6AB756D1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4">
    <w:name w:val="275B4E735F094E8DB59AD926B2AAC30E14"/>
    <w:rsid w:val="007A1FC4"/>
    <w:pPr>
      <w:spacing w:after="240" w:line="260" w:lineRule="atLeast"/>
    </w:pPr>
    <w:rPr>
      <w:rFonts w:eastAsiaTheme="minorHAnsi"/>
      <w:sz w:val="22"/>
      <w:szCs w:val="20"/>
      <w:lang w:eastAsia="en-US"/>
    </w:rPr>
  </w:style>
  <w:style w:type="paragraph" w:customStyle="1" w:styleId="754F9912905345F498C4B7FBC0EA6DFF14">
    <w:name w:val="754F9912905345F498C4B7FBC0EA6DFF14"/>
    <w:rsid w:val="007A1FC4"/>
    <w:pPr>
      <w:spacing w:after="240" w:line="260" w:lineRule="atLeast"/>
    </w:pPr>
    <w:rPr>
      <w:rFonts w:eastAsiaTheme="minorHAnsi"/>
      <w:sz w:val="22"/>
      <w:szCs w:val="20"/>
      <w:lang w:eastAsia="en-US"/>
    </w:rPr>
  </w:style>
  <w:style w:type="paragraph" w:customStyle="1" w:styleId="6D973757759345C4B783EB2C3B2E45B720">
    <w:name w:val="6D973757759345C4B783EB2C3B2E45B720"/>
    <w:rsid w:val="007A1FC4"/>
    <w:pPr>
      <w:spacing w:after="240" w:line="260" w:lineRule="atLeast"/>
    </w:pPr>
    <w:rPr>
      <w:rFonts w:eastAsiaTheme="minorHAnsi"/>
      <w:sz w:val="22"/>
      <w:szCs w:val="20"/>
      <w:lang w:eastAsia="en-US"/>
    </w:rPr>
  </w:style>
  <w:style w:type="paragraph" w:customStyle="1" w:styleId="230105F7EDC4431695DC64A6CA30D66C21">
    <w:name w:val="230105F7EDC4431695DC64A6CA30D66C21"/>
    <w:rsid w:val="007A1FC4"/>
    <w:pPr>
      <w:spacing w:after="240" w:line="260" w:lineRule="atLeast"/>
    </w:pPr>
    <w:rPr>
      <w:rFonts w:eastAsiaTheme="minorHAnsi"/>
      <w:sz w:val="22"/>
      <w:szCs w:val="20"/>
      <w:lang w:eastAsia="en-US"/>
    </w:rPr>
  </w:style>
  <w:style w:type="paragraph" w:customStyle="1" w:styleId="6A8A28C22FC24D58B014E2F69D0492F114">
    <w:name w:val="6A8A28C22FC24D58B014E2F69D0492F114"/>
    <w:rsid w:val="007A1FC4"/>
    <w:pPr>
      <w:spacing w:after="240" w:line="260" w:lineRule="atLeast"/>
    </w:pPr>
    <w:rPr>
      <w:rFonts w:eastAsiaTheme="minorHAnsi"/>
      <w:sz w:val="22"/>
      <w:szCs w:val="20"/>
      <w:lang w:eastAsia="en-US"/>
    </w:rPr>
  </w:style>
  <w:style w:type="paragraph" w:customStyle="1" w:styleId="F90E667FF3D946EAAE982E6485451A3514">
    <w:name w:val="F90E667FF3D946EAAE982E6485451A3514"/>
    <w:rsid w:val="007A1FC4"/>
    <w:pPr>
      <w:spacing w:after="240" w:line="260" w:lineRule="atLeast"/>
    </w:pPr>
    <w:rPr>
      <w:rFonts w:eastAsiaTheme="minorHAnsi"/>
      <w:sz w:val="22"/>
      <w:szCs w:val="20"/>
      <w:lang w:eastAsia="en-US"/>
    </w:rPr>
  </w:style>
  <w:style w:type="paragraph" w:customStyle="1" w:styleId="5ED1CC242382436CBB8CC6F6B4FCA04114">
    <w:name w:val="5ED1CC242382436CBB8CC6F6B4FCA04114"/>
    <w:rsid w:val="007A1FC4"/>
    <w:pPr>
      <w:spacing w:after="240" w:line="260" w:lineRule="atLeast"/>
    </w:pPr>
    <w:rPr>
      <w:rFonts w:eastAsiaTheme="minorHAnsi"/>
      <w:sz w:val="22"/>
      <w:szCs w:val="20"/>
      <w:lang w:eastAsia="en-US"/>
    </w:rPr>
  </w:style>
  <w:style w:type="paragraph" w:customStyle="1" w:styleId="865BCAFE8A924617A98494C04DF38B7F14">
    <w:name w:val="865BCAFE8A924617A98494C04DF38B7F14"/>
    <w:rsid w:val="007A1FC4"/>
    <w:pPr>
      <w:spacing w:after="240" w:line="260" w:lineRule="atLeast"/>
    </w:pPr>
    <w:rPr>
      <w:rFonts w:eastAsiaTheme="minorHAnsi"/>
      <w:sz w:val="22"/>
      <w:szCs w:val="20"/>
      <w:lang w:eastAsia="en-US"/>
    </w:rPr>
  </w:style>
  <w:style w:type="paragraph" w:customStyle="1" w:styleId="B0839C90DDD6424AA53D8DB923C8673514">
    <w:name w:val="B0839C90DDD6424AA53D8DB923C8673514"/>
    <w:rsid w:val="007A1FC4"/>
    <w:pPr>
      <w:spacing w:after="240" w:line="260" w:lineRule="atLeast"/>
    </w:pPr>
    <w:rPr>
      <w:rFonts w:eastAsiaTheme="minorHAnsi"/>
      <w:sz w:val="22"/>
      <w:szCs w:val="20"/>
      <w:lang w:eastAsia="en-US"/>
    </w:rPr>
  </w:style>
  <w:style w:type="paragraph" w:customStyle="1" w:styleId="39CDF662632B4B3CBA18ACBAD606D8B923">
    <w:name w:val="39CDF662632B4B3CBA18ACBAD606D8B923"/>
    <w:rsid w:val="007A1FC4"/>
    <w:pPr>
      <w:spacing w:after="240" w:line="260" w:lineRule="atLeast"/>
    </w:pPr>
    <w:rPr>
      <w:rFonts w:eastAsiaTheme="minorHAnsi"/>
      <w:sz w:val="22"/>
      <w:szCs w:val="20"/>
      <w:lang w:eastAsia="en-US"/>
    </w:rPr>
  </w:style>
  <w:style w:type="paragraph" w:customStyle="1" w:styleId="6CD16574D98B4EDCAD06DACD8980A24514">
    <w:name w:val="6CD16574D98B4EDCAD06DACD8980A2451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4">
    <w:name w:val="5220A148079A485F940AEEAA7415302C1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4">
    <w:name w:val="109B6DFBDC8A44C899275507E17B72C94"/>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
    <w:name w:val="C186B25858874668B152358F48CF84F23"/>
    <w:rsid w:val="007A1FC4"/>
    <w:rPr>
      <w:rFonts w:eastAsiaTheme="minorHAnsi"/>
      <w:sz w:val="22"/>
      <w:szCs w:val="20"/>
      <w:lang w:eastAsia="en-US"/>
    </w:rPr>
  </w:style>
  <w:style w:type="paragraph" w:customStyle="1" w:styleId="967A08CA58724D2FB4632B4FC89527F914">
    <w:name w:val="967A08CA58724D2FB4632B4FC89527F914"/>
    <w:rsid w:val="007A1FC4"/>
    <w:pPr>
      <w:spacing w:after="240" w:line="260" w:lineRule="atLeast"/>
    </w:pPr>
    <w:rPr>
      <w:rFonts w:eastAsiaTheme="minorHAnsi"/>
      <w:sz w:val="22"/>
      <w:szCs w:val="20"/>
      <w:lang w:eastAsia="en-US"/>
    </w:rPr>
  </w:style>
  <w:style w:type="paragraph" w:customStyle="1" w:styleId="7E407641CBE249CAA04F7B107E6F17DE12">
    <w:name w:val="7E407641CBE249CAA04F7B107E6F17DE12"/>
    <w:rsid w:val="007A1FC4"/>
    <w:pPr>
      <w:spacing w:after="240" w:line="260" w:lineRule="atLeast"/>
    </w:pPr>
    <w:rPr>
      <w:rFonts w:eastAsiaTheme="minorHAnsi"/>
      <w:sz w:val="22"/>
      <w:szCs w:val="20"/>
      <w:lang w:eastAsia="en-US"/>
    </w:rPr>
  </w:style>
  <w:style w:type="paragraph" w:customStyle="1" w:styleId="25D5F22546E74F9C8F42581F735191DA14">
    <w:name w:val="25D5F22546E74F9C8F42581F735191DA14"/>
    <w:rsid w:val="007A1FC4"/>
    <w:rPr>
      <w:rFonts w:eastAsiaTheme="minorHAnsi"/>
      <w:sz w:val="22"/>
      <w:szCs w:val="20"/>
      <w:lang w:eastAsia="en-US"/>
    </w:rPr>
  </w:style>
  <w:style w:type="paragraph" w:customStyle="1" w:styleId="5E781CEC0F204091A7C7CDB3CEB7C28114">
    <w:name w:val="5E781CEC0F204091A7C7CDB3CEB7C28114"/>
    <w:rsid w:val="007A1FC4"/>
    <w:rPr>
      <w:rFonts w:eastAsiaTheme="minorHAnsi"/>
      <w:sz w:val="22"/>
      <w:szCs w:val="20"/>
      <w:lang w:eastAsia="en-US"/>
    </w:rPr>
  </w:style>
  <w:style w:type="paragraph" w:customStyle="1" w:styleId="06A3549D049F4F2F816F5AD358C073A212">
    <w:name w:val="06A3549D049F4F2F816F5AD358C073A212"/>
    <w:rsid w:val="007A1FC4"/>
    <w:pPr>
      <w:spacing w:after="240" w:line="260" w:lineRule="atLeast"/>
    </w:pPr>
    <w:rPr>
      <w:rFonts w:eastAsiaTheme="minorHAnsi"/>
      <w:sz w:val="22"/>
      <w:szCs w:val="20"/>
      <w:lang w:eastAsia="en-US"/>
    </w:rPr>
  </w:style>
  <w:style w:type="paragraph" w:customStyle="1" w:styleId="285DE34C7A2B4F2E8C009FB5C91D6A1B13">
    <w:name w:val="285DE34C7A2B4F2E8C009FB5C91D6A1B13"/>
    <w:rsid w:val="007A1FC4"/>
    <w:pPr>
      <w:spacing w:after="240" w:line="260" w:lineRule="atLeast"/>
    </w:pPr>
    <w:rPr>
      <w:rFonts w:eastAsiaTheme="minorHAnsi"/>
      <w:sz w:val="22"/>
      <w:szCs w:val="20"/>
      <w:lang w:eastAsia="en-US"/>
    </w:rPr>
  </w:style>
  <w:style w:type="paragraph" w:customStyle="1" w:styleId="43DC32753C444CB6A7680445AF82244E13">
    <w:name w:val="43DC32753C444CB6A7680445AF82244E13"/>
    <w:rsid w:val="007A1FC4"/>
    <w:pPr>
      <w:spacing w:after="240" w:line="260" w:lineRule="atLeast"/>
    </w:pPr>
    <w:rPr>
      <w:rFonts w:eastAsiaTheme="minorHAnsi"/>
      <w:sz w:val="22"/>
      <w:szCs w:val="20"/>
      <w:lang w:eastAsia="en-US"/>
    </w:rPr>
  </w:style>
  <w:style w:type="paragraph" w:customStyle="1" w:styleId="0A7D83B1D1714C9386AC8E06C3FA48BB13">
    <w:name w:val="0A7D83B1D1714C9386AC8E06C3FA48BB13"/>
    <w:rsid w:val="007A1FC4"/>
    <w:pPr>
      <w:spacing w:after="240" w:line="260" w:lineRule="atLeast"/>
    </w:pPr>
    <w:rPr>
      <w:rFonts w:eastAsiaTheme="minorHAnsi"/>
      <w:sz w:val="22"/>
      <w:szCs w:val="20"/>
      <w:lang w:eastAsia="en-US"/>
    </w:rPr>
  </w:style>
  <w:style w:type="paragraph" w:customStyle="1" w:styleId="246DFD47F65A49448FB6C20FFEDD67BB13">
    <w:name w:val="246DFD47F65A49448FB6C20FFEDD67BB13"/>
    <w:rsid w:val="007A1FC4"/>
    <w:pPr>
      <w:spacing w:after="240" w:line="260" w:lineRule="atLeast"/>
    </w:pPr>
    <w:rPr>
      <w:rFonts w:eastAsiaTheme="minorHAnsi"/>
      <w:sz w:val="22"/>
      <w:szCs w:val="20"/>
      <w:lang w:eastAsia="en-US"/>
    </w:rPr>
  </w:style>
  <w:style w:type="paragraph" w:customStyle="1" w:styleId="D7D9DE5879BC45C5B2C0A93A549A8EFD13">
    <w:name w:val="D7D9DE5879BC45C5B2C0A93A549A8EFD13"/>
    <w:rsid w:val="007A1FC4"/>
    <w:pPr>
      <w:spacing w:after="240" w:line="260" w:lineRule="atLeast"/>
    </w:pPr>
    <w:rPr>
      <w:rFonts w:eastAsiaTheme="minorHAnsi"/>
      <w:sz w:val="22"/>
      <w:szCs w:val="20"/>
      <w:lang w:eastAsia="en-US"/>
    </w:rPr>
  </w:style>
  <w:style w:type="paragraph" w:customStyle="1" w:styleId="C44C9BE3DF094CC9AB31EF86E76E6F5D13">
    <w:name w:val="C44C9BE3DF094CC9AB31EF86E76E6F5D13"/>
    <w:rsid w:val="007A1FC4"/>
    <w:pPr>
      <w:spacing w:after="240" w:line="260" w:lineRule="atLeast"/>
    </w:pPr>
    <w:rPr>
      <w:rFonts w:eastAsiaTheme="minorHAnsi"/>
      <w:sz w:val="22"/>
      <w:szCs w:val="20"/>
      <w:lang w:eastAsia="en-US"/>
    </w:rPr>
  </w:style>
  <w:style w:type="paragraph" w:customStyle="1" w:styleId="61DEE8BEA0C24AC29066A7C3BE361AB713">
    <w:name w:val="61DEE8BEA0C24AC29066A7C3BE361AB713"/>
    <w:rsid w:val="007A1FC4"/>
    <w:pPr>
      <w:spacing w:after="240" w:line="260" w:lineRule="atLeast"/>
    </w:pPr>
    <w:rPr>
      <w:rFonts w:eastAsiaTheme="minorHAnsi"/>
      <w:sz w:val="22"/>
      <w:szCs w:val="20"/>
      <w:lang w:eastAsia="en-US"/>
    </w:rPr>
  </w:style>
  <w:style w:type="paragraph" w:customStyle="1" w:styleId="598F0061344248BDB25EFE50229070F513">
    <w:name w:val="598F0061344248BDB25EFE50229070F513"/>
    <w:rsid w:val="007A1FC4"/>
    <w:pPr>
      <w:spacing w:after="240" w:line="260" w:lineRule="atLeast"/>
    </w:pPr>
    <w:rPr>
      <w:rFonts w:eastAsiaTheme="minorHAnsi"/>
      <w:sz w:val="22"/>
      <w:szCs w:val="20"/>
      <w:lang w:eastAsia="en-US"/>
    </w:rPr>
  </w:style>
  <w:style w:type="paragraph" w:customStyle="1" w:styleId="5BD3E191C0E948E9A0E631170791EDEF13">
    <w:name w:val="5BD3E191C0E948E9A0E631170791EDEF13"/>
    <w:rsid w:val="007A1FC4"/>
    <w:pPr>
      <w:spacing w:after="240" w:line="260" w:lineRule="atLeast"/>
    </w:pPr>
    <w:rPr>
      <w:rFonts w:eastAsiaTheme="minorHAnsi"/>
      <w:sz w:val="22"/>
      <w:szCs w:val="20"/>
      <w:lang w:eastAsia="en-US"/>
    </w:rPr>
  </w:style>
  <w:style w:type="paragraph" w:customStyle="1" w:styleId="39F4968A4E5A4A118B07F24B96EFB80E11">
    <w:name w:val="39F4968A4E5A4A118B07F24B96EFB80E11"/>
    <w:rsid w:val="007A1FC4"/>
    <w:pPr>
      <w:spacing w:after="240" w:line="260" w:lineRule="atLeast"/>
    </w:pPr>
    <w:rPr>
      <w:rFonts w:eastAsiaTheme="minorHAnsi"/>
      <w:sz w:val="22"/>
      <w:szCs w:val="20"/>
      <w:lang w:eastAsia="en-US"/>
    </w:rPr>
  </w:style>
  <w:style w:type="paragraph" w:customStyle="1" w:styleId="2717DDBBBE044662A73EC08FBB5B4D9E11">
    <w:name w:val="2717DDBBBE044662A73EC08FBB5B4D9E11"/>
    <w:rsid w:val="007A1FC4"/>
    <w:pPr>
      <w:spacing w:after="240" w:line="260" w:lineRule="atLeast"/>
    </w:pPr>
    <w:rPr>
      <w:rFonts w:eastAsiaTheme="minorHAnsi"/>
      <w:sz w:val="22"/>
      <w:szCs w:val="20"/>
      <w:lang w:eastAsia="en-US"/>
    </w:rPr>
  </w:style>
  <w:style w:type="paragraph" w:customStyle="1" w:styleId="D962CA5067A04B71B91A798E4258FD1F11">
    <w:name w:val="D962CA5067A04B71B91A798E4258FD1F11"/>
    <w:rsid w:val="007A1FC4"/>
    <w:pPr>
      <w:spacing w:after="240" w:line="260" w:lineRule="atLeast"/>
    </w:pPr>
    <w:rPr>
      <w:rFonts w:eastAsiaTheme="minorHAnsi"/>
      <w:sz w:val="22"/>
      <w:szCs w:val="20"/>
      <w:lang w:eastAsia="en-US"/>
    </w:rPr>
  </w:style>
  <w:style w:type="paragraph" w:customStyle="1" w:styleId="D94391B4DDDC4BB1B0C512307BDCD99C11">
    <w:name w:val="D94391B4DDDC4BB1B0C512307BDCD99C11"/>
    <w:rsid w:val="007A1FC4"/>
    <w:pPr>
      <w:spacing w:after="240" w:line="260" w:lineRule="atLeast"/>
    </w:pPr>
    <w:rPr>
      <w:rFonts w:eastAsiaTheme="minorHAnsi"/>
      <w:sz w:val="22"/>
      <w:szCs w:val="20"/>
      <w:lang w:eastAsia="en-US"/>
    </w:rPr>
  </w:style>
  <w:style w:type="paragraph" w:customStyle="1" w:styleId="DFF3466B632747DB9C7B942490333F5B10">
    <w:name w:val="DFF3466B632747DB9C7B942490333F5B10"/>
    <w:rsid w:val="007A1FC4"/>
    <w:pPr>
      <w:spacing w:after="240" w:line="260" w:lineRule="atLeast"/>
    </w:pPr>
    <w:rPr>
      <w:rFonts w:eastAsiaTheme="minorHAnsi"/>
      <w:sz w:val="22"/>
      <w:szCs w:val="20"/>
      <w:lang w:eastAsia="en-US"/>
    </w:rPr>
  </w:style>
  <w:style w:type="paragraph" w:customStyle="1" w:styleId="615890C84E924D35A2642A73B4236F1F14">
    <w:name w:val="615890C84E924D35A2642A73B4236F1F14"/>
    <w:rsid w:val="007A1FC4"/>
    <w:pPr>
      <w:spacing w:after="240" w:line="260" w:lineRule="atLeast"/>
    </w:pPr>
    <w:rPr>
      <w:rFonts w:eastAsiaTheme="minorHAnsi"/>
      <w:sz w:val="22"/>
      <w:szCs w:val="20"/>
      <w:lang w:eastAsia="en-US"/>
    </w:rPr>
  </w:style>
  <w:style w:type="paragraph" w:customStyle="1" w:styleId="E9BDECC91D484023BD51B59E55A23B8D8">
    <w:name w:val="E9BDECC91D484023BD51B59E55A23B8D8"/>
    <w:rsid w:val="007A1FC4"/>
    <w:pPr>
      <w:spacing w:after="240" w:line="260" w:lineRule="atLeast"/>
    </w:pPr>
    <w:rPr>
      <w:rFonts w:eastAsiaTheme="minorHAnsi"/>
      <w:sz w:val="22"/>
      <w:szCs w:val="20"/>
      <w:lang w:eastAsia="en-US"/>
    </w:rPr>
  </w:style>
  <w:style w:type="paragraph" w:customStyle="1" w:styleId="57943A045FDF4B649A0C47A8EFDA33548">
    <w:name w:val="57943A045FDF4B649A0C47A8EFDA33548"/>
    <w:rsid w:val="007A1FC4"/>
    <w:pPr>
      <w:spacing w:after="240" w:line="260" w:lineRule="atLeast"/>
    </w:pPr>
    <w:rPr>
      <w:rFonts w:eastAsiaTheme="minorHAnsi"/>
      <w:sz w:val="22"/>
      <w:szCs w:val="20"/>
      <w:lang w:eastAsia="en-US"/>
    </w:rPr>
  </w:style>
  <w:style w:type="paragraph" w:customStyle="1" w:styleId="F2FA7C9BF757417E8D9DCDDC4533C8708">
    <w:name w:val="F2FA7C9BF757417E8D9DCDDC4533C8708"/>
    <w:rsid w:val="007A1FC4"/>
    <w:pPr>
      <w:spacing w:after="240" w:line="260" w:lineRule="atLeast"/>
    </w:pPr>
    <w:rPr>
      <w:rFonts w:eastAsiaTheme="minorHAnsi"/>
      <w:sz w:val="22"/>
      <w:szCs w:val="20"/>
      <w:lang w:eastAsia="en-US"/>
    </w:rPr>
  </w:style>
  <w:style w:type="paragraph" w:customStyle="1" w:styleId="7C4654F7D62B4FE79F81091F1BF1EF478">
    <w:name w:val="7C4654F7D62B4FE79F81091F1BF1EF478"/>
    <w:rsid w:val="007A1FC4"/>
    <w:pPr>
      <w:spacing w:after="240" w:line="260" w:lineRule="atLeast"/>
    </w:pPr>
    <w:rPr>
      <w:rFonts w:eastAsiaTheme="minorHAnsi"/>
      <w:sz w:val="22"/>
      <w:szCs w:val="20"/>
      <w:lang w:eastAsia="en-US"/>
    </w:rPr>
  </w:style>
  <w:style w:type="paragraph" w:customStyle="1" w:styleId="E74BE5208D394450AF285A03F1270A5D8">
    <w:name w:val="E74BE5208D394450AF285A03F1270A5D8"/>
    <w:rsid w:val="007A1FC4"/>
    <w:pPr>
      <w:spacing w:after="240" w:line="260" w:lineRule="atLeast"/>
    </w:pPr>
    <w:rPr>
      <w:rFonts w:eastAsiaTheme="minorHAnsi"/>
      <w:sz w:val="22"/>
      <w:szCs w:val="20"/>
      <w:lang w:eastAsia="en-US"/>
    </w:rPr>
  </w:style>
  <w:style w:type="paragraph" w:customStyle="1" w:styleId="2094DFF9B9AE42ABB9425A8D0B8E0B118">
    <w:name w:val="2094DFF9B9AE42ABB9425A8D0B8E0B118"/>
    <w:rsid w:val="007A1FC4"/>
    <w:pPr>
      <w:spacing w:after="240" w:line="260" w:lineRule="atLeast"/>
    </w:pPr>
    <w:rPr>
      <w:rFonts w:eastAsiaTheme="minorHAnsi"/>
      <w:sz w:val="22"/>
      <w:szCs w:val="20"/>
      <w:lang w:eastAsia="en-US"/>
    </w:rPr>
  </w:style>
  <w:style w:type="paragraph" w:customStyle="1" w:styleId="BB65714FF94944709A07FCFB39335DEC8">
    <w:name w:val="BB65714FF94944709A07FCFB39335DEC8"/>
    <w:rsid w:val="007A1FC4"/>
    <w:pPr>
      <w:spacing w:after="240" w:line="260" w:lineRule="atLeast"/>
    </w:pPr>
    <w:rPr>
      <w:rFonts w:eastAsiaTheme="minorHAnsi"/>
      <w:sz w:val="22"/>
      <w:szCs w:val="20"/>
      <w:lang w:eastAsia="en-US"/>
    </w:rPr>
  </w:style>
  <w:style w:type="paragraph" w:customStyle="1" w:styleId="9E95E1B24F1441CE82DA5D7787379AC48">
    <w:name w:val="9E95E1B24F1441CE82DA5D7787379AC48"/>
    <w:rsid w:val="007A1FC4"/>
    <w:pPr>
      <w:spacing w:after="240" w:line="260" w:lineRule="atLeast"/>
    </w:pPr>
    <w:rPr>
      <w:rFonts w:eastAsiaTheme="minorHAnsi"/>
      <w:sz w:val="22"/>
      <w:szCs w:val="20"/>
      <w:lang w:eastAsia="en-US"/>
    </w:rPr>
  </w:style>
  <w:style w:type="paragraph" w:customStyle="1" w:styleId="12C0F81120364557A44BCCE5B32AF4D28">
    <w:name w:val="12C0F81120364557A44BCCE5B32AF4D28"/>
    <w:rsid w:val="007A1FC4"/>
    <w:pPr>
      <w:spacing w:after="240" w:line="260" w:lineRule="atLeast"/>
    </w:pPr>
    <w:rPr>
      <w:rFonts w:eastAsiaTheme="minorHAnsi"/>
      <w:sz w:val="22"/>
      <w:szCs w:val="20"/>
      <w:lang w:eastAsia="en-US"/>
    </w:rPr>
  </w:style>
  <w:style w:type="paragraph" w:customStyle="1" w:styleId="76048E5B714B4BB9980F94235FDDCEC68">
    <w:name w:val="76048E5B714B4BB9980F94235FDDCEC68"/>
    <w:rsid w:val="007A1FC4"/>
    <w:pPr>
      <w:spacing w:after="240" w:line="260" w:lineRule="atLeast"/>
    </w:pPr>
    <w:rPr>
      <w:rFonts w:eastAsiaTheme="minorHAnsi"/>
      <w:sz w:val="22"/>
      <w:szCs w:val="20"/>
      <w:lang w:eastAsia="en-US"/>
    </w:rPr>
  </w:style>
  <w:style w:type="paragraph" w:customStyle="1" w:styleId="D2BA6A8CED2241F0AB2E2B80DB15348B13">
    <w:name w:val="D2BA6A8CED2241F0AB2E2B80DB15348B13"/>
    <w:rsid w:val="007A1FC4"/>
    <w:pPr>
      <w:spacing w:after="240" w:line="260" w:lineRule="atLeast"/>
    </w:pPr>
    <w:rPr>
      <w:rFonts w:eastAsiaTheme="minorHAnsi"/>
      <w:sz w:val="22"/>
      <w:szCs w:val="20"/>
      <w:lang w:eastAsia="en-US"/>
    </w:rPr>
  </w:style>
  <w:style w:type="paragraph" w:customStyle="1" w:styleId="8060FEF1C2B845D589C29ECEE91A957914">
    <w:name w:val="8060FEF1C2B845D589C29ECEE91A957914"/>
    <w:rsid w:val="007A1FC4"/>
    <w:pPr>
      <w:spacing w:after="240" w:line="260" w:lineRule="atLeast"/>
    </w:pPr>
    <w:rPr>
      <w:rFonts w:eastAsiaTheme="minorHAnsi"/>
      <w:sz w:val="22"/>
      <w:szCs w:val="20"/>
      <w:lang w:eastAsia="en-US"/>
    </w:rPr>
  </w:style>
  <w:style w:type="paragraph" w:customStyle="1" w:styleId="E5BDE45AA3254DD086803FFCA0DE6E2514">
    <w:name w:val="E5BDE45AA3254DD086803FFCA0DE6E2514"/>
    <w:rsid w:val="007A1FC4"/>
    <w:rPr>
      <w:rFonts w:eastAsiaTheme="minorHAnsi"/>
      <w:sz w:val="22"/>
      <w:szCs w:val="20"/>
      <w:lang w:eastAsia="en-US"/>
    </w:rPr>
  </w:style>
  <w:style w:type="paragraph" w:customStyle="1" w:styleId="8FA05740F5614CA9AD9BB699182E632F14">
    <w:name w:val="8FA05740F5614CA9AD9BB699182E632F14"/>
    <w:rsid w:val="007A1FC4"/>
    <w:rPr>
      <w:rFonts w:eastAsiaTheme="minorHAnsi"/>
      <w:sz w:val="22"/>
      <w:szCs w:val="20"/>
      <w:lang w:eastAsia="en-US"/>
    </w:rPr>
  </w:style>
  <w:style w:type="paragraph" w:customStyle="1" w:styleId="CE3E7E872BBB4A10BB1AEE1BAA31C7D08">
    <w:name w:val="CE3E7E872BBB4A10BB1AEE1BAA31C7D08"/>
    <w:rsid w:val="007A1FC4"/>
    <w:pPr>
      <w:spacing w:after="240" w:line="260" w:lineRule="atLeast"/>
    </w:pPr>
    <w:rPr>
      <w:rFonts w:eastAsiaTheme="minorHAnsi"/>
      <w:sz w:val="22"/>
      <w:szCs w:val="20"/>
      <w:lang w:eastAsia="en-US"/>
    </w:rPr>
  </w:style>
  <w:style w:type="paragraph" w:customStyle="1" w:styleId="D9332633D5654FA69DEC50887929D5017">
    <w:name w:val="D9332633D5654FA69DEC50887929D5017"/>
    <w:rsid w:val="007A1FC4"/>
    <w:pPr>
      <w:spacing w:after="240" w:line="260" w:lineRule="atLeast"/>
    </w:pPr>
    <w:rPr>
      <w:rFonts w:eastAsiaTheme="minorHAnsi"/>
      <w:sz w:val="22"/>
      <w:szCs w:val="20"/>
      <w:lang w:eastAsia="en-US"/>
    </w:rPr>
  </w:style>
  <w:style w:type="paragraph" w:customStyle="1" w:styleId="D8B99273AD444E85B62695D2A8CE98247">
    <w:name w:val="D8B99273AD444E85B62695D2A8CE98247"/>
    <w:rsid w:val="007A1FC4"/>
    <w:rPr>
      <w:rFonts w:eastAsiaTheme="minorHAnsi"/>
      <w:sz w:val="22"/>
      <w:szCs w:val="20"/>
      <w:lang w:eastAsia="en-US"/>
    </w:rPr>
  </w:style>
  <w:style w:type="paragraph" w:customStyle="1" w:styleId="C220D8A4954F4B868E66EE3DC3E249266">
    <w:name w:val="C220D8A4954F4B868E66EE3DC3E249266"/>
    <w:rsid w:val="007A1FC4"/>
    <w:rPr>
      <w:rFonts w:eastAsiaTheme="minorHAnsi"/>
      <w:sz w:val="22"/>
      <w:szCs w:val="20"/>
      <w:lang w:eastAsia="en-US"/>
    </w:rPr>
  </w:style>
  <w:style w:type="paragraph" w:customStyle="1" w:styleId="C03164C4B4D64195BEA9AE421C51F48E6">
    <w:name w:val="C03164C4B4D64195BEA9AE421C51F48E6"/>
    <w:rsid w:val="007A1FC4"/>
    <w:rPr>
      <w:rFonts w:eastAsiaTheme="minorHAnsi"/>
      <w:sz w:val="22"/>
      <w:szCs w:val="20"/>
      <w:lang w:eastAsia="en-US"/>
    </w:rPr>
  </w:style>
  <w:style w:type="paragraph" w:customStyle="1" w:styleId="B7044230B2C845A5847DE5D6A7F4B6DF6">
    <w:name w:val="B7044230B2C845A5847DE5D6A7F4B6DF6"/>
    <w:rsid w:val="007A1FC4"/>
    <w:pPr>
      <w:spacing w:after="240" w:line="260" w:lineRule="atLeast"/>
    </w:pPr>
    <w:rPr>
      <w:rFonts w:eastAsiaTheme="minorHAnsi"/>
      <w:sz w:val="22"/>
      <w:szCs w:val="20"/>
      <w:lang w:eastAsia="en-US"/>
    </w:rPr>
  </w:style>
  <w:style w:type="paragraph" w:customStyle="1" w:styleId="B1BCC21DDD7240CDAF8CAC3CA29594D26">
    <w:name w:val="B1BCC21DDD7240CDAF8CAC3CA29594D26"/>
    <w:rsid w:val="007A1FC4"/>
    <w:pPr>
      <w:spacing w:after="240" w:line="260" w:lineRule="atLeast"/>
    </w:pPr>
    <w:rPr>
      <w:rFonts w:eastAsiaTheme="minorHAnsi"/>
      <w:sz w:val="22"/>
      <w:szCs w:val="20"/>
      <w:lang w:eastAsia="en-US"/>
    </w:rPr>
  </w:style>
  <w:style w:type="paragraph" w:customStyle="1" w:styleId="0AB2FE60850D41BC826EED1F136455416">
    <w:name w:val="0AB2FE60850D41BC826EED1F136455416"/>
    <w:rsid w:val="007A1FC4"/>
    <w:pPr>
      <w:spacing w:after="240" w:line="260" w:lineRule="atLeast"/>
    </w:pPr>
    <w:rPr>
      <w:rFonts w:eastAsiaTheme="minorHAnsi"/>
      <w:sz w:val="22"/>
      <w:szCs w:val="20"/>
      <w:lang w:eastAsia="en-US"/>
    </w:rPr>
  </w:style>
  <w:style w:type="paragraph" w:customStyle="1" w:styleId="394E681CB7DE42ED9CA14363FDD4ED2914">
    <w:name w:val="394E681CB7DE42ED9CA14363FDD4ED2914"/>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A64C491C35C84FC190ED0F43801EDEB1">
    <w:name w:val="A64C491C35C84FC190ED0F43801EDEB1"/>
    <w:rsid w:val="007A1FC4"/>
    <w:pPr>
      <w:spacing w:after="160" w:line="259" w:lineRule="auto"/>
    </w:pPr>
    <w:rPr>
      <w:sz w:val="22"/>
      <w:szCs w:val="22"/>
    </w:rPr>
  </w:style>
  <w:style w:type="paragraph" w:customStyle="1" w:styleId="3DD2CE64CE434E908C3B38CC8D132C75">
    <w:name w:val="3DD2CE64CE434E908C3B38CC8D132C75"/>
    <w:rsid w:val="007A1FC4"/>
    <w:pPr>
      <w:spacing w:after="160" w:line="259" w:lineRule="auto"/>
    </w:pPr>
    <w:rPr>
      <w:sz w:val="22"/>
      <w:szCs w:val="22"/>
    </w:rPr>
  </w:style>
  <w:style w:type="paragraph" w:customStyle="1" w:styleId="298CC0E816884B5DA43B1B977C5078EE24">
    <w:name w:val="298CC0E816884B5DA43B1B977C5078EE24"/>
    <w:rsid w:val="007A1FC4"/>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6">
    <w:name w:val="3D691987DEE7456F9FB0F9ABA39A3FF916"/>
    <w:rsid w:val="007A1FC4"/>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5">
    <w:name w:val="01B65DADF00C47918B173FAC47B41AAD1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5">
    <w:name w:val="B9F6D7747808437B94FC923EE6AB756D1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5">
    <w:name w:val="275B4E735F094E8DB59AD926B2AAC30E15"/>
    <w:rsid w:val="007A1FC4"/>
    <w:pPr>
      <w:spacing w:after="240" w:line="260" w:lineRule="atLeast"/>
    </w:pPr>
    <w:rPr>
      <w:rFonts w:eastAsiaTheme="minorHAnsi"/>
      <w:sz w:val="22"/>
      <w:szCs w:val="20"/>
      <w:lang w:eastAsia="en-US"/>
    </w:rPr>
  </w:style>
  <w:style w:type="paragraph" w:customStyle="1" w:styleId="754F9912905345F498C4B7FBC0EA6DFF15">
    <w:name w:val="754F9912905345F498C4B7FBC0EA6DFF15"/>
    <w:rsid w:val="007A1FC4"/>
    <w:pPr>
      <w:spacing w:after="240" w:line="260" w:lineRule="atLeast"/>
    </w:pPr>
    <w:rPr>
      <w:rFonts w:eastAsiaTheme="minorHAnsi"/>
      <w:sz w:val="22"/>
      <w:szCs w:val="20"/>
      <w:lang w:eastAsia="en-US"/>
    </w:rPr>
  </w:style>
  <w:style w:type="paragraph" w:customStyle="1" w:styleId="6D973757759345C4B783EB2C3B2E45B721">
    <w:name w:val="6D973757759345C4B783EB2C3B2E45B721"/>
    <w:rsid w:val="007A1FC4"/>
    <w:pPr>
      <w:spacing w:after="240" w:line="260" w:lineRule="atLeast"/>
    </w:pPr>
    <w:rPr>
      <w:rFonts w:eastAsiaTheme="minorHAnsi"/>
      <w:sz w:val="22"/>
      <w:szCs w:val="20"/>
      <w:lang w:eastAsia="en-US"/>
    </w:rPr>
  </w:style>
  <w:style w:type="paragraph" w:customStyle="1" w:styleId="230105F7EDC4431695DC64A6CA30D66C22">
    <w:name w:val="230105F7EDC4431695DC64A6CA30D66C22"/>
    <w:rsid w:val="007A1FC4"/>
    <w:pPr>
      <w:spacing w:after="240" w:line="260" w:lineRule="atLeast"/>
    </w:pPr>
    <w:rPr>
      <w:rFonts w:eastAsiaTheme="minorHAnsi"/>
      <w:sz w:val="22"/>
      <w:szCs w:val="20"/>
      <w:lang w:eastAsia="en-US"/>
    </w:rPr>
  </w:style>
  <w:style w:type="paragraph" w:customStyle="1" w:styleId="6A8A28C22FC24D58B014E2F69D0492F115">
    <w:name w:val="6A8A28C22FC24D58B014E2F69D0492F115"/>
    <w:rsid w:val="007A1FC4"/>
    <w:pPr>
      <w:spacing w:after="240" w:line="260" w:lineRule="atLeast"/>
    </w:pPr>
    <w:rPr>
      <w:rFonts w:eastAsiaTheme="minorHAnsi"/>
      <w:sz w:val="22"/>
      <w:szCs w:val="20"/>
      <w:lang w:eastAsia="en-US"/>
    </w:rPr>
  </w:style>
  <w:style w:type="paragraph" w:customStyle="1" w:styleId="F90E667FF3D946EAAE982E6485451A3515">
    <w:name w:val="F90E667FF3D946EAAE982E6485451A3515"/>
    <w:rsid w:val="007A1FC4"/>
    <w:pPr>
      <w:spacing w:after="240" w:line="260" w:lineRule="atLeast"/>
    </w:pPr>
    <w:rPr>
      <w:rFonts w:eastAsiaTheme="minorHAnsi"/>
      <w:sz w:val="22"/>
      <w:szCs w:val="20"/>
      <w:lang w:eastAsia="en-US"/>
    </w:rPr>
  </w:style>
  <w:style w:type="paragraph" w:customStyle="1" w:styleId="5ED1CC242382436CBB8CC6F6B4FCA04115">
    <w:name w:val="5ED1CC242382436CBB8CC6F6B4FCA04115"/>
    <w:rsid w:val="007A1FC4"/>
    <w:pPr>
      <w:spacing w:after="240" w:line="260" w:lineRule="atLeast"/>
    </w:pPr>
    <w:rPr>
      <w:rFonts w:eastAsiaTheme="minorHAnsi"/>
      <w:sz w:val="22"/>
      <w:szCs w:val="20"/>
      <w:lang w:eastAsia="en-US"/>
    </w:rPr>
  </w:style>
  <w:style w:type="paragraph" w:customStyle="1" w:styleId="865BCAFE8A924617A98494C04DF38B7F15">
    <w:name w:val="865BCAFE8A924617A98494C04DF38B7F15"/>
    <w:rsid w:val="007A1FC4"/>
    <w:pPr>
      <w:spacing w:after="240" w:line="260" w:lineRule="atLeast"/>
    </w:pPr>
    <w:rPr>
      <w:rFonts w:eastAsiaTheme="minorHAnsi"/>
      <w:sz w:val="22"/>
      <w:szCs w:val="20"/>
      <w:lang w:eastAsia="en-US"/>
    </w:rPr>
  </w:style>
  <w:style w:type="paragraph" w:customStyle="1" w:styleId="B0839C90DDD6424AA53D8DB923C8673515">
    <w:name w:val="B0839C90DDD6424AA53D8DB923C8673515"/>
    <w:rsid w:val="007A1FC4"/>
    <w:pPr>
      <w:spacing w:after="240" w:line="260" w:lineRule="atLeast"/>
    </w:pPr>
    <w:rPr>
      <w:rFonts w:eastAsiaTheme="minorHAnsi"/>
      <w:sz w:val="22"/>
      <w:szCs w:val="20"/>
      <w:lang w:eastAsia="en-US"/>
    </w:rPr>
  </w:style>
  <w:style w:type="paragraph" w:customStyle="1" w:styleId="39CDF662632B4B3CBA18ACBAD606D8B924">
    <w:name w:val="39CDF662632B4B3CBA18ACBAD606D8B924"/>
    <w:rsid w:val="007A1FC4"/>
    <w:pPr>
      <w:spacing w:after="240" w:line="260" w:lineRule="atLeast"/>
    </w:pPr>
    <w:rPr>
      <w:rFonts w:eastAsiaTheme="minorHAnsi"/>
      <w:sz w:val="22"/>
      <w:szCs w:val="20"/>
      <w:lang w:eastAsia="en-US"/>
    </w:rPr>
  </w:style>
  <w:style w:type="paragraph" w:customStyle="1" w:styleId="6CD16574D98B4EDCAD06DACD8980A24515">
    <w:name w:val="6CD16574D98B4EDCAD06DACD8980A2451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5">
    <w:name w:val="5220A148079A485F940AEEAA7415302C1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5">
    <w:name w:val="109B6DFBDC8A44C899275507E17B72C95"/>
    <w:rsid w:val="007A1FC4"/>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4">
    <w:name w:val="C186B25858874668B152358F48CF84F24"/>
    <w:rsid w:val="007A1FC4"/>
    <w:rPr>
      <w:rFonts w:eastAsiaTheme="minorHAnsi"/>
      <w:sz w:val="22"/>
      <w:szCs w:val="20"/>
      <w:lang w:eastAsia="en-US"/>
    </w:rPr>
  </w:style>
  <w:style w:type="paragraph" w:customStyle="1" w:styleId="967A08CA58724D2FB4632B4FC89527F915">
    <w:name w:val="967A08CA58724D2FB4632B4FC89527F915"/>
    <w:rsid w:val="007A1FC4"/>
    <w:pPr>
      <w:spacing w:after="240" w:line="260" w:lineRule="atLeast"/>
    </w:pPr>
    <w:rPr>
      <w:rFonts w:eastAsiaTheme="minorHAnsi"/>
      <w:sz w:val="22"/>
      <w:szCs w:val="20"/>
      <w:lang w:eastAsia="en-US"/>
    </w:rPr>
  </w:style>
  <w:style w:type="paragraph" w:customStyle="1" w:styleId="3DD2CE64CE434E908C3B38CC8D132C751">
    <w:name w:val="3DD2CE64CE434E908C3B38CC8D132C751"/>
    <w:rsid w:val="007A1FC4"/>
    <w:pPr>
      <w:spacing w:after="240" w:line="260" w:lineRule="atLeast"/>
    </w:pPr>
    <w:rPr>
      <w:rFonts w:eastAsiaTheme="minorHAnsi"/>
      <w:sz w:val="22"/>
      <w:szCs w:val="20"/>
      <w:lang w:eastAsia="en-US"/>
    </w:rPr>
  </w:style>
  <w:style w:type="paragraph" w:customStyle="1" w:styleId="A64C491C35C84FC190ED0F43801EDEB11">
    <w:name w:val="A64C491C35C84FC190ED0F43801EDEB11"/>
    <w:rsid w:val="007A1FC4"/>
    <w:pPr>
      <w:spacing w:after="240" w:line="260" w:lineRule="atLeast"/>
    </w:pPr>
    <w:rPr>
      <w:rFonts w:eastAsiaTheme="minorHAnsi"/>
      <w:sz w:val="22"/>
      <w:szCs w:val="20"/>
      <w:lang w:eastAsia="en-US"/>
    </w:rPr>
  </w:style>
  <w:style w:type="paragraph" w:customStyle="1" w:styleId="7E407641CBE249CAA04F7B107E6F17DE13">
    <w:name w:val="7E407641CBE249CAA04F7B107E6F17DE13"/>
    <w:rsid w:val="007A1FC4"/>
    <w:pPr>
      <w:spacing w:after="240" w:line="260" w:lineRule="atLeast"/>
    </w:pPr>
    <w:rPr>
      <w:rFonts w:eastAsiaTheme="minorHAnsi"/>
      <w:sz w:val="22"/>
      <w:szCs w:val="20"/>
      <w:lang w:eastAsia="en-US"/>
    </w:rPr>
  </w:style>
  <w:style w:type="paragraph" w:customStyle="1" w:styleId="25D5F22546E74F9C8F42581F735191DA15">
    <w:name w:val="25D5F22546E74F9C8F42581F735191DA15"/>
    <w:rsid w:val="007A1FC4"/>
    <w:rPr>
      <w:rFonts w:eastAsiaTheme="minorHAnsi"/>
      <w:sz w:val="22"/>
      <w:szCs w:val="20"/>
      <w:lang w:eastAsia="en-US"/>
    </w:rPr>
  </w:style>
  <w:style w:type="paragraph" w:customStyle="1" w:styleId="5E781CEC0F204091A7C7CDB3CEB7C28115">
    <w:name w:val="5E781CEC0F204091A7C7CDB3CEB7C28115"/>
    <w:rsid w:val="007A1FC4"/>
    <w:rPr>
      <w:rFonts w:eastAsiaTheme="minorHAnsi"/>
      <w:sz w:val="22"/>
      <w:szCs w:val="20"/>
      <w:lang w:eastAsia="en-US"/>
    </w:rPr>
  </w:style>
  <w:style w:type="paragraph" w:customStyle="1" w:styleId="06A3549D049F4F2F816F5AD358C073A213">
    <w:name w:val="06A3549D049F4F2F816F5AD358C073A213"/>
    <w:rsid w:val="007A1FC4"/>
    <w:pPr>
      <w:spacing w:after="240" w:line="260" w:lineRule="atLeast"/>
    </w:pPr>
    <w:rPr>
      <w:rFonts w:eastAsiaTheme="minorHAnsi"/>
      <w:sz w:val="22"/>
      <w:szCs w:val="20"/>
      <w:lang w:eastAsia="en-US"/>
    </w:rPr>
  </w:style>
  <w:style w:type="paragraph" w:customStyle="1" w:styleId="285DE34C7A2B4F2E8C009FB5C91D6A1B14">
    <w:name w:val="285DE34C7A2B4F2E8C009FB5C91D6A1B14"/>
    <w:rsid w:val="007A1FC4"/>
    <w:pPr>
      <w:spacing w:after="240" w:line="260" w:lineRule="atLeast"/>
    </w:pPr>
    <w:rPr>
      <w:rFonts w:eastAsiaTheme="minorHAnsi"/>
      <w:sz w:val="22"/>
      <w:szCs w:val="20"/>
      <w:lang w:eastAsia="en-US"/>
    </w:rPr>
  </w:style>
  <w:style w:type="paragraph" w:customStyle="1" w:styleId="43DC32753C444CB6A7680445AF82244E14">
    <w:name w:val="43DC32753C444CB6A7680445AF82244E14"/>
    <w:rsid w:val="007A1FC4"/>
    <w:pPr>
      <w:spacing w:after="240" w:line="260" w:lineRule="atLeast"/>
    </w:pPr>
    <w:rPr>
      <w:rFonts w:eastAsiaTheme="minorHAnsi"/>
      <w:sz w:val="22"/>
      <w:szCs w:val="20"/>
      <w:lang w:eastAsia="en-US"/>
    </w:rPr>
  </w:style>
  <w:style w:type="paragraph" w:customStyle="1" w:styleId="0A7D83B1D1714C9386AC8E06C3FA48BB14">
    <w:name w:val="0A7D83B1D1714C9386AC8E06C3FA48BB14"/>
    <w:rsid w:val="007A1FC4"/>
    <w:pPr>
      <w:spacing w:after="240" w:line="260" w:lineRule="atLeast"/>
    </w:pPr>
    <w:rPr>
      <w:rFonts w:eastAsiaTheme="minorHAnsi"/>
      <w:sz w:val="22"/>
      <w:szCs w:val="20"/>
      <w:lang w:eastAsia="en-US"/>
    </w:rPr>
  </w:style>
  <w:style w:type="paragraph" w:customStyle="1" w:styleId="246DFD47F65A49448FB6C20FFEDD67BB14">
    <w:name w:val="246DFD47F65A49448FB6C20FFEDD67BB14"/>
    <w:rsid w:val="007A1FC4"/>
    <w:pPr>
      <w:spacing w:after="240" w:line="260" w:lineRule="atLeast"/>
    </w:pPr>
    <w:rPr>
      <w:rFonts w:eastAsiaTheme="minorHAnsi"/>
      <w:sz w:val="22"/>
      <w:szCs w:val="20"/>
      <w:lang w:eastAsia="en-US"/>
    </w:rPr>
  </w:style>
  <w:style w:type="paragraph" w:customStyle="1" w:styleId="D7D9DE5879BC45C5B2C0A93A549A8EFD14">
    <w:name w:val="D7D9DE5879BC45C5B2C0A93A549A8EFD14"/>
    <w:rsid w:val="007A1FC4"/>
    <w:pPr>
      <w:spacing w:after="240" w:line="260" w:lineRule="atLeast"/>
    </w:pPr>
    <w:rPr>
      <w:rFonts w:eastAsiaTheme="minorHAnsi"/>
      <w:sz w:val="22"/>
      <w:szCs w:val="20"/>
      <w:lang w:eastAsia="en-US"/>
    </w:rPr>
  </w:style>
  <w:style w:type="paragraph" w:customStyle="1" w:styleId="C44C9BE3DF094CC9AB31EF86E76E6F5D14">
    <w:name w:val="C44C9BE3DF094CC9AB31EF86E76E6F5D14"/>
    <w:rsid w:val="007A1FC4"/>
    <w:pPr>
      <w:spacing w:after="240" w:line="260" w:lineRule="atLeast"/>
    </w:pPr>
    <w:rPr>
      <w:rFonts w:eastAsiaTheme="minorHAnsi"/>
      <w:sz w:val="22"/>
      <w:szCs w:val="20"/>
      <w:lang w:eastAsia="en-US"/>
    </w:rPr>
  </w:style>
  <w:style w:type="paragraph" w:customStyle="1" w:styleId="61DEE8BEA0C24AC29066A7C3BE361AB714">
    <w:name w:val="61DEE8BEA0C24AC29066A7C3BE361AB714"/>
    <w:rsid w:val="007A1FC4"/>
    <w:pPr>
      <w:spacing w:after="240" w:line="260" w:lineRule="atLeast"/>
    </w:pPr>
    <w:rPr>
      <w:rFonts w:eastAsiaTheme="minorHAnsi"/>
      <w:sz w:val="22"/>
      <w:szCs w:val="20"/>
      <w:lang w:eastAsia="en-US"/>
    </w:rPr>
  </w:style>
  <w:style w:type="paragraph" w:customStyle="1" w:styleId="598F0061344248BDB25EFE50229070F514">
    <w:name w:val="598F0061344248BDB25EFE50229070F514"/>
    <w:rsid w:val="007A1FC4"/>
    <w:pPr>
      <w:spacing w:after="240" w:line="260" w:lineRule="atLeast"/>
    </w:pPr>
    <w:rPr>
      <w:rFonts w:eastAsiaTheme="minorHAnsi"/>
      <w:sz w:val="22"/>
      <w:szCs w:val="20"/>
      <w:lang w:eastAsia="en-US"/>
    </w:rPr>
  </w:style>
  <w:style w:type="paragraph" w:customStyle="1" w:styleId="5BD3E191C0E948E9A0E631170791EDEF14">
    <w:name w:val="5BD3E191C0E948E9A0E631170791EDEF14"/>
    <w:rsid w:val="007A1FC4"/>
    <w:pPr>
      <w:spacing w:after="240" w:line="260" w:lineRule="atLeast"/>
    </w:pPr>
    <w:rPr>
      <w:rFonts w:eastAsiaTheme="minorHAnsi"/>
      <w:sz w:val="22"/>
      <w:szCs w:val="20"/>
      <w:lang w:eastAsia="en-US"/>
    </w:rPr>
  </w:style>
  <w:style w:type="paragraph" w:customStyle="1" w:styleId="39F4968A4E5A4A118B07F24B96EFB80E12">
    <w:name w:val="39F4968A4E5A4A118B07F24B96EFB80E12"/>
    <w:rsid w:val="007A1FC4"/>
    <w:pPr>
      <w:spacing w:after="240" w:line="260" w:lineRule="atLeast"/>
    </w:pPr>
    <w:rPr>
      <w:rFonts w:eastAsiaTheme="minorHAnsi"/>
      <w:sz w:val="22"/>
      <w:szCs w:val="20"/>
      <w:lang w:eastAsia="en-US"/>
    </w:rPr>
  </w:style>
  <w:style w:type="paragraph" w:customStyle="1" w:styleId="2717DDBBBE044662A73EC08FBB5B4D9E12">
    <w:name w:val="2717DDBBBE044662A73EC08FBB5B4D9E12"/>
    <w:rsid w:val="007A1FC4"/>
    <w:pPr>
      <w:spacing w:after="240" w:line="260" w:lineRule="atLeast"/>
    </w:pPr>
    <w:rPr>
      <w:rFonts w:eastAsiaTheme="minorHAnsi"/>
      <w:sz w:val="22"/>
      <w:szCs w:val="20"/>
      <w:lang w:eastAsia="en-US"/>
    </w:rPr>
  </w:style>
  <w:style w:type="paragraph" w:customStyle="1" w:styleId="D962CA5067A04B71B91A798E4258FD1F12">
    <w:name w:val="D962CA5067A04B71B91A798E4258FD1F12"/>
    <w:rsid w:val="007A1FC4"/>
    <w:pPr>
      <w:spacing w:after="240" w:line="260" w:lineRule="atLeast"/>
    </w:pPr>
    <w:rPr>
      <w:rFonts w:eastAsiaTheme="minorHAnsi"/>
      <w:sz w:val="22"/>
      <w:szCs w:val="20"/>
      <w:lang w:eastAsia="en-US"/>
    </w:rPr>
  </w:style>
  <w:style w:type="paragraph" w:customStyle="1" w:styleId="D94391B4DDDC4BB1B0C512307BDCD99C12">
    <w:name w:val="D94391B4DDDC4BB1B0C512307BDCD99C12"/>
    <w:rsid w:val="007A1FC4"/>
    <w:pPr>
      <w:spacing w:after="240" w:line="260" w:lineRule="atLeast"/>
    </w:pPr>
    <w:rPr>
      <w:rFonts w:eastAsiaTheme="minorHAnsi"/>
      <w:sz w:val="22"/>
      <w:szCs w:val="20"/>
      <w:lang w:eastAsia="en-US"/>
    </w:rPr>
  </w:style>
  <w:style w:type="paragraph" w:customStyle="1" w:styleId="DFF3466B632747DB9C7B942490333F5B11">
    <w:name w:val="DFF3466B632747DB9C7B942490333F5B11"/>
    <w:rsid w:val="007A1FC4"/>
    <w:pPr>
      <w:spacing w:after="240" w:line="260" w:lineRule="atLeast"/>
    </w:pPr>
    <w:rPr>
      <w:rFonts w:eastAsiaTheme="minorHAnsi"/>
      <w:sz w:val="22"/>
      <w:szCs w:val="20"/>
      <w:lang w:eastAsia="en-US"/>
    </w:rPr>
  </w:style>
  <w:style w:type="paragraph" w:customStyle="1" w:styleId="615890C84E924D35A2642A73B4236F1F15">
    <w:name w:val="615890C84E924D35A2642A73B4236F1F15"/>
    <w:rsid w:val="007A1FC4"/>
    <w:pPr>
      <w:spacing w:after="240" w:line="260" w:lineRule="atLeast"/>
    </w:pPr>
    <w:rPr>
      <w:rFonts w:eastAsiaTheme="minorHAnsi"/>
      <w:sz w:val="22"/>
      <w:szCs w:val="20"/>
      <w:lang w:eastAsia="en-US"/>
    </w:rPr>
  </w:style>
  <w:style w:type="paragraph" w:customStyle="1" w:styleId="E9BDECC91D484023BD51B59E55A23B8D9">
    <w:name w:val="E9BDECC91D484023BD51B59E55A23B8D9"/>
    <w:rsid w:val="007A1FC4"/>
    <w:pPr>
      <w:spacing w:after="240" w:line="260" w:lineRule="atLeast"/>
    </w:pPr>
    <w:rPr>
      <w:rFonts w:eastAsiaTheme="minorHAnsi"/>
      <w:sz w:val="22"/>
      <w:szCs w:val="20"/>
      <w:lang w:eastAsia="en-US"/>
    </w:rPr>
  </w:style>
  <w:style w:type="paragraph" w:customStyle="1" w:styleId="57943A045FDF4B649A0C47A8EFDA33549">
    <w:name w:val="57943A045FDF4B649A0C47A8EFDA33549"/>
    <w:rsid w:val="007A1FC4"/>
    <w:pPr>
      <w:spacing w:after="240" w:line="260" w:lineRule="atLeast"/>
    </w:pPr>
    <w:rPr>
      <w:rFonts w:eastAsiaTheme="minorHAnsi"/>
      <w:sz w:val="22"/>
      <w:szCs w:val="20"/>
      <w:lang w:eastAsia="en-US"/>
    </w:rPr>
  </w:style>
  <w:style w:type="paragraph" w:customStyle="1" w:styleId="F2FA7C9BF757417E8D9DCDDC4533C8709">
    <w:name w:val="F2FA7C9BF757417E8D9DCDDC4533C8709"/>
    <w:rsid w:val="007A1FC4"/>
    <w:pPr>
      <w:spacing w:after="240" w:line="260" w:lineRule="atLeast"/>
    </w:pPr>
    <w:rPr>
      <w:rFonts w:eastAsiaTheme="minorHAnsi"/>
      <w:sz w:val="22"/>
      <w:szCs w:val="20"/>
      <w:lang w:eastAsia="en-US"/>
    </w:rPr>
  </w:style>
  <w:style w:type="paragraph" w:customStyle="1" w:styleId="7C4654F7D62B4FE79F81091F1BF1EF479">
    <w:name w:val="7C4654F7D62B4FE79F81091F1BF1EF479"/>
    <w:rsid w:val="007A1FC4"/>
    <w:pPr>
      <w:spacing w:after="240" w:line="260" w:lineRule="atLeast"/>
    </w:pPr>
    <w:rPr>
      <w:rFonts w:eastAsiaTheme="minorHAnsi"/>
      <w:sz w:val="22"/>
      <w:szCs w:val="20"/>
      <w:lang w:eastAsia="en-US"/>
    </w:rPr>
  </w:style>
  <w:style w:type="paragraph" w:customStyle="1" w:styleId="E74BE5208D394450AF285A03F1270A5D9">
    <w:name w:val="E74BE5208D394450AF285A03F1270A5D9"/>
    <w:rsid w:val="007A1FC4"/>
    <w:pPr>
      <w:spacing w:after="240" w:line="260" w:lineRule="atLeast"/>
    </w:pPr>
    <w:rPr>
      <w:rFonts w:eastAsiaTheme="minorHAnsi"/>
      <w:sz w:val="22"/>
      <w:szCs w:val="20"/>
      <w:lang w:eastAsia="en-US"/>
    </w:rPr>
  </w:style>
  <w:style w:type="paragraph" w:customStyle="1" w:styleId="2094DFF9B9AE42ABB9425A8D0B8E0B119">
    <w:name w:val="2094DFF9B9AE42ABB9425A8D0B8E0B119"/>
    <w:rsid w:val="007A1FC4"/>
    <w:pPr>
      <w:spacing w:after="240" w:line="260" w:lineRule="atLeast"/>
    </w:pPr>
    <w:rPr>
      <w:rFonts w:eastAsiaTheme="minorHAnsi"/>
      <w:sz w:val="22"/>
      <w:szCs w:val="20"/>
      <w:lang w:eastAsia="en-US"/>
    </w:rPr>
  </w:style>
  <w:style w:type="paragraph" w:customStyle="1" w:styleId="BB65714FF94944709A07FCFB39335DEC9">
    <w:name w:val="BB65714FF94944709A07FCFB39335DEC9"/>
    <w:rsid w:val="007A1FC4"/>
    <w:pPr>
      <w:spacing w:after="240" w:line="260" w:lineRule="atLeast"/>
    </w:pPr>
    <w:rPr>
      <w:rFonts w:eastAsiaTheme="minorHAnsi"/>
      <w:sz w:val="22"/>
      <w:szCs w:val="20"/>
      <w:lang w:eastAsia="en-US"/>
    </w:rPr>
  </w:style>
  <w:style w:type="paragraph" w:customStyle="1" w:styleId="9E95E1B24F1441CE82DA5D7787379AC49">
    <w:name w:val="9E95E1B24F1441CE82DA5D7787379AC49"/>
    <w:rsid w:val="007A1FC4"/>
    <w:pPr>
      <w:spacing w:after="240" w:line="260" w:lineRule="atLeast"/>
    </w:pPr>
    <w:rPr>
      <w:rFonts w:eastAsiaTheme="minorHAnsi"/>
      <w:sz w:val="22"/>
      <w:szCs w:val="20"/>
      <w:lang w:eastAsia="en-US"/>
    </w:rPr>
  </w:style>
  <w:style w:type="paragraph" w:customStyle="1" w:styleId="12C0F81120364557A44BCCE5B32AF4D29">
    <w:name w:val="12C0F81120364557A44BCCE5B32AF4D29"/>
    <w:rsid w:val="007A1FC4"/>
    <w:pPr>
      <w:spacing w:after="240" w:line="260" w:lineRule="atLeast"/>
    </w:pPr>
    <w:rPr>
      <w:rFonts w:eastAsiaTheme="minorHAnsi"/>
      <w:sz w:val="22"/>
      <w:szCs w:val="20"/>
      <w:lang w:eastAsia="en-US"/>
    </w:rPr>
  </w:style>
  <w:style w:type="paragraph" w:customStyle="1" w:styleId="76048E5B714B4BB9980F94235FDDCEC69">
    <w:name w:val="76048E5B714B4BB9980F94235FDDCEC69"/>
    <w:rsid w:val="007A1FC4"/>
    <w:pPr>
      <w:spacing w:after="240" w:line="260" w:lineRule="atLeast"/>
    </w:pPr>
    <w:rPr>
      <w:rFonts w:eastAsiaTheme="minorHAnsi"/>
      <w:sz w:val="22"/>
      <w:szCs w:val="20"/>
      <w:lang w:eastAsia="en-US"/>
    </w:rPr>
  </w:style>
  <w:style w:type="paragraph" w:customStyle="1" w:styleId="D2BA6A8CED2241F0AB2E2B80DB15348B14">
    <w:name w:val="D2BA6A8CED2241F0AB2E2B80DB15348B14"/>
    <w:rsid w:val="007A1FC4"/>
    <w:pPr>
      <w:spacing w:after="240" w:line="260" w:lineRule="atLeast"/>
    </w:pPr>
    <w:rPr>
      <w:rFonts w:eastAsiaTheme="minorHAnsi"/>
      <w:sz w:val="22"/>
      <w:szCs w:val="20"/>
      <w:lang w:eastAsia="en-US"/>
    </w:rPr>
  </w:style>
  <w:style w:type="paragraph" w:customStyle="1" w:styleId="8060FEF1C2B845D589C29ECEE91A957915">
    <w:name w:val="8060FEF1C2B845D589C29ECEE91A957915"/>
    <w:rsid w:val="007A1FC4"/>
    <w:pPr>
      <w:spacing w:after="240" w:line="260" w:lineRule="atLeast"/>
    </w:pPr>
    <w:rPr>
      <w:rFonts w:eastAsiaTheme="minorHAnsi"/>
      <w:sz w:val="22"/>
      <w:szCs w:val="20"/>
      <w:lang w:eastAsia="en-US"/>
    </w:rPr>
  </w:style>
  <w:style w:type="paragraph" w:customStyle="1" w:styleId="E5BDE45AA3254DD086803FFCA0DE6E2515">
    <w:name w:val="E5BDE45AA3254DD086803FFCA0DE6E2515"/>
    <w:rsid w:val="007A1FC4"/>
    <w:rPr>
      <w:rFonts w:eastAsiaTheme="minorHAnsi"/>
      <w:sz w:val="22"/>
      <w:szCs w:val="20"/>
      <w:lang w:eastAsia="en-US"/>
    </w:rPr>
  </w:style>
  <w:style w:type="paragraph" w:customStyle="1" w:styleId="8FA05740F5614CA9AD9BB699182E632F15">
    <w:name w:val="8FA05740F5614CA9AD9BB699182E632F15"/>
    <w:rsid w:val="007A1FC4"/>
    <w:rPr>
      <w:rFonts w:eastAsiaTheme="minorHAnsi"/>
      <w:sz w:val="22"/>
      <w:szCs w:val="20"/>
      <w:lang w:eastAsia="en-US"/>
    </w:rPr>
  </w:style>
  <w:style w:type="paragraph" w:customStyle="1" w:styleId="CE3E7E872BBB4A10BB1AEE1BAA31C7D09">
    <w:name w:val="CE3E7E872BBB4A10BB1AEE1BAA31C7D09"/>
    <w:rsid w:val="007A1FC4"/>
    <w:pPr>
      <w:spacing w:after="240" w:line="260" w:lineRule="atLeast"/>
    </w:pPr>
    <w:rPr>
      <w:rFonts w:eastAsiaTheme="minorHAnsi"/>
      <w:sz w:val="22"/>
      <w:szCs w:val="20"/>
      <w:lang w:eastAsia="en-US"/>
    </w:rPr>
  </w:style>
  <w:style w:type="paragraph" w:customStyle="1" w:styleId="D9332633D5654FA69DEC50887929D5018">
    <w:name w:val="D9332633D5654FA69DEC50887929D5018"/>
    <w:rsid w:val="007A1FC4"/>
    <w:pPr>
      <w:spacing w:after="240" w:line="260" w:lineRule="atLeast"/>
    </w:pPr>
    <w:rPr>
      <w:rFonts w:eastAsiaTheme="minorHAnsi"/>
      <w:sz w:val="22"/>
      <w:szCs w:val="20"/>
      <w:lang w:eastAsia="en-US"/>
    </w:rPr>
  </w:style>
  <w:style w:type="paragraph" w:customStyle="1" w:styleId="D8B99273AD444E85B62695D2A8CE98248">
    <w:name w:val="D8B99273AD444E85B62695D2A8CE98248"/>
    <w:rsid w:val="007A1FC4"/>
    <w:rPr>
      <w:rFonts w:eastAsiaTheme="minorHAnsi"/>
      <w:sz w:val="22"/>
      <w:szCs w:val="20"/>
      <w:lang w:eastAsia="en-US"/>
    </w:rPr>
  </w:style>
  <w:style w:type="paragraph" w:customStyle="1" w:styleId="C220D8A4954F4B868E66EE3DC3E249267">
    <w:name w:val="C220D8A4954F4B868E66EE3DC3E249267"/>
    <w:rsid w:val="007A1FC4"/>
    <w:rPr>
      <w:rFonts w:eastAsiaTheme="minorHAnsi"/>
      <w:sz w:val="22"/>
      <w:szCs w:val="20"/>
      <w:lang w:eastAsia="en-US"/>
    </w:rPr>
  </w:style>
  <w:style w:type="paragraph" w:customStyle="1" w:styleId="C03164C4B4D64195BEA9AE421C51F48E7">
    <w:name w:val="C03164C4B4D64195BEA9AE421C51F48E7"/>
    <w:rsid w:val="007A1FC4"/>
    <w:rPr>
      <w:rFonts w:eastAsiaTheme="minorHAnsi"/>
      <w:sz w:val="22"/>
      <w:szCs w:val="20"/>
      <w:lang w:eastAsia="en-US"/>
    </w:rPr>
  </w:style>
  <w:style w:type="paragraph" w:customStyle="1" w:styleId="B7044230B2C845A5847DE5D6A7F4B6DF7">
    <w:name w:val="B7044230B2C845A5847DE5D6A7F4B6DF7"/>
    <w:rsid w:val="007A1FC4"/>
    <w:pPr>
      <w:spacing w:after="240" w:line="260" w:lineRule="atLeast"/>
    </w:pPr>
    <w:rPr>
      <w:rFonts w:eastAsiaTheme="minorHAnsi"/>
      <w:sz w:val="22"/>
      <w:szCs w:val="20"/>
      <w:lang w:eastAsia="en-US"/>
    </w:rPr>
  </w:style>
  <w:style w:type="paragraph" w:customStyle="1" w:styleId="B1BCC21DDD7240CDAF8CAC3CA29594D27">
    <w:name w:val="B1BCC21DDD7240CDAF8CAC3CA29594D27"/>
    <w:rsid w:val="007A1FC4"/>
    <w:pPr>
      <w:spacing w:after="240" w:line="260" w:lineRule="atLeast"/>
    </w:pPr>
    <w:rPr>
      <w:rFonts w:eastAsiaTheme="minorHAnsi"/>
      <w:sz w:val="22"/>
      <w:szCs w:val="20"/>
      <w:lang w:eastAsia="en-US"/>
    </w:rPr>
  </w:style>
  <w:style w:type="paragraph" w:customStyle="1" w:styleId="0AB2FE60850D41BC826EED1F136455417">
    <w:name w:val="0AB2FE60850D41BC826EED1F136455417"/>
    <w:rsid w:val="007A1FC4"/>
    <w:pPr>
      <w:spacing w:after="240" w:line="260" w:lineRule="atLeast"/>
    </w:pPr>
    <w:rPr>
      <w:rFonts w:eastAsiaTheme="minorHAnsi"/>
      <w:sz w:val="22"/>
      <w:szCs w:val="20"/>
      <w:lang w:eastAsia="en-US"/>
    </w:rPr>
  </w:style>
  <w:style w:type="paragraph" w:customStyle="1" w:styleId="394E681CB7DE42ED9CA14363FDD4ED2915">
    <w:name w:val="394E681CB7DE42ED9CA14363FDD4ED2915"/>
    <w:rsid w:val="007A1FC4"/>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25">
    <w:name w:val="298CC0E816884B5DA43B1B977C5078EE25"/>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7">
    <w:name w:val="3D691987DEE7456F9FB0F9ABA39A3FF917"/>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6">
    <w:name w:val="01B65DADF00C47918B173FAC47B41AAD1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6">
    <w:name w:val="B9F6D7747808437B94FC923EE6AB756D1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6">
    <w:name w:val="275B4E735F094E8DB59AD926B2AAC30E16"/>
    <w:rsid w:val="0026357E"/>
    <w:pPr>
      <w:spacing w:after="240" w:line="260" w:lineRule="atLeast"/>
    </w:pPr>
    <w:rPr>
      <w:rFonts w:eastAsiaTheme="minorHAnsi"/>
      <w:sz w:val="22"/>
      <w:szCs w:val="20"/>
      <w:lang w:eastAsia="en-US"/>
    </w:rPr>
  </w:style>
  <w:style w:type="paragraph" w:customStyle="1" w:styleId="754F9912905345F498C4B7FBC0EA6DFF16">
    <w:name w:val="754F9912905345F498C4B7FBC0EA6DFF16"/>
    <w:rsid w:val="0026357E"/>
    <w:pPr>
      <w:spacing w:after="240" w:line="260" w:lineRule="atLeast"/>
    </w:pPr>
    <w:rPr>
      <w:rFonts w:eastAsiaTheme="minorHAnsi"/>
      <w:sz w:val="22"/>
      <w:szCs w:val="20"/>
      <w:lang w:eastAsia="en-US"/>
    </w:rPr>
  </w:style>
  <w:style w:type="paragraph" w:customStyle="1" w:styleId="6D973757759345C4B783EB2C3B2E45B722">
    <w:name w:val="6D973757759345C4B783EB2C3B2E45B722"/>
    <w:rsid w:val="0026357E"/>
    <w:pPr>
      <w:spacing w:after="240" w:line="260" w:lineRule="atLeast"/>
    </w:pPr>
    <w:rPr>
      <w:rFonts w:eastAsiaTheme="minorHAnsi"/>
      <w:sz w:val="22"/>
      <w:szCs w:val="20"/>
      <w:lang w:eastAsia="en-US"/>
    </w:rPr>
  </w:style>
  <w:style w:type="paragraph" w:customStyle="1" w:styleId="230105F7EDC4431695DC64A6CA30D66C23">
    <w:name w:val="230105F7EDC4431695DC64A6CA30D66C23"/>
    <w:rsid w:val="0026357E"/>
    <w:pPr>
      <w:spacing w:after="240" w:line="260" w:lineRule="atLeast"/>
    </w:pPr>
    <w:rPr>
      <w:rFonts w:eastAsiaTheme="minorHAnsi"/>
      <w:sz w:val="22"/>
      <w:szCs w:val="20"/>
      <w:lang w:eastAsia="en-US"/>
    </w:rPr>
  </w:style>
  <w:style w:type="paragraph" w:customStyle="1" w:styleId="6A8A28C22FC24D58B014E2F69D0492F116">
    <w:name w:val="6A8A28C22FC24D58B014E2F69D0492F116"/>
    <w:rsid w:val="0026357E"/>
    <w:pPr>
      <w:spacing w:after="240" w:line="260" w:lineRule="atLeast"/>
    </w:pPr>
    <w:rPr>
      <w:rFonts w:eastAsiaTheme="minorHAnsi"/>
      <w:sz w:val="22"/>
      <w:szCs w:val="20"/>
      <w:lang w:eastAsia="en-US"/>
    </w:rPr>
  </w:style>
  <w:style w:type="paragraph" w:customStyle="1" w:styleId="F90E667FF3D946EAAE982E6485451A3516">
    <w:name w:val="F90E667FF3D946EAAE982E6485451A3516"/>
    <w:rsid w:val="0026357E"/>
    <w:pPr>
      <w:spacing w:after="240" w:line="260" w:lineRule="atLeast"/>
    </w:pPr>
    <w:rPr>
      <w:rFonts w:eastAsiaTheme="minorHAnsi"/>
      <w:sz w:val="22"/>
      <w:szCs w:val="20"/>
      <w:lang w:eastAsia="en-US"/>
    </w:rPr>
  </w:style>
  <w:style w:type="paragraph" w:customStyle="1" w:styleId="5ED1CC242382436CBB8CC6F6B4FCA04116">
    <w:name w:val="5ED1CC242382436CBB8CC6F6B4FCA04116"/>
    <w:rsid w:val="0026357E"/>
    <w:pPr>
      <w:spacing w:after="240" w:line="260" w:lineRule="atLeast"/>
    </w:pPr>
    <w:rPr>
      <w:rFonts w:eastAsiaTheme="minorHAnsi"/>
      <w:sz w:val="22"/>
      <w:szCs w:val="20"/>
      <w:lang w:eastAsia="en-US"/>
    </w:rPr>
  </w:style>
  <w:style w:type="paragraph" w:customStyle="1" w:styleId="865BCAFE8A924617A98494C04DF38B7F16">
    <w:name w:val="865BCAFE8A924617A98494C04DF38B7F16"/>
    <w:rsid w:val="0026357E"/>
    <w:pPr>
      <w:spacing w:after="240" w:line="260" w:lineRule="atLeast"/>
    </w:pPr>
    <w:rPr>
      <w:rFonts w:eastAsiaTheme="minorHAnsi"/>
      <w:sz w:val="22"/>
      <w:szCs w:val="20"/>
      <w:lang w:eastAsia="en-US"/>
    </w:rPr>
  </w:style>
  <w:style w:type="paragraph" w:customStyle="1" w:styleId="B0839C90DDD6424AA53D8DB923C8673516">
    <w:name w:val="B0839C90DDD6424AA53D8DB923C8673516"/>
    <w:rsid w:val="0026357E"/>
    <w:pPr>
      <w:spacing w:after="240" w:line="260" w:lineRule="atLeast"/>
    </w:pPr>
    <w:rPr>
      <w:rFonts w:eastAsiaTheme="minorHAnsi"/>
      <w:sz w:val="22"/>
      <w:szCs w:val="20"/>
      <w:lang w:eastAsia="en-US"/>
    </w:rPr>
  </w:style>
  <w:style w:type="paragraph" w:customStyle="1" w:styleId="39CDF662632B4B3CBA18ACBAD606D8B925">
    <w:name w:val="39CDF662632B4B3CBA18ACBAD606D8B925"/>
    <w:rsid w:val="0026357E"/>
    <w:pPr>
      <w:spacing w:after="240" w:line="260" w:lineRule="atLeast"/>
    </w:pPr>
    <w:rPr>
      <w:rFonts w:eastAsiaTheme="minorHAnsi"/>
      <w:sz w:val="22"/>
      <w:szCs w:val="20"/>
      <w:lang w:eastAsia="en-US"/>
    </w:rPr>
  </w:style>
  <w:style w:type="paragraph" w:customStyle="1" w:styleId="6CD16574D98B4EDCAD06DACD8980A24516">
    <w:name w:val="6CD16574D98B4EDCAD06DACD8980A2451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6">
    <w:name w:val="5220A148079A485F940AEEAA7415302C1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6">
    <w:name w:val="109B6DFBDC8A44C899275507E17B72C9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5">
    <w:name w:val="C186B25858874668B152358F48CF84F25"/>
    <w:rsid w:val="0026357E"/>
    <w:rPr>
      <w:rFonts w:eastAsiaTheme="minorHAnsi"/>
      <w:sz w:val="22"/>
      <w:szCs w:val="20"/>
      <w:lang w:eastAsia="en-US"/>
    </w:rPr>
  </w:style>
  <w:style w:type="paragraph" w:customStyle="1" w:styleId="967A08CA58724D2FB4632B4FC89527F916">
    <w:name w:val="967A08CA58724D2FB4632B4FC89527F916"/>
    <w:rsid w:val="0026357E"/>
    <w:pPr>
      <w:spacing w:after="240" w:line="260" w:lineRule="atLeast"/>
    </w:pPr>
    <w:rPr>
      <w:rFonts w:eastAsiaTheme="minorHAnsi"/>
      <w:sz w:val="22"/>
      <w:szCs w:val="20"/>
      <w:lang w:eastAsia="en-US"/>
    </w:rPr>
  </w:style>
  <w:style w:type="paragraph" w:customStyle="1" w:styleId="3DD2CE64CE434E908C3B38CC8D132C752">
    <w:name w:val="3DD2CE64CE434E908C3B38CC8D132C752"/>
    <w:rsid w:val="0026357E"/>
    <w:pPr>
      <w:spacing w:after="240" w:line="260" w:lineRule="atLeast"/>
    </w:pPr>
    <w:rPr>
      <w:rFonts w:eastAsiaTheme="minorHAnsi"/>
      <w:sz w:val="22"/>
      <w:szCs w:val="20"/>
      <w:lang w:eastAsia="en-US"/>
    </w:rPr>
  </w:style>
  <w:style w:type="paragraph" w:customStyle="1" w:styleId="A64C491C35C84FC190ED0F43801EDEB12">
    <w:name w:val="A64C491C35C84FC190ED0F43801EDEB12"/>
    <w:rsid w:val="0026357E"/>
    <w:pPr>
      <w:spacing w:after="240" w:line="260" w:lineRule="atLeast"/>
    </w:pPr>
    <w:rPr>
      <w:rFonts w:eastAsiaTheme="minorHAnsi"/>
      <w:sz w:val="22"/>
      <w:szCs w:val="20"/>
      <w:lang w:eastAsia="en-US"/>
    </w:rPr>
  </w:style>
  <w:style w:type="paragraph" w:customStyle="1" w:styleId="7E407641CBE249CAA04F7B107E6F17DE14">
    <w:name w:val="7E407641CBE249CAA04F7B107E6F17DE14"/>
    <w:rsid w:val="0026357E"/>
    <w:pPr>
      <w:spacing w:after="240" w:line="260" w:lineRule="atLeast"/>
    </w:pPr>
    <w:rPr>
      <w:rFonts w:eastAsiaTheme="minorHAnsi"/>
      <w:sz w:val="22"/>
      <w:szCs w:val="20"/>
      <w:lang w:eastAsia="en-US"/>
    </w:rPr>
  </w:style>
  <w:style w:type="paragraph" w:customStyle="1" w:styleId="25D5F22546E74F9C8F42581F735191DA16">
    <w:name w:val="25D5F22546E74F9C8F42581F735191DA16"/>
    <w:rsid w:val="0026357E"/>
    <w:rPr>
      <w:rFonts w:eastAsiaTheme="minorHAnsi"/>
      <w:sz w:val="22"/>
      <w:szCs w:val="20"/>
      <w:lang w:eastAsia="en-US"/>
    </w:rPr>
  </w:style>
  <w:style w:type="paragraph" w:customStyle="1" w:styleId="5E781CEC0F204091A7C7CDB3CEB7C28116">
    <w:name w:val="5E781CEC0F204091A7C7CDB3CEB7C28116"/>
    <w:rsid w:val="0026357E"/>
    <w:rPr>
      <w:rFonts w:eastAsiaTheme="minorHAnsi"/>
      <w:sz w:val="22"/>
      <w:szCs w:val="20"/>
      <w:lang w:eastAsia="en-US"/>
    </w:rPr>
  </w:style>
  <w:style w:type="paragraph" w:customStyle="1" w:styleId="06A3549D049F4F2F816F5AD358C073A214">
    <w:name w:val="06A3549D049F4F2F816F5AD358C073A214"/>
    <w:rsid w:val="0026357E"/>
    <w:pPr>
      <w:spacing w:after="240" w:line="260" w:lineRule="atLeast"/>
    </w:pPr>
    <w:rPr>
      <w:rFonts w:eastAsiaTheme="minorHAnsi"/>
      <w:sz w:val="22"/>
      <w:szCs w:val="20"/>
      <w:lang w:eastAsia="en-US"/>
    </w:rPr>
  </w:style>
  <w:style w:type="paragraph" w:customStyle="1" w:styleId="285DE34C7A2B4F2E8C009FB5C91D6A1B15">
    <w:name w:val="285DE34C7A2B4F2E8C009FB5C91D6A1B15"/>
    <w:rsid w:val="0026357E"/>
    <w:pPr>
      <w:spacing w:after="240" w:line="260" w:lineRule="atLeast"/>
    </w:pPr>
    <w:rPr>
      <w:rFonts w:eastAsiaTheme="minorHAnsi"/>
      <w:sz w:val="22"/>
      <w:szCs w:val="20"/>
      <w:lang w:eastAsia="en-US"/>
    </w:rPr>
  </w:style>
  <w:style w:type="paragraph" w:customStyle="1" w:styleId="43DC32753C444CB6A7680445AF82244E15">
    <w:name w:val="43DC32753C444CB6A7680445AF82244E15"/>
    <w:rsid w:val="0026357E"/>
    <w:pPr>
      <w:spacing w:after="240" w:line="260" w:lineRule="atLeast"/>
    </w:pPr>
    <w:rPr>
      <w:rFonts w:eastAsiaTheme="minorHAnsi"/>
      <w:sz w:val="22"/>
      <w:szCs w:val="20"/>
      <w:lang w:eastAsia="en-US"/>
    </w:rPr>
  </w:style>
  <w:style w:type="paragraph" w:customStyle="1" w:styleId="0A7D83B1D1714C9386AC8E06C3FA48BB15">
    <w:name w:val="0A7D83B1D1714C9386AC8E06C3FA48BB15"/>
    <w:rsid w:val="0026357E"/>
    <w:pPr>
      <w:spacing w:after="240" w:line="260" w:lineRule="atLeast"/>
    </w:pPr>
    <w:rPr>
      <w:rFonts w:eastAsiaTheme="minorHAnsi"/>
      <w:sz w:val="22"/>
      <w:szCs w:val="20"/>
      <w:lang w:eastAsia="en-US"/>
    </w:rPr>
  </w:style>
  <w:style w:type="paragraph" w:customStyle="1" w:styleId="246DFD47F65A49448FB6C20FFEDD67BB15">
    <w:name w:val="246DFD47F65A49448FB6C20FFEDD67BB15"/>
    <w:rsid w:val="0026357E"/>
    <w:pPr>
      <w:spacing w:after="240" w:line="260" w:lineRule="atLeast"/>
    </w:pPr>
    <w:rPr>
      <w:rFonts w:eastAsiaTheme="minorHAnsi"/>
      <w:sz w:val="22"/>
      <w:szCs w:val="20"/>
      <w:lang w:eastAsia="en-US"/>
    </w:rPr>
  </w:style>
  <w:style w:type="paragraph" w:customStyle="1" w:styleId="D7D9DE5879BC45C5B2C0A93A549A8EFD15">
    <w:name w:val="D7D9DE5879BC45C5B2C0A93A549A8EFD15"/>
    <w:rsid w:val="0026357E"/>
    <w:pPr>
      <w:spacing w:after="240" w:line="260" w:lineRule="atLeast"/>
    </w:pPr>
    <w:rPr>
      <w:rFonts w:eastAsiaTheme="minorHAnsi"/>
      <w:sz w:val="22"/>
      <w:szCs w:val="20"/>
      <w:lang w:eastAsia="en-US"/>
    </w:rPr>
  </w:style>
  <w:style w:type="paragraph" w:customStyle="1" w:styleId="C44C9BE3DF094CC9AB31EF86E76E6F5D15">
    <w:name w:val="C44C9BE3DF094CC9AB31EF86E76E6F5D15"/>
    <w:rsid w:val="0026357E"/>
    <w:pPr>
      <w:spacing w:after="240" w:line="260" w:lineRule="atLeast"/>
    </w:pPr>
    <w:rPr>
      <w:rFonts w:eastAsiaTheme="minorHAnsi"/>
      <w:sz w:val="22"/>
      <w:szCs w:val="20"/>
      <w:lang w:eastAsia="en-US"/>
    </w:rPr>
  </w:style>
  <w:style w:type="paragraph" w:customStyle="1" w:styleId="61DEE8BEA0C24AC29066A7C3BE361AB715">
    <w:name w:val="61DEE8BEA0C24AC29066A7C3BE361AB715"/>
    <w:rsid w:val="0026357E"/>
    <w:pPr>
      <w:spacing w:after="240" w:line="260" w:lineRule="atLeast"/>
    </w:pPr>
    <w:rPr>
      <w:rFonts w:eastAsiaTheme="minorHAnsi"/>
      <w:sz w:val="22"/>
      <w:szCs w:val="20"/>
      <w:lang w:eastAsia="en-US"/>
    </w:rPr>
  </w:style>
  <w:style w:type="paragraph" w:customStyle="1" w:styleId="598F0061344248BDB25EFE50229070F515">
    <w:name w:val="598F0061344248BDB25EFE50229070F515"/>
    <w:rsid w:val="0026357E"/>
    <w:pPr>
      <w:spacing w:after="240" w:line="260" w:lineRule="atLeast"/>
    </w:pPr>
    <w:rPr>
      <w:rFonts w:eastAsiaTheme="minorHAnsi"/>
      <w:sz w:val="22"/>
      <w:szCs w:val="20"/>
      <w:lang w:eastAsia="en-US"/>
    </w:rPr>
  </w:style>
  <w:style w:type="paragraph" w:customStyle="1" w:styleId="5BD3E191C0E948E9A0E631170791EDEF15">
    <w:name w:val="5BD3E191C0E948E9A0E631170791EDEF15"/>
    <w:rsid w:val="0026357E"/>
    <w:pPr>
      <w:spacing w:after="240" w:line="260" w:lineRule="atLeast"/>
    </w:pPr>
    <w:rPr>
      <w:rFonts w:eastAsiaTheme="minorHAnsi"/>
      <w:sz w:val="22"/>
      <w:szCs w:val="20"/>
      <w:lang w:eastAsia="en-US"/>
    </w:rPr>
  </w:style>
  <w:style w:type="paragraph" w:customStyle="1" w:styleId="39F4968A4E5A4A118B07F24B96EFB80E13">
    <w:name w:val="39F4968A4E5A4A118B07F24B96EFB80E13"/>
    <w:rsid w:val="0026357E"/>
    <w:pPr>
      <w:spacing w:after="240" w:line="260" w:lineRule="atLeast"/>
    </w:pPr>
    <w:rPr>
      <w:rFonts w:eastAsiaTheme="minorHAnsi"/>
      <w:sz w:val="22"/>
      <w:szCs w:val="20"/>
      <w:lang w:eastAsia="en-US"/>
    </w:rPr>
  </w:style>
  <w:style w:type="paragraph" w:customStyle="1" w:styleId="2717DDBBBE044662A73EC08FBB5B4D9E13">
    <w:name w:val="2717DDBBBE044662A73EC08FBB5B4D9E13"/>
    <w:rsid w:val="0026357E"/>
    <w:pPr>
      <w:spacing w:after="240" w:line="260" w:lineRule="atLeast"/>
    </w:pPr>
    <w:rPr>
      <w:rFonts w:eastAsiaTheme="minorHAnsi"/>
      <w:sz w:val="22"/>
      <w:szCs w:val="20"/>
      <w:lang w:eastAsia="en-US"/>
    </w:rPr>
  </w:style>
  <w:style w:type="paragraph" w:customStyle="1" w:styleId="D962CA5067A04B71B91A798E4258FD1F13">
    <w:name w:val="D962CA5067A04B71B91A798E4258FD1F13"/>
    <w:rsid w:val="0026357E"/>
    <w:pPr>
      <w:spacing w:after="240" w:line="260" w:lineRule="atLeast"/>
    </w:pPr>
    <w:rPr>
      <w:rFonts w:eastAsiaTheme="minorHAnsi"/>
      <w:sz w:val="22"/>
      <w:szCs w:val="20"/>
      <w:lang w:eastAsia="en-US"/>
    </w:rPr>
  </w:style>
  <w:style w:type="paragraph" w:customStyle="1" w:styleId="D94391B4DDDC4BB1B0C512307BDCD99C13">
    <w:name w:val="D94391B4DDDC4BB1B0C512307BDCD99C13"/>
    <w:rsid w:val="0026357E"/>
    <w:pPr>
      <w:spacing w:after="240" w:line="260" w:lineRule="atLeast"/>
    </w:pPr>
    <w:rPr>
      <w:rFonts w:eastAsiaTheme="minorHAnsi"/>
      <w:sz w:val="22"/>
      <w:szCs w:val="20"/>
      <w:lang w:eastAsia="en-US"/>
    </w:rPr>
  </w:style>
  <w:style w:type="paragraph" w:customStyle="1" w:styleId="DFF3466B632747DB9C7B942490333F5B12">
    <w:name w:val="DFF3466B632747DB9C7B942490333F5B12"/>
    <w:rsid w:val="0026357E"/>
    <w:pPr>
      <w:spacing w:after="240" w:line="260" w:lineRule="atLeast"/>
    </w:pPr>
    <w:rPr>
      <w:rFonts w:eastAsiaTheme="minorHAnsi"/>
      <w:sz w:val="22"/>
      <w:szCs w:val="20"/>
      <w:lang w:eastAsia="en-US"/>
    </w:rPr>
  </w:style>
  <w:style w:type="paragraph" w:customStyle="1" w:styleId="615890C84E924D35A2642A73B4236F1F16">
    <w:name w:val="615890C84E924D35A2642A73B4236F1F16"/>
    <w:rsid w:val="0026357E"/>
    <w:pPr>
      <w:spacing w:after="240" w:line="260" w:lineRule="atLeast"/>
    </w:pPr>
    <w:rPr>
      <w:rFonts w:eastAsiaTheme="minorHAnsi"/>
      <w:sz w:val="22"/>
      <w:szCs w:val="20"/>
      <w:lang w:eastAsia="en-US"/>
    </w:rPr>
  </w:style>
  <w:style w:type="paragraph" w:customStyle="1" w:styleId="E9BDECC91D484023BD51B59E55A23B8D10">
    <w:name w:val="E9BDECC91D484023BD51B59E55A23B8D10"/>
    <w:rsid w:val="0026357E"/>
    <w:pPr>
      <w:spacing w:after="240" w:line="260" w:lineRule="atLeast"/>
    </w:pPr>
    <w:rPr>
      <w:rFonts w:eastAsiaTheme="minorHAnsi"/>
      <w:sz w:val="22"/>
      <w:szCs w:val="20"/>
      <w:lang w:eastAsia="en-US"/>
    </w:rPr>
  </w:style>
  <w:style w:type="paragraph" w:customStyle="1" w:styleId="57943A045FDF4B649A0C47A8EFDA335410">
    <w:name w:val="57943A045FDF4B649A0C47A8EFDA335410"/>
    <w:rsid w:val="0026357E"/>
    <w:pPr>
      <w:spacing w:after="240" w:line="260" w:lineRule="atLeast"/>
    </w:pPr>
    <w:rPr>
      <w:rFonts w:eastAsiaTheme="minorHAnsi"/>
      <w:sz w:val="22"/>
      <w:szCs w:val="20"/>
      <w:lang w:eastAsia="en-US"/>
    </w:rPr>
  </w:style>
  <w:style w:type="paragraph" w:customStyle="1" w:styleId="F2FA7C9BF757417E8D9DCDDC4533C87010">
    <w:name w:val="F2FA7C9BF757417E8D9DCDDC4533C87010"/>
    <w:rsid w:val="0026357E"/>
    <w:pPr>
      <w:spacing w:after="240" w:line="260" w:lineRule="atLeast"/>
    </w:pPr>
    <w:rPr>
      <w:rFonts w:eastAsiaTheme="minorHAnsi"/>
      <w:sz w:val="22"/>
      <w:szCs w:val="20"/>
      <w:lang w:eastAsia="en-US"/>
    </w:rPr>
  </w:style>
  <w:style w:type="paragraph" w:customStyle="1" w:styleId="7C4654F7D62B4FE79F81091F1BF1EF4710">
    <w:name w:val="7C4654F7D62B4FE79F81091F1BF1EF4710"/>
    <w:rsid w:val="0026357E"/>
    <w:pPr>
      <w:spacing w:after="240" w:line="260" w:lineRule="atLeast"/>
    </w:pPr>
    <w:rPr>
      <w:rFonts w:eastAsiaTheme="minorHAnsi"/>
      <w:sz w:val="22"/>
      <w:szCs w:val="20"/>
      <w:lang w:eastAsia="en-US"/>
    </w:rPr>
  </w:style>
  <w:style w:type="paragraph" w:customStyle="1" w:styleId="E74BE5208D394450AF285A03F1270A5D10">
    <w:name w:val="E74BE5208D394450AF285A03F1270A5D10"/>
    <w:rsid w:val="0026357E"/>
    <w:pPr>
      <w:spacing w:after="240" w:line="260" w:lineRule="atLeast"/>
    </w:pPr>
    <w:rPr>
      <w:rFonts w:eastAsiaTheme="minorHAnsi"/>
      <w:sz w:val="22"/>
      <w:szCs w:val="20"/>
      <w:lang w:eastAsia="en-US"/>
    </w:rPr>
  </w:style>
  <w:style w:type="paragraph" w:customStyle="1" w:styleId="2094DFF9B9AE42ABB9425A8D0B8E0B1110">
    <w:name w:val="2094DFF9B9AE42ABB9425A8D0B8E0B1110"/>
    <w:rsid w:val="0026357E"/>
    <w:pPr>
      <w:spacing w:after="240" w:line="260" w:lineRule="atLeast"/>
    </w:pPr>
    <w:rPr>
      <w:rFonts w:eastAsiaTheme="minorHAnsi"/>
      <w:sz w:val="22"/>
      <w:szCs w:val="20"/>
      <w:lang w:eastAsia="en-US"/>
    </w:rPr>
  </w:style>
  <w:style w:type="paragraph" w:customStyle="1" w:styleId="BB65714FF94944709A07FCFB39335DEC10">
    <w:name w:val="BB65714FF94944709A07FCFB39335DEC10"/>
    <w:rsid w:val="0026357E"/>
    <w:pPr>
      <w:spacing w:after="240" w:line="260" w:lineRule="atLeast"/>
    </w:pPr>
    <w:rPr>
      <w:rFonts w:eastAsiaTheme="minorHAnsi"/>
      <w:sz w:val="22"/>
      <w:szCs w:val="20"/>
      <w:lang w:eastAsia="en-US"/>
    </w:rPr>
  </w:style>
  <w:style w:type="paragraph" w:customStyle="1" w:styleId="9E95E1B24F1441CE82DA5D7787379AC410">
    <w:name w:val="9E95E1B24F1441CE82DA5D7787379AC410"/>
    <w:rsid w:val="0026357E"/>
    <w:pPr>
      <w:spacing w:after="240" w:line="260" w:lineRule="atLeast"/>
    </w:pPr>
    <w:rPr>
      <w:rFonts w:eastAsiaTheme="minorHAnsi"/>
      <w:sz w:val="22"/>
      <w:szCs w:val="20"/>
      <w:lang w:eastAsia="en-US"/>
    </w:rPr>
  </w:style>
  <w:style w:type="paragraph" w:customStyle="1" w:styleId="12C0F81120364557A44BCCE5B32AF4D210">
    <w:name w:val="12C0F81120364557A44BCCE5B32AF4D210"/>
    <w:rsid w:val="0026357E"/>
    <w:pPr>
      <w:spacing w:after="240" w:line="260" w:lineRule="atLeast"/>
    </w:pPr>
    <w:rPr>
      <w:rFonts w:eastAsiaTheme="minorHAnsi"/>
      <w:sz w:val="22"/>
      <w:szCs w:val="20"/>
      <w:lang w:eastAsia="en-US"/>
    </w:rPr>
  </w:style>
  <w:style w:type="paragraph" w:customStyle="1" w:styleId="76048E5B714B4BB9980F94235FDDCEC610">
    <w:name w:val="76048E5B714B4BB9980F94235FDDCEC610"/>
    <w:rsid w:val="0026357E"/>
    <w:pPr>
      <w:spacing w:after="240" w:line="260" w:lineRule="atLeast"/>
    </w:pPr>
    <w:rPr>
      <w:rFonts w:eastAsiaTheme="minorHAnsi"/>
      <w:sz w:val="22"/>
      <w:szCs w:val="20"/>
      <w:lang w:eastAsia="en-US"/>
    </w:rPr>
  </w:style>
  <w:style w:type="paragraph" w:customStyle="1" w:styleId="D2BA6A8CED2241F0AB2E2B80DB15348B15">
    <w:name w:val="D2BA6A8CED2241F0AB2E2B80DB15348B15"/>
    <w:rsid w:val="0026357E"/>
    <w:pPr>
      <w:spacing w:after="240" w:line="260" w:lineRule="atLeast"/>
    </w:pPr>
    <w:rPr>
      <w:rFonts w:eastAsiaTheme="minorHAnsi"/>
      <w:sz w:val="22"/>
      <w:szCs w:val="20"/>
      <w:lang w:eastAsia="en-US"/>
    </w:rPr>
  </w:style>
  <w:style w:type="paragraph" w:customStyle="1" w:styleId="8060FEF1C2B845D589C29ECEE91A957916">
    <w:name w:val="8060FEF1C2B845D589C29ECEE91A957916"/>
    <w:rsid w:val="0026357E"/>
    <w:pPr>
      <w:spacing w:after="240" w:line="260" w:lineRule="atLeast"/>
    </w:pPr>
    <w:rPr>
      <w:rFonts w:eastAsiaTheme="minorHAnsi"/>
      <w:sz w:val="22"/>
      <w:szCs w:val="20"/>
      <w:lang w:eastAsia="en-US"/>
    </w:rPr>
  </w:style>
  <w:style w:type="paragraph" w:customStyle="1" w:styleId="E5BDE45AA3254DD086803FFCA0DE6E2516">
    <w:name w:val="E5BDE45AA3254DD086803FFCA0DE6E2516"/>
    <w:rsid w:val="0026357E"/>
    <w:rPr>
      <w:rFonts w:eastAsiaTheme="minorHAnsi"/>
      <w:sz w:val="22"/>
      <w:szCs w:val="20"/>
      <w:lang w:eastAsia="en-US"/>
    </w:rPr>
  </w:style>
  <w:style w:type="paragraph" w:customStyle="1" w:styleId="8FA05740F5614CA9AD9BB699182E632F16">
    <w:name w:val="8FA05740F5614CA9AD9BB699182E632F16"/>
    <w:rsid w:val="0026357E"/>
    <w:rPr>
      <w:rFonts w:eastAsiaTheme="minorHAnsi"/>
      <w:sz w:val="22"/>
      <w:szCs w:val="20"/>
      <w:lang w:eastAsia="en-US"/>
    </w:rPr>
  </w:style>
  <w:style w:type="paragraph" w:customStyle="1" w:styleId="CE3E7E872BBB4A10BB1AEE1BAA31C7D010">
    <w:name w:val="CE3E7E872BBB4A10BB1AEE1BAA31C7D010"/>
    <w:rsid w:val="0026357E"/>
    <w:pPr>
      <w:spacing w:after="240" w:line="260" w:lineRule="atLeast"/>
    </w:pPr>
    <w:rPr>
      <w:rFonts w:eastAsiaTheme="minorHAnsi"/>
      <w:sz w:val="22"/>
      <w:szCs w:val="20"/>
      <w:lang w:eastAsia="en-US"/>
    </w:rPr>
  </w:style>
  <w:style w:type="paragraph" w:customStyle="1" w:styleId="D9332633D5654FA69DEC50887929D5019">
    <w:name w:val="D9332633D5654FA69DEC50887929D5019"/>
    <w:rsid w:val="0026357E"/>
    <w:pPr>
      <w:spacing w:after="240" w:line="260" w:lineRule="atLeast"/>
    </w:pPr>
    <w:rPr>
      <w:rFonts w:eastAsiaTheme="minorHAnsi"/>
      <w:sz w:val="22"/>
      <w:szCs w:val="20"/>
      <w:lang w:eastAsia="en-US"/>
    </w:rPr>
  </w:style>
  <w:style w:type="paragraph" w:customStyle="1" w:styleId="D8B99273AD444E85B62695D2A8CE98249">
    <w:name w:val="D8B99273AD444E85B62695D2A8CE98249"/>
    <w:rsid w:val="0026357E"/>
    <w:rPr>
      <w:rFonts w:eastAsiaTheme="minorHAnsi"/>
      <w:sz w:val="22"/>
      <w:szCs w:val="20"/>
      <w:lang w:eastAsia="en-US"/>
    </w:rPr>
  </w:style>
  <w:style w:type="paragraph" w:customStyle="1" w:styleId="C220D8A4954F4B868E66EE3DC3E249268">
    <w:name w:val="C220D8A4954F4B868E66EE3DC3E249268"/>
    <w:rsid w:val="0026357E"/>
    <w:rPr>
      <w:rFonts w:eastAsiaTheme="minorHAnsi"/>
      <w:sz w:val="22"/>
      <w:szCs w:val="20"/>
      <w:lang w:eastAsia="en-US"/>
    </w:rPr>
  </w:style>
  <w:style w:type="paragraph" w:customStyle="1" w:styleId="C03164C4B4D64195BEA9AE421C51F48E8">
    <w:name w:val="C03164C4B4D64195BEA9AE421C51F48E8"/>
    <w:rsid w:val="0026357E"/>
    <w:rPr>
      <w:rFonts w:eastAsiaTheme="minorHAnsi"/>
      <w:sz w:val="22"/>
      <w:szCs w:val="20"/>
      <w:lang w:eastAsia="en-US"/>
    </w:rPr>
  </w:style>
  <w:style w:type="paragraph" w:customStyle="1" w:styleId="B7044230B2C845A5847DE5D6A7F4B6DF8">
    <w:name w:val="B7044230B2C845A5847DE5D6A7F4B6DF8"/>
    <w:rsid w:val="0026357E"/>
    <w:pPr>
      <w:spacing w:after="240" w:line="260" w:lineRule="atLeast"/>
    </w:pPr>
    <w:rPr>
      <w:rFonts w:eastAsiaTheme="minorHAnsi"/>
      <w:sz w:val="22"/>
      <w:szCs w:val="20"/>
      <w:lang w:eastAsia="en-US"/>
    </w:rPr>
  </w:style>
  <w:style w:type="paragraph" w:customStyle="1" w:styleId="B1BCC21DDD7240CDAF8CAC3CA29594D28">
    <w:name w:val="B1BCC21DDD7240CDAF8CAC3CA29594D28"/>
    <w:rsid w:val="0026357E"/>
    <w:pPr>
      <w:spacing w:after="240" w:line="260" w:lineRule="atLeast"/>
    </w:pPr>
    <w:rPr>
      <w:rFonts w:eastAsiaTheme="minorHAnsi"/>
      <w:sz w:val="22"/>
      <w:szCs w:val="20"/>
      <w:lang w:eastAsia="en-US"/>
    </w:rPr>
  </w:style>
  <w:style w:type="paragraph" w:customStyle="1" w:styleId="0AB2FE60850D41BC826EED1F136455418">
    <w:name w:val="0AB2FE60850D41BC826EED1F136455418"/>
    <w:rsid w:val="0026357E"/>
    <w:pPr>
      <w:spacing w:after="240" w:line="260" w:lineRule="atLeast"/>
    </w:pPr>
    <w:rPr>
      <w:rFonts w:eastAsiaTheme="minorHAnsi"/>
      <w:sz w:val="22"/>
      <w:szCs w:val="20"/>
      <w:lang w:eastAsia="en-US"/>
    </w:rPr>
  </w:style>
  <w:style w:type="paragraph" w:customStyle="1" w:styleId="394E681CB7DE42ED9CA14363FDD4ED2916">
    <w:name w:val="394E681CB7DE42ED9CA14363FDD4ED2916"/>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DAD56EB21E04575AC076A2AAF6A3F68">
    <w:name w:val="4DAD56EB21E04575AC076A2AAF6A3F68"/>
    <w:rsid w:val="0026357E"/>
    <w:pPr>
      <w:spacing w:after="160" w:line="259" w:lineRule="auto"/>
    </w:pPr>
    <w:rPr>
      <w:sz w:val="22"/>
      <w:szCs w:val="22"/>
    </w:rPr>
  </w:style>
  <w:style w:type="paragraph" w:customStyle="1" w:styleId="298CC0E816884B5DA43B1B977C5078EE26">
    <w:name w:val="298CC0E816884B5DA43B1B977C5078EE26"/>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8">
    <w:name w:val="3D691987DEE7456F9FB0F9ABA39A3FF918"/>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7">
    <w:name w:val="01B65DADF00C47918B173FAC47B41AAD1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7">
    <w:name w:val="B9F6D7747808437B94FC923EE6AB756D1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7">
    <w:name w:val="275B4E735F094E8DB59AD926B2AAC30E17"/>
    <w:rsid w:val="0026357E"/>
    <w:pPr>
      <w:spacing w:after="240" w:line="260" w:lineRule="atLeast"/>
    </w:pPr>
    <w:rPr>
      <w:rFonts w:eastAsiaTheme="minorHAnsi"/>
      <w:sz w:val="22"/>
      <w:szCs w:val="20"/>
      <w:lang w:eastAsia="en-US"/>
    </w:rPr>
  </w:style>
  <w:style w:type="paragraph" w:customStyle="1" w:styleId="754F9912905345F498C4B7FBC0EA6DFF17">
    <w:name w:val="754F9912905345F498C4B7FBC0EA6DFF17"/>
    <w:rsid w:val="0026357E"/>
    <w:pPr>
      <w:spacing w:after="240" w:line="260" w:lineRule="atLeast"/>
    </w:pPr>
    <w:rPr>
      <w:rFonts w:eastAsiaTheme="minorHAnsi"/>
      <w:sz w:val="22"/>
      <w:szCs w:val="20"/>
      <w:lang w:eastAsia="en-US"/>
    </w:rPr>
  </w:style>
  <w:style w:type="paragraph" w:customStyle="1" w:styleId="4DAD56EB21E04575AC076A2AAF6A3F681">
    <w:name w:val="4DAD56EB21E04575AC076A2AAF6A3F681"/>
    <w:rsid w:val="0026357E"/>
    <w:pPr>
      <w:spacing w:after="240" w:line="260" w:lineRule="atLeast"/>
    </w:pPr>
    <w:rPr>
      <w:rFonts w:eastAsiaTheme="minorHAnsi"/>
      <w:sz w:val="22"/>
      <w:szCs w:val="20"/>
      <w:lang w:eastAsia="en-US"/>
    </w:rPr>
  </w:style>
  <w:style w:type="paragraph" w:customStyle="1" w:styleId="6D973757759345C4B783EB2C3B2E45B723">
    <w:name w:val="6D973757759345C4B783EB2C3B2E45B723"/>
    <w:rsid w:val="0026357E"/>
    <w:pPr>
      <w:spacing w:after="240" w:line="260" w:lineRule="atLeast"/>
    </w:pPr>
    <w:rPr>
      <w:rFonts w:eastAsiaTheme="minorHAnsi"/>
      <w:sz w:val="22"/>
      <w:szCs w:val="20"/>
      <w:lang w:eastAsia="en-US"/>
    </w:rPr>
  </w:style>
  <w:style w:type="paragraph" w:customStyle="1" w:styleId="230105F7EDC4431695DC64A6CA30D66C24">
    <w:name w:val="230105F7EDC4431695DC64A6CA30D66C24"/>
    <w:rsid w:val="0026357E"/>
    <w:pPr>
      <w:spacing w:after="240" w:line="260" w:lineRule="atLeast"/>
    </w:pPr>
    <w:rPr>
      <w:rFonts w:eastAsiaTheme="minorHAnsi"/>
      <w:sz w:val="22"/>
      <w:szCs w:val="20"/>
      <w:lang w:eastAsia="en-US"/>
    </w:rPr>
  </w:style>
  <w:style w:type="paragraph" w:customStyle="1" w:styleId="6A8A28C22FC24D58B014E2F69D0492F117">
    <w:name w:val="6A8A28C22FC24D58B014E2F69D0492F117"/>
    <w:rsid w:val="0026357E"/>
    <w:pPr>
      <w:spacing w:after="240" w:line="260" w:lineRule="atLeast"/>
    </w:pPr>
    <w:rPr>
      <w:rFonts w:eastAsiaTheme="minorHAnsi"/>
      <w:sz w:val="22"/>
      <w:szCs w:val="20"/>
      <w:lang w:eastAsia="en-US"/>
    </w:rPr>
  </w:style>
  <w:style w:type="paragraph" w:customStyle="1" w:styleId="F90E667FF3D946EAAE982E6485451A3517">
    <w:name w:val="F90E667FF3D946EAAE982E6485451A3517"/>
    <w:rsid w:val="0026357E"/>
    <w:pPr>
      <w:spacing w:after="240" w:line="260" w:lineRule="atLeast"/>
    </w:pPr>
    <w:rPr>
      <w:rFonts w:eastAsiaTheme="minorHAnsi"/>
      <w:sz w:val="22"/>
      <w:szCs w:val="20"/>
      <w:lang w:eastAsia="en-US"/>
    </w:rPr>
  </w:style>
  <w:style w:type="paragraph" w:customStyle="1" w:styleId="5ED1CC242382436CBB8CC6F6B4FCA04117">
    <w:name w:val="5ED1CC242382436CBB8CC6F6B4FCA04117"/>
    <w:rsid w:val="0026357E"/>
    <w:pPr>
      <w:spacing w:after="240" w:line="260" w:lineRule="atLeast"/>
    </w:pPr>
    <w:rPr>
      <w:rFonts w:eastAsiaTheme="minorHAnsi"/>
      <w:sz w:val="22"/>
      <w:szCs w:val="20"/>
      <w:lang w:eastAsia="en-US"/>
    </w:rPr>
  </w:style>
  <w:style w:type="paragraph" w:customStyle="1" w:styleId="865BCAFE8A924617A98494C04DF38B7F17">
    <w:name w:val="865BCAFE8A924617A98494C04DF38B7F17"/>
    <w:rsid w:val="0026357E"/>
    <w:pPr>
      <w:spacing w:after="240" w:line="260" w:lineRule="atLeast"/>
    </w:pPr>
    <w:rPr>
      <w:rFonts w:eastAsiaTheme="minorHAnsi"/>
      <w:sz w:val="22"/>
      <w:szCs w:val="20"/>
      <w:lang w:eastAsia="en-US"/>
    </w:rPr>
  </w:style>
  <w:style w:type="paragraph" w:customStyle="1" w:styleId="B0839C90DDD6424AA53D8DB923C8673517">
    <w:name w:val="B0839C90DDD6424AA53D8DB923C8673517"/>
    <w:rsid w:val="0026357E"/>
    <w:pPr>
      <w:spacing w:after="240" w:line="260" w:lineRule="atLeast"/>
    </w:pPr>
    <w:rPr>
      <w:rFonts w:eastAsiaTheme="minorHAnsi"/>
      <w:sz w:val="22"/>
      <w:szCs w:val="20"/>
      <w:lang w:eastAsia="en-US"/>
    </w:rPr>
  </w:style>
  <w:style w:type="paragraph" w:customStyle="1" w:styleId="39CDF662632B4B3CBA18ACBAD606D8B926">
    <w:name w:val="39CDF662632B4B3CBA18ACBAD606D8B926"/>
    <w:rsid w:val="0026357E"/>
    <w:pPr>
      <w:spacing w:after="240" w:line="260" w:lineRule="atLeast"/>
    </w:pPr>
    <w:rPr>
      <w:rFonts w:eastAsiaTheme="minorHAnsi"/>
      <w:sz w:val="22"/>
      <w:szCs w:val="20"/>
      <w:lang w:eastAsia="en-US"/>
    </w:rPr>
  </w:style>
  <w:style w:type="paragraph" w:customStyle="1" w:styleId="6CD16574D98B4EDCAD06DACD8980A24517">
    <w:name w:val="6CD16574D98B4EDCAD06DACD8980A2451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7">
    <w:name w:val="5220A148079A485F940AEEAA7415302C1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7">
    <w:name w:val="109B6DFBDC8A44C899275507E17B72C9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6">
    <w:name w:val="C186B25858874668B152358F48CF84F26"/>
    <w:rsid w:val="0026357E"/>
    <w:rPr>
      <w:rFonts w:eastAsiaTheme="minorHAnsi"/>
      <w:sz w:val="22"/>
      <w:szCs w:val="20"/>
      <w:lang w:eastAsia="en-US"/>
    </w:rPr>
  </w:style>
  <w:style w:type="paragraph" w:customStyle="1" w:styleId="967A08CA58724D2FB4632B4FC89527F917">
    <w:name w:val="967A08CA58724D2FB4632B4FC89527F917"/>
    <w:rsid w:val="0026357E"/>
    <w:pPr>
      <w:spacing w:after="240" w:line="260" w:lineRule="atLeast"/>
    </w:pPr>
    <w:rPr>
      <w:rFonts w:eastAsiaTheme="minorHAnsi"/>
      <w:sz w:val="22"/>
      <w:szCs w:val="20"/>
      <w:lang w:eastAsia="en-US"/>
    </w:rPr>
  </w:style>
  <w:style w:type="paragraph" w:customStyle="1" w:styleId="3DD2CE64CE434E908C3B38CC8D132C753">
    <w:name w:val="3DD2CE64CE434E908C3B38CC8D132C753"/>
    <w:rsid w:val="0026357E"/>
    <w:pPr>
      <w:spacing w:after="240" w:line="260" w:lineRule="atLeast"/>
    </w:pPr>
    <w:rPr>
      <w:rFonts w:eastAsiaTheme="minorHAnsi"/>
      <w:sz w:val="22"/>
      <w:szCs w:val="20"/>
      <w:lang w:eastAsia="en-US"/>
    </w:rPr>
  </w:style>
  <w:style w:type="paragraph" w:customStyle="1" w:styleId="A64C491C35C84FC190ED0F43801EDEB13">
    <w:name w:val="A64C491C35C84FC190ED0F43801EDEB13"/>
    <w:rsid w:val="0026357E"/>
    <w:pPr>
      <w:spacing w:after="240" w:line="260" w:lineRule="atLeast"/>
    </w:pPr>
    <w:rPr>
      <w:rFonts w:eastAsiaTheme="minorHAnsi"/>
      <w:sz w:val="22"/>
      <w:szCs w:val="20"/>
      <w:lang w:eastAsia="en-US"/>
    </w:rPr>
  </w:style>
  <w:style w:type="paragraph" w:customStyle="1" w:styleId="7E407641CBE249CAA04F7B107E6F17DE15">
    <w:name w:val="7E407641CBE249CAA04F7B107E6F17DE15"/>
    <w:rsid w:val="0026357E"/>
    <w:pPr>
      <w:spacing w:after="240" w:line="260" w:lineRule="atLeast"/>
    </w:pPr>
    <w:rPr>
      <w:rFonts w:eastAsiaTheme="minorHAnsi"/>
      <w:sz w:val="22"/>
      <w:szCs w:val="20"/>
      <w:lang w:eastAsia="en-US"/>
    </w:rPr>
  </w:style>
  <w:style w:type="paragraph" w:customStyle="1" w:styleId="25D5F22546E74F9C8F42581F735191DA17">
    <w:name w:val="25D5F22546E74F9C8F42581F735191DA17"/>
    <w:rsid w:val="0026357E"/>
    <w:rPr>
      <w:rFonts w:eastAsiaTheme="minorHAnsi"/>
      <w:sz w:val="22"/>
      <w:szCs w:val="20"/>
      <w:lang w:eastAsia="en-US"/>
    </w:rPr>
  </w:style>
  <w:style w:type="paragraph" w:customStyle="1" w:styleId="5E781CEC0F204091A7C7CDB3CEB7C28117">
    <w:name w:val="5E781CEC0F204091A7C7CDB3CEB7C28117"/>
    <w:rsid w:val="0026357E"/>
    <w:rPr>
      <w:rFonts w:eastAsiaTheme="minorHAnsi"/>
      <w:sz w:val="22"/>
      <w:szCs w:val="20"/>
      <w:lang w:eastAsia="en-US"/>
    </w:rPr>
  </w:style>
  <w:style w:type="paragraph" w:customStyle="1" w:styleId="06A3549D049F4F2F816F5AD358C073A215">
    <w:name w:val="06A3549D049F4F2F816F5AD358C073A215"/>
    <w:rsid w:val="0026357E"/>
    <w:pPr>
      <w:spacing w:after="240" w:line="260" w:lineRule="atLeast"/>
    </w:pPr>
    <w:rPr>
      <w:rFonts w:eastAsiaTheme="minorHAnsi"/>
      <w:sz w:val="22"/>
      <w:szCs w:val="20"/>
      <w:lang w:eastAsia="en-US"/>
    </w:rPr>
  </w:style>
  <w:style w:type="paragraph" w:customStyle="1" w:styleId="285DE34C7A2B4F2E8C009FB5C91D6A1B16">
    <w:name w:val="285DE34C7A2B4F2E8C009FB5C91D6A1B16"/>
    <w:rsid w:val="0026357E"/>
    <w:pPr>
      <w:spacing w:after="240" w:line="260" w:lineRule="atLeast"/>
    </w:pPr>
    <w:rPr>
      <w:rFonts w:eastAsiaTheme="minorHAnsi"/>
      <w:sz w:val="22"/>
      <w:szCs w:val="20"/>
      <w:lang w:eastAsia="en-US"/>
    </w:rPr>
  </w:style>
  <w:style w:type="paragraph" w:customStyle="1" w:styleId="43DC32753C444CB6A7680445AF82244E16">
    <w:name w:val="43DC32753C444CB6A7680445AF82244E16"/>
    <w:rsid w:val="0026357E"/>
    <w:pPr>
      <w:spacing w:after="240" w:line="260" w:lineRule="atLeast"/>
    </w:pPr>
    <w:rPr>
      <w:rFonts w:eastAsiaTheme="minorHAnsi"/>
      <w:sz w:val="22"/>
      <w:szCs w:val="20"/>
      <w:lang w:eastAsia="en-US"/>
    </w:rPr>
  </w:style>
  <w:style w:type="paragraph" w:customStyle="1" w:styleId="0A7D83B1D1714C9386AC8E06C3FA48BB16">
    <w:name w:val="0A7D83B1D1714C9386AC8E06C3FA48BB16"/>
    <w:rsid w:val="0026357E"/>
    <w:pPr>
      <w:spacing w:after="240" w:line="260" w:lineRule="atLeast"/>
    </w:pPr>
    <w:rPr>
      <w:rFonts w:eastAsiaTheme="minorHAnsi"/>
      <w:sz w:val="22"/>
      <w:szCs w:val="20"/>
      <w:lang w:eastAsia="en-US"/>
    </w:rPr>
  </w:style>
  <w:style w:type="paragraph" w:customStyle="1" w:styleId="246DFD47F65A49448FB6C20FFEDD67BB16">
    <w:name w:val="246DFD47F65A49448FB6C20FFEDD67BB16"/>
    <w:rsid w:val="0026357E"/>
    <w:pPr>
      <w:spacing w:after="240" w:line="260" w:lineRule="atLeast"/>
    </w:pPr>
    <w:rPr>
      <w:rFonts w:eastAsiaTheme="minorHAnsi"/>
      <w:sz w:val="22"/>
      <w:szCs w:val="20"/>
      <w:lang w:eastAsia="en-US"/>
    </w:rPr>
  </w:style>
  <w:style w:type="paragraph" w:customStyle="1" w:styleId="D7D9DE5879BC45C5B2C0A93A549A8EFD16">
    <w:name w:val="D7D9DE5879BC45C5B2C0A93A549A8EFD16"/>
    <w:rsid w:val="0026357E"/>
    <w:pPr>
      <w:spacing w:after="240" w:line="260" w:lineRule="atLeast"/>
    </w:pPr>
    <w:rPr>
      <w:rFonts w:eastAsiaTheme="minorHAnsi"/>
      <w:sz w:val="22"/>
      <w:szCs w:val="20"/>
      <w:lang w:eastAsia="en-US"/>
    </w:rPr>
  </w:style>
  <w:style w:type="paragraph" w:customStyle="1" w:styleId="C44C9BE3DF094CC9AB31EF86E76E6F5D16">
    <w:name w:val="C44C9BE3DF094CC9AB31EF86E76E6F5D16"/>
    <w:rsid w:val="0026357E"/>
    <w:pPr>
      <w:spacing w:after="240" w:line="260" w:lineRule="atLeast"/>
    </w:pPr>
    <w:rPr>
      <w:rFonts w:eastAsiaTheme="minorHAnsi"/>
      <w:sz w:val="22"/>
      <w:szCs w:val="20"/>
      <w:lang w:eastAsia="en-US"/>
    </w:rPr>
  </w:style>
  <w:style w:type="paragraph" w:customStyle="1" w:styleId="61DEE8BEA0C24AC29066A7C3BE361AB716">
    <w:name w:val="61DEE8BEA0C24AC29066A7C3BE361AB716"/>
    <w:rsid w:val="0026357E"/>
    <w:pPr>
      <w:spacing w:after="240" w:line="260" w:lineRule="atLeast"/>
    </w:pPr>
    <w:rPr>
      <w:rFonts w:eastAsiaTheme="minorHAnsi"/>
      <w:sz w:val="22"/>
      <w:szCs w:val="20"/>
      <w:lang w:eastAsia="en-US"/>
    </w:rPr>
  </w:style>
  <w:style w:type="paragraph" w:customStyle="1" w:styleId="598F0061344248BDB25EFE50229070F516">
    <w:name w:val="598F0061344248BDB25EFE50229070F516"/>
    <w:rsid w:val="0026357E"/>
    <w:pPr>
      <w:spacing w:after="240" w:line="260" w:lineRule="atLeast"/>
    </w:pPr>
    <w:rPr>
      <w:rFonts w:eastAsiaTheme="minorHAnsi"/>
      <w:sz w:val="22"/>
      <w:szCs w:val="20"/>
      <w:lang w:eastAsia="en-US"/>
    </w:rPr>
  </w:style>
  <w:style w:type="paragraph" w:customStyle="1" w:styleId="5BD3E191C0E948E9A0E631170791EDEF16">
    <w:name w:val="5BD3E191C0E948E9A0E631170791EDEF16"/>
    <w:rsid w:val="0026357E"/>
    <w:pPr>
      <w:spacing w:after="240" w:line="260" w:lineRule="atLeast"/>
    </w:pPr>
    <w:rPr>
      <w:rFonts w:eastAsiaTheme="minorHAnsi"/>
      <w:sz w:val="22"/>
      <w:szCs w:val="20"/>
      <w:lang w:eastAsia="en-US"/>
    </w:rPr>
  </w:style>
  <w:style w:type="paragraph" w:customStyle="1" w:styleId="39F4968A4E5A4A118B07F24B96EFB80E14">
    <w:name w:val="39F4968A4E5A4A118B07F24B96EFB80E14"/>
    <w:rsid w:val="0026357E"/>
    <w:pPr>
      <w:spacing w:after="240" w:line="260" w:lineRule="atLeast"/>
    </w:pPr>
    <w:rPr>
      <w:rFonts w:eastAsiaTheme="minorHAnsi"/>
      <w:sz w:val="22"/>
      <w:szCs w:val="20"/>
      <w:lang w:eastAsia="en-US"/>
    </w:rPr>
  </w:style>
  <w:style w:type="paragraph" w:customStyle="1" w:styleId="2717DDBBBE044662A73EC08FBB5B4D9E14">
    <w:name w:val="2717DDBBBE044662A73EC08FBB5B4D9E14"/>
    <w:rsid w:val="0026357E"/>
    <w:pPr>
      <w:spacing w:after="240" w:line="260" w:lineRule="atLeast"/>
    </w:pPr>
    <w:rPr>
      <w:rFonts w:eastAsiaTheme="minorHAnsi"/>
      <w:sz w:val="22"/>
      <w:szCs w:val="20"/>
      <w:lang w:eastAsia="en-US"/>
    </w:rPr>
  </w:style>
  <w:style w:type="paragraph" w:customStyle="1" w:styleId="D962CA5067A04B71B91A798E4258FD1F14">
    <w:name w:val="D962CA5067A04B71B91A798E4258FD1F14"/>
    <w:rsid w:val="0026357E"/>
    <w:pPr>
      <w:spacing w:after="240" w:line="260" w:lineRule="atLeast"/>
    </w:pPr>
    <w:rPr>
      <w:rFonts w:eastAsiaTheme="minorHAnsi"/>
      <w:sz w:val="22"/>
      <w:szCs w:val="20"/>
      <w:lang w:eastAsia="en-US"/>
    </w:rPr>
  </w:style>
  <w:style w:type="paragraph" w:customStyle="1" w:styleId="D94391B4DDDC4BB1B0C512307BDCD99C14">
    <w:name w:val="D94391B4DDDC4BB1B0C512307BDCD99C14"/>
    <w:rsid w:val="0026357E"/>
    <w:pPr>
      <w:spacing w:after="240" w:line="260" w:lineRule="atLeast"/>
    </w:pPr>
    <w:rPr>
      <w:rFonts w:eastAsiaTheme="minorHAnsi"/>
      <w:sz w:val="22"/>
      <w:szCs w:val="20"/>
      <w:lang w:eastAsia="en-US"/>
    </w:rPr>
  </w:style>
  <w:style w:type="paragraph" w:customStyle="1" w:styleId="DFF3466B632747DB9C7B942490333F5B13">
    <w:name w:val="DFF3466B632747DB9C7B942490333F5B13"/>
    <w:rsid w:val="0026357E"/>
    <w:pPr>
      <w:spacing w:after="240" w:line="260" w:lineRule="atLeast"/>
    </w:pPr>
    <w:rPr>
      <w:rFonts w:eastAsiaTheme="minorHAnsi"/>
      <w:sz w:val="22"/>
      <w:szCs w:val="20"/>
      <w:lang w:eastAsia="en-US"/>
    </w:rPr>
  </w:style>
  <w:style w:type="paragraph" w:customStyle="1" w:styleId="615890C84E924D35A2642A73B4236F1F17">
    <w:name w:val="615890C84E924D35A2642A73B4236F1F17"/>
    <w:rsid w:val="0026357E"/>
    <w:pPr>
      <w:spacing w:after="240" w:line="260" w:lineRule="atLeast"/>
    </w:pPr>
    <w:rPr>
      <w:rFonts w:eastAsiaTheme="minorHAnsi"/>
      <w:sz w:val="22"/>
      <w:szCs w:val="20"/>
      <w:lang w:eastAsia="en-US"/>
    </w:rPr>
  </w:style>
  <w:style w:type="paragraph" w:customStyle="1" w:styleId="E9BDECC91D484023BD51B59E55A23B8D11">
    <w:name w:val="E9BDECC91D484023BD51B59E55A23B8D11"/>
    <w:rsid w:val="0026357E"/>
    <w:pPr>
      <w:spacing w:after="240" w:line="260" w:lineRule="atLeast"/>
    </w:pPr>
    <w:rPr>
      <w:rFonts w:eastAsiaTheme="minorHAnsi"/>
      <w:sz w:val="22"/>
      <w:szCs w:val="20"/>
      <w:lang w:eastAsia="en-US"/>
    </w:rPr>
  </w:style>
  <w:style w:type="paragraph" w:customStyle="1" w:styleId="57943A045FDF4B649A0C47A8EFDA335411">
    <w:name w:val="57943A045FDF4B649A0C47A8EFDA335411"/>
    <w:rsid w:val="0026357E"/>
    <w:pPr>
      <w:spacing w:after="240" w:line="260" w:lineRule="atLeast"/>
    </w:pPr>
    <w:rPr>
      <w:rFonts w:eastAsiaTheme="minorHAnsi"/>
      <w:sz w:val="22"/>
      <w:szCs w:val="20"/>
      <w:lang w:eastAsia="en-US"/>
    </w:rPr>
  </w:style>
  <w:style w:type="paragraph" w:customStyle="1" w:styleId="F2FA7C9BF757417E8D9DCDDC4533C87011">
    <w:name w:val="F2FA7C9BF757417E8D9DCDDC4533C87011"/>
    <w:rsid w:val="0026357E"/>
    <w:pPr>
      <w:spacing w:after="240" w:line="260" w:lineRule="atLeast"/>
    </w:pPr>
    <w:rPr>
      <w:rFonts w:eastAsiaTheme="minorHAnsi"/>
      <w:sz w:val="22"/>
      <w:szCs w:val="20"/>
      <w:lang w:eastAsia="en-US"/>
    </w:rPr>
  </w:style>
  <w:style w:type="paragraph" w:customStyle="1" w:styleId="7C4654F7D62B4FE79F81091F1BF1EF4711">
    <w:name w:val="7C4654F7D62B4FE79F81091F1BF1EF4711"/>
    <w:rsid w:val="0026357E"/>
    <w:pPr>
      <w:spacing w:after="240" w:line="260" w:lineRule="atLeast"/>
    </w:pPr>
    <w:rPr>
      <w:rFonts w:eastAsiaTheme="minorHAnsi"/>
      <w:sz w:val="22"/>
      <w:szCs w:val="20"/>
      <w:lang w:eastAsia="en-US"/>
    </w:rPr>
  </w:style>
  <w:style w:type="paragraph" w:customStyle="1" w:styleId="E74BE5208D394450AF285A03F1270A5D11">
    <w:name w:val="E74BE5208D394450AF285A03F1270A5D11"/>
    <w:rsid w:val="0026357E"/>
    <w:pPr>
      <w:spacing w:after="240" w:line="260" w:lineRule="atLeast"/>
    </w:pPr>
    <w:rPr>
      <w:rFonts w:eastAsiaTheme="minorHAnsi"/>
      <w:sz w:val="22"/>
      <w:szCs w:val="20"/>
      <w:lang w:eastAsia="en-US"/>
    </w:rPr>
  </w:style>
  <w:style w:type="paragraph" w:customStyle="1" w:styleId="2094DFF9B9AE42ABB9425A8D0B8E0B1111">
    <w:name w:val="2094DFF9B9AE42ABB9425A8D0B8E0B1111"/>
    <w:rsid w:val="0026357E"/>
    <w:pPr>
      <w:spacing w:after="240" w:line="260" w:lineRule="atLeast"/>
    </w:pPr>
    <w:rPr>
      <w:rFonts w:eastAsiaTheme="minorHAnsi"/>
      <w:sz w:val="22"/>
      <w:szCs w:val="20"/>
      <w:lang w:eastAsia="en-US"/>
    </w:rPr>
  </w:style>
  <w:style w:type="paragraph" w:customStyle="1" w:styleId="BB65714FF94944709A07FCFB39335DEC11">
    <w:name w:val="BB65714FF94944709A07FCFB39335DEC11"/>
    <w:rsid w:val="0026357E"/>
    <w:pPr>
      <w:spacing w:after="240" w:line="260" w:lineRule="atLeast"/>
    </w:pPr>
    <w:rPr>
      <w:rFonts w:eastAsiaTheme="minorHAnsi"/>
      <w:sz w:val="22"/>
      <w:szCs w:val="20"/>
      <w:lang w:eastAsia="en-US"/>
    </w:rPr>
  </w:style>
  <w:style w:type="paragraph" w:customStyle="1" w:styleId="9E95E1B24F1441CE82DA5D7787379AC411">
    <w:name w:val="9E95E1B24F1441CE82DA5D7787379AC411"/>
    <w:rsid w:val="0026357E"/>
    <w:pPr>
      <w:spacing w:after="240" w:line="260" w:lineRule="atLeast"/>
    </w:pPr>
    <w:rPr>
      <w:rFonts w:eastAsiaTheme="minorHAnsi"/>
      <w:sz w:val="22"/>
      <w:szCs w:val="20"/>
      <w:lang w:eastAsia="en-US"/>
    </w:rPr>
  </w:style>
  <w:style w:type="paragraph" w:customStyle="1" w:styleId="12C0F81120364557A44BCCE5B32AF4D211">
    <w:name w:val="12C0F81120364557A44BCCE5B32AF4D211"/>
    <w:rsid w:val="0026357E"/>
    <w:pPr>
      <w:spacing w:after="240" w:line="260" w:lineRule="atLeast"/>
    </w:pPr>
    <w:rPr>
      <w:rFonts w:eastAsiaTheme="minorHAnsi"/>
      <w:sz w:val="22"/>
      <w:szCs w:val="20"/>
      <w:lang w:eastAsia="en-US"/>
    </w:rPr>
  </w:style>
  <w:style w:type="paragraph" w:customStyle="1" w:styleId="76048E5B714B4BB9980F94235FDDCEC611">
    <w:name w:val="76048E5B714B4BB9980F94235FDDCEC611"/>
    <w:rsid w:val="0026357E"/>
    <w:pPr>
      <w:spacing w:after="240" w:line="260" w:lineRule="atLeast"/>
    </w:pPr>
    <w:rPr>
      <w:rFonts w:eastAsiaTheme="minorHAnsi"/>
      <w:sz w:val="22"/>
      <w:szCs w:val="20"/>
      <w:lang w:eastAsia="en-US"/>
    </w:rPr>
  </w:style>
  <w:style w:type="paragraph" w:customStyle="1" w:styleId="D2BA6A8CED2241F0AB2E2B80DB15348B16">
    <w:name w:val="D2BA6A8CED2241F0AB2E2B80DB15348B16"/>
    <w:rsid w:val="0026357E"/>
    <w:pPr>
      <w:spacing w:after="240" w:line="260" w:lineRule="atLeast"/>
    </w:pPr>
    <w:rPr>
      <w:rFonts w:eastAsiaTheme="minorHAnsi"/>
      <w:sz w:val="22"/>
      <w:szCs w:val="20"/>
      <w:lang w:eastAsia="en-US"/>
    </w:rPr>
  </w:style>
  <w:style w:type="paragraph" w:customStyle="1" w:styleId="8060FEF1C2B845D589C29ECEE91A957917">
    <w:name w:val="8060FEF1C2B845D589C29ECEE91A957917"/>
    <w:rsid w:val="0026357E"/>
    <w:pPr>
      <w:spacing w:after="240" w:line="260" w:lineRule="atLeast"/>
    </w:pPr>
    <w:rPr>
      <w:rFonts w:eastAsiaTheme="minorHAnsi"/>
      <w:sz w:val="22"/>
      <w:szCs w:val="20"/>
      <w:lang w:eastAsia="en-US"/>
    </w:rPr>
  </w:style>
  <w:style w:type="paragraph" w:customStyle="1" w:styleId="E5BDE45AA3254DD086803FFCA0DE6E2517">
    <w:name w:val="E5BDE45AA3254DD086803FFCA0DE6E2517"/>
    <w:rsid w:val="0026357E"/>
    <w:rPr>
      <w:rFonts w:eastAsiaTheme="minorHAnsi"/>
      <w:sz w:val="22"/>
      <w:szCs w:val="20"/>
      <w:lang w:eastAsia="en-US"/>
    </w:rPr>
  </w:style>
  <w:style w:type="paragraph" w:customStyle="1" w:styleId="8FA05740F5614CA9AD9BB699182E632F17">
    <w:name w:val="8FA05740F5614CA9AD9BB699182E632F17"/>
    <w:rsid w:val="0026357E"/>
    <w:rPr>
      <w:rFonts w:eastAsiaTheme="minorHAnsi"/>
      <w:sz w:val="22"/>
      <w:szCs w:val="20"/>
      <w:lang w:eastAsia="en-US"/>
    </w:rPr>
  </w:style>
  <w:style w:type="paragraph" w:customStyle="1" w:styleId="CE3E7E872BBB4A10BB1AEE1BAA31C7D011">
    <w:name w:val="CE3E7E872BBB4A10BB1AEE1BAA31C7D011"/>
    <w:rsid w:val="0026357E"/>
    <w:pPr>
      <w:spacing w:after="240" w:line="260" w:lineRule="atLeast"/>
    </w:pPr>
    <w:rPr>
      <w:rFonts w:eastAsiaTheme="minorHAnsi"/>
      <w:sz w:val="22"/>
      <w:szCs w:val="20"/>
      <w:lang w:eastAsia="en-US"/>
    </w:rPr>
  </w:style>
  <w:style w:type="paragraph" w:customStyle="1" w:styleId="D9332633D5654FA69DEC50887929D50110">
    <w:name w:val="D9332633D5654FA69DEC50887929D50110"/>
    <w:rsid w:val="0026357E"/>
    <w:pPr>
      <w:spacing w:after="240" w:line="260" w:lineRule="atLeast"/>
    </w:pPr>
    <w:rPr>
      <w:rFonts w:eastAsiaTheme="minorHAnsi"/>
      <w:sz w:val="22"/>
      <w:szCs w:val="20"/>
      <w:lang w:eastAsia="en-US"/>
    </w:rPr>
  </w:style>
  <w:style w:type="paragraph" w:customStyle="1" w:styleId="D8B99273AD444E85B62695D2A8CE982410">
    <w:name w:val="D8B99273AD444E85B62695D2A8CE982410"/>
    <w:rsid w:val="0026357E"/>
    <w:rPr>
      <w:rFonts w:eastAsiaTheme="minorHAnsi"/>
      <w:sz w:val="22"/>
      <w:szCs w:val="20"/>
      <w:lang w:eastAsia="en-US"/>
    </w:rPr>
  </w:style>
  <w:style w:type="paragraph" w:customStyle="1" w:styleId="C220D8A4954F4B868E66EE3DC3E249269">
    <w:name w:val="C220D8A4954F4B868E66EE3DC3E249269"/>
    <w:rsid w:val="0026357E"/>
    <w:rPr>
      <w:rFonts w:eastAsiaTheme="minorHAnsi"/>
      <w:sz w:val="22"/>
      <w:szCs w:val="20"/>
      <w:lang w:eastAsia="en-US"/>
    </w:rPr>
  </w:style>
  <w:style w:type="paragraph" w:customStyle="1" w:styleId="C03164C4B4D64195BEA9AE421C51F48E9">
    <w:name w:val="C03164C4B4D64195BEA9AE421C51F48E9"/>
    <w:rsid w:val="0026357E"/>
    <w:rPr>
      <w:rFonts w:eastAsiaTheme="minorHAnsi"/>
      <w:sz w:val="22"/>
      <w:szCs w:val="20"/>
      <w:lang w:eastAsia="en-US"/>
    </w:rPr>
  </w:style>
  <w:style w:type="paragraph" w:customStyle="1" w:styleId="B7044230B2C845A5847DE5D6A7F4B6DF9">
    <w:name w:val="B7044230B2C845A5847DE5D6A7F4B6DF9"/>
    <w:rsid w:val="0026357E"/>
    <w:pPr>
      <w:spacing w:after="240" w:line="260" w:lineRule="atLeast"/>
    </w:pPr>
    <w:rPr>
      <w:rFonts w:eastAsiaTheme="minorHAnsi"/>
      <w:sz w:val="22"/>
      <w:szCs w:val="20"/>
      <w:lang w:eastAsia="en-US"/>
    </w:rPr>
  </w:style>
  <w:style w:type="paragraph" w:customStyle="1" w:styleId="B1BCC21DDD7240CDAF8CAC3CA29594D29">
    <w:name w:val="B1BCC21DDD7240CDAF8CAC3CA29594D29"/>
    <w:rsid w:val="0026357E"/>
    <w:pPr>
      <w:spacing w:after="240" w:line="260" w:lineRule="atLeast"/>
    </w:pPr>
    <w:rPr>
      <w:rFonts w:eastAsiaTheme="minorHAnsi"/>
      <w:sz w:val="22"/>
      <w:szCs w:val="20"/>
      <w:lang w:eastAsia="en-US"/>
    </w:rPr>
  </w:style>
  <w:style w:type="paragraph" w:customStyle="1" w:styleId="0AB2FE60850D41BC826EED1F136455419">
    <w:name w:val="0AB2FE60850D41BC826EED1F136455419"/>
    <w:rsid w:val="0026357E"/>
    <w:pPr>
      <w:spacing w:after="240" w:line="260" w:lineRule="atLeast"/>
    </w:pPr>
    <w:rPr>
      <w:rFonts w:eastAsiaTheme="minorHAnsi"/>
      <w:sz w:val="22"/>
      <w:szCs w:val="20"/>
      <w:lang w:eastAsia="en-US"/>
    </w:rPr>
  </w:style>
  <w:style w:type="paragraph" w:customStyle="1" w:styleId="394E681CB7DE42ED9CA14363FDD4ED2917">
    <w:name w:val="394E681CB7DE42ED9CA14363FDD4ED2917"/>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ABDB567A4C0840619B9ABE9F9D77BC42">
    <w:name w:val="ABDB567A4C0840619B9ABE9F9D77BC42"/>
    <w:rsid w:val="0026357E"/>
    <w:pPr>
      <w:spacing w:after="160" w:line="259" w:lineRule="auto"/>
    </w:pPr>
    <w:rPr>
      <w:sz w:val="22"/>
      <w:szCs w:val="22"/>
    </w:rPr>
  </w:style>
  <w:style w:type="paragraph" w:customStyle="1" w:styleId="298CC0E816884B5DA43B1B977C5078EE27">
    <w:name w:val="298CC0E816884B5DA43B1B977C5078EE27"/>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19">
    <w:name w:val="3D691987DEE7456F9FB0F9ABA39A3FF919"/>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8">
    <w:name w:val="01B65DADF00C47918B173FAC47B41AAD1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8">
    <w:name w:val="B9F6D7747808437B94FC923EE6AB756D1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8">
    <w:name w:val="275B4E735F094E8DB59AD926B2AAC30E18"/>
    <w:rsid w:val="0026357E"/>
    <w:pPr>
      <w:spacing w:after="240" w:line="260" w:lineRule="atLeast"/>
    </w:pPr>
    <w:rPr>
      <w:rFonts w:eastAsiaTheme="minorHAnsi"/>
      <w:sz w:val="22"/>
      <w:szCs w:val="20"/>
      <w:lang w:eastAsia="en-US"/>
    </w:rPr>
  </w:style>
  <w:style w:type="paragraph" w:customStyle="1" w:styleId="754F9912905345F498C4B7FBC0EA6DFF18">
    <w:name w:val="754F9912905345F498C4B7FBC0EA6DFF18"/>
    <w:rsid w:val="0026357E"/>
    <w:pPr>
      <w:spacing w:after="240" w:line="260" w:lineRule="atLeast"/>
    </w:pPr>
    <w:rPr>
      <w:rFonts w:eastAsiaTheme="minorHAnsi"/>
      <w:sz w:val="22"/>
      <w:szCs w:val="20"/>
      <w:lang w:eastAsia="en-US"/>
    </w:rPr>
  </w:style>
  <w:style w:type="paragraph" w:customStyle="1" w:styleId="4DAD56EB21E04575AC076A2AAF6A3F682">
    <w:name w:val="4DAD56EB21E04575AC076A2AAF6A3F682"/>
    <w:rsid w:val="0026357E"/>
    <w:pPr>
      <w:spacing w:after="240" w:line="260" w:lineRule="atLeast"/>
    </w:pPr>
    <w:rPr>
      <w:rFonts w:eastAsiaTheme="minorHAnsi"/>
      <w:sz w:val="22"/>
      <w:szCs w:val="20"/>
      <w:lang w:eastAsia="en-US"/>
    </w:rPr>
  </w:style>
  <w:style w:type="paragraph" w:customStyle="1" w:styleId="ABDB567A4C0840619B9ABE9F9D77BC421">
    <w:name w:val="ABDB567A4C0840619B9ABE9F9D77BC421"/>
    <w:rsid w:val="0026357E"/>
    <w:pPr>
      <w:spacing w:after="240" w:line="260" w:lineRule="atLeast"/>
    </w:pPr>
    <w:rPr>
      <w:rFonts w:eastAsiaTheme="minorHAnsi"/>
      <w:sz w:val="22"/>
      <w:szCs w:val="20"/>
      <w:lang w:eastAsia="en-US"/>
    </w:rPr>
  </w:style>
  <w:style w:type="paragraph" w:customStyle="1" w:styleId="6D973757759345C4B783EB2C3B2E45B724">
    <w:name w:val="6D973757759345C4B783EB2C3B2E45B724"/>
    <w:rsid w:val="0026357E"/>
    <w:pPr>
      <w:spacing w:after="240" w:line="260" w:lineRule="atLeast"/>
    </w:pPr>
    <w:rPr>
      <w:rFonts w:eastAsiaTheme="minorHAnsi"/>
      <w:sz w:val="22"/>
      <w:szCs w:val="20"/>
      <w:lang w:eastAsia="en-US"/>
    </w:rPr>
  </w:style>
  <w:style w:type="paragraph" w:customStyle="1" w:styleId="230105F7EDC4431695DC64A6CA30D66C25">
    <w:name w:val="230105F7EDC4431695DC64A6CA30D66C25"/>
    <w:rsid w:val="0026357E"/>
    <w:pPr>
      <w:spacing w:after="240" w:line="260" w:lineRule="atLeast"/>
    </w:pPr>
    <w:rPr>
      <w:rFonts w:eastAsiaTheme="minorHAnsi"/>
      <w:sz w:val="22"/>
      <w:szCs w:val="20"/>
      <w:lang w:eastAsia="en-US"/>
    </w:rPr>
  </w:style>
  <w:style w:type="paragraph" w:customStyle="1" w:styleId="6A8A28C22FC24D58B014E2F69D0492F118">
    <w:name w:val="6A8A28C22FC24D58B014E2F69D0492F118"/>
    <w:rsid w:val="0026357E"/>
    <w:pPr>
      <w:spacing w:after="240" w:line="260" w:lineRule="atLeast"/>
    </w:pPr>
    <w:rPr>
      <w:rFonts w:eastAsiaTheme="minorHAnsi"/>
      <w:sz w:val="22"/>
      <w:szCs w:val="20"/>
      <w:lang w:eastAsia="en-US"/>
    </w:rPr>
  </w:style>
  <w:style w:type="paragraph" w:customStyle="1" w:styleId="F90E667FF3D946EAAE982E6485451A3518">
    <w:name w:val="F90E667FF3D946EAAE982E6485451A3518"/>
    <w:rsid w:val="0026357E"/>
    <w:pPr>
      <w:spacing w:after="240" w:line="260" w:lineRule="atLeast"/>
    </w:pPr>
    <w:rPr>
      <w:rFonts w:eastAsiaTheme="minorHAnsi"/>
      <w:sz w:val="22"/>
      <w:szCs w:val="20"/>
      <w:lang w:eastAsia="en-US"/>
    </w:rPr>
  </w:style>
  <w:style w:type="paragraph" w:customStyle="1" w:styleId="5ED1CC242382436CBB8CC6F6B4FCA04118">
    <w:name w:val="5ED1CC242382436CBB8CC6F6B4FCA04118"/>
    <w:rsid w:val="0026357E"/>
    <w:pPr>
      <w:spacing w:after="240" w:line="260" w:lineRule="atLeast"/>
    </w:pPr>
    <w:rPr>
      <w:rFonts w:eastAsiaTheme="minorHAnsi"/>
      <w:sz w:val="22"/>
      <w:szCs w:val="20"/>
      <w:lang w:eastAsia="en-US"/>
    </w:rPr>
  </w:style>
  <w:style w:type="paragraph" w:customStyle="1" w:styleId="865BCAFE8A924617A98494C04DF38B7F18">
    <w:name w:val="865BCAFE8A924617A98494C04DF38B7F18"/>
    <w:rsid w:val="0026357E"/>
    <w:pPr>
      <w:spacing w:after="240" w:line="260" w:lineRule="atLeast"/>
    </w:pPr>
    <w:rPr>
      <w:rFonts w:eastAsiaTheme="minorHAnsi"/>
      <w:sz w:val="22"/>
      <w:szCs w:val="20"/>
      <w:lang w:eastAsia="en-US"/>
    </w:rPr>
  </w:style>
  <w:style w:type="paragraph" w:customStyle="1" w:styleId="B0839C90DDD6424AA53D8DB923C8673518">
    <w:name w:val="B0839C90DDD6424AA53D8DB923C8673518"/>
    <w:rsid w:val="0026357E"/>
    <w:pPr>
      <w:spacing w:after="240" w:line="260" w:lineRule="atLeast"/>
    </w:pPr>
    <w:rPr>
      <w:rFonts w:eastAsiaTheme="minorHAnsi"/>
      <w:sz w:val="22"/>
      <w:szCs w:val="20"/>
      <w:lang w:eastAsia="en-US"/>
    </w:rPr>
  </w:style>
  <w:style w:type="paragraph" w:customStyle="1" w:styleId="39CDF662632B4B3CBA18ACBAD606D8B927">
    <w:name w:val="39CDF662632B4B3CBA18ACBAD606D8B927"/>
    <w:rsid w:val="0026357E"/>
    <w:pPr>
      <w:spacing w:after="240" w:line="260" w:lineRule="atLeast"/>
    </w:pPr>
    <w:rPr>
      <w:rFonts w:eastAsiaTheme="minorHAnsi"/>
      <w:sz w:val="22"/>
      <w:szCs w:val="20"/>
      <w:lang w:eastAsia="en-US"/>
    </w:rPr>
  </w:style>
  <w:style w:type="paragraph" w:customStyle="1" w:styleId="6CD16574D98B4EDCAD06DACD8980A24518">
    <w:name w:val="6CD16574D98B4EDCAD06DACD8980A2451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8">
    <w:name w:val="5220A148079A485F940AEEAA7415302C1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8">
    <w:name w:val="109B6DFBDC8A44C899275507E17B72C9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7">
    <w:name w:val="C186B25858874668B152358F48CF84F27"/>
    <w:rsid w:val="0026357E"/>
    <w:rPr>
      <w:rFonts w:eastAsiaTheme="minorHAnsi"/>
      <w:sz w:val="22"/>
      <w:szCs w:val="20"/>
      <w:lang w:eastAsia="en-US"/>
    </w:rPr>
  </w:style>
  <w:style w:type="paragraph" w:customStyle="1" w:styleId="967A08CA58724D2FB4632B4FC89527F918">
    <w:name w:val="967A08CA58724D2FB4632B4FC89527F918"/>
    <w:rsid w:val="0026357E"/>
    <w:pPr>
      <w:spacing w:after="240" w:line="260" w:lineRule="atLeast"/>
    </w:pPr>
    <w:rPr>
      <w:rFonts w:eastAsiaTheme="minorHAnsi"/>
      <w:sz w:val="22"/>
      <w:szCs w:val="20"/>
      <w:lang w:eastAsia="en-US"/>
    </w:rPr>
  </w:style>
  <w:style w:type="paragraph" w:customStyle="1" w:styleId="3DD2CE64CE434E908C3B38CC8D132C754">
    <w:name w:val="3DD2CE64CE434E908C3B38CC8D132C754"/>
    <w:rsid w:val="0026357E"/>
    <w:pPr>
      <w:spacing w:after="240" w:line="260" w:lineRule="atLeast"/>
    </w:pPr>
    <w:rPr>
      <w:rFonts w:eastAsiaTheme="minorHAnsi"/>
      <w:sz w:val="22"/>
      <w:szCs w:val="20"/>
      <w:lang w:eastAsia="en-US"/>
    </w:rPr>
  </w:style>
  <w:style w:type="paragraph" w:customStyle="1" w:styleId="A64C491C35C84FC190ED0F43801EDEB14">
    <w:name w:val="A64C491C35C84FC190ED0F43801EDEB14"/>
    <w:rsid w:val="0026357E"/>
    <w:pPr>
      <w:spacing w:after="240" w:line="260" w:lineRule="atLeast"/>
    </w:pPr>
    <w:rPr>
      <w:rFonts w:eastAsiaTheme="minorHAnsi"/>
      <w:sz w:val="22"/>
      <w:szCs w:val="20"/>
      <w:lang w:eastAsia="en-US"/>
    </w:rPr>
  </w:style>
  <w:style w:type="paragraph" w:customStyle="1" w:styleId="7E407641CBE249CAA04F7B107E6F17DE16">
    <w:name w:val="7E407641CBE249CAA04F7B107E6F17DE16"/>
    <w:rsid w:val="0026357E"/>
    <w:pPr>
      <w:spacing w:after="240" w:line="260" w:lineRule="atLeast"/>
    </w:pPr>
    <w:rPr>
      <w:rFonts w:eastAsiaTheme="minorHAnsi"/>
      <w:sz w:val="22"/>
      <w:szCs w:val="20"/>
      <w:lang w:eastAsia="en-US"/>
    </w:rPr>
  </w:style>
  <w:style w:type="paragraph" w:customStyle="1" w:styleId="25D5F22546E74F9C8F42581F735191DA18">
    <w:name w:val="25D5F22546E74F9C8F42581F735191DA18"/>
    <w:rsid w:val="0026357E"/>
    <w:rPr>
      <w:rFonts w:eastAsiaTheme="minorHAnsi"/>
      <w:sz w:val="22"/>
      <w:szCs w:val="20"/>
      <w:lang w:eastAsia="en-US"/>
    </w:rPr>
  </w:style>
  <w:style w:type="paragraph" w:customStyle="1" w:styleId="5E781CEC0F204091A7C7CDB3CEB7C28118">
    <w:name w:val="5E781CEC0F204091A7C7CDB3CEB7C28118"/>
    <w:rsid w:val="0026357E"/>
    <w:rPr>
      <w:rFonts w:eastAsiaTheme="minorHAnsi"/>
      <w:sz w:val="22"/>
      <w:szCs w:val="20"/>
      <w:lang w:eastAsia="en-US"/>
    </w:rPr>
  </w:style>
  <w:style w:type="paragraph" w:customStyle="1" w:styleId="06A3549D049F4F2F816F5AD358C073A216">
    <w:name w:val="06A3549D049F4F2F816F5AD358C073A216"/>
    <w:rsid w:val="0026357E"/>
    <w:pPr>
      <w:spacing w:after="240" w:line="260" w:lineRule="atLeast"/>
    </w:pPr>
    <w:rPr>
      <w:rFonts w:eastAsiaTheme="minorHAnsi"/>
      <w:sz w:val="22"/>
      <w:szCs w:val="20"/>
      <w:lang w:eastAsia="en-US"/>
    </w:rPr>
  </w:style>
  <w:style w:type="paragraph" w:customStyle="1" w:styleId="285DE34C7A2B4F2E8C009FB5C91D6A1B17">
    <w:name w:val="285DE34C7A2B4F2E8C009FB5C91D6A1B17"/>
    <w:rsid w:val="0026357E"/>
    <w:pPr>
      <w:spacing w:after="240" w:line="260" w:lineRule="atLeast"/>
    </w:pPr>
    <w:rPr>
      <w:rFonts w:eastAsiaTheme="minorHAnsi"/>
      <w:sz w:val="22"/>
      <w:szCs w:val="20"/>
      <w:lang w:eastAsia="en-US"/>
    </w:rPr>
  </w:style>
  <w:style w:type="paragraph" w:customStyle="1" w:styleId="43DC32753C444CB6A7680445AF82244E17">
    <w:name w:val="43DC32753C444CB6A7680445AF82244E17"/>
    <w:rsid w:val="0026357E"/>
    <w:pPr>
      <w:spacing w:after="240" w:line="260" w:lineRule="atLeast"/>
    </w:pPr>
    <w:rPr>
      <w:rFonts w:eastAsiaTheme="minorHAnsi"/>
      <w:sz w:val="22"/>
      <w:szCs w:val="20"/>
      <w:lang w:eastAsia="en-US"/>
    </w:rPr>
  </w:style>
  <w:style w:type="paragraph" w:customStyle="1" w:styleId="0A7D83B1D1714C9386AC8E06C3FA48BB17">
    <w:name w:val="0A7D83B1D1714C9386AC8E06C3FA48BB17"/>
    <w:rsid w:val="0026357E"/>
    <w:pPr>
      <w:spacing w:after="240" w:line="260" w:lineRule="atLeast"/>
    </w:pPr>
    <w:rPr>
      <w:rFonts w:eastAsiaTheme="minorHAnsi"/>
      <w:sz w:val="22"/>
      <w:szCs w:val="20"/>
      <w:lang w:eastAsia="en-US"/>
    </w:rPr>
  </w:style>
  <w:style w:type="paragraph" w:customStyle="1" w:styleId="246DFD47F65A49448FB6C20FFEDD67BB17">
    <w:name w:val="246DFD47F65A49448FB6C20FFEDD67BB17"/>
    <w:rsid w:val="0026357E"/>
    <w:pPr>
      <w:spacing w:after="240" w:line="260" w:lineRule="atLeast"/>
    </w:pPr>
    <w:rPr>
      <w:rFonts w:eastAsiaTheme="minorHAnsi"/>
      <w:sz w:val="22"/>
      <w:szCs w:val="20"/>
      <w:lang w:eastAsia="en-US"/>
    </w:rPr>
  </w:style>
  <w:style w:type="paragraph" w:customStyle="1" w:styleId="D7D9DE5879BC45C5B2C0A93A549A8EFD17">
    <w:name w:val="D7D9DE5879BC45C5B2C0A93A549A8EFD17"/>
    <w:rsid w:val="0026357E"/>
    <w:pPr>
      <w:spacing w:after="240" w:line="260" w:lineRule="atLeast"/>
    </w:pPr>
    <w:rPr>
      <w:rFonts w:eastAsiaTheme="minorHAnsi"/>
      <w:sz w:val="22"/>
      <w:szCs w:val="20"/>
      <w:lang w:eastAsia="en-US"/>
    </w:rPr>
  </w:style>
  <w:style w:type="paragraph" w:customStyle="1" w:styleId="C44C9BE3DF094CC9AB31EF86E76E6F5D17">
    <w:name w:val="C44C9BE3DF094CC9AB31EF86E76E6F5D17"/>
    <w:rsid w:val="0026357E"/>
    <w:pPr>
      <w:spacing w:after="240" w:line="260" w:lineRule="atLeast"/>
    </w:pPr>
    <w:rPr>
      <w:rFonts w:eastAsiaTheme="minorHAnsi"/>
      <w:sz w:val="22"/>
      <w:szCs w:val="20"/>
      <w:lang w:eastAsia="en-US"/>
    </w:rPr>
  </w:style>
  <w:style w:type="paragraph" w:customStyle="1" w:styleId="61DEE8BEA0C24AC29066A7C3BE361AB717">
    <w:name w:val="61DEE8BEA0C24AC29066A7C3BE361AB717"/>
    <w:rsid w:val="0026357E"/>
    <w:pPr>
      <w:spacing w:after="240" w:line="260" w:lineRule="atLeast"/>
    </w:pPr>
    <w:rPr>
      <w:rFonts w:eastAsiaTheme="minorHAnsi"/>
      <w:sz w:val="22"/>
      <w:szCs w:val="20"/>
      <w:lang w:eastAsia="en-US"/>
    </w:rPr>
  </w:style>
  <w:style w:type="paragraph" w:customStyle="1" w:styleId="598F0061344248BDB25EFE50229070F517">
    <w:name w:val="598F0061344248BDB25EFE50229070F517"/>
    <w:rsid w:val="0026357E"/>
    <w:pPr>
      <w:spacing w:after="240" w:line="260" w:lineRule="atLeast"/>
    </w:pPr>
    <w:rPr>
      <w:rFonts w:eastAsiaTheme="minorHAnsi"/>
      <w:sz w:val="22"/>
      <w:szCs w:val="20"/>
      <w:lang w:eastAsia="en-US"/>
    </w:rPr>
  </w:style>
  <w:style w:type="paragraph" w:customStyle="1" w:styleId="5BD3E191C0E948E9A0E631170791EDEF17">
    <w:name w:val="5BD3E191C0E948E9A0E631170791EDEF17"/>
    <w:rsid w:val="0026357E"/>
    <w:pPr>
      <w:spacing w:after="240" w:line="260" w:lineRule="atLeast"/>
    </w:pPr>
    <w:rPr>
      <w:rFonts w:eastAsiaTheme="minorHAnsi"/>
      <w:sz w:val="22"/>
      <w:szCs w:val="20"/>
      <w:lang w:eastAsia="en-US"/>
    </w:rPr>
  </w:style>
  <w:style w:type="paragraph" w:customStyle="1" w:styleId="39F4968A4E5A4A118B07F24B96EFB80E15">
    <w:name w:val="39F4968A4E5A4A118B07F24B96EFB80E15"/>
    <w:rsid w:val="0026357E"/>
    <w:pPr>
      <w:spacing w:after="240" w:line="260" w:lineRule="atLeast"/>
    </w:pPr>
    <w:rPr>
      <w:rFonts w:eastAsiaTheme="minorHAnsi"/>
      <w:sz w:val="22"/>
      <w:szCs w:val="20"/>
      <w:lang w:eastAsia="en-US"/>
    </w:rPr>
  </w:style>
  <w:style w:type="paragraph" w:customStyle="1" w:styleId="2717DDBBBE044662A73EC08FBB5B4D9E15">
    <w:name w:val="2717DDBBBE044662A73EC08FBB5B4D9E15"/>
    <w:rsid w:val="0026357E"/>
    <w:pPr>
      <w:spacing w:after="240" w:line="260" w:lineRule="atLeast"/>
    </w:pPr>
    <w:rPr>
      <w:rFonts w:eastAsiaTheme="minorHAnsi"/>
      <w:sz w:val="22"/>
      <w:szCs w:val="20"/>
      <w:lang w:eastAsia="en-US"/>
    </w:rPr>
  </w:style>
  <w:style w:type="paragraph" w:customStyle="1" w:styleId="D962CA5067A04B71B91A798E4258FD1F15">
    <w:name w:val="D962CA5067A04B71B91A798E4258FD1F15"/>
    <w:rsid w:val="0026357E"/>
    <w:pPr>
      <w:spacing w:after="240" w:line="260" w:lineRule="atLeast"/>
    </w:pPr>
    <w:rPr>
      <w:rFonts w:eastAsiaTheme="minorHAnsi"/>
      <w:sz w:val="22"/>
      <w:szCs w:val="20"/>
      <w:lang w:eastAsia="en-US"/>
    </w:rPr>
  </w:style>
  <w:style w:type="paragraph" w:customStyle="1" w:styleId="D94391B4DDDC4BB1B0C512307BDCD99C15">
    <w:name w:val="D94391B4DDDC4BB1B0C512307BDCD99C15"/>
    <w:rsid w:val="0026357E"/>
    <w:pPr>
      <w:spacing w:after="240" w:line="260" w:lineRule="atLeast"/>
    </w:pPr>
    <w:rPr>
      <w:rFonts w:eastAsiaTheme="minorHAnsi"/>
      <w:sz w:val="22"/>
      <w:szCs w:val="20"/>
      <w:lang w:eastAsia="en-US"/>
    </w:rPr>
  </w:style>
  <w:style w:type="paragraph" w:customStyle="1" w:styleId="DFF3466B632747DB9C7B942490333F5B14">
    <w:name w:val="DFF3466B632747DB9C7B942490333F5B14"/>
    <w:rsid w:val="0026357E"/>
    <w:pPr>
      <w:spacing w:after="240" w:line="260" w:lineRule="atLeast"/>
    </w:pPr>
    <w:rPr>
      <w:rFonts w:eastAsiaTheme="minorHAnsi"/>
      <w:sz w:val="22"/>
      <w:szCs w:val="20"/>
      <w:lang w:eastAsia="en-US"/>
    </w:rPr>
  </w:style>
  <w:style w:type="paragraph" w:customStyle="1" w:styleId="615890C84E924D35A2642A73B4236F1F18">
    <w:name w:val="615890C84E924D35A2642A73B4236F1F18"/>
    <w:rsid w:val="0026357E"/>
    <w:pPr>
      <w:spacing w:after="240" w:line="260" w:lineRule="atLeast"/>
    </w:pPr>
    <w:rPr>
      <w:rFonts w:eastAsiaTheme="minorHAnsi"/>
      <w:sz w:val="22"/>
      <w:szCs w:val="20"/>
      <w:lang w:eastAsia="en-US"/>
    </w:rPr>
  </w:style>
  <w:style w:type="paragraph" w:customStyle="1" w:styleId="E9BDECC91D484023BD51B59E55A23B8D12">
    <w:name w:val="E9BDECC91D484023BD51B59E55A23B8D12"/>
    <w:rsid w:val="0026357E"/>
    <w:pPr>
      <w:spacing w:after="240" w:line="260" w:lineRule="atLeast"/>
    </w:pPr>
    <w:rPr>
      <w:rFonts w:eastAsiaTheme="minorHAnsi"/>
      <w:sz w:val="22"/>
      <w:szCs w:val="20"/>
      <w:lang w:eastAsia="en-US"/>
    </w:rPr>
  </w:style>
  <w:style w:type="paragraph" w:customStyle="1" w:styleId="57943A045FDF4B649A0C47A8EFDA335412">
    <w:name w:val="57943A045FDF4B649A0C47A8EFDA335412"/>
    <w:rsid w:val="0026357E"/>
    <w:pPr>
      <w:spacing w:after="240" w:line="260" w:lineRule="atLeast"/>
    </w:pPr>
    <w:rPr>
      <w:rFonts w:eastAsiaTheme="minorHAnsi"/>
      <w:sz w:val="22"/>
      <w:szCs w:val="20"/>
      <w:lang w:eastAsia="en-US"/>
    </w:rPr>
  </w:style>
  <w:style w:type="paragraph" w:customStyle="1" w:styleId="F2FA7C9BF757417E8D9DCDDC4533C87012">
    <w:name w:val="F2FA7C9BF757417E8D9DCDDC4533C87012"/>
    <w:rsid w:val="0026357E"/>
    <w:pPr>
      <w:spacing w:after="240" w:line="260" w:lineRule="atLeast"/>
    </w:pPr>
    <w:rPr>
      <w:rFonts w:eastAsiaTheme="minorHAnsi"/>
      <w:sz w:val="22"/>
      <w:szCs w:val="20"/>
      <w:lang w:eastAsia="en-US"/>
    </w:rPr>
  </w:style>
  <w:style w:type="paragraph" w:customStyle="1" w:styleId="7C4654F7D62B4FE79F81091F1BF1EF4712">
    <w:name w:val="7C4654F7D62B4FE79F81091F1BF1EF4712"/>
    <w:rsid w:val="0026357E"/>
    <w:pPr>
      <w:spacing w:after="240" w:line="260" w:lineRule="atLeast"/>
    </w:pPr>
    <w:rPr>
      <w:rFonts w:eastAsiaTheme="minorHAnsi"/>
      <w:sz w:val="22"/>
      <w:szCs w:val="20"/>
      <w:lang w:eastAsia="en-US"/>
    </w:rPr>
  </w:style>
  <w:style w:type="paragraph" w:customStyle="1" w:styleId="E74BE5208D394450AF285A03F1270A5D12">
    <w:name w:val="E74BE5208D394450AF285A03F1270A5D12"/>
    <w:rsid w:val="0026357E"/>
    <w:pPr>
      <w:spacing w:after="240" w:line="260" w:lineRule="atLeast"/>
    </w:pPr>
    <w:rPr>
      <w:rFonts w:eastAsiaTheme="minorHAnsi"/>
      <w:sz w:val="22"/>
      <w:szCs w:val="20"/>
      <w:lang w:eastAsia="en-US"/>
    </w:rPr>
  </w:style>
  <w:style w:type="paragraph" w:customStyle="1" w:styleId="2094DFF9B9AE42ABB9425A8D0B8E0B1112">
    <w:name w:val="2094DFF9B9AE42ABB9425A8D0B8E0B1112"/>
    <w:rsid w:val="0026357E"/>
    <w:pPr>
      <w:spacing w:after="240" w:line="260" w:lineRule="atLeast"/>
    </w:pPr>
    <w:rPr>
      <w:rFonts w:eastAsiaTheme="minorHAnsi"/>
      <w:sz w:val="22"/>
      <w:szCs w:val="20"/>
      <w:lang w:eastAsia="en-US"/>
    </w:rPr>
  </w:style>
  <w:style w:type="paragraph" w:customStyle="1" w:styleId="BB65714FF94944709A07FCFB39335DEC12">
    <w:name w:val="BB65714FF94944709A07FCFB39335DEC12"/>
    <w:rsid w:val="0026357E"/>
    <w:pPr>
      <w:spacing w:after="240" w:line="260" w:lineRule="atLeast"/>
    </w:pPr>
    <w:rPr>
      <w:rFonts w:eastAsiaTheme="minorHAnsi"/>
      <w:sz w:val="22"/>
      <w:szCs w:val="20"/>
      <w:lang w:eastAsia="en-US"/>
    </w:rPr>
  </w:style>
  <w:style w:type="paragraph" w:customStyle="1" w:styleId="9E95E1B24F1441CE82DA5D7787379AC412">
    <w:name w:val="9E95E1B24F1441CE82DA5D7787379AC412"/>
    <w:rsid w:val="0026357E"/>
    <w:pPr>
      <w:spacing w:after="240" w:line="260" w:lineRule="atLeast"/>
    </w:pPr>
    <w:rPr>
      <w:rFonts w:eastAsiaTheme="minorHAnsi"/>
      <w:sz w:val="22"/>
      <w:szCs w:val="20"/>
      <w:lang w:eastAsia="en-US"/>
    </w:rPr>
  </w:style>
  <w:style w:type="paragraph" w:customStyle="1" w:styleId="12C0F81120364557A44BCCE5B32AF4D212">
    <w:name w:val="12C0F81120364557A44BCCE5B32AF4D212"/>
    <w:rsid w:val="0026357E"/>
    <w:pPr>
      <w:spacing w:after="240" w:line="260" w:lineRule="atLeast"/>
    </w:pPr>
    <w:rPr>
      <w:rFonts w:eastAsiaTheme="minorHAnsi"/>
      <w:sz w:val="22"/>
      <w:szCs w:val="20"/>
      <w:lang w:eastAsia="en-US"/>
    </w:rPr>
  </w:style>
  <w:style w:type="paragraph" w:customStyle="1" w:styleId="76048E5B714B4BB9980F94235FDDCEC612">
    <w:name w:val="76048E5B714B4BB9980F94235FDDCEC612"/>
    <w:rsid w:val="0026357E"/>
    <w:pPr>
      <w:spacing w:after="240" w:line="260" w:lineRule="atLeast"/>
    </w:pPr>
    <w:rPr>
      <w:rFonts w:eastAsiaTheme="minorHAnsi"/>
      <w:sz w:val="22"/>
      <w:szCs w:val="20"/>
      <w:lang w:eastAsia="en-US"/>
    </w:rPr>
  </w:style>
  <w:style w:type="paragraph" w:customStyle="1" w:styleId="D2BA6A8CED2241F0AB2E2B80DB15348B17">
    <w:name w:val="D2BA6A8CED2241F0AB2E2B80DB15348B17"/>
    <w:rsid w:val="0026357E"/>
    <w:pPr>
      <w:spacing w:after="240" w:line="260" w:lineRule="atLeast"/>
    </w:pPr>
    <w:rPr>
      <w:rFonts w:eastAsiaTheme="minorHAnsi"/>
      <w:sz w:val="22"/>
      <w:szCs w:val="20"/>
      <w:lang w:eastAsia="en-US"/>
    </w:rPr>
  </w:style>
  <w:style w:type="paragraph" w:customStyle="1" w:styleId="8060FEF1C2B845D589C29ECEE91A957918">
    <w:name w:val="8060FEF1C2B845D589C29ECEE91A957918"/>
    <w:rsid w:val="0026357E"/>
    <w:pPr>
      <w:spacing w:after="240" w:line="260" w:lineRule="atLeast"/>
    </w:pPr>
    <w:rPr>
      <w:rFonts w:eastAsiaTheme="minorHAnsi"/>
      <w:sz w:val="22"/>
      <w:szCs w:val="20"/>
      <w:lang w:eastAsia="en-US"/>
    </w:rPr>
  </w:style>
  <w:style w:type="paragraph" w:customStyle="1" w:styleId="E5BDE45AA3254DD086803FFCA0DE6E2518">
    <w:name w:val="E5BDE45AA3254DD086803FFCA0DE6E2518"/>
    <w:rsid w:val="0026357E"/>
    <w:rPr>
      <w:rFonts w:eastAsiaTheme="minorHAnsi"/>
      <w:sz w:val="22"/>
      <w:szCs w:val="20"/>
      <w:lang w:eastAsia="en-US"/>
    </w:rPr>
  </w:style>
  <w:style w:type="paragraph" w:customStyle="1" w:styleId="8FA05740F5614CA9AD9BB699182E632F18">
    <w:name w:val="8FA05740F5614CA9AD9BB699182E632F18"/>
    <w:rsid w:val="0026357E"/>
    <w:rPr>
      <w:rFonts w:eastAsiaTheme="minorHAnsi"/>
      <w:sz w:val="22"/>
      <w:szCs w:val="20"/>
      <w:lang w:eastAsia="en-US"/>
    </w:rPr>
  </w:style>
  <w:style w:type="paragraph" w:customStyle="1" w:styleId="CE3E7E872BBB4A10BB1AEE1BAA31C7D012">
    <w:name w:val="CE3E7E872BBB4A10BB1AEE1BAA31C7D012"/>
    <w:rsid w:val="0026357E"/>
    <w:pPr>
      <w:spacing w:after="240" w:line="260" w:lineRule="atLeast"/>
    </w:pPr>
    <w:rPr>
      <w:rFonts w:eastAsiaTheme="minorHAnsi"/>
      <w:sz w:val="22"/>
      <w:szCs w:val="20"/>
      <w:lang w:eastAsia="en-US"/>
    </w:rPr>
  </w:style>
  <w:style w:type="paragraph" w:customStyle="1" w:styleId="D9332633D5654FA69DEC50887929D50111">
    <w:name w:val="D9332633D5654FA69DEC50887929D50111"/>
    <w:rsid w:val="0026357E"/>
    <w:pPr>
      <w:spacing w:after="240" w:line="260" w:lineRule="atLeast"/>
    </w:pPr>
    <w:rPr>
      <w:rFonts w:eastAsiaTheme="minorHAnsi"/>
      <w:sz w:val="22"/>
      <w:szCs w:val="20"/>
      <w:lang w:eastAsia="en-US"/>
    </w:rPr>
  </w:style>
  <w:style w:type="paragraph" w:customStyle="1" w:styleId="D8B99273AD444E85B62695D2A8CE982411">
    <w:name w:val="D8B99273AD444E85B62695D2A8CE982411"/>
    <w:rsid w:val="0026357E"/>
    <w:rPr>
      <w:rFonts w:eastAsiaTheme="minorHAnsi"/>
      <w:sz w:val="22"/>
      <w:szCs w:val="20"/>
      <w:lang w:eastAsia="en-US"/>
    </w:rPr>
  </w:style>
  <w:style w:type="paragraph" w:customStyle="1" w:styleId="C220D8A4954F4B868E66EE3DC3E2492610">
    <w:name w:val="C220D8A4954F4B868E66EE3DC3E2492610"/>
    <w:rsid w:val="0026357E"/>
    <w:rPr>
      <w:rFonts w:eastAsiaTheme="minorHAnsi"/>
      <w:sz w:val="22"/>
      <w:szCs w:val="20"/>
      <w:lang w:eastAsia="en-US"/>
    </w:rPr>
  </w:style>
  <w:style w:type="paragraph" w:customStyle="1" w:styleId="C03164C4B4D64195BEA9AE421C51F48E10">
    <w:name w:val="C03164C4B4D64195BEA9AE421C51F48E10"/>
    <w:rsid w:val="0026357E"/>
    <w:rPr>
      <w:rFonts w:eastAsiaTheme="minorHAnsi"/>
      <w:sz w:val="22"/>
      <w:szCs w:val="20"/>
      <w:lang w:eastAsia="en-US"/>
    </w:rPr>
  </w:style>
  <w:style w:type="paragraph" w:customStyle="1" w:styleId="B7044230B2C845A5847DE5D6A7F4B6DF10">
    <w:name w:val="B7044230B2C845A5847DE5D6A7F4B6DF10"/>
    <w:rsid w:val="0026357E"/>
    <w:pPr>
      <w:spacing w:after="240" w:line="260" w:lineRule="atLeast"/>
    </w:pPr>
    <w:rPr>
      <w:rFonts w:eastAsiaTheme="minorHAnsi"/>
      <w:sz w:val="22"/>
      <w:szCs w:val="20"/>
      <w:lang w:eastAsia="en-US"/>
    </w:rPr>
  </w:style>
  <w:style w:type="paragraph" w:customStyle="1" w:styleId="B1BCC21DDD7240CDAF8CAC3CA29594D210">
    <w:name w:val="B1BCC21DDD7240CDAF8CAC3CA29594D210"/>
    <w:rsid w:val="0026357E"/>
    <w:pPr>
      <w:spacing w:after="240" w:line="260" w:lineRule="atLeast"/>
    </w:pPr>
    <w:rPr>
      <w:rFonts w:eastAsiaTheme="minorHAnsi"/>
      <w:sz w:val="22"/>
      <w:szCs w:val="20"/>
      <w:lang w:eastAsia="en-US"/>
    </w:rPr>
  </w:style>
  <w:style w:type="paragraph" w:customStyle="1" w:styleId="0AB2FE60850D41BC826EED1F1364554110">
    <w:name w:val="0AB2FE60850D41BC826EED1F1364554110"/>
    <w:rsid w:val="0026357E"/>
    <w:pPr>
      <w:spacing w:after="240" w:line="260" w:lineRule="atLeast"/>
    </w:pPr>
    <w:rPr>
      <w:rFonts w:eastAsiaTheme="minorHAnsi"/>
      <w:sz w:val="22"/>
      <w:szCs w:val="20"/>
      <w:lang w:eastAsia="en-US"/>
    </w:rPr>
  </w:style>
  <w:style w:type="paragraph" w:customStyle="1" w:styleId="394E681CB7DE42ED9CA14363FDD4ED2918">
    <w:name w:val="394E681CB7DE42ED9CA14363FDD4ED2918"/>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28">
    <w:name w:val="298CC0E816884B5DA43B1B977C5078EE28"/>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0">
    <w:name w:val="3D691987DEE7456F9FB0F9ABA39A3FF920"/>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19">
    <w:name w:val="01B65DADF00C47918B173FAC47B41AAD1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19">
    <w:name w:val="B9F6D7747808437B94FC923EE6AB756D1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19">
    <w:name w:val="275B4E735F094E8DB59AD926B2AAC30E19"/>
    <w:rsid w:val="0026357E"/>
    <w:pPr>
      <w:spacing w:after="240" w:line="260" w:lineRule="atLeast"/>
    </w:pPr>
    <w:rPr>
      <w:rFonts w:eastAsiaTheme="minorHAnsi"/>
      <w:sz w:val="22"/>
      <w:szCs w:val="20"/>
      <w:lang w:eastAsia="en-US"/>
    </w:rPr>
  </w:style>
  <w:style w:type="paragraph" w:customStyle="1" w:styleId="754F9912905345F498C4B7FBC0EA6DFF19">
    <w:name w:val="754F9912905345F498C4B7FBC0EA6DFF19"/>
    <w:rsid w:val="0026357E"/>
    <w:pPr>
      <w:spacing w:after="240" w:line="260" w:lineRule="atLeast"/>
    </w:pPr>
    <w:rPr>
      <w:rFonts w:eastAsiaTheme="minorHAnsi"/>
      <w:sz w:val="22"/>
      <w:szCs w:val="20"/>
      <w:lang w:eastAsia="en-US"/>
    </w:rPr>
  </w:style>
  <w:style w:type="paragraph" w:customStyle="1" w:styleId="4DAD56EB21E04575AC076A2AAF6A3F683">
    <w:name w:val="4DAD56EB21E04575AC076A2AAF6A3F683"/>
    <w:rsid w:val="0026357E"/>
    <w:pPr>
      <w:spacing w:after="240" w:line="260" w:lineRule="atLeast"/>
    </w:pPr>
    <w:rPr>
      <w:rFonts w:eastAsiaTheme="minorHAnsi"/>
      <w:sz w:val="22"/>
      <w:szCs w:val="20"/>
      <w:lang w:eastAsia="en-US"/>
    </w:rPr>
  </w:style>
  <w:style w:type="paragraph" w:customStyle="1" w:styleId="ABDB567A4C0840619B9ABE9F9D77BC422">
    <w:name w:val="ABDB567A4C0840619B9ABE9F9D77BC422"/>
    <w:rsid w:val="0026357E"/>
    <w:pPr>
      <w:spacing w:after="240" w:line="260" w:lineRule="atLeast"/>
    </w:pPr>
    <w:rPr>
      <w:rFonts w:eastAsiaTheme="minorHAnsi"/>
      <w:sz w:val="22"/>
      <w:szCs w:val="20"/>
      <w:lang w:eastAsia="en-US"/>
    </w:rPr>
  </w:style>
  <w:style w:type="paragraph" w:customStyle="1" w:styleId="6D973757759345C4B783EB2C3B2E45B725">
    <w:name w:val="6D973757759345C4B783EB2C3B2E45B725"/>
    <w:rsid w:val="0026357E"/>
    <w:pPr>
      <w:spacing w:after="240" w:line="260" w:lineRule="atLeast"/>
    </w:pPr>
    <w:rPr>
      <w:rFonts w:eastAsiaTheme="minorHAnsi"/>
      <w:sz w:val="22"/>
      <w:szCs w:val="20"/>
      <w:lang w:eastAsia="en-US"/>
    </w:rPr>
  </w:style>
  <w:style w:type="paragraph" w:customStyle="1" w:styleId="230105F7EDC4431695DC64A6CA30D66C26">
    <w:name w:val="230105F7EDC4431695DC64A6CA30D66C26"/>
    <w:rsid w:val="0026357E"/>
    <w:pPr>
      <w:spacing w:after="240" w:line="260" w:lineRule="atLeast"/>
    </w:pPr>
    <w:rPr>
      <w:rFonts w:eastAsiaTheme="minorHAnsi"/>
      <w:sz w:val="22"/>
      <w:szCs w:val="20"/>
      <w:lang w:eastAsia="en-US"/>
    </w:rPr>
  </w:style>
  <w:style w:type="paragraph" w:customStyle="1" w:styleId="6A8A28C22FC24D58B014E2F69D0492F119">
    <w:name w:val="6A8A28C22FC24D58B014E2F69D0492F119"/>
    <w:rsid w:val="0026357E"/>
    <w:pPr>
      <w:spacing w:after="240" w:line="260" w:lineRule="atLeast"/>
    </w:pPr>
    <w:rPr>
      <w:rFonts w:eastAsiaTheme="minorHAnsi"/>
      <w:sz w:val="22"/>
      <w:szCs w:val="20"/>
      <w:lang w:eastAsia="en-US"/>
    </w:rPr>
  </w:style>
  <w:style w:type="paragraph" w:customStyle="1" w:styleId="F90E667FF3D946EAAE982E6485451A3519">
    <w:name w:val="F90E667FF3D946EAAE982E6485451A3519"/>
    <w:rsid w:val="0026357E"/>
    <w:pPr>
      <w:spacing w:after="240" w:line="260" w:lineRule="atLeast"/>
    </w:pPr>
    <w:rPr>
      <w:rFonts w:eastAsiaTheme="minorHAnsi"/>
      <w:sz w:val="22"/>
      <w:szCs w:val="20"/>
      <w:lang w:eastAsia="en-US"/>
    </w:rPr>
  </w:style>
  <w:style w:type="paragraph" w:customStyle="1" w:styleId="5ED1CC242382436CBB8CC6F6B4FCA04119">
    <w:name w:val="5ED1CC242382436CBB8CC6F6B4FCA04119"/>
    <w:rsid w:val="0026357E"/>
    <w:pPr>
      <w:spacing w:after="240" w:line="260" w:lineRule="atLeast"/>
    </w:pPr>
    <w:rPr>
      <w:rFonts w:eastAsiaTheme="minorHAnsi"/>
      <w:sz w:val="22"/>
      <w:szCs w:val="20"/>
      <w:lang w:eastAsia="en-US"/>
    </w:rPr>
  </w:style>
  <w:style w:type="paragraph" w:customStyle="1" w:styleId="865BCAFE8A924617A98494C04DF38B7F19">
    <w:name w:val="865BCAFE8A924617A98494C04DF38B7F19"/>
    <w:rsid w:val="0026357E"/>
    <w:pPr>
      <w:spacing w:after="240" w:line="260" w:lineRule="atLeast"/>
    </w:pPr>
    <w:rPr>
      <w:rFonts w:eastAsiaTheme="minorHAnsi"/>
      <w:sz w:val="22"/>
      <w:szCs w:val="20"/>
      <w:lang w:eastAsia="en-US"/>
    </w:rPr>
  </w:style>
  <w:style w:type="paragraph" w:customStyle="1" w:styleId="B0839C90DDD6424AA53D8DB923C8673519">
    <w:name w:val="B0839C90DDD6424AA53D8DB923C8673519"/>
    <w:rsid w:val="0026357E"/>
    <w:pPr>
      <w:spacing w:after="240" w:line="260" w:lineRule="atLeast"/>
    </w:pPr>
    <w:rPr>
      <w:rFonts w:eastAsiaTheme="minorHAnsi"/>
      <w:sz w:val="22"/>
      <w:szCs w:val="20"/>
      <w:lang w:eastAsia="en-US"/>
    </w:rPr>
  </w:style>
  <w:style w:type="paragraph" w:customStyle="1" w:styleId="39CDF662632B4B3CBA18ACBAD606D8B928">
    <w:name w:val="39CDF662632B4B3CBA18ACBAD606D8B928"/>
    <w:rsid w:val="0026357E"/>
    <w:pPr>
      <w:spacing w:after="240" w:line="260" w:lineRule="atLeast"/>
    </w:pPr>
    <w:rPr>
      <w:rFonts w:eastAsiaTheme="minorHAnsi"/>
      <w:sz w:val="22"/>
      <w:szCs w:val="20"/>
      <w:lang w:eastAsia="en-US"/>
    </w:rPr>
  </w:style>
  <w:style w:type="paragraph" w:customStyle="1" w:styleId="6CD16574D98B4EDCAD06DACD8980A24519">
    <w:name w:val="6CD16574D98B4EDCAD06DACD8980A2451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19">
    <w:name w:val="5220A148079A485F940AEEAA7415302C1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9">
    <w:name w:val="109B6DFBDC8A44C899275507E17B72C9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8">
    <w:name w:val="C186B25858874668B152358F48CF84F28"/>
    <w:rsid w:val="0026357E"/>
    <w:rPr>
      <w:rFonts w:eastAsiaTheme="minorHAnsi"/>
      <w:sz w:val="22"/>
      <w:szCs w:val="20"/>
      <w:lang w:eastAsia="en-US"/>
    </w:rPr>
  </w:style>
  <w:style w:type="paragraph" w:customStyle="1" w:styleId="967A08CA58724D2FB4632B4FC89527F919">
    <w:name w:val="967A08CA58724D2FB4632B4FC89527F919"/>
    <w:rsid w:val="0026357E"/>
    <w:pPr>
      <w:spacing w:after="240" w:line="260" w:lineRule="atLeast"/>
    </w:pPr>
    <w:rPr>
      <w:rFonts w:eastAsiaTheme="minorHAnsi"/>
      <w:sz w:val="22"/>
      <w:szCs w:val="20"/>
      <w:lang w:eastAsia="en-US"/>
    </w:rPr>
  </w:style>
  <w:style w:type="paragraph" w:customStyle="1" w:styleId="3DD2CE64CE434E908C3B38CC8D132C755">
    <w:name w:val="3DD2CE64CE434E908C3B38CC8D132C755"/>
    <w:rsid w:val="0026357E"/>
    <w:pPr>
      <w:spacing w:after="240" w:line="260" w:lineRule="atLeast"/>
    </w:pPr>
    <w:rPr>
      <w:rFonts w:eastAsiaTheme="minorHAnsi"/>
      <w:sz w:val="22"/>
      <w:szCs w:val="20"/>
      <w:lang w:eastAsia="en-US"/>
    </w:rPr>
  </w:style>
  <w:style w:type="paragraph" w:customStyle="1" w:styleId="A64C491C35C84FC190ED0F43801EDEB15">
    <w:name w:val="A64C491C35C84FC190ED0F43801EDEB15"/>
    <w:rsid w:val="0026357E"/>
    <w:pPr>
      <w:spacing w:after="240" w:line="260" w:lineRule="atLeast"/>
    </w:pPr>
    <w:rPr>
      <w:rFonts w:eastAsiaTheme="minorHAnsi"/>
      <w:sz w:val="22"/>
      <w:szCs w:val="20"/>
      <w:lang w:eastAsia="en-US"/>
    </w:rPr>
  </w:style>
  <w:style w:type="paragraph" w:customStyle="1" w:styleId="7E407641CBE249CAA04F7B107E6F17DE17">
    <w:name w:val="7E407641CBE249CAA04F7B107E6F17DE17"/>
    <w:rsid w:val="0026357E"/>
    <w:pPr>
      <w:spacing w:after="240" w:line="260" w:lineRule="atLeast"/>
    </w:pPr>
    <w:rPr>
      <w:rFonts w:eastAsiaTheme="minorHAnsi"/>
      <w:sz w:val="22"/>
      <w:szCs w:val="20"/>
      <w:lang w:eastAsia="en-US"/>
    </w:rPr>
  </w:style>
  <w:style w:type="paragraph" w:customStyle="1" w:styleId="25D5F22546E74F9C8F42581F735191DA19">
    <w:name w:val="25D5F22546E74F9C8F42581F735191DA19"/>
    <w:rsid w:val="0026357E"/>
    <w:rPr>
      <w:rFonts w:eastAsiaTheme="minorHAnsi"/>
      <w:sz w:val="22"/>
      <w:szCs w:val="20"/>
      <w:lang w:eastAsia="en-US"/>
    </w:rPr>
  </w:style>
  <w:style w:type="paragraph" w:customStyle="1" w:styleId="5E781CEC0F204091A7C7CDB3CEB7C28119">
    <w:name w:val="5E781CEC0F204091A7C7CDB3CEB7C28119"/>
    <w:rsid w:val="0026357E"/>
    <w:rPr>
      <w:rFonts w:eastAsiaTheme="minorHAnsi"/>
      <w:sz w:val="22"/>
      <w:szCs w:val="20"/>
      <w:lang w:eastAsia="en-US"/>
    </w:rPr>
  </w:style>
  <w:style w:type="paragraph" w:customStyle="1" w:styleId="06A3549D049F4F2F816F5AD358C073A217">
    <w:name w:val="06A3549D049F4F2F816F5AD358C073A217"/>
    <w:rsid w:val="0026357E"/>
    <w:pPr>
      <w:spacing w:after="240" w:line="260" w:lineRule="atLeast"/>
    </w:pPr>
    <w:rPr>
      <w:rFonts w:eastAsiaTheme="minorHAnsi"/>
      <w:sz w:val="22"/>
      <w:szCs w:val="20"/>
      <w:lang w:eastAsia="en-US"/>
    </w:rPr>
  </w:style>
  <w:style w:type="paragraph" w:customStyle="1" w:styleId="285DE34C7A2B4F2E8C009FB5C91D6A1B18">
    <w:name w:val="285DE34C7A2B4F2E8C009FB5C91D6A1B18"/>
    <w:rsid w:val="0026357E"/>
    <w:pPr>
      <w:spacing w:after="240" w:line="260" w:lineRule="atLeast"/>
    </w:pPr>
    <w:rPr>
      <w:rFonts w:eastAsiaTheme="minorHAnsi"/>
      <w:sz w:val="22"/>
      <w:szCs w:val="20"/>
      <w:lang w:eastAsia="en-US"/>
    </w:rPr>
  </w:style>
  <w:style w:type="paragraph" w:customStyle="1" w:styleId="43DC32753C444CB6A7680445AF82244E18">
    <w:name w:val="43DC32753C444CB6A7680445AF82244E18"/>
    <w:rsid w:val="0026357E"/>
    <w:pPr>
      <w:spacing w:after="240" w:line="260" w:lineRule="atLeast"/>
    </w:pPr>
    <w:rPr>
      <w:rFonts w:eastAsiaTheme="minorHAnsi"/>
      <w:sz w:val="22"/>
      <w:szCs w:val="20"/>
      <w:lang w:eastAsia="en-US"/>
    </w:rPr>
  </w:style>
  <w:style w:type="paragraph" w:customStyle="1" w:styleId="0A7D83B1D1714C9386AC8E06C3FA48BB18">
    <w:name w:val="0A7D83B1D1714C9386AC8E06C3FA48BB18"/>
    <w:rsid w:val="0026357E"/>
    <w:pPr>
      <w:spacing w:after="240" w:line="260" w:lineRule="atLeast"/>
    </w:pPr>
    <w:rPr>
      <w:rFonts w:eastAsiaTheme="minorHAnsi"/>
      <w:sz w:val="22"/>
      <w:szCs w:val="20"/>
      <w:lang w:eastAsia="en-US"/>
    </w:rPr>
  </w:style>
  <w:style w:type="paragraph" w:customStyle="1" w:styleId="246DFD47F65A49448FB6C20FFEDD67BB18">
    <w:name w:val="246DFD47F65A49448FB6C20FFEDD67BB18"/>
    <w:rsid w:val="0026357E"/>
    <w:pPr>
      <w:spacing w:after="240" w:line="260" w:lineRule="atLeast"/>
    </w:pPr>
    <w:rPr>
      <w:rFonts w:eastAsiaTheme="minorHAnsi"/>
      <w:sz w:val="22"/>
      <w:szCs w:val="20"/>
      <w:lang w:eastAsia="en-US"/>
    </w:rPr>
  </w:style>
  <w:style w:type="paragraph" w:customStyle="1" w:styleId="D7D9DE5879BC45C5B2C0A93A549A8EFD18">
    <w:name w:val="D7D9DE5879BC45C5B2C0A93A549A8EFD18"/>
    <w:rsid w:val="0026357E"/>
    <w:pPr>
      <w:spacing w:after="240" w:line="260" w:lineRule="atLeast"/>
    </w:pPr>
    <w:rPr>
      <w:rFonts w:eastAsiaTheme="minorHAnsi"/>
      <w:sz w:val="22"/>
      <w:szCs w:val="20"/>
      <w:lang w:eastAsia="en-US"/>
    </w:rPr>
  </w:style>
  <w:style w:type="paragraph" w:customStyle="1" w:styleId="C44C9BE3DF094CC9AB31EF86E76E6F5D18">
    <w:name w:val="C44C9BE3DF094CC9AB31EF86E76E6F5D18"/>
    <w:rsid w:val="0026357E"/>
    <w:pPr>
      <w:spacing w:after="240" w:line="260" w:lineRule="atLeast"/>
    </w:pPr>
    <w:rPr>
      <w:rFonts w:eastAsiaTheme="minorHAnsi"/>
      <w:sz w:val="22"/>
      <w:szCs w:val="20"/>
      <w:lang w:eastAsia="en-US"/>
    </w:rPr>
  </w:style>
  <w:style w:type="paragraph" w:customStyle="1" w:styleId="61DEE8BEA0C24AC29066A7C3BE361AB718">
    <w:name w:val="61DEE8BEA0C24AC29066A7C3BE361AB718"/>
    <w:rsid w:val="0026357E"/>
    <w:pPr>
      <w:spacing w:after="240" w:line="260" w:lineRule="atLeast"/>
    </w:pPr>
    <w:rPr>
      <w:rFonts w:eastAsiaTheme="minorHAnsi"/>
      <w:sz w:val="22"/>
      <w:szCs w:val="20"/>
      <w:lang w:eastAsia="en-US"/>
    </w:rPr>
  </w:style>
  <w:style w:type="paragraph" w:customStyle="1" w:styleId="598F0061344248BDB25EFE50229070F518">
    <w:name w:val="598F0061344248BDB25EFE50229070F518"/>
    <w:rsid w:val="0026357E"/>
    <w:pPr>
      <w:spacing w:after="240" w:line="260" w:lineRule="atLeast"/>
    </w:pPr>
    <w:rPr>
      <w:rFonts w:eastAsiaTheme="minorHAnsi"/>
      <w:sz w:val="22"/>
      <w:szCs w:val="20"/>
      <w:lang w:eastAsia="en-US"/>
    </w:rPr>
  </w:style>
  <w:style w:type="paragraph" w:customStyle="1" w:styleId="5BD3E191C0E948E9A0E631170791EDEF18">
    <w:name w:val="5BD3E191C0E948E9A0E631170791EDEF18"/>
    <w:rsid w:val="0026357E"/>
    <w:pPr>
      <w:spacing w:after="240" w:line="260" w:lineRule="atLeast"/>
    </w:pPr>
    <w:rPr>
      <w:rFonts w:eastAsiaTheme="minorHAnsi"/>
      <w:sz w:val="22"/>
      <w:szCs w:val="20"/>
      <w:lang w:eastAsia="en-US"/>
    </w:rPr>
  </w:style>
  <w:style w:type="paragraph" w:customStyle="1" w:styleId="39F4968A4E5A4A118B07F24B96EFB80E16">
    <w:name w:val="39F4968A4E5A4A118B07F24B96EFB80E16"/>
    <w:rsid w:val="0026357E"/>
    <w:pPr>
      <w:spacing w:after="240" w:line="260" w:lineRule="atLeast"/>
    </w:pPr>
    <w:rPr>
      <w:rFonts w:eastAsiaTheme="minorHAnsi"/>
      <w:sz w:val="22"/>
      <w:szCs w:val="20"/>
      <w:lang w:eastAsia="en-US"/>
    </w:rPr>
  </w:style>
  <w:style w:type="paragraph" w:customStyle="1" w:styleId="2717DDBBBE044662A73EC08FBB5B4D9E16">
    <w:name w:val="2717DDBBBE044662A73EC08FBB5B4D9E16"/>
    <w:rsid w:val="0026357E"/>
    <w:pPr>
      <w:spacing w:after="240" w:line="260" w:lineRule="atLeast"/>
    </w:pPr>
    <w:rPr>
      <w:rFonts w:eastAsiaTheme="minorHAnsi"/>
      <w:sz w:val="22"/>
      <w:szCs w:val="20"/>
      <w:lang w:eastAsia="en-US"/>
    </w:rPr>
  </w:style>
  <w:style w:type="paragraph" w:customStyle="1" w:styleId="D962CA5067A04B71B91A798E4258FD1F16">
    <w:name w:val="D962CA5067A04B71B91A798E4258FD1F16"/>
    <w:rsid w:val="0026357E"/>
    <w:pPr>
      <w:spacing w:after="240" w:line="260" w:lineRule="atLeast"/>
    </w:pPr>
    <w:rPr>
      <w:rFonts w:eastAsiaTheme="minorHAnsi"/>
      <w:sz w:val="22"/>
      <w:szCs w:val="20"/>
      <w:lang w:eastAsia="en-US"/>
    </w:rPr>
  </w:style>
  <w:style w:type="paragraph" w:customStyle="1" w:styleId="D94391B4DDDC4BB1B0C512307BDCD99C16">
    <w:name w:val="D94391B4DDDC4BB1B0C512307BDCD99C16"/>
    <w:rsid w:val="0026357E"/>
    <w:pPr>
      <w:spacing w:after="240" w:line="260" w:lineRule="atLeast"/>
    </w:pPr>
    <w:rPr>
      <w:rFonts w:eastAsiaTheme="minorHAnsi"/>
      <w:sz w:val="22"/>
      <w:szCs w:val="20"/>
      <w:lang w:eastAsia="en-US"/>
    </w:rPr>
  </w:style>
  <w:style w:type="paragraph" w:customStyle="1" w:styleId="DFF3466B632747DB9C7B942490333F5B15">
    <w:name w:val="DFF3466B632747DB9C7B942490333F5B15"/>
    <w:rsid w:val="0026357E"/>
    <w:pPr>
      <w:spacing w:after="240" w:line="260" w:lineRule="atLeast"/>
    </w:pPr>
    <w:rPr>
      <w:rFonts w:eastAsiaTheme="minorHAnsi"/>
      <w:sz w:val="22"/>
      <w:szCs w:val="20"/>
      <w:lang w:eastAsia="en-US"/>
    </w:rPr>
  </w:style>
  <w:style w:type="paragraph" w:customStyle="1" w:styleId="615890C84E924D35A2642A73B4236F1F19">
    <w:name w:val="615890C84E924D35A2642A73B4236F1F19"/>
    <w:rsid w:val="0026357E"/>
    <w:pPr>
      <w:spacing w:after="240" w:line="260" w:lineRule="atLeast"/>
    </w:pPr>
    <w:rPr>
      <w:rFonts w:eastAsiaTheme="minorHAnsi"/>
      <w:sz w:val="22"/>
      <w:szCs w:val="20"/>
      <w:lang w:eastAsia="en-US"/>
    </w:rPr>
  </w:style>
  <w:style w:type="paragraph" w:customStyle="1" w:styleId="E9BDECC91D484023BD51B59E55A23B8D13">
    <w:name w:val="E9BDECC91D484023BD51B59E55A23B8D13"/>
    <w:rsid w:val="0026357E"/>
    <w:pPr>
      <w:spacing w:after="240" w:line="260" w:lineRule="atLeast"/>
    </w:pPr>
    <w:rPr>
      <w:rFonts w:eastAsiaTheme="minorHAnsi"/>
      <w:sz w:val="22"/>
      <w:szCs w:val="20"/>
      <w:lang w:eastAsia="en-US"/>
    </w:rPr>
  </w:style>
  <w:style w:type="paragraph" w:customStyle="1" w:styleId="57943A045FDF4B649A0C47A8EFDA335413">
    <w:name w:val="57943A045FDF4B649A0C47A8EFDA335413"/>
    <w:rsid w:val="0026357E"/>
    <w:pPr>
      <w:spacing w:after="240" w:line="260" w:lineRule="atLeast"/>
    </w:pPr>
    <w:rPr>
      <w:rFonts w:eastAsiaTheme="minorHAnsi"/>
      <w:sz w:val="22"/>
      <w:szCs w:val="20"/>
      <w:lang w:eastAsia="en-US"/>
    </w:rPr>
  </w:style>
  <w:style w:type="paragraph" w:customStyle="1" w:styleId="F2FA7C9BF757417E8D9DCDDC4533C87013">
    <w:name w:val="F2FA7C9BF757417E8D9DCDDC4533C87013"/>
    <w:rsid w:val="0026357E"/>
    <w:pPr>
      <w:spacing w:after="240" w:line="260" w:lineRule="atLeast"/>
    </w:pPr>
    <w:rPr>
      <w:rFonts w:eastAsiaTheme="minorHAnsi"/>
      <w:sz w:val="22"/>
      <w:szCs w:val="20"/>
      <w:lang w:eastAsia="en-US"/>
    </w:rPr>
  </w:style>
  <w:style w:type="paragraph" w:customStyle="1" w:styleId="7C4654F7D62B4FE79F81091F1BF1EF4713">
    <w:name w:val="7C4654F7D62B4FE79F81091F1BF1EF4713"/>
    <w:rsid w:val="0026357E"/>
    <w:pPr>
      <w:spacing w:after="240" w:line="260" w:lineRule="atLeast"/>
    </w:pPr>
    <w:rPr>
      <w:rFonts w:eastAsiaTheme="minorHAnsi"/>
      <w:sz w:val="22"/>
      <w:szCs w:val="20"/>
      <w:lang w:eastAsia="en-US"/>
    </w:rPr>
  </w:style>
  <w:style w:type="paragraph" w:customStyle="1" w:styleId="E74BE5208D394450AF285A03F1270A5D13">
    <w:name w:val="E74BE5208D394450AF285A03F1270A5D13"/>
    <w:rsid w:val="0026357E"/>
    <w:pPr>
      <w:spacing w:after="240" w:line="260" w:lineRule="atLeast"/>
    </w:pPr>
    <w:rPr>
      <w:rFonts w:eastAsiaTheme="minorHAnsi"/>
      <w:sz w:val="22"/>
      <w:szCs w:val="20"/>
      <w:lang w:eastAsia="en-US"/>
    </w:rPr>
  </w:style>
  <w:style w:type="paragraph" w:customStyle="1" w:styleId="2094DFF9B9AE42ABB9425A8D0B8E0B1113">
    <w:name w:val="2094DFF9B9AE42ABB9425A8D0B8E0B1113"/>
    <w:rsid w:val="0026357E"/>
    <w:pPr>
      <w:spacing w:after="240" w:line="260" w:lineRule="atLeast"/>
    </w:pPr>
    <w:rPr>
      <w:rFonts w:eastAsiaTheme="minorHAnsi"/>
      <w:sz w:val="22"/>
      <w:szCs w:val="20"/>
      <w:lang w:eastAsia="en-US"/>
    </w:rPr>
  </w:style>
  <w:style w:type="paragraph" w:customStyle="1" w:styleId="BB65714FF94944709A07FCFB39335DEC13">
    <w:name w:val="BB65714FF94944709A07FCFB39335DEC13"/>
    <w:rsid w:val="0026357E"/>
    <w:pPr>
      <w:spacing w:after="240" w:line="260" w:lineRule="atLeast"/>
    </w:pPr>
    <w:rPr>
      <w:rFonts w:eastAsiaTheme="minorHAnsi"/>
      <w:sz w:val="22"/>
      <w:szCs w:val="20"/>
      <w:lang w:eastAsia="en-US"/>
    </w:rPr>
  </w:style>
  <w:style w:type="paragraph" w:customStyle="1" w:styleId="9E95E1B24F1441CE82DA5D7787379AC413">
    <w:name w:val="9E95E1B24F1441CE82DA5D7787379AC413"/>
    <w:rsid w:val="0026357E"/>
    <w:pPr>
      <w:spacing w:after="240" w:line="260" w:lineRule="atLeast"/>
    </w:pPr>
    <w:rPr>
      <w:rFonts w:eastAsiaTheme="minorHAnsi"/>
      <w:sz w:val="22"/>
      <w:szCs w:val="20"/>
      <w:lang w:eastAsia="en-US"/>
    </w:rPr>
  </w:style>
  <w:style w:type="paragraph" w:customStyle="1" w:styleId="12C0F81120364557A44BCCE5B32AF4D213">
    <w:name w:val="12C0F81120364557A44BCCE5B32AF4D213"/>
    <w:rsid w:val="0026357E"/>
    <w:pPr>
      <w:spacing w:after="240" w:line="260" w:lineRule="atLeast"/>
    </w:pPr>
    <w:rPr>
      <w:rFonts w:eastAsiaTheme="minorHAnsi"/>
      <w:sz w:val="22"/>
      <w:szCs w:val="20"/>
      <w:lang w:eastAsia="en-US"/>
    </w:rPr>
  </w:style>
  <w:style w:type="paragraph" w:customStyle="1" w:styleId="76048E5B714B4BB9980F94235FDDCEC613">
    <w:name w:val="76048E5B714B4BB9980F94235FDDCEC613"/>
    <w:rsid w:val="0026357E"/>
    <w:pPr>
      <w:spacing w:after="240" w:line="260" w:lineRule="atLeast"/>
    </w:pPr>
    <w:rPr>
      <w:rFonts w:eastAsiaTheme="minorHAnsi"/>
      <w:sz w:val="22"/>
      <w:szCs w:val="20"/>
      <w:lang w:eastAsia="en-US"/>
    </w:rPr>
  </w:style>
  <w:style w:type="paragraph" w:customStyle="1" w:styleId="D2BA6A8CED2241F0AB2E2B80DB15348B18">
    <w:name w:val="D2BA6A8CED2241F0AB2E2B80DB15348B18"/>
    <w:rsid w:val="0026357E"/>
    <w:pPr>
      <w:spacing w:after="240" w:line="260" w:lineRule="atLeast"/>
    </w:pPr>
    <w:rPr>
      <w:rFonts w:eastAsiaTheme="minorHAnsi"/>
      <w:sz w:val="22"/>
      <w:szCs w:val="20"/>
      <w:lang w:eastAsia="en-US"/>
    </w:rPr>
  </w:style>
  <w:style w:type="paragraph" w:customStyle="1" w:styleId="8060FEF1C2B845D589C29ECEE91A957919">
    <w:name w:val="8060FEF1C2B845D589C29ECEE91A957919"/>
    <w:rsid w:val="0026357E"/>
    <w:pPr>
      <w:spacing w:after="240" w:line="260" w:lineRule="atLeast"/>
    </w:pPr>
    <w:rPr>
      <w:rFonts w:eastAsiaTheme="minorHAnsi"/>
      <w:sz w:val="22"/>
      <w:szCs w:val="20"/>
      <w:lang w:eastAsia="en-US"/>
    </w:rPr>
  </w:style>
  <w:style w:type="paragraph" w:customStyle="1" w:styleId="E5BDE45AA3254DD086803FFCA0DE6E2519">
    <w:name w:val="E5BDE45AA3254DD086803FFCA0DE6E2519"/>
    <w:rsid w:val="0026357E"/>
    <w:rPr>
      <w:rFonts w:eastAsiaTheme="minorHAnsi"/>
      <w:sz w:val="22"/>
      <w:szCs w:val="20"/>
      <w:lang w:eastAsia="en-US"/>
    </w:rPr>
  </w:style>
  <w:style w:type="paragraph" w:customStyle="1" w:styleId="8FA05740F5614CA9AD9BB699182E632F19">
    <w:name w:val="8FA05740F5614CA9AD9BB699182E632F19"/>
    <w:rsid w:val="0026357E"/>
    <w:rPr>
      <w:rFonts w:eastAsiaTheme="minorHAnsi"/>
      <w:sz w:val="22"/>
      <w:szCs w:val="20"/>
      <w:lang w:eastAsia="en-US"/>
    </w:rPr>
  </w:style>
  <w:style w:type="paragraph" w:customStyle="1" w:styleId="CE3E7E872BBB4A10BB1AEE1BAA31C7D013">
    <w:name w:val="CE3E7E872BBB4A10BB1AEE1BAA31C7D013"/>
    <w:rsid w:val="0026357E"/>
    <w:pPr>
      <w:spacing w:after="240" w:line="260" w:lineRule="atLeast"/>
    </w:pPr>
    <w:rPr>
      <w:rFonts w:eastAsiaTheme="minorHAnsi"/>
      <w:sz w:val="22"/>
      <w:szCs w:val="20"/>
      <w:lang w:eastAsia="en-US"/>
    </w:rPr>
  </w:style>
  <w:style w:type="paragraph" w:customStyle="1" w:styleId="D9332633D5654FA69DEC50887929D50112">
    <w:name w:val="D9332633D5654FA69DEC50887929D50112"/>
    <w:rsid w:val="0026357E"/>
    <w:pPr>
      <w:spacing w:after="240" w:line="260" w:lineRule="atLeast"/>
    </w:pPr>
    <w:rPr>
      <w:rFonts w:eastAsiaTheme="minorHAnsi"/>
      <w:sz w:val="22"/>
      <w:szCs w:val="20"/>
      <w:lang w:eastAsia="en-US"/>
    </w:rPr>
  </w:style>
  <w:style w:type="paragraph" w:customStyle="1" w:styleId="D8B99273AD444E85B62695D2A8CE982412">
    <w:name w:val="D8B99273AD444E85B62695D2A8CE982412"/>
    <w:rsid w:val="0026357E"/>
    <w:rPr>
      <w:rFonts w:eastAsiaTheme="minorHAnsi"/>
      <w:sz w:val="22"/>
      <w:szCs w:val="20"/>
      <w:lang w:eastAsia="en-US"/>
    </w:rPr>
  </w:style>
  <w:style w:type="paragraph" w:customStyle="1" w:styleId="C220D8A4954F4B868E66EE3DC3E2492611">
    <w:name w:val="C220D8A4954F4B868E66EE3DC3E2492611"/>
    <w:rsid w:val="0026357E"/>
    <w:rPr>
      <w:rFonts w:eastAsiaTheme="minorHAnsi"/>
      <w:sz w:val="22"/>
      <w:szCs w:val="20"/>
      <w:lang w:eastAsia="en-US"/>
    </w:rPr>
  </w:style>
  <w:style w:type="paragraph" w:customStyle="1" w:styleId="C03164C4B4D64195BEA9AE421C51F48E11">
    <w:name w:val="C03164C4B4D64195BEA9AE421C51F48E11"/>
    <w:rsid w:val="0026357E"/>
    <w:rPr>
      <w:rFonts w:eastAsiaTheme="minorHAnsi"/>
      <w:sz w:val="22"/>
      <w:szCs w:val="20"/>
      <w:lang w:eastAsia="en-US"/>
    </w:rPr>
  </w:style>
  <w:style w:type="paragraph" w:customStyle="1" w:styleId="B7044230B2C845A5847DE5D6A7F4B6DF11">
    <w:name w:val="B7044230B2C845A5847DE5D6A7F4B6DF11"/>
    <w:rsid w:val="0026357E"/>
    <w:pPr>
      <w:spacing w:after="240" w:line="260" w:lineRule="atLeast"/>
    </w:pPr>
    <w:rPr>
      <w:rFonts w:eastAsiaTheme="minorHAnsi"/>
      <w:sz w:val="22"/>
      <w:szCs w:val="20"/>
      <w:lang w:eastAsia="en-US"/>
    </w:rPr>
  </w:style>
  <w:style w:type="paragraph" w:customStyle="1" w:styleId="B1BCC21DDD7240CDAF8CAC3CA29594D211">
    <w:name w:val="B1BCC21DDD7240CDAF8CAC3CA29594D211"/>
    <w:rsid w:val="0026357E"/>
    <w:pPr>
      <w:spacing w:after="240" w:line="260" w:lineRule="atLeast"/>
    </w:pPr>
    <w:rPr>
      <w:rFonts w:eastAsiaTheme="minorHAnsi"/>
      <w:sz w:val="22"/>
      <w:szCs w:val="20"/>
      <w:lang w:eastAsia="en-US"/>
    </w:rPr>
  </w:style>
  <w:style w:type="paragraph" w:customStyle="1" w:styleId="0AB2FE60850D41BC826EED1F1364554111">
    <w:name w:val="0AB2FE60850D41BC826EED1F1364554111"/>
    <w:rsid w:val="0026357E"/>
    <w:pPr>
      <w:spacing w:after="240" w:line="260" w:lineRule="atLeast"/>
    </w:pPr>
    <w:rPr>
      <w:rFonts w:eastAsiaTheme="minorHAnsi"/>
      <w:sz w:val="22"/>
      <w:szCs w:val="20"/>
      <w:lang w:eastAsia="en-US"/>
    </w:rPr>
  </w:style>
  <w:style w:type="paragraph" w:customStyle="1" w:styleId="394E681CB7DE42ED9CA14363FDD4ED2919">
    <w:name w:val="394E681CB7DE42ED9CA14363FDD4ED2919"/>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A3D9930B99104E8D81AC0A5A7122F73C">
    <w:name w:val="A3D9930B99104E8D81AC0A5A7122F73C"/>
    <w:rsid w:val="0026357E"/>
    <w:pPr>
      <w:spacing w:after="160" w:line="259" w:lineRule="auto"/>
    </w:pPr>
    <w:rPr>
      <w:sz w:val="22"/>
      <w:szCs w:val="22"/>
    </w:rPr>
  </w:style>
  <w:style w:type="paragraph" w:customStyle="1" w:styleId="298CC0E816884B5DA43B1B977C5078EE29">
    <w:name w:val="298CC0E816884B5DA43B1B977C5078EE29"/>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1">
    <w:name w:val="3D691987DEE7456F9FB0F9ABA39A3FF921"/>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20">
    <w:name w:val="01B65DADF00C47918B173FAC47B41AAD2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20">
    <w:name w:val="B9F6D7747808437B94FC923EE6AB756D2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20">
    <w:name w:val="275B4E735F094E8DB59AD926B2AAC30E20"/>
    <w:rsid w:val="0026357E"/>
    <w:pPr>
      <w:spacing w:after="240" w:line="260" w:lineRule="atLeast"/>
    </w:pPr>
    <w:rPr>
      <w:rFonts w:eastAsiaTheme="minorHAnsi"/>
      <w:sz w:val="22"/>
      <w:szCs w:val="20"/>
      <w:lang w:eastAsia="en-US"/>
    </w:rPr>
  </w:style>
  <w:style w:type="paragraph" w:customStyle="1" w:styleId="754F9912905345F498C4B7FBC0EA6DFF20">
    <w:name w:val="754F9912905345F498C4B7FBC0EA6DFF20"/>
    <w:rsid w:val="0026357E"/>
    <w:pPr>
      <w:spacing w:after="240" w:line="260" w:lineRule="atLeast"/>
    </w:pPr>
    <w:rPr>
      <w:rFonts w:eastAsiaTheme="minorHAnsi"/>
      <w:sz w:val="22"/>
      <w:szCs w:val="20"/>
      <w:lang w:eastAsia="en-US"/>
    </w:rPr>
  </w:style>
  <w:style w:type="paragraph" w:customStyle="1" w:styleId="4DAD56EB21E04575AC076A2AAF6A3F684">
    <w:name w:val="4DAD56EB21E04575AC076A2AAF6A3F684"/>
    <w:rsid w:val="0026357E"/>
    <w:pPr>
      <w:spacing w:after="240" w:line="260" w:lineRule="atLeast"/>
    </w:pPr>
    <w:rPr>
      <w:rFonts w:eastAsiaTheme="minorHAnsi"/>
      <w:sz w:val="22"/>
      <w:szCs w:val="20"/>
      <w:lang w:eastAsia="en-US"/>
    </w:rPr>
  </w:style>
  <w:style w:type="paragraph" w:customStyle="1" w:styleId="ABDB567A4C0840619B9ABE9F9D77BC423">
    <w:name w:val="ABDB567A4C0840619B9ABE9F9D77BC423"/>
    <w:rsid w:val="0026357E"/>
    <w:pPr>
      <w:spacing w:after="240" w:line="260" w:lineRule="atLeast"/>
    </w:pPr>
    <w:rPr>
      <w:rFonts w:eastAsiaTheme="minorHAnsi"/>
      <w:sz w:val="22"/>
      <w:szCs w:val="20"/>
      <w:lang w:eastAsia="en-US"/>
    </w:rPr>
  </w:style>
  <w:style w:type="paragraph" w:customStyle="1" w:styleId="6D973757759345C4B783EB2C3B2E45B726">
    <w:name w:val="6D973757759345C4B783EB2C3B2E45B726"/>
    <w:rsid w:val="0026357E"/>
    <w:pPr>
      <w:spacing w:after="240" w:line="260" w:lineRule="atLeast"/>
    </w:pPr>
    <w:rPr>
      <w:rFonts w:eastAsiaTheme="minorHAnsi"/>
      <w:sz w:val="22"/>
      <w:szCs w:val="20"/>
      <w:lang w:eastAsia="en-US"/>
    </w:rPr>
  </w:style>
  <w:style w:type="paragraph" w:customStyle="1" w:styleId="A3D9930B99104E8D81AC0A5A7122F73C1">
    <w:name w:val="A3D9930B99104E8D81AC0A5A7122F73C1"/>
    <w:rsid w:val="0026357E"/>
    <w:pPr>
      <w:spacing w:after="240" w:line="260" w:lineRule="atLeast"/>
    </w:pPr>
    <w:rPr>
      <w:rFonts w:eastAsiaTheme="minorHAnsi"/>
      <w:sz w:val="22"/>
      <w:szCs w:val="20"/>
      <w:lang w:eastAsia="en-US"/>
    </w:rPr>
  </w:style>
  <w:style w:type="paragraph" w:customStyle="1" w:styleId="230105F7EDC4431695DC64A6CA30D66C27">
    <w:name w:val="230105F7EDC4431695DC64A6CA30D66C27"/>
    <w:rsid w:val="0026357E"/>
    <w:pPr>
      <w:spacing w:after="240" w:line="260" w:lineRule="atLeast"/>
    </w:pPr>
    <w:rPr>
      <w:rFonts w:eastAsiaTheme="minorHAnsi"/>
      <w:sz w:val="22"/>
      <w:szCs w:val="20"/>
      <w:lang w:eastAsia="en-US"/>
    </w:rPr>
  </w:style>
  <w:style w:type="paragraph" w:customStyle="1" w:styleId="6A8A28C22FC24D58B014E2F69D0492F120">
    <w:name w:val="6A8A28C22FC24D58B014E2F69D0492F120"/>
    <w:rsid w:val="0026357E"/>
    <w:pPr>
      <w:spacing w:after="240" w:line="260" w:lineRule="atLeast"/>
    </w:pPr>
    <w:rPr>
      <w:rFonts w:eastAsiaTheme="minorHAnsi"/>
      <w:sz w:val="22"/>
      <w:szCs w:val="20"/>
      <w:lang w:eastAsia="en-US"/>
    </w:rPr>
  </w:style>
  <w:style w:type="paragraph" w:customStyle="1" w:styleId="F90E667FF3D946EAAE982E6485451A3520">
    <w:name w:val="F90E667FF3D946EAAE982E6485451A3520"/>
    <w:rsid w:val="0026357E"/>
    <w:pPr>
      <w:spacing w:after="240" w:line="260" w:lineRule="atLeast"/>
    </w:pPr>
    <w:rPr>
      <w:rFonts w:eastAsiaTheme="minorHAnsi"/>
      <w:sz w:val="22"/>
      <w:szCs w:val="20"/>
      <w:lang w:eastAsia="en-US"/>
    </w:rPr>
  </w:style>
  <w:style w:type="paragraph" w:customStyle="1" w:styleId="5ED1CC242382436CBB8CC6F6B4FCA04120">
    <w:name w:val="5ED1CC242382436CBB8CC6F6B4FCA04120"/>
    <w:rsid w:val="0026357E"/>
    <w:pPr>
      <w:spacing w:after="240" w:line="260" w:lineRule="atLeast"/>
    </w:pPr>
    <w:rPr>
      <w:rFonts w:eastAsiaTheme="minorHAnsi"/>
      <w:sz w:val="22"/>
      <w:szCs w:val="20"/>
      <w:lang w:eastAsia="en-US"/>
    </w:rPr>
  </w:style>
  <w:style w:type="paragraph" w:customStyle="1" w:styleId="865BCAFE8A924617A98494C04DF38B7F20">
    <w:name w:val="865BCAFE8A924617A98494C04DF38B7F20"/>
    <w:rsid w:val="0026357E"/>
    <w:pPr>
      <w:spacing w:after="240" w:line="260" w:lineRule="atLeast"/>
    </w:pPr>
    <w:rPr>
      <w:rFonts w:eastAsiaTheme="minorHAnsi"/>
      <w:sz w:val="22"/>
      <w:szCs w:val="20"/>
      <w:lang w:eastAsia="en-US"/>
    </w:rPr>
  </w:style>
  <w:style w:type="paragraph" w:customStyle="1" w:styleId="B0839C90DDD6424AA53D8DB923C8673520">
    <w:name w:val="B0839C90DDD6424AA53D8DB923C8673520"/>
    <w:rsid w:val="0026357E"/>
    <w:pPr>
      <w:spacing w:after="240" w:line="260" w:lineRule="atLeast"/>
    </w:pPr>
    <w:rPr>
      <w:rFonts w:eastAsiaTheme="minorHAnsi"/>
      <w:sz w:val="22"/>
      <w:szCs w:val="20"/>
      <w:lang w:eastAsia="en-US"/>
    </w:rPr>
  </w:style>
  <w:style w:type="paragraph" w:customStyle="1" w:styleId="39CDF662632B4B3CBA18ACBAD606D8B929">
    <w:name w:val="39CDF662632B4B3CBA18ACBAD606D8B929"/>
    <w:rsid w:val="0026357E"/>
    <w:pPr>
      <w:spacing w:after="240" w:line="260" w:lineRule="atLeast"/>
    </w:pPr>
    <w:rPr>
      <w:rFonts w:eastAsiaTheme="minorHAnsi"/>
      <w:sz w:val="22"/>
      <w:szCs w:val="20"/>
      <w:lang w:eastAsia="en-US"/>
    </w:rPr>
  </w:style>
  <w:style w:type="paragraph" w:customStyle="1" w:styleId="6CD16574D98B4EDCAD06DACD8980A24520">
    <w:name w:val="6CD16574D98B4EDCAD06DACD8980A2452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20">
    <w:name w:val="5220A148079A485F940AEEAA7415302C2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10">
    <w:name w:val="109B6DFBDC8A44C899275507E17B72C91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9">
    <w:name w:val="C186B25858874668B152358F48CF84F29"/>
    <w:rsid w:val="0026357E"/>
    <w:rPr>
      <w:rFonts w:eastAsiaTheme="minorHAnsi"/>
      <w:sz w:val="22"/>
      <w:szCs w:val="20"/>
      <w:lang w:eastAsia="en-US"/>
    </w:rPr>
  </w:style>
  <w:style w:type="paragraph" w:customStyle="1" w:styleId="967A08CA58724D2FB4632B4FC89527F920">
    <w:name w:val="967A08CA58724D2FB4632B4FC89527F920"/>
    <w:rsid w:val="0026357E"/>
    <w:pPr>
      <w:spacing w:after="240" w:line="260" w:lineRule="atLeast"/>
    </w:pPr>
    <w:rPr>
      <w:rFonts w:eastAsiaTheme="minorHAnsi"/>
      <w:sz w:val="22"/>
      <w:szCs w:val="20"/>
      <w:lang w:eastAsia="en-US"/>
    </w:rPr>
  </w:style>
  <w:style w:type="paragraph" w:customStyle="1" w:styleId="3DD2CE64CE434E908C3B38CC8D132C756">
    <w:name w:val="3DD2CE64CE434E908C3B38CC8D132C756"/>
    <w:rsid w:val="0026357E"/>
    <w:pPr>
      <w:spacing w:after="240" w:line="260" w:lineRule="atLeast"/>
    </w:pPr>
    <w:rPr>
      <w:rFonts w:eastAsiaTheme="minorHAnsi"/>
      <w:sz w:val="22"/>
      <w:szCs w:val="20"/>
      <w:lang w:eastAsia="en-US"/>
    </w:rPr>
  </w:style>
  <w:style w:type="paragraph" w:customStyle="1" w:styleId="A64C491C35C84FC190ED0F43801EDEB16">
    <w:name w:val="A64C491C35C84FC190ED0F43801EDEB16"/>
    <w:rsid w:val="0026357E"/>
    <w:pPr>
      <w:spacing w:after="240" w:line="260" w:lineRule="atLeast"/>
    </w:pPr>
    <w:rPr>
      <w:rFonts w:eastAsiaTheme="minorHAnsi"/>
      <w:sz w:val="22"/>
      <w:szCs w:val="20"/>
      <w:lang w:eastAsia="en-US"/>
    </w:rPr>
  </w:style>
  <w:style w:type="paragraph" w:customStyle="1" w:styleId="7E407641CBE249CAA04F7B107E6F17DE18">
    <w:name w:val="7E407641CBE249CAA04F7B107E6F17DE18"/>
    <w:rsid w:val="0026357E"/>
    <w:pPr>
      <w:spacing w:after="240" w:line="260" w:lineRule="atLeast"/>
    </w:pPr>
    <w:rPr>
      <w:rFonts w:eastAsiaTheme="minorHAnsi"/>
      <w:sz w:val="22"/>
      <w:szCs w:val="20"/>
      <w:lang w:eastAsia="en-US"/>
    </w:rPr>
  </w:style>
  <w:style w:type="paragraph" w:customStyle="1" w:styleId="25D5F22546E74F9C8F42581F735191DA20">
    <w:name w:val="25D5F22546E74F9C8F42581F735191DA20"/>
    <w:rsid w:val="0026357E"/>
    <w:rPr>
      <w:rFonts w:eastAsiaTheme="minorHAnsi"/>
      <w:sz w:val="22"/>
      <w:szCs w:val="20"/>
      <w:lang w:eastAsia="en-US"/>
    </w:rPr>
  </w:style>
  <w:style w:type="paragraph" w:customStyle="1" w:styleId="5E781CEC0F204091A7C7CDB3CEB7C28120">
    <w:name w:val="5E781CEC0F204091A7C7CDB3CEB7C28120"/>
    <w:rsid w:val="0026357E"/>
    <w:rPr>
      <w:rFonts w:eastAsiaTheme="minorHAnsi"/>
      <w:sz w:val="22"/>
      <w:szCs w:val="20"/>
      <w:lang w:eastAsia="en-US"/>
    </w:rPr>
  </w:style>
  <w:style w:type="paragraph" w:customStyle="1" w:styleId="06A3549D049F4F2F816F5AD358C073A218">
    <w:name w:val="06A3549D049F4F2F816F5AD358C073A218"/>
    <w:rsid w:val="0026357E"/>
    <w:pPr>
      <w:spacing w:after="240" w:line="260" w:lineRule="atLeast"/>
    </w:pPr>
    <w:rPr>
      <w:rFonts w:eastAsiaTheme="minorHAnsi"/>
      <w:sz w:val="22"/>
      <w:szCs w:val="20"/>
      <w:lang w:eastAsia="en-US"/>
    </w:rPr>
  </w:style>
  <w:style w:type="paragraph" w:customStyle="1" w:styleId="285DE34C7A2B4F2E8C009FB5C91D6A1B19">
    <w:name w:val="285DE34C7A2B4F2E8C009FB5C91D6A1B19"/>
    <w:rsid w:val="0026357E"/>
    <w:pPr>
      <w:spacing w:after="240" w:line="260" w:lineRule="atLeast"/>
    </w:pPr>
    <w:rPr>
      <w:rFonts w:eastAsiaTheme="minorHAnsi"/>
      <w:sz w:val="22"/>
      <w:szCs w:val="20"/>
      <w:lang w:eastAsia="en-US"/>
    </w:rPr>
  </w:style>
  <w:style w:type="paragraph" w:customStyle="1" w:styleId="43DC32753C444CB6A7680445AF82244E19">
    <w:name w:val="43DC32753C444CB6A7680445AF82244E19"/>
    <w:rsid w:val="0026357E"/>
    <w:pPr>
      <w:spacing w:after="240" w:line="260" w:lineRule="atLeast"/>
    </w:pPr>
    <w:rPr>
      <w:rFonts w:eastAsiaTheme="minorHAnsi"/>
      <w:sz w:val="22"/>
      <w:szCs w:val="20"/>
      <w:lang w:eastAsia="en-US"/>
    </w:rPr>
  </w:style>
  <w:style w:type="paragraph" w:customStyle="1" w:styleId="0A7D83B1D1714C9386AC8E06C3FA48BB19">
    <w:name w:val="0A7D83B1D1714C9386AC8E06C3FA48BB19"/>
    <w:rsid w:val="0026357E"/>
    <w:pPr>
      <w:spacing w:after="240" w:line="260" w:lineRule="atLeast"/>
    </w:pPr>
    <w:rPr>
      <w:rFonts w:eastAsiaTheme="minorHAnsi"/>
      <w:sz w:val="22"/>
      <w:szCs w:val="20"/>
      <w:lang w:eastAsia="en-US"/>
    </w:rPr>
  </w:style>
  <w:style w:type="paragraph" w:customStyle="1" w:styleId="246DFD47F65A49448FB6C20FFEDD67BB19">
    <w:name w:val="246DFD47F65A49448FB6C20FFEDD67BB19"/>
    <w:rsid w:val="0026357E"/>
    <w:pPr>
      <w:spacing w:after="240" w:line="260" w:lineRule="atLeast"/>
    </w:pPr>
    <w:rPr>
      <w:rFonts w:eastAsiaTheme="minorHAnsi"/>
      <w:sz w:val="22"/>
      <w:szCs w:val="20"/>
      <w:lang w:eastAsia="en-US"/>
    </w:rPr>
  </w:style>
  <w:style w:type="paragraph" w:customStyle="1" w:styleId="D7D9DE5879BC45C5B2C0A93A549A8EFD19">
    <w:name w:val="D7D9DE5879BC45C5B2C0A93A549A8EFD19"/>
    <w:rsid w:val="0026357E"/>
    <w:pPr>
      <w:spacing w:after="240" w:line="260" w:lineRule="atLeast"/>
    </w:pPr>
    <w:rPr>
      <w:rFonts w:eastAsiaTheme="minorHAnsi"/>
      <w:sz w:val="22"/>
      <w:szCs w:val="20"/>
      <w:lang w:eastAsia="en-US"/>
    </w:rPr>
  </w:style>
  <w:style w:type="paragraph" w:customStyle="1" w:styleId="C44C9BE3DF094CC9AB31EF86E76E6F5D19">
    <w:name w:val="C44C9BE3DF094CC9AB31EF86E76E6F5D19"/>
    <w:rsid w:val="0026357E"/>
    <w:pPr>
      <w:spacing w:after="240" w:line="260" w:lineRule="atLeast"/>
    </w:pPr>
    <w:rPr>
      <w:rFonts w:eastAsiaTheme="minorHAnsi"/>
      <w:sz w:val="22"/>
      <w:szCs w:val="20"/>
      <w:lang w:eastAsia="en-US"/>
    </w:rPr>
  </w:style>
  <w:style w:type="paragraph" w:customStyle="1" w:styleId="61DEE8BEA0C24AC29066A7C3BE361AB719">
    <w:name w:val="61DEE8BEA0C24AC29066A7C3BE361AB719"/>
    <w:rsid w:val="0026357E"/>
    <w:pPr>
      <w:spacing w:after="240" w:line="260" w:lineRule="atLeast"/>
    </w:pPr>
    <w:rPr>
      <w:rFonts w:eastAsiaTheme="minorHAnsi"/>
      <w:sz w:val="22"/>
      <w:szCs w:val="20"/>
      <w:lang w:eastAsia="en-US"/>
    </w:rPr>
  </w:style>
  <w:style w:type="paragraph" w:customStyle="1" w:styleId="598F0061344248BDB25EFE50229070F519">
    <w:name w:val="598F0061344248BDB25EFE50229070F519"/>
    <w:rsid w:val="0026357E"/>
    <w:pPr>
      <w:spacing w:after="240" w:line="260" w:lineRule="atLeast"/>
    </w:pPr>
    <w:rPr>
      <w:rFonts w:eastAsiaTheme="minorHAnsi"/>
      <w:sz w:val="22"/>
      <w:szCs w:val="20"/>
      <w:lang w:eastAsia="en-US"/>
    </w:rPr>
  </w:style>
  <w:style w:type="paragraph" w:customStyle="1" w:styleId="5BD3E191C0E948E9A0E631170791EDEF19">
    <w:name w:val="5BD3E191C0E948E9A0E631170791EDEF19"/>
    <w:rsid w:val="0026357E"/>
    <w:pPr>
      <w:spacing w:after="240" w:line="260" w:lineRule="atLeast"/>
    </w:pPr>
    <w:rPr>
      <w:rFonts w:eastAsiaTheme="minorHAnsi"/>
      <w:sz w:val="22"/>
      <w:szCs w:val="20"/>
      <w:lang w:eastAsia="en-US"/>
    </w:rPr>
  </w:style>
  <w:style w:type="paragraph" w:customStyle="1" w:styleId="39F4968A4E5A4A118B07F24B96EFB80E17">
    <w:name w:val="39F4968A4E5A4A118B07F24B96EFB80E17"/>
    <w:rsid w:val="0026357E"/>
    <w:pPr>
      <w:spacing w:after="240" w:line="260" w:lineRule="atLeast"/>
    </w:pPr>
    <w:rPr>
      <w:rFonts w:eastAsiaTheme="minorHAnsi"/>
      <w:sz w:val="22"/>
      <w:szCs w:val="20"/>
      <w:lang w:eastAsia="en-US"/>
    </w:rPr>
  </w:style>
  <w:style w:type="paragraph" w:customStyle="1" w:styleId="2717DDBBBE044662A73EC08FBB5B4D9E17">
    <w:name w:val="2717DDBBBE044662A73EC08FBB5B4D9E17"/>
    <w:rsid w:val="0026357E"/>
    <w:pPr>
      <w:spacing w:after="240" w:line="260" w:lineRule="atLeast"/>
    </w:pPr>
    <w:rPr>
      <w:rFonts w:eastAsiaTheme="minorHAnsi"/>
      <w:sz w:val="22"/>
      <w:szCs w:val="20"/>
      <w:lang w:eastAsia="en-US"/>
    </w:rPr>
  </w:style>
  <w:style w:type="paragraph" w:customStyle="1" w:styleId="D962CA5067A04B71B91A798E4258FD1F17">
    <w:name w:val="D962CA5067A04B71B91A798E4258FD1F17"/>
    <w:rsid w:val="0026357E"/>
    <w:pPr>
      <w:spacing w:after="240" w:line="260" w:lineRule="atLeast"/>
    </w:pPr>
    <w:rPr>
      <w:rFonts w:eastAsiaTheme="minorHAnsi"/>
      <w:sz w:val="22"/>
      <w:szCs w:val="20"/>
      <w:lang w:eastAsia="en-US"/>
    </w:rPr>
  </w:style>
  <w:style w:type="paragraph" w:customStyle="1" w:styleId="D94391B4DDDC4BB1B0C512307BDCD99C17">
    <w:name w:val="D94391B4DDDC4BB1B0C512307BDCD99C17"/>
    <w:rsid w:val="0026357E"/>
    <w:pPr>
      <w:spacing w:after="240" w:line="260" w:lineRule="atLeast"/>
    </w:pPr>
    <w:rPr>
      <w:rFonts w:eastAsiaTheme="minorHAnsi"/>
      <w:sz w:val="22"/>
      <w:szCs w:val="20"/>
      <w:lang w:eastAsia="en-US"/>
    </w:rPr>
  </w:style>
  <w:style w:type="paragraph" w:customStyle="1" w:styleId="DFF3466B632747DB9C7B942490333F5B16">
    <w:name w:val="DFF3466B632747DB9C7B942490333F5B16"/>
    <w:rsid w:val="0026357E"/>
    <w:pPr>
      <w:spacing w:after="240" w:line="260" w:lineRule="atLeast"/>
    </w:pPr>
    <w:rPr>
      <w:rFonts w:eastAsiaTheme="minorHAnsi"/>
      <w:sz w:val="22"/>
      <w:szCs w:val="20"/>
      <w:lang w:eastAsia="en-US"/>
    </w:rPr>
  </w:style>
  <w:style w:type="paragraph" w:customStyle="1" w:styleId="615890C84E924D35A2642A73B4236F1F20">
    <w:name w:val="615890C84E924D35A2642A73B4236F1F20"/>
    <w:rsid w:val="0026357E"/>
    <w:pPr>
      <w:spacing w:after="240" w:line="260" w:lineRule="atLeast"/>
    </w:pPr>
    <w:rPr>
      <w:rFonts w:eastAsiaTheme="minorHAnsi"/>
      <w:sz w:val="22"/>
      <w:szCs w:val="20"/>
      <w:lang w:eastAsia="en-US"/>
    </w:rPr>
  </w:style>
  <w:style w:type="paragraph" w:customStyle="1" w:styleId="E9BDECC91D484023BD51B59E55A23B8D14">
    <w:name w:val="E9BDECC91D484023BD51B59E55A23B8D14"/>
    <w:rsid w:val="0026357E"/>
    <w:pPr>
      <w:spacing w:after="240" w:line="260" w:lineRule="atLeast"/>
    </w:pPr>
    <w:rPr>
      <w:rFonts w:eastAsiaTheme="minorHAnsi"/>
      <w:sz w:val="22"/>
      <w:szCs w:val="20"/>
      <w:lang w:eastAsia="en-US"/>
    </w:rPr>
  </w:style>
  <w:style w:type="paragraph" w:customStyle="1" w:styleId="57943A045FDF4B649A0C47A8EFDA335414">
    <w:name w:val="57943A045FDF4B649A0C47A8EFDA335414"/>
    <w:rsid w:val="0026357E"/>
    <w:pPr>
      <w:spacing w:after="240" w:line="260" w:lineRule="atLeast"/>
    </w:pPr>
    <w:rPr>
      <w:rFonts w:eastAsiaTheme="minorHAnsi"/>
      <w:sz w:val="22"/>
      <w:szCs w:val="20"/>
      <w:lang w:eastAsia="en-US"/>
    </w:rPr>
  </w:style>
  <w:style w:type="paragraph" w:customStyle="1" w:styleId="F2FA7C9BF757417E8D9DCDDC4533C87014">
    <w:name w:val="F2FA7C9BF757417E8D9DCDDC4533C87014"/>
    <w:rsid w:val="0026357E"/>
    <w:pPr>
      <w:spacing w:after="240" w:line="260" w:lineRule="atLeast"/>
    </w:pPr>
    <w:rPr>
      <w:rFonts w:eastAsiaTheme="minorHAnsi"/>
      <w:sz w:val="22"/>
      <w:szCs w:val="20"/>
      <w:lang w:eastAsia="en-US"/>
    </w:rPr>
  </w:style>
  <w:style w:type="paragraph" w:customStyle="1" w:styleId="7C4654F7D62B4FE79F81091F1BF1EF4714">
    <w:name w:val="7C4654F7D62B4FE79F81091F1BF1EF4714"/>
    <w:rsid w:val="0026357E"/>
    <w:pPr>
      <w:spacing w:after="240" w:line="260" w:lineRule="atLeast"/>
    </w:pPr>
    <w:rPr>
      <w:rFonts w:eastAsiaTheme="minorHAnsi"/>
      <w:sz w:val="22"/>
      <w:szCs w:val="20"/>
      <w:lang w:eastAsia="en-US"/>
    </w:rPr>
  </w:style>
  <w:style w:type="paragraph" w:customStyle="1" w:styleId="E74BE5208D394450AF285A03F1270A5D14">
    <w:name w:val="E74BE5208D394450AF285A03F1270A5D14"/>
    <w:rsid w:val="0026357E"/>
    <w:pPr>
      <w:spacing w:after="240" w:line="260" w:lineRule="atLeast"/>
    </w:pPr>
    <w:rPr>
      <w:rFonts w:eastAsiaTheme="minorHAnsi"/>
      <w:sz w:val="22"/>
      <w:szCs w:val="20"/>
      <w:lang w:eastAsia="en-US"/>
    </w:rPr>
  </w:style>
  <w:style w:type="paragraph" w:customStyle="1" w:styleId="2094DFF9B9AE42ABB9425A8D0B8E0B1114">
    <w:name w:val="2094DFF9B9AE42ABB9425A8D0B8E0B1114"/>
    <w:rsid w:val="0026357E"/>
    <w:pPr>
      <w:spacing w:after="240" w:line="260" w:lineRule="atLeast"/>
    </w:pPr>
    <w:rPr>
      <w:rFonts w:eastAsiaTheme="minorHAnsi"/>
      <w:sz w:val="22"/>
      <w:szCs w:val="20"/>
      <w:lang w:eastAsia="en-US"/>
    </w:rPr>
  </w:style>
  <w:style w:type="paragraph" w:customStyle="1" w:styleId="BB65714FF94944709A07FCFB39335DEC14">
    <w:name w:val="BB65714FF94944709A07FCFB39335DEC14"/>
    <w:rsid w:val="0026357E"/>
    <w:pPr>
      <w:spacing w:after="240" w:line="260" w:lineRule="atLeast"/>
    </w:pPr>
    <w:rPr>
      <w:rFonts w:eastAsiaTheme="minorHAnsi"/>
      <w:sz w:val="22"/>
      <w:szCs w:val="20"/>
      <w:lang w:eastAsia="en-US"/>
    </w:rPr>
  </w:style>
  <w:style w:type="paragraph" w:customStyle="1" w:styleId="9E95E1B24F1441CE82DA5D7787379AC414">
    <w:name w:val="9E95E1B24F1441CE82DA5D7787379AC414"/>
    <w:rsid w:val="0026357E"/>
    <w:pPr>
      <w:spacing w:after="240" w:line="260" w:lineRule="atLeast"/>
    </w:pPr>
    <w:rPr>
      <w:rFonts w:eastAsiaTheme="minorHAnsi"/>
      <w:sz w:val="22"/>
      <w:szCs w:val="20"/>
      <w:lang w:eastAsia="en-US"/>
    </w:rPr>
  </w:style>
  <w:style w:type="paragraph" w:customStyle="1" w:styleId="12C0F81120364557A44BCCE5B32AF4D214">
    <w:name w:val="12C0F81120364557A44BCCE5B32AF4D214"/>
    <w:rsid w:val="0026357E"/>
    <w:pPr>
      <w:spacing w:after="240" w:line="260" w:lineRule="atLeast"/>
    </w:pPr>
    <w:rPr>
      <w:rFonts w:eastAsiaTheme="minorHAnsi"/>
      <w:sz w:val="22"/>
      <w:szCs w:val="20"/>
      <w:lang w:eastAsia="en-US"/>
    </w:rPr>
  </w:style>
  <w:style w:type="paragraph" w:customStyle="1" w:styleId="76048E5B714B4BB9980F94235FDDCEC614">
    <w:name w:val="76048E5B714B4BB9980F94235FDDCEC614"/>
    <w:rsid w:val="0026357E"/>
    <w:pPr>
      <w:spacing w:after="240" w:line="260" w:lineRule="atLeast"/>
    </w:pPr>
    <w:rPr>
      <w:rFonts w:eastAsiaTheme="minorHAnsi"/>
      <w:sz w:val="22"/>
      <w:szCs w:val="20"/>
      <w:lang w:eastAsia="en-US"/>
    </w:rPr>
  </w:style>
  <w:style w:type="paragraph" w:customStyle="1" w:styleId="D2BA6A8CED2241F0AB2E2B80DB15348B19">
    <w:name w:val="D2BA6A8CED2241F0AB2E2B80DB15348B19"/>
    <w:rsid w:val="0026357E"/>
    <w:pPr>
      <w:spacing w:after="240" w:line="260" w:lineRule="atLeast"/>
    </w:pPr>
    <w:rPr>
      <w:rFonts w:eastAsiaTheme="minorHAnsi"/>
      <w:sz w:val="22"/>
      <w:szCs w:val="20"/>
      <w:lang w:eastAsia="en-US"/>
    </w:rPr>
  </w:style>
  <w:style w:type="paragraph" w:customStyle="1" w:styleId="8060FEF1C2B845D589C29ECEE91A957920">
    <w:name w:val="8060FEF1C2B845D589C29ECEE91A957920"/>
    <w:rsid w:val="0026357E"/>
    <w:pPr>
      <w:spacing w:after="240" w:line="260" w:lineRule="atLeast"/>
    </w:pPr>
    <w:rPr>
      <w:rFonts w:eastAsiaTheme="minorHAnsi"/>
      <w:sz w:val="22"/>
      <w:szCs w:val="20"/>
      <w:lang w:eastAsia="en-US"/>
    </w:rPr>
  </w:style>
  <w:style w:type="paragraph" w:customStyle="1" w:styleId="E5BDE45AA3254DD086803FFCA0DE6E2520">
    <w:name w:val="E5BDE45AA3254DD086803FFCA0DE6E2520"/>
    <w:rsid w:val="0026357E"/>
    <w:rPr>
      <w:rFonts w:eastAsiaTheme="minorHAnsi"/>
      <w:sz w:val="22"/>
      <w:szCs w:val="20"/>
      <w:lang w:eastAsia="en-US"/>
    </w:rPr>
  </w:style>
  <w:style w:type="paragraph" w:customStyle="1" w:styleId="8FA05740F5614CA9AD9BB699182E632F20">
    <w:name w:val="8FA05740F5614CA9AD9BB699182E632F20"/>
    <w:rsid w:val="0026357E"/>
    <w:rPr>
      <w:rFonts w:eastAsiaTheme="minorHAnsi"/>
      <w:sz w:val="22"/>
      <w:szCs w:val="20"/>
      <w:lang w:eastAsia="en-US"/>
    </w:rPr>
  </w:style>
  <w:style w:type="paragraph" w:customStyle="1" w:styleId="CE3E7E872BBB4A10BB1AEE1BAA31C7D014">
    <w:name w:val="CE3E7E872BBB4A10BB1AEE1BAA31C7D014"/>
    <w:rsid w:val="0026357E"/>
    <w:pPr>
      <w:spacing w:after="240" w:line="260" w:lineRule="atLeast"/>
    </w:pPr>
    <w:rPr>
      <w:rFonts w:eastAsiaTheme="minorHAnsi"/>
      <w:sz w:val="22"/>
      <w:szCs w:val="20"/>
      <w:lang w:eastAsia="en-US"/>
    </w:rPr>
  </w:style>
  <w:style w:type="paragraph" w:customStyle="1" w:styleId="D9332633D5654FA69DEC50887929D50113">
    <w:name w:val="D9332633D5654FA69DEC50887929D50113"/>
    <w:rsid w:val="0026357E"/>
    <w:pPr>
      <w:spacing w:after="240" w:line="260" w:lineRule="atLeast"/>
    </w:pPr>
    <w:rPr>
      <w:rFonts w:eastAsiaTheme="minorHAnsi"/>
      <w:sz w:val="22"/>
      <w:szCs w:val="20"/>
      <w:lang w:eastAsia="en-US"/>
    </w:rPr>
  </w:style>
  <w:style w:type="paragraph" w:customStyle="1" w:styleId="D8B99273AD444E85B62695D2A8CE982413">
    <w:name w:val="D8B99273AD444E85B62695D2A8CE982413"/>
    <w:rsid w:val="0026357E"/>
    <w:rPr>
      <w:rFonts w:eastAsiaTheme="minorHAnsi"/>
      <w:sz w:val="22"/>
      <w:szCs w:val="20"/>
      <w:lang w:eastAsia="en-US"/>
    </w:rPr>
  </w:style>
  <w:style w:type="paragraph" w:customStyle="1" w:styleId="C220D8A4954F4B868E66EE3DC3E2492612">
    <w:name w:val="C220D8A4954F4B868E66EE3DC3E2492612"/>
    <w:rsid w:val="0026357E"/>
    <w:rPr>
      <w:rFonts w:eastAsiaTheme="minorHAnsi"/>
      <w:sz w:val="22"/>
      <w:szCs w:val="20"/>
      <w:lang w:eastAsia="en-US"/>
    </w:rPr>
  </w:style>
  <w:style w:type="paragraph" w:customStyle="1" w:styleId="C03164C4B4D64195BEA9AE421C51F48E12">
    <w:name w:val="C03164C4B4D64195BEA9AE421C51F48E12"/>
    <w:rsid w:val="0026357E"/>
    <w:rPr>
      <w:rFonts w:eastAsiaTheme="minorHAnsi"/>
      <w:sz w:val="22"/>
      <w:szCs w:val="20"/>
      <w:lang w:eastAsia="en-US"/>
    </w:rPr>
  </w:style>
  <w:style w:type="paragraph" w:customStyle="1" w:styleId="B7044230B2C845A5847DE5D6A7F4B6DF12">
    <w:name w:val="B7044230B2C845A5847DE5D6A7F4B6DF12"/>
    <w:rsid w:val="0026357E"/>
    <w:pPr>
      <w:spacing w:after="240" w:line="260" w:lineRule="atLeast"/>
    </w:pPr>
    <w:rPr>
      <w:rFonts w:eastAsiaTheme="minorHAnsi"/>
      <w:sz w:val="22"/>
      <w:szCs w:val="20"/>
      <w:lang w:eastAsia="en-US"/>
    </w:rPr>
  </w:style>
  <w:style w:type="paragraph" w:customStyle="1" w:styleId="B1BCC21DDD7240CDAF8CAC3CA29594D212">
    <w:name w:val="B1BCC21DDD7240CDAF8CAC3CA29594D212"/>
    <w:rsid w:val="0026357E"/>
    <w:pPr>
      <w:spacing w:after="240" w:line="260" w:lineRule="atLeast"/>
    </w:pPr>
    <w:rPr>
      <w:rFonts w:eastAsiaTheme="minorHAnsi"/>
      <w:sz w:val="22"/>
      <w:szCs w:val="20"/>
      <w:lang w:eastAsia="en-US"/>
    </w:rPr>
  </w:style>
  <w:style w:type="paragraph" w:customStyle="1" w:styleId="0AB2FE60850D41BC826EED1F1364554112">
    <w:name w:val="0AB2FE60850D41BC826EED1F1364554112"/>
    <w:rsid w:val="0026357E"/>
    <w:pPr>
      <w:spacing w:after="240" w:line="260" w:lineRule="atLeast"/>
    </w:pPr>
    <w:rPr>
      <w:rFonts w:eastAsiaTheme="minorHAnsi"/>
      <w:sz w:val="22"/>
      <w:szCs w:val="20"/>
      <w:lang w:eastAsia="en-US"/>
    </w:rPr>
  </w:style>
  <w:style w:type="paragraph" w:customStyle="1" w:styleId="394E681CB7DE42ED9CA14363FDD4ED2920">
    <w:name w:val="394E681CB7DE42ED9CA14363FDD4ED2920"/>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E1D224847E5B45D687401D9959C91760">
    <w:name w:val="E1D224847E5B45D687401D9959C91760"/>
    <w:rsid w:val="0026357E"/>
    <w:pPr>
      <w:spacing w:after="160" w:line="259" w:lineRule="auto"/>
    </w:pPr>
    <w:rPr>
      <w:sz w:val="22"/>
      <w:szCs w:val="22"/>
    </w:rPr>
  </w:style>
  <w:style w:type="paragraph" w:customStyle="1" w:styleId="298CC0E816884B5DA43B1B977C5078EE30">
    <w:name w:val="298CC0E816884B5DA43B1B977C5078EE30"/>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2">
    <w:name w:val="3D691987DEE7456F9FB0F9ABA39A3FF922"/>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21">
    <w:name w:val="01B65DADF00C47918B173FAC47B41AAD2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21">
    <w:name w:val="B9F6D7747808437B94FC923EE6AB756D2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21">
    <w:name w:val="275B4E735F094E8DB59AD926B2AAC30E21"/>
    <w:rsid w:val="0026357E"/>
    <w:pPr>
      <w:spacing w:after="240" w:line="260" w:lineRule="atLeast"/>
    </w:pPr>
    <w:rPr>
      <w:rFonts w:eastAsiaTheme="minorHAnsi"/>
      <w:sz w:val="22"/>
      <w:szCs w:val="20"/>
      <w:lang w:eastAsia="en-US"/>
    </w:rPr>
  </w:style>
  <w:style w:type="paragraph" w:customStyle="1" w:styleId="754F9912905345F498C4B7FBC0EA6DFF21">
    <w:name w:val="754F9912905345F498C4B7FBC0EA6DFF21"/>
    <w:rsid w:val="0026357E"/>
    <w:pPr>
      <w:spacing w:after="240" w:line="260" w:lineRule="atLeast"/>
    </w:pPr>
    <w:rPr>
      <w:rFonts w:eastAsiaTheme="minorHAnsi"/>
      <w:sz w:val="22"/>
      <w:szCs w:val="20"/>
      <w:lang w:eastAsia="en-US"/>
    </w:rPr>
  </w:style>
  <w:style w:type="paragraph" w:customStyle="1" w:styleId="4DAD56EB21E04575AC076A2AAF6A3F685">
    <w:name w:val="4DAD56EB21E04575AC076A2AAF6A3F685"/>
    <w:rsid w:val="0026357E"/>
    <w:pPr>
      <w:spacing w:after="240" w:line="260" w:lineRule="atLeast"/>
    </w:pPr>
    <w:rPr>
      <w:rFonts w:eastAsiaTheme="minorHAnsi"/>
      <w:sz w:val="22"/>
      <w:szCs w:val="20"/>
      <w:lang w:eastAsia="en-US"/>
    </w:rPr>
  </w:style>
  <w:style w:type="paragraph" w:customStyle="1" w:styleId="ABDB567A4C0840619B9ABE9F9D77BC424">
    <w:name w:val="ABDB567A4C0840619B9ABE9F9D77BC424"/>
    <w:rsid w:val="0026357E"/>
    <w:pPr>
      <w:spacing w:after="240" w:line="260" w:lineRule="atLeast"/>
    </w:pPr>
    <w:rPr>
      <w:rFonts w:eastAsiaTheme="minorHAnsi"/>
      <w:sz w:val="22"/>
      <w:szCs w:val="20"/>
      <w:lang w:eastAsia="en-US"/>
    </w:rPr>
  </w:style>
  <w:style w:type="paragraph" w:customStyle="1" w:styleId="6D973757759345C4B783EB2C3B2E45B727">
    <w:name w:val="6D973757759345C4B783EB2C3B2E45B727"/>
    <w:rsid w:val="0026357E"/>
    <w:pPr>
      <w:spacing w:after="240" w:line="260" w:lineRule="atLeast"/>
    </w:pPr>
    <w:rPr>
      <w:rFonts w:eastAsiaTheme="minorHAnsi"/>
      <w:sz w:val="22"/>
      <w:szCs w:val="20"/>
      <w:lang w:eastAsia="en-US"/>
    </w:rPr>
  </w:style>
  <w:style w:type="paragraph" w:customStyle="1" w:styleId="E1D224847E5B45D687401D9959C917601">
    <w:name w:val="E1D224847E5B45D687401D9959C917601"/>
    <w:rsid w:val="0026357E"/>
    <w:pPr>
      <w:spacing w:after="240" w:line="260" w:lineRule="atLeast"/>
    </w:pPr>
    <w:rPr>
      <w:rFonts w:eastAsiaTheme="minorHAnsi"/>
      <w:sz w:val="22"/>
      <w:szCs w:val="20"/>
      <w:lang w:eastAsia="en-US"/>
    </w:rPr>
  </w:style>
  <w:style w:type="paragraph" w:customStyle="1" w:styleId="A3D9930B99104E8D81AC0A5A7122F73C2">
    <w:name w:val="A3D9930B99104E8D81AC0A5A7122F73C2"/>
    <w:rsid w:val="0026357E"/>
    <w:pPr>
      <w:spacing w:after="240" w:line="260" w:lineRule="atLeast"/>
    </w:pPr>
    <w:rPr>
      <w:rFonts w:eastAsiaTheme="minorHAnsi"/>
      <w:sz w:val="22"/>
      <w:szCs w:val="20"/>
      <w:lang w:eastAsia="en-US"/>
    </w:rPr>
  </w:style>
  <w:style w:type="paragraph" w:customStyle="1" w:styleId="230105F7EDC4431695DC64A6CA30D66C28">
    <w:name w:val="230105F7EDC4431695DC64A6CA30D66C28"/>
    <w:rsid w:val="0026357E"/>
    <w:pPr>
      <w:spacing w:after="240" w:line="260" w:lineRule="atLeast"/>
    </w:pPr>
    <w:rPr>
      <w:rFonts w:eastAsiaTheme="minorHAnsi"/>
      <w:sz w:val="22"/>
      <w:szCs w:val="20"/>
      <w:lang w:eastAsia="en-US"/>
    </w:rPr>
  </w:style>
  <w:style w:type="paragraph" w:customStyle="1" w:styleId="6A8A28C22FC24D58B014E2F69D0492F121">
    <w:name w:val="6A8A28C22FC24D58B014E2F69D0492F121"/>
    <w:rsid w:val="0026357E"/>
    <w:pPr>
      <w:spacing w:after="240" w:line="260" w:lineRule="atLeast"/>
    </w:pPr>
    <w:rPr>
      <w:rFonts w:eastAsiaTheme="minorHAnsi"/>
      <w:sz w:val="22"/>
      <w:szCs w:val="20"/>
      <w:lang w:eastAsia="en-US"/>
    </w:rPr>
  </w:style>
  <w:style w:type="paragraph" w:customStyle="1" w:styleId="F90E667FF3D946EAAE982E6485451A3521">
    <w:name w:val="F90E667FF3D946EAAE982E6485451A3521"/>
    <w:rsid w:val="0026357E"/>
    <w:pPr>
      <w:spacing w:after="240" w:line="260" w:lineRule="atLeast"/>
    </w:pPr>
    <w:rPr>
      <w:rFonts w:eastAsiaTheme="minorHAnsi"/>
      <w:sz w:val="22"/>
      <w:szCs w:val="20"/>
      <w:lang w:eastAsia="en-US"/>
    </w:rPr>
  </w:style>
  <w:style w:type="paragraph" w:customStyle="1" w:styleId="5ED1CC242382436CBB8CC6F6B4FCA04121">
    <w:name w:val="5ED1CC242382436CBB8CC6F6B4FCA04121"/>
    <w:rsid w:val="0026357E"/>
    <w:pPr>
      <w:spacing w:after="240" w:line="260" w:lineRule="atLeast"/>
    </w:pPr>
    <w:rPr>
      <w:rFonts w:eastAsiaTheme="minorHAnsi"/>
      <w:sz w:val="22"/>
      <w:szCs w:val="20"/>
      <w:lang w:eastAsia="en-US"/>
    </w:rPr>
  </w:style>
  <w:style w:type="paragraph" w:customStyle="1" w:styleId="865BCAFE8A924617A98494C04DF38B7F21">
    <w:name w:val="865BCAFE8A924617A98494C04DF38B7F21"/>
    <w:rsid w:val="0026357E"/>
    <w:pPr>
      <w:spacing w:after="240" w:line="260" w:lineRule="atLeast"/>
    </w:pPr>
    <w:rPr>
      <w:rFonts w:eastAsiaTheme="minorHAnsi"/>
      <w:sz w:val="22"/>
      <w:szCs w:val="20"/>
      <w:lang w:eastAsia="en-US"/>
    </w:rPr>
  </w:style>
  <w:style w:type="paragraph" w:customStyle="1" w:styleId="B0839C90DDD6424AA53D8DB923C8673521">
    <w:name w:val="B0839C90DDD6424AA53D8DB923C8673521"/>
    <w:rsid w:val="0026357E"/>
    <w:pPr>
      <w:spacing w:after="240" w:line="260" w:lineRule="atLeast"/>
    </w:pPr>
    <w:rPr>
      <w:rFonts w:eastAsiaTheme="minorHAnsi"/>
      <w:sz w:val="22"/>
      <w:szCs w:val="20"/>
      <w:lang w:eastAsia="en-US"/>
    </w:rPr>
  </w:style>
  <w:style w:type="paragraph" w:customStyle="1" w:styleId="39CDF662632B4B3CBA18ACBAD606D8B930">
    <w:name w:val="39CDF662632B4B3CBA18ACBAD606D8B930"/>
    <w:rsid w:val="0026357E"/>
    <w:pPr>
      <w:spacing w:after="240" w:line="260" w:lineRule="atLeast"/>
    </w:pPr>
    <w:rPr>
      <w:rFonts w:eastAsiaTheme="minorHAnsi"/>
      <w:sz w:val="22"/>
      <w:szCs w:val="20"/>
      <w:lang w:eastAsia="en-US"/>
    </w:rPr>
  </w:style>
  <w:style w:type="paragraph" w:customStyle="1" w:styleId="6CD16574D98B4EDCAD06DACD8980A24521">
    <w:name w:val="6CD16574D98B4EDCAD06DACD8980A2452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21">
    <w:name w:val="5220A148079A485F940AEEAA7415302C2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11">
    <w:name w:val="109B6DFBDC8A44C899275507E17B72C91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0">
    <w:name w:val="C186B25858874668B152358F48CF84F210"/>
    <w:rsid w:val="0026357E"/>
    <w:rPr>
      <w:rFonts w:eastAsiaTheme="minorHAnsi"/>
      <w:sz w:val="22"/>
      <w:szCs w:val="20"/>
      <w:lang w:eastAsia="en-US"/>
    </w:rPr>
  </w:style>
  <w:style w:type="paragraph" w:customStyle="1" w:styleId="967A08CA58724D2FB4632B4FC89527F921">
    <w:name w:val="967A08CA58724D2FB4632B4FC89527F921"/>
    <w:rsid w:val="0026357E"/>
    <w:pPr>
      <w:spacing w:after="240" w:line="260" w:lineRule="atLeast"/>
    </w:pPr>
    <w:rPr>
      <w:rFonts w:eastAsiaTheme="minorHAnsi"/>
      <w:sz w:val="22"/>
      <w:szCs w:val="20"/>
      <w:lang w:eastAsia="en-US"/>
    </w:rPr>
  </w:style>
  <w:style w:type="paragraph" w:customStyle="1" w:styleId="3DD2CE64CE434E908C3B38CC8D132C757">
    <w:name w:val="3DD2CE64CE434E908C3B38CC8D132C757"/>
    <w:rsid w:val="0026357E"/>
    <w:pPr>
      <w:spacing w:after="240" w:line="260" w:lineRule="atLeast"/>
    </w:pPr>
    <w:rPr>
      <w:rFonts w:eastAsiaTheme="minorHAnsi"/>
      <w:sz w:val="22"/>
      <w:szCs w:val="20"/>
      <w:lang w:eastAsia="en-US"/>
    </w:rPr>
  </w:style>
  <w:style w:type="paragraph" w:customStyle="1" w:styleId="A64C491C35C84FC190ED0F43801EDEB17">
    <w:name w:val="A64C491C35C84FC190ED0F43801EDEB17"/>
    <w:rsid w:val="0026357E"/>
    <w:pPr>
      <w:spacing w:after="240" w:line="260" w:lineRule="atLeast"/>
    </w:pPr>
    <w:rPr>
      <w:rFonts w:eastAsiaTheme="minorHAnsi"/>
      <w:sz w:val="22"/>
      <w:szCs w:val="20"/>
      <w:lang w:eastAsia="en-US"/>
    </w:rPr>
  </w:style>
  <w:style w:type="paragraph" w:customStyle="1" w:styleId="7E407641CBE249CAA04F7B107E6F17DE19">
    <w:name w:val="7E407641CBE249CAA04F7B107E6F17DE19"/>
    <w:rsid w:val="0026357E"/>
    <w:pPr>
      <w:spacing w:after="240" w:line="260" w:lineRule="atLeast"/>
    </w:pPr>
    <w:rPr>
      <w:rFonts w:eastAsiaTheme="minorHAnsi"/>
      <w:sz w:val="22"/>
      <w:szCs w:val="20"/>
      <w:lang w:eastAsia="en-US"/>
    </w:rPr>
  </w:style>
  <w:style w:type="paragraph" w:customStyle="1" w:styleId="25D5F22546E74F9C8F42581F735191DA21">
    <w:name w:val="25D5F22546E74F9C8F42581F735191DA21"/>
    <w:rsid w:val="0026357E"/>
    <w:rPr>
      <w:rFonts w:eastAsiaTheme="minorHAnsi"/>
      <w:sz w:val="22"/>
      <w:szCs w:val="20"/>
      <w:lang w:eastAsia="en-US"/>
    </w:rPr>
  </w:style>
  <w:style w:type="paragraph" w:customStyle="1" w:styleId="5E781CEC0F204091A7C7CDB3CEB7C28121">
    <w:name w:val="5E781CEC0F204091A7C7CDB3CEB7C28121"/>
    <w:rsid w:val="0026357E"/>
    <w:rPr>
      <w:rFonts w:eastAsiaTheme="minorHAnsi"/>
      <w:sz w:val="22"/>
      <w:szCs w:val="20"/>
      <w:lang w:eastAsia="en-US"/>
    </w:rPr>
  </w:style>
  <w:style w:type="paragraph" w:customStyle="1" w:styleId="06A3549D049F4F2F816F5AD358C073A219">
    <w:name w:val="06A3549D049F4F2F816F5AD358C073A219"/>
    <w:rsid w:val="0026357E"/>
    <w:pPr>
      <w:spacing w:after="240" w:line="260" w:lineRule="atLeast"/>
    </w:pPr>
    <w:rPr>
      <w:rFonts w:eastAsiaTheme="minorHAnsi"/>
      <w:sz w:val="22"/>
      <w:szCs w:val="20"/>
      <w:lang w:eastAsia="en-US"/>
    </w:rPr>
  </w:style>
  <w:style w:type="paragraph" w:customStyle="1" w:styleId="285DE34C7A2B4F2E8C009FB5C91D6A1B20">
    <w:name w:val="285DE34C7A2B4F2E8C009FB5C91D6A1B20"/>
    <w:rsid w:val="0026357E"/>
    <w:pPr>
      <w:spacing w:after="240" w:line="260" w:lineRule="atLeast"/>
    </w:pPr>
    <w:rPr>
      <w:rFonts w:eastAsiaTheme="minorHAnsi"/>
      <w:sz w:val="22"/>
      <w:szCs w:val="20"/>
      <w:lang w:eastAsia="en-US"/>
    </w:rPr>
  </w:style>
  <w:style w:type="paragraph" w:customStyle="1" w:styleId="43DC32753C444CB6A7680445AF82244E20">
    <w:name w:val="43DC32753C444CB6A7680445AF82244E20"/>
    <w:rsid w:val="0026357E"/>
    <w:pPr>
      <w:spacing w:after="240" w:line="260" w:lineRule="atLeast"/>
    </w:pPr>
    <w:rPr>
      <w:rFonts w:eastAsiaTheme="minorHAnsi"/>
      <w:sz w:val="22"/>
      <w:szCs w:val="20"/>
      <w:lang w:eastAsia="en-US"/>
    </w:rPr>
  </w:style>
  <w:style w:type="paragraph" w:customStyle="1" w:styleId="0A7D83B1D1714C9386AC8E06C3FA48BB20">
    <w:name w:val="0A7D83B1D1714C9386AC8E06C3FA48BB20"/>
    <w:rsid w:val="0026357E"/>
    <w:pPr>
      <w:spacing w:after="240" w:line="260" w:lineRule="atLeast"/>
    </w:pPr>
    <w:rPr>
      <w:rFonts w:eastAsiaTheme="minorHAnsi"/>
      <w:sz w:val="22"/>
      <w:szCs w:val="20"/>
      <w:lang w:eastAsia="en-US"/>
    </w:rPr>
  </w:style>
  <w:style w:type="paragraph" w:customStyle="1" w:styleId="246DFD47F65A49448FB6C20FFEDD67BB20">
    <w:name w:val="246DFD47F65A49448FB6C20FFEDD67BB20"/>
    <w:rsid w:val="0026357E"/>
    <w:pPr>
      <w:spacing w:after="240" w:line="260" w:lineRule="atLeast"/>
    </w:pPr>
    <w:rPr>
      <w:rFonts w:eastAsiaTheme="minorHAnsi"/>
      <w:sz w:val="22"/>
      <w:szCs w:val="20"/>
      <w:lang w:eastAsia="en-US"/>
    </w:rPr>
  </w:style>
  <w:style w:type="paragraph" w:customStyle="1" w:styleId="D7D9DE5879BC45C5B2C0A93A549A8EFD20">
    <w:name w:val="D7D9DE5879BC45C5B2C0A93A549A8EFD20"/>
    <w:rsid w:val="0026357E"/>
    <w:pPr>
      <w:spacing w:after="240" w:line="260" w:lineRule="atLeast"/>
    </w:pPr>
    <w:rPr>
      <w:rFonts w:eastAsiaTheme="minorHAnsi"/>
      <w:sz w:val="22"/>
      <w:szCs w:val="20"/>
      <w:lang w:eastAsia="en-US"/>
    </w:rPr>
  </w:style>
  <w:style w:type="paragraph" w:customStyle="1" w:styleId="C44C9BE3DF094CC9AB31EF86E76E6F5D20">
    <w:name w:val="C44C9BE3DF094CC9AB31EF86E76E6F5D20"/>
    <w:rsid w:val="0026357E"/>
    <w:pPr>
      <w:spacing w:after="240" w:line="260" w:lineRule="atLeast"/>
    </w:pPr>
    <w:rPr>
      <w:rFonts w:eastAsiaTheme="minorHAnsi"/>
      <w:sz w:val="22"/>
      <w:szCs w:val="20"/>
      <w:lang w:eastAsia="en-US"/>
    </w:rPr>
  </w:style>
  <w:style w:type="paragraph" w:customStyle="1" w:styleId="61DEE8BEA0C24AC29066A7C3BE361AB720">
    <w:name w:val="61DEE8BEA0C24AC29066A7C3BE361AB720"/>
    <w:rsid w:val="0026357E"/>
    <w:pPr>
      <w:spacing w:after="240" w:line="260" w:lineRule="atLeast"/>
    </w:pPr>
    <w:rPr>
      <w:rFonts w:eastAsiaTheme="minorHAnsi"/>
      <w:sz w:val="22"/>
      <w:szCs w:val="20"/>
      <w:lang w:eastAsia="en-US"/>
    </w:rPr>
  </w:style>
  <w:style w:type="paragraph" w:customStyle="1" w:styleId="598F0061344248BDB25EFE50229070F520">
    <w:name w:val="598F0061344248BDB25EFE50229070F520"/>
    <w:rsid w:val="0026357E"/>
    <w:pPr>
      <w:spacing w:after="240" w:line="260" w:lineRule="atLeast"/>
    </w:pPr>
    <w:rPr>
      <w:rFonts w:eastAsiaTheme="minorHAnsi"/>
      <w:sz w:val="22"/>
      <w:szCs w:val="20"/>
      <w:lang w:eastAsia="en-US"/>
    </w:rPr>
  </w:style>
  <w:style w:type="paragraph" w:customStyle="1" w:styleId="5BD3E191C0E948E9A0E631170791EDEF20">
    <w:name w:val="5BD3E191C0E948E9A0E631170791EDEF20"/>
    <w:rsid w:val="0026357E"/>
    <w:pPr>
      <w:spacing w:after="240" w:line="260" w:lineRule="atLeast"/>
    </w:pPr>
    <w:rPr>
      <w:rFonts w:eastAsiaTheme="minorHAnsi"/>
      <w:sz w:val="22"/>
      <w:szCs w:val="20"/>
      <w:lang w:eastAsia="en-US"/>
    </w:rPr>
  </w:style>
  <w:style w:type="paragraph" w:customStyle="1" w:styleId="39F4968A4E5A4A118B07F24B96EFB80E18">
    <w:name w:val="39F4968A4E5A4A118B07F24B96EFB80E18"/>
    <w:rsid w:val="0026357E"/>
    <w:pPr>
      <w:spacing w:after="240" w:line="260" w:lineRule="atLeast"/>
    </w:pPr>
    <w:rPr>
      <w:rFonts w:eastAsiaTheme="minorHAnsi"/>
      <w:sz w:val="22"/>
      <w:szCs w:val="20"/>
      <w:lang w:eastAsia="en-US"/>
    </w:rPr>
  </w:style>
  <w:style w:type="paragraph" w:customStyle="1" w:styleId="2717DDBBBE044662A73EC08FBB5B4D9E18">
    <w:name w:val="2717DDBBBE044662A73EC08FBB5B4D9E18"/>
    <w:rsid w:val="0026357E"/>
    <w:pPr>
      <w:spacing w:after="240" w:line="260" w:lineRule="atLeast"/>
    </w:pPr>
    <w:rPr>
      <w:rFonts w:eastAsiaTheme="minorHAnsi"/>
      <w:sz w:val="22"/>
      <w:szCs w:val="20"/>
      <w:lang w:eastAsia="en-US"/>
    </w:rPr>
  </w:style>
  <w:style w:type="paragraph" w:customStyle="1" w:styleId="D962CA5067A04B71B91A798E4258FD1F18">
    <w:name w:val="D962CA5067A04B71B91A798E4258FD1F18"/>
    <w:rsid w:val="0026357E"/>
    <w:pPr>
      <w:spacing w:after="240" w:line="260" w:lineRule="atLeast"/>
    </w:pPr>
    <w:rPr>
      <w:rFonts w:eastAsiaTheme="minorHAnsi"/>
      <w:sz w:val="22"/>
      <w:szCs w:val="20"/>
      <w:lang w:eastAsia="en-US"/>
    </w:rPr>
  </w:style>
  <w:style w:type="paragraph" w:customStyle="1" w:styleId="D94391B4DDDC4BB1B0C512307BDCD99C18">
    <w:name w:val="D94391B4DDDC4BB1B0C512307BDCD99C18"/>
    <w:rsid w:val="0026357E"/>
    <w:pPr>
      <w:spacing w:after="240" w:line="260" w:lineRule="atLeast"/>
    </w:pPr>
    <w:rPr>
      <w:rFonts w:eastAsiaTheme="minorHAnsi"/>
      <w:sz w:val="22"/>
      <w:szCs w:val="20"/>
      <w:lang w:eastAsia="en-US"/>
    </w:rPr>
  </w:style>
  <w:style w:type="paragraph" w:customStyle="1" w:styleId="DFF3466B632747DB9C7B942490333F5B17">
    <w:name w:val="DFF3466B632747DB9C7B942490333F5B17"/>
    <w:rsid w:val="0026357E"/>
    <w:pPr>
      <w:spacing w:after="240" w:line="260" w:lineRule="atLeast"/>
    </w:pPr>
    <w:rPr>
      <w:rFonts w:eastAsiaTheme="minorHAnsi"/>
      <w:sz w:val="22"/>
      <w:szCs w:val="20"/>
      <w:lang w:eastAsia="en-US"/>
    </w:rPr>
  </w:style>
  <w:style w:type="paragraph" w:customStyle="1" w:styleId="615890C84E924D35A2642A73B4236F1F21">
    <w:name w:val="615890C84E924D35A2642A73B4236F1F21"/>
    <w:rsid w:val="0026357E"/>
    <w:pPr>
      <w:spacing w:after="240" w:line="260" w:lineRule="atLeast"/>
    </w:pPr>
    <w:rPr>
      <w:rFonts w:eastAsiaTheme="minorHAnsi"/>
      <w:sz w:val="22"/>
      <w:szCs w:val="20"/>
      <w:lang w:eastAsia="en-US"/>
    </w:rPr>
  </w:style>
  <w:style w:type="paragraph" w:customStyle="1" w:styleId="E9BDECC91D484023BD51B59E55A23B8D15">
    <w:name w:val="E9BDECC91D484023BD51B59E55A23B8D15"/>
    <w:rsid w:val="0026357E"/>
    <w:pPr>
      <w:spacing w:after="240" w:line="260" w:lineRule="atLeast"/>
    </w:pPr>
    <w:rPr>
      <w:rFonts w:eastAsiaTheme="minorHAnsi"/>
      <w:sz w:val="22"/>
      <w:szCs w:val="20"/>
      <w:lang w:eastAsia="en-US"/>
    </w:rPr>
  </w:style>
  <w:style w:type="paragraph" w:customStyle="1" w:styleId="57943A045FDF4B649A0C47A8EFDA335415">
    <w:name w:val="57943A045FDF4B649A0C47A8EFDA335415"/>
    <w:rsid w:val="0026357E"/>
    <w:pPr>
      <w:spacing w:after="240" w:line="260" w:lineRule="atLeast"/>
    </w:pPr>
    <w:rPr>
      <w:rFonts w:eastAsiaTheme="minorHAnsi"/>
      <w:sz w:val="22"/>
      <w:szCs w:val="20"/>
      <w:lang w:eastAsia="en-US"/>
    </w:rPr>
  </w:style>
  <w:style w:type="paragraph" w:customStyle="1" w:styleId="F2FA7C9BF757417E8D9DCDDC4533C87015">
    <w:name w:val="F2FA7C9BF757417E8D9DCDDC4533C87015"/>
    <w:rsid w:val="0026357E"/>
    <w:pPr>
      <w:spacing w:after="240" w:line="260" w:lineRule="atLeast"/>
    </w:pPr>
    <w:rPr>
      <w:rFonts w:eastAsiaTheme="minorHAnsi"/>
      <w:sz w:val="22"/>
      <w:szCs w:val="20"/>
      <w:lang w:eastAsia="en-US"/>
    </w:rPr>
  </w:style>
  <w:style w:type="paragraph" w:customStyle="1" w:styleId="7C4654F7D62B4FE79F81091F1BF1EF4715">
    <w:name w:val="7C4654F7D62B4FE79F81091F1BF1EF4715"/>
    <w:rsid w:val="0026357E"/>
    <w:pPr>
      <w:spacing w:after="240" w:line="260" w:lineRule="atLeast"/>
    </w:pPr>
    <w:rPr>
      <w:rFonts w:eastAsiaTheme="minorHAnsi"/>
      <w:sz w:val="22"/>
      <w:szCs w:val="20"/>
      <w:lang w:eastAsia="en-US"/>
    </w:rPr>
  </w:style>
  <w:style w:type="paragraph" w:customStyle="1" w:styleId="E74BE5208D394450AF285A03F1270A5D15">
    <w:name w:val="E74BE5208D394450AF285A03F1270A5D15"/>
    <w:rsid w:val="0026357E"/>
    <w:pPr>
      <w:spacing w:after="240" w:line="260" w:lineRule="atLeast"/>
    </w:pPr>
    <w:rPr>
      <w:rFonts w:eastAsiaTheme="minorHAnsi"/>
      <w:sz w:val="22"/>
      <w:szCs w:val="20"/>
      <w:lang w:eastAsia="en-US"/>
    </w:rPr>
  </w:style>
  <w:style w:type="paragraph" w:customStyle="1" w:styleId="2094DFF9B9AE42ABB9425A8D0B8E0B1115">
    <w:name w:val="2094DFF9B9AE42ABB9425A8D0B8E0B1115"/>
    <w:rsid w:val="0026357E"/>
    <w:pPr>
      <w:spacing w:after="240" w:line="260" w:lineRule="atLeast"/>
    </w:pPr>
    <w:rPr>
      <w:rFonts w:eastAsiaTheme="minorHAnsi"/>
      <w:sz w:val="22"/>
      <w:szCs w:val="20"/>
      <w:lang w:eastAsia="en-US"/>
    </w:rPr>
  </w:style>
  <w:style w:type="paragraph" w:customStyle="1" w:styleId="BB65714FF94944709A07FCFB39335DEC15">
    <w:name w:val="BB65714FF94944709A07FCFB39335DEC15"/>
    <w:rsid w:val="0026357E"/>
    <w:pPr>
      <w:spacing w:after="240" w:line="260" w:lineRule="atLeast"/>
    </w:pPr>
    <w:rPr>
      <w:rFonts w:eastAsiaTheme="minorHAnsi"/>
      <w:sz w:val="22"/>
      <w:szCs w:val="20"/>
      <w:lang w:eastAsia="en-US"/>
    </w:rPr>
  </w:style>
  <w:style w:type="paragraph" w:customStyle="1" w:styleId="9E95E1B24F1441CE82DA5D7787379AC415">
    <w:name w:val="9E95E1B24F1441CE82DA5D7787379AC415"/>
    <w:rsid w:val="0026357E"/>
    <w:pPr>
      <w:spacing w:after="240" w:line="260" w:lineRule="atLeast"/>
    </w:pPr>
    <w:rPr>
      <w:rFonts w:eastAsiaTheme="minorHAnsi"/>
      <w:sz w:val="22"/>
      <w:szCs w:val="20"/>
      <w:lang w:eastAsia="en-US"/>
    </w:rPr>
  </w:style>
  <w:style w:type="paragraph" w:customStyle="1" w:styleId="12C0F81120364557A44BCCE5B32AF4D215">
    <w:name w:val="12C0F81120364557A44BCCE5B32AF4D215"/>
    <w:rsid w:val="0026357E"/>
    <w:pPr>
      <w:spacing w:after="240" w:line="260" w:lineRule="atLeast"/>
    </w:pPr>
    <w:rPr>
      <w:rFonts w:eastAsiaTheme="minorHAnsi"/>
      <w:sz w:val="22"/>
      <w:szCs w:val="20"/>
      <w:lang w:eastAsia="en-US"/>
    </w:rPr>
  </w:style>
  <w:style w:type="paragraph" w:customStyle="1" w:styleId="76048E5B714B4BB9980F94235FDDCEC615">
    <w:name w:val="76048E5B714B4BB9980F94235FDDCEC615"/>
    <w:rsid w:val="0026357E"/>
    <w:pPr>
      <w:spacing w:after="240" w:line="260" w:lineRule="atLeast"/>
    </w:pPr>
    <w:rPr>
      <w:rFonts w:eastAsiaTheme="minorHAnsi"/>
      <w:sz w:val="22"/>
      <w:szCs w:val="20"/>
      <w:lang w:eastAsia="en-US"/>
    </w:rPr>
  </w:style>
  <w:style w:type="paragraph" w:customStyle="1" w:styleId="D2BA6A8CED2241F0AB2E2B80DB15348B20">
    <w:name w:val="D2BA6A8CED2241F0AB2E2B80DB15348B20"/>
    <w:rsid w:val="0026357E"/>
    <w:pPr>
      <w:spacing w:after="240" w:line="260" w:lineRule="atLeast"/>
    </w:pPr>
    <w:rPr>
      <w:rFonts w:eastAsiaTheme="minorHAnsi"/>
      <w:sz w:val="22"/>
      <w:szCs w:val="20"/>
      <w:lang w:eastAsia="en-US"/>
    </w:rPr>
  </w:style>
  <w:style w:type="paragraph" w:customStyle="1" w:styleId="8060FEF1C2B845D589C29ECEE91A957921">
    <w:name w:val="8060FEF1C2B845D589C29ECEE91A957921"/>
    <w:rsid w:val="0026357E"/>
    <w:pPr>
      <w:spacing w:after="240" w:line="260" w:lineRule="atLeast"/>
    </w:pPr>
    <w:rPr>
      <w:rFonts w:eastAsiaTheme="minorHAnsi"/>
      <w:sz w:val="22"/>
      <w:szCs w:val="20"/>
      <w:lang w:eastAsia="en-US"/>
    </w:rPr>
  </w:style>
  <w:style w:type="paragraph" w:customStyle="1" w:styleId="E5BDE45AA3254DD086803FFCA0DE6E2521">
    <w:name w:val="E5BDE45AA3254DD086803FFCA0DE6E2521"/>
    <w:rsid w:val="0026357E"/>
    <w:rPr>
      <w:rFonts w:eastAsiaTheme="minorHAnsi"/>
      <w:sz w:val="22"/>
      <w:szCs w:val="20"/>
      <w:lang w:eastAsia="en-US"/>
    </w:rPr>
  </w:style>
  <w:style w:type="paragraph" w:customStyle="1" w:styleId="8FA05740F5614CA9AD9BB699182E632F21">
    <w:name w:val="8FA05740F5614CA9AD9BB699182E632F21"/>
    <w:rsid w:val="0026357E"/>
    <w:rPr>
      <w:rFonts w:eastAsiaTheme="minorHAnsi"/>
      <w:sz w:val="22"/>
      <w:szCs w:val="20"/>
      <w:lang w:eastAsia="en-US"/>
    </w:rPr>
  </w:style>
  <w:style w:type="paragraph" w:customStyle="1" w:styleId="CE3E7E872BBB4A10BB1AEE1BAA31C7D015">
    <w:name w:val="CE3E7E872BBB4A10BB1AEE1BAA31C7D015"/>
    <w:rsid w:val="0026357E"/>
    <w:pPr>
      <w:spacing w:after="240" w:line="260" w:lineRule="atLeast"/>
    </w:pPr>
    <w:rPr>
      <w:rFonts w:eastAsiaTheme="minorHAnsi"/>
      <w:sz w:val="22"/>
      <w:szCs w:val="20"/>
      <w:lang w:eastAsia="en-US"/>
    </w:rPr>
  </w:style>
  <w:style w:type="paragraph" w:customStyle="1" w:styleId="D9332633D5654FA69DEC50887929D50114">
    <w:name w:val="D9332633D5654FA69DEC50887929D50114"/>
    <w:rsid w:val="0026357E"/>
    <w:pPr>
      <w:spacing w:after="240" w:line="260" w:lineRule="atLeast"/>
    </w:pPr>
    <w:rPr>
      <w:rFonts w:eastAsiaTheme="minorHAnsi"/>
      <w:sz w:val="22"/>
      <w:szCs w:val="20"/>
      <w:lang w:eastAsia="en-US"/>
    </w:rPr>
  </w:style>
  <w:style w:type="paragraph" w:customStyle="1" w:styleId="D8B99273AD444E85B62695D2A8CE982414">
    <w:name w:val="D8B99273AD444E85B62695D2A8CE982414"/>
    <w:rsid w:val="0026357E"/>
    <w:rPr>
      <w:rFonts w:eastAsiaTheme="minorHAnsi"/>
      <w:sz w:val="22"/>
      <w:szCs w:val="20"/>
      <w:lang w:eastAsia="en-US"/>
    </w:rPr>
  </w:style>
  <w:style w:type="paragraph" w:customStyle="1" w:styleId="C220D8A4954F4B868E66EE3DC3E2492613">
    <w:name w:val="C220D8A4954F4B868E66EE3DC3E2492613"/>
    <w:rsid w:val="0026357E"/>
    <w:rPr>
      <w:rFonts w:eastAsiaTheme="minorHAnsi"/>
      <w:sz w:val="22"/>
      <w:szCs w:val="20"/>
      <w:lang w:eastAsia="en-US"/>
    </w:rPr>
  </w:style>
  <w:style w:type="paragraph" w:customStyle="1" w:styleId="C03164C4B4D64195BEA9AE421C51F48E13">
    <w:name w:val="C03164C4B4D64195BEA9AE421C51F48E13"/>
    <w:rsid w:val="0026357E"/>
    <w:rPr>
      <w:rFonts w:eastAsiaTheme="minorHAnsi"/>
      <w:sz w:val="22"/>
      <w:szCs w:val="20"/>
      <w:lang w:eastAsia="en-US"/>
    </w:rPr>
  </w:style>
  <w:style w:type="paragraph" w:customStyle="1" w:styleId="B7044230B2C845A5847DE5D6A7F4B6DF13">
    <w:name w:val="B7044230B2C845A5847DE5D6A7F4B6DF13"/>
    <w:rsid w:val="0026357E"/>
    <w:pPr>
      <w:spacing w:after="240" w:line="260" w:lineRule="atLeast"/>
    </w:pPr>
    <w:rPr>
      <w:rFonts w:eastAsiaTheme="minorHAnsi"/>
      <w:sz w:val="22"/>
      <w:szCs w:val="20"/>
      <w:lang w:eastAsia="en-US"/>
    </w:rPr>
  </w:style>
  <w:style w:type="paragraph" w:customStyle="1" w:styleId="B1BCC21DDD7240CDAF8CAC3CA29594D213">
    <w:name w:val="B1BCC21DDD7240CDAF8CAC3CA29594D213"/>
    <w:rsid w:val="0026357E"/>
    <w:pPr>
      <w:spacing w:after="240" w:line="260" w:lineRule="atLeast"/>
    </w:pPr>
    <w:rPr>
      <w:rFonts w:eastAsiaTheme="minorHAnsi"/>
      <w:sz w:val="22"/>
      <w:szCs w:val="20"/>
      <w:lang w:eastAsia="en-US"/>
    </w:rPr>
  </w:style>
  <w:style w:type="paragraph" w:customStyle="1" w:styleId="0AB2FE60850D41BC826EED1F1364554113">
    <w:name w:val="0AB2FE60850D41BC826EED1F1364554113"/>
    <w:rsid w:val="0026357E"/>
    <w:pPr>
      <w:spacing w:after="240" w:line="260" w:lineRule="atLeast"/>
    </w:pPr>
    <w:rPr>
      <w:rFonts w:eastAsiaTheme="minorHAnsi"/>
      <w:sz w:val="22"/>
      <w:szCs w:val="20"/>
      <w:lang w:eastAsia="en-US"/>
    </w:rPr>
  </w:style>
  <w:style w:type="paragraph" w:customStyle="1" w:styleId="394E681CB7DE42ED9CA14363FDD4ED2921">
    <w:name w:val="394E681CB7DE42ED9CA14363FDD4ED2921"/>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EF2B819630014DA09DE9CACAF489783C">
    <w:name w:val="EF2B819630014DA09DE9CACAF489783C"/>
    <w:rsid w:val="0026357E"/>
    <w:pPr>
      <w:spacing w:after="160" w:line="259" w:lineRule="auto"/>
    </w:pPr>
    <w:rPr>
      <w:sz w:val="22"/>
      <w:szCs w:val="22"/>
    </w:rPr>
  </w:style>
  <w:style w:type="paragraph" w:customStyle="1" w:styleId="298CC0E816884B5DA43B1B977C5078EE31">
    <w:name w:val="298CC0E816884B5DA43B1B977C5078EE31"/>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3">
    <w:name w:val="3D691987DEE7456F9FB0F9ABA39A3FF923"/>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1B65DADF00C47918B173FAC47B41AAD22">
    <w:name w:val="01B65DADF00C47918B173FAC47B41AAD2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22">
    <w:name w:val="B9F6D7747808437B94FC923EE6AB756D2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275B4E735F094E8DB59AD926B2AAC30E22">
    <w:name w:val="275B4E735F094E8DB59AD926B2AAC30E22"/>
    <w:rsid w:val="0026357E"/>
    <w:pPr>
      <w:spacing w:after="240" w:line="260" w:lineRule="atLeast"/>
    </w:pPr>
    <w:rPr>
      <w:rFonts w:eastAsiaTheme="minorHAnsi"/>
      <w:sz w:val="22"/>
      <w:szCs w:val="20"/>
      <w:lang w:eastAsia="en-US"/>
    </w:rPr>
  </w:style>
  <w:style w:type="paragraph" w:customStyle="1" w:styleId="754F9912905345F498C4B7FBC0EA6DFF22">
    <w:name w:val="754F9912905345F498C4B7FBC0EA6DFF22"/>
    <w:rsid w:val="0026357E"/>
    <w:pPr>
      <w:spacing w:after="240" w:line="260" w:lineRule="atLeast"/>
    </w:pPr>
    <w:rPr>
      <w:rFonts w:eastAsiaTheme="minorHAnsi"/>
      <w:sz w:val="22"/>
      <w:szCs w:val="20"/>
      <w:lang w:eastAsia="en-US"/>
    </w:rPr>
  </w:style>
  <w:style w:type="paragraph" w:customStyle="1" w:styleId="4DAD56EB21E04575AC076A2AAF6A3F686">
    <w:name w:val="4DAD56EB21E04575AC076A2AAF6A3F686"/>
    <w:rsid w:val="0026357E"/>
    <w:pPr>
      <w:spacing w:after="240" w:line="260" w:lineRule="atLeast"/>
    </w:pPr>
    <w:rPr>
      <w:rFonts w:eastAsiaTheme="minorHAnsi"/>
      <w:sz w:val="22"/>
      <w:szCs w:val="20"/>
      <w:lang w:eastAsia="en-US"/>
    </w:rPr>
  </w:style>
  <w:style w:type="paragraph" w:customStyle="1" w:styleId="ABDB567A4C0840619B9ABE9F9D77BC425">
    <w:name w:val="ABDB567A4C0840619B9ABE9F9D77BC425"/>
    <w:rsid w:val="0026357E"/>
    <w:pPr>
      <w:spacing w:after="240" w:line="260" w:lineRule="atLeast"/>
    </w:pPr>
    <w:rPr>
      <w:rFonts w:eastAsiaTheme="minorHAnsi"/>
      <w:sz w:val="22"/>
      <w:szCs w:val="20"/>
      <w:lang w:eastAsia="en-US"/>
    </w:rPr>
  </w:style>
  <w:style w:type="paragraph" w:customStyle="1" w:styleId="E1D224847E5B45D687401D9959C917602">
    <w:name w:val="E1D224847E5B45D687401D9959C917602"/>
    <w:rsid w:val="0026357E"/>
    <w:pPr>
      <w:spacing w:after="240" w:line="260" w:lineRule="atLeast"/>
    </w:pPr>
    <w:rPr>
      <w:rFonts w:eastAsiaTheme="minorHAnsi"/>
      <w:sz w:val="22"/>
      <w:szCs w:val="20"/>
      <w:lang w:eastAsia="en-US"/>
    </w:rPr>
  </w:style>
  <w:style w:type="paragraph" w:customStyle="1" w:styleId="A3D9930B99104E8D81AC0A5A7122F73C3">
    <w:name w:val="A3D9930B99104E8D81AC0A5A7122F73C3"/>
    <w:rsid w:val="0026357E"/>
    <w:pPr>
      <w:spacing w:after="240" w:line="260" w:lineRule="atLeast"/>
    </w:pPr>
    <w:rPr>
      <w:rFonts w:eastAsiaTheme="minorHAnsi"/>
      <w:sz w:val="22"/>
      <w:szCs w:val="20"/>
      <w:lang w:eastAsia="en-US"/>
    </w:rPr>
  </w:style>
  <w:style w:type="paragraph" w:customStyle="1" w:styleId="230105F7EDC4431695DC64A6CA30D66C29">
    <w:name w:val="230105F7EDC4431695DC64A6CA30D66C29"/>
    <w:rsid w:val="0026357E"/>
    <w:pPr>
      <w:spacing w:after="240" w:line="260" w:lineRule="atLeast"/>
    </w:pPr>
    <w:rPr>
      <w:rFonts w:eastAsiaTheme="minorHAnsi"/>
      <w:sz w:val="22"/>
      <w:szCs w:val="20"/>
      <w:lang w:eastAsia="en-US"/>
    </w:rPr>
  </w:style>
  <w:style w:type="paragraph" w:customStyle="1" w:styleId="6A8A28C22FC24D58B014E2F69D0492F122">
    <w:name w:val="6A8A28C22FC24D58B014E2F69D0492F122"/>
    <w:rsid w:val="0026357E"/>
    <w:pPr>
      <w:spacing w:after="240" w:line="260" w:lineRule="atLeast"/>
    </w:pPr>
    <w:rPr>
      <w:rFonts w:eastAsiaTheme="minorHAnsi"/>
      <w:sz w:val="22"/>
      <w:szCs w:val="20"/>
      <w:lang w:eastAsia="en-US"/>
    </w:rPr>
  </w:style>
  <w:style w:type="paragraph" w:customStyle="1" w:styleId="F90E667FF3D946EAAE982E6485451A3522">
    <w:name w:val="F90E667FF3D946EAAE982E6485451A3522"/>
    <w:rsid w:val="0026357E"/>
    <w:pPr>
      <w:spacing w:after="240" w:line="260" w:lineRule="atLeast"/>
    </w:pPr>
    <w:rPr>
      <w:rFonts w:eastAsiaTheme="minorHAnsi"/>
      <w:sz w:val="22"/>
      <w:szCs w:val="20"/>
      <w:lang w:eastAsia="en-US"/>
    </w:rPr>
  </w:style>
  <w:style w:type="paragraph" w:customStyle="1" w:styleId="EF2B819630014DA09DE9CACAF489783C1">
    <w:name w:val="EF2B819630014DA09DE9CACAF489783C1"/>
    <w:rsid w:val="0026357E"/>
    <w:pPr>
      <w:spacing w:after="240" w:line="260" w:lineRule="atLeast"/>
    </w:pPr>
    <w:rPr>
      <w:rFonts w:eastAsiaTheme="minorHAnsi"/>
      <w:sz w:val="22"/>
      <w:szCs w:val="20"/>
      <w:lang w:eastAsia="en-US"/>
    </w:rPr>
  </w:style>
  <w:style w:type="paragraph" w:customStyle="1" w:styleId="5ED1CC242382436CBB8CC6F6B4FCA04122">
    <w:name w:val="5ED1CC242382436CBB8CC6F6B4FCA04122"/>
    <w:rsid w:val="0026357E"/>
    <w:pPr>
      <w:spacing w:after="240" w:line="260" w:lineRule="atLeast"/>
    </w:pPr>
    <w:rPr>
      <w:rFonts w:eastAsiaTheme="minorHAnsi"/>
      <w:sz w:val="22"/>
      <w:szCs w:val="20"/>
      <w:lang w:eastAsia="en-US"/>
    </w:rPr>
  </w:style>
  <w:style w:type="paragraph" w:customStyle="1" w:styleId="865BCAFE8A924617A98494C04DF38B7F22">
    <w:name w:val="865BCAFE8A924617A98494C04DF38B7F22"/>
    <w:rsid w:val="0026357E"/>
    <w:pPr>
      <w:spacing w:after="240" w:line="260" w:lineRule="atLeast"/>
    </w:pPr>
    <w:rPr>
      <w:rFonts w:eastAsiaTheme="minorHAnsi"/>
      <w:sz w:val="22"/>
      <w:szCs w:val="20"/>
      <w:lang w:eastAsia="en-US"/>
    </w:rPr>
  </w:style>
  <w:style w:type="paragraph" w:customStyle="1" w:styleId="B0839C90DDD6424AA53D8DB923C8673522">
    <w:name w:val="B0839C90DDD6424AA53D8DB923C8673522"/>
    <w:rsid w:val="0026357E"/>
    <w:pPr>
      <w:spacing w:after="240" w:line="260" w:lineRule="atLeast"/>
    </w:pPr>
    <w:rPr>
      <w:rFonts w:eastAsiaTheme="minorHAnsi"/>
      <w:sz w:val="22"/>
      <w:szCs w:val="20"/>
      <w:lang w:eastAsia="en-US"/>
    </w:rPr>
  </w:style>
  <w:style w:type="paragraph" w:customStyle="1" w:styleId="39CDF662632B4B3CBA18ACBAD606D8B931">
    <w:name w:val="39CDF662632B4B3CBA18ACBAD606D8B931"/>
    <w:rsid w:val="0026357E"/>
    <w:pPr>
      <w:spacing w:after="240" w:line="260" w:lineRule="atLeast"/>
    </w:pPr>
    <w:rPr>
      <w:rFonts w:eastAsiaTheme="minorHAnsi"/>
      <w:sz w:val="22"/>
      <w:szCs w:val="20"/>
      <w:lang w:eastAsia="en-US"/>
    </w:rPr>
  </w:style>
  <w:style w:type="paragraph" w:customStyle="1" w:styleId="6CD16574D98B4EDCAD06DACD8980A24522">
    <w:name w:val="6CD16574D98B4EDCAD06DACD8980A2452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22">
    <w:name w:val="5220A148079A485F940AEEAA7415302C2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109B6DFBDC8A44C899275507E17B72C912">
    <w:name w:val="109B6DFBDC8A44C899275507E17B72C91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1">
    <w:name w:val="C186B25858874668B152358F48CF84F211"/>
    <w:rsid w:val="0026357E"/>
    <w:rPr>
      <w:rFonts w:eastAsiaTheme="minorHAnsi"/>
      <w:sz w:val="22"/>
      <w:szCs w:val="20"/>
      <w:lang w:eastAsia="en-US"/>
    </w:rPr>
  </w:style>
  <w:style w:type="paragraph" w:customStyle="1" w:styleId="967A08CA58724D2FB4632B4FC89527F922">
    <w:name w:val="967A08CA58724D2FB4632B4FC89527F922"/>
    <w:rsid w:val="0026357E"/>
    <w:pPr>
      <w:spacing w:after="240" w:line="260" w:lineRule="atLeast"/>
    </w:pPr>
    <w:rPr>
      <w:rFonts w:eastAsiaTheme="minorHAnsi"/>
      <w:sz w:val="22"/>
      <w:szCs w:val="20"/>
      <w:lang w:eastAsia="en-US"/>
    </w:rPr>
  </w:style>
  <w:style w:type="paragraph" w:customStyle="1" w:styleId="3DD2CE64CE434E908C3B38CC8D132C758">
    <w:name w:val="3DD2CE64CE434E908C3B38CC8D132C758"/>
    <w:rsid w:val="0026357E"/>
    <w:pPr>
      <w:spacing w:after="240" w:line="260" w:lineRule="atLeast"/>
    </w:pPr>
    <w:rPr>
      <w:rFonts w:eastAsiaTheme="minorHAnsi"/>
      <w:sz w:val="22"/>
      <w:szCs w:val="20"/>
      <w:lang w:eastAsia="en-US"/>
    </w:rPr>
  </w:style>
  <w:style w:type="paragraph" w:customStyle="1" w:styleId="A64C491C35C84FC190ED0F43801EDEB18">
    <w:name w:val="A64C491C35C84FC190ED0F43801EDEB18"/>
    <w:rsid w:val="0026357E"/>
    <w:pPr>
      <w:spacing w:after="240" w:line="260" w:lineRule="atLeast"/>
    </w:pPr>
    <w:rPr>
      <w:rFonts w:eastAsiaTheme="minorHAnsi"/>
      <w:sz w:val="22"/>
      <w:szCs w:val="20"/>
      <w:lang w:eastAsia="en-US"/>
    </w:rPr>
  </w:style>
  <w:style w:type="paragraph" w:customStyle="1" w:styleId="7E407641CBE249CAA04F7B107E6F17DE20">
    <w:name w:val="7E407641CBE249CAA04F7B107E6F17DE20"/>
    <w:rsid w:val="0026357E"/>
    <w:pPr>
      <w:spacing w:after="240" w:line="260" w:lineRule="atLeast"/>
    </w:pPr>
    <w:rPr>
      <w:rFonts w:eastAsiaTheme="minorHAnsi"/>
      <w:sz w:val="22"/>
      <w:szCs w:val="20"/>
      <w:lang w:eastAsia="en-US"/>
    </w:rPr>
  </w:style>
  <w:style w:type="paragraph" w:customStyle="1" w:styleId="25D5F22546E74F9C8F42581F735191DA22">
    <w:name w:val="25D5F22546E74F9C8F42581F735191DA22"/>
    <w:rsid w:val="0026357E"/>
    <w:rPr>
      <w:rFonts w:eastAsiaTheme="minorHAnsi"/>
      <w:sz w:val="22"/>
      <w:szCs w:val="20"/>
      <w:lang w:eastAsia="en-US"/>
    </w:rPr>
  </w:style>
  <w:style w:type="paragraph" w:customStyle="1" w:styleId="5E781CEC0F204091A7C7CDB3CEB7C28122">
    <w:name w:val="5E781CEC0F204091A7C7CDB3CEB7C28122"/>
    <w:rsid w:val="0026357E"/>
    <w:rPr>
      <w:rFonts w:eastAsiaTheme="minorHAnsi"/>
      <w:sz w:val="22"/>
      <w:szCs w:val="20"/>
      <w:lang w:eastAsia="en-US"/>
    </w:rPr>
  </w:style>
  <w:style w:type="paragraph" w:customStyle="1" w:styleId="06A3549D049F4F2F816F5AD358C073A220">
    <w:name w:val="06A3549D049F4F2F816F5AD358C073A220"/>
    <w:rsid w:val="0026357E"/>
    <w:pPr>
      <w:spacing w:after="240" w:line="260" w:lineRule="atLeast"/>
    </w:pPr>
    <w:rPr>
      <w:rFonts w:eastAsiaTheme="minorHAnsi"/>
      <w:sz w:val="22"/>
      <w:szCs w:val="20"/>
      <w:lang w:eastAsia="en-US"/>
    </w:rPr>
  </w:style>
  <w:style w:type="paragraph" w:customStyle="1" w:styleId="285DE34C7A2B4F2E8C009FB5C91D6A1B21">
    <w:name w:val="285DE34C7A2B4F2E8C009FB5C91D6A1B21"/>
    <w:rsid w:val="0026357E"/>
    <w:pPr>
      <w:spacing w:after="240" w:line="260" w:lineRule="atLeast"/>
    </w:pPr>
    <w:rPr>
      <w:rFonts w:eastAsiaTheme="minorHAnsi"/>
      <w:sz w:val="22"/>
      <w:szCs w:val="20"/>
      <w:lang w:eastAsia="en-US"/>
    </w:rPr>
  </w:style>
  <w:style w:type="paragraph" w:customStyle="1" w:styleId="43DC32753C444CB6A7680445AF82244E21">
    <w:name w:val="43DC32753C444CB6A7680445AF82244E21"/>
    <w:rsid w:val="0026357E"/>
    <w:pPr>
      <w:spacing w:after="240" w:line="260" w:lineRule="atLeast"/>
    </w:pPr>
    <w:rPr>
      <w:rFonts w:eastAsiaTheme="minorHAnsi"/>
      <w:sz w:val="22"/>
      <w:szCs w:val="20"/>
      <w:lang w:eastAsia="en-US"/>
    </w:rPr>
  </w:style>
  <w:style w:type="paragraph" w:customStyle="1" w:styleId="0A7D83B1D1714C9386AC8E06C3FA48BB21">
    <w:name w:val="0A7D83B1D1714C9386AC8E06C3FA48BB21"/>
    <w:rsid w:val="0026357E"/>
    <w:pPr>
      <w:spacing w:after="240" w:line="260" w:lineRule="atLeast"/>
    </w:pPr>
    <w:rPr>
      <w:rFonts w:eastAsiaTheme="minorHAnsi"/>
      <w:sz w:val="22"/>
      <w:szCs w:val="20"/>
      <w:lang w:eastAsia="en-US"/>
    </w:rPr>
  </w:style>
  <w:style w:type="paragraph" w:customStyle="1" w:styleId="246DFD47F65A49448FB6C20FFEDD67BB21">
    <w:name w:val="246DFD47F65A49448FB6C20FFEDD67BB21"/>
    <w:rsid w:val="0026357E"/>
    <w:pPr>
      <w:spacing w:after="240" w:line="260" w:lineRule="atLeast"/>
    </w:pPr>
    <w:rPr>
      <w:rFonts w:eastAsiaTheme="minorHAnsi"/>
      <w:sz w:val="22"/>
      <w:szCs w:val="20"/>
      <w:lang w:eastAsia="en-US"/>
    </w:rPr>
  </w:style>
  <w:style w:type="paragraph" w:customStyle="1" w:styleId="D7D9DE5879BC45C5B2C0A93A549A8EFD21">
    <w:name w:val="D7D9DE5879BC45C5B2C0A93A549A8EFD21"/>
    <w:rsid w:val="0026357E"/>
    <w:pPr>
      <w:spacing w:after="240" w:line="260" w:lineRule="atLeast"/>
    </w:pPr>
    <w:rPr>
      <w:rFonts w:eastAsiaTheme="minorHAnsi"/>
      <w:sz w:val="22"/>
      <w:szCs w:val="20"/>
      <w:lang w:eastAsia="en-US"/>
    </w:rPr>
  </w:style>
  <w:style w:type="paragraph" w:customStyle="1" w:styleId="C44C9BE3DF094CC9AB31EF86E76E6F5D21">
    <w:name w:val="C44C9BE3DF094CC9AB31EF86E76E6F5D21"/>
    <w:rsid w:val="0026357E"/>
    <w:pPr>
      <w:spacing w:after="240" w:line="260" w:lineRule="atLeast"/>
    </w:pPr>
    <w:rPr>
      <w:rFonts w:eastAsiaTheme="minorHAnsi"/>
      <w:sz w:val="22"/>
      <w:szCs w:val="20"/>
      <w:lang w:eastAsia="en-US"/>
    </w:rPr>
  </w:style>
  <w:style w:type="paragraph" w:customStyle="1" w:styleId="61DEE8BEA0C24AC29066A7C3BE361AB721">
    <w:name w:val="61DEE8BEA0C24AC29066A7C3BE361AB721"/>
    <w:rsid w:val="0026357E"/>
    <w:pPr>
      <w:spacing w:after="240" w:line="260" w:lineRule="atLeast"/>
    </w:pPr>
    <w:rPr>
      <w:rFonts w:eastAsiaTheme="minorHAnsi"/>
      <w:sz w:val="22"/>
      <w:szCs w:val="20"/>
      <w:lang w:eastAsia="en-US"/>
    </w:rPr>
  </w:style>
  <w:style w:type="paragraph" w:customStyle="1" w:styleId="598F0061344248BDB25EFE50229070F521">
    <w:name w:val="598F0061344248BDB25EFE50229070F521"/>
    <w:rsid w:val="0026357E"/>
    <w:pPr>
      <w:spacing w:after="240" w:line="260" w:lineRule="atLeast"/>
    </w:pPr>
    <w:rPr>
      <w:rFonts w:eastAsiaTheme="minorHAnsi"/>
      <w:sz w:val="22"/>
      <w:szCs w:val="20"/>
      <w:lang w:eastAsia="en-US"/>
    </w:rPr>
  </w:style>
  <w:style w:type="paragraph" w:customStyle="1" w:styleId="5BD3E191C0E948E9A0E631170791EDEF21">
    <w:name w:val="5BD3E191C0E948E9A0E631170791EDEF21"/>
    <w:rsid w:val="0026357E"/>
    <w:pPr>
      <w:spacing w:after="240" w:line="260" w:lineRule="atLeast"/>
    </w:pPr>
    <w:rPr>
      <w:rFonts w:eastAsiaTheme="minorHAnsi"/>
      <w:sz w:val="22"/>
      <w:szCs w:val="20"/>
      <w:lang w:eastAsia="en-US"/>
    </w:rPr>
  </w:style>
  <w:style w:type="paragraph" w:customStyle="1" w:styleId="39F4968A4E5A4A118B07F24B96EFB80E19">
    <w:name w:val="39F4968A4E5A4A118B07F24B96EFB80E19"/>
    <w:rsid w:val="0026357E"/>
    <w:pPr>
      <w:spacing w:after="240" w:line="260" w:lineRule="atLeast"/>
    </w:pPr>
    <w:rPr>
      <w:rFonts w:eastAsiaTheme="minorHAnsi"/>
      <w:sz w:val="22"/>
      <w:szCs w:val="20"/>
      <w:lang w:eastAsia="en-US"/>
    </w:rPr>
  </w:style>
  <w:style w:type="paragraph" w:customStyle="1" w:styleId="2717DDBBBE044662A73EC08FBB5B4D9E19">
    <w:name w:val="2717DDBBBE044662A73EC08FBB5B4D9E19"/>
    <w:rsid w:val="0026357E"/>
    <w:pPr>
      <w:spacing w:after="240" w:line="260" w:lineRule="atLeast"/>
    </w:pPr>
    <w:rPr>
      <w:rFonts w:eastAsiaTheme="minorHAnsi"/>
      <w:sz w:val="22"/>
      <w:szCs w:val="20"/>
      <w:lang w:eastAsia="en-US"/>
    </w:rPr>
  </w:style>
  <w:style w:type="paragraph" w:customStyle="1" w:styleId="D962CA5067A04B71B91A798E4258FD1F19">
    <w:name w:val="D962CA5067A04B71B91A798E4258FD1F19"/>
    <w:rsid w:val="0026357E"/>
    <w:pPr>
      <w:spacing w:after="240" w:line="260" w:lineRule="atLeast"/>
    </w:pPr>
    <w:rPr>
      <w:rFonts w:eastAsiaTheme="minorHAnsi"/>
      <w:sz w:val="22"/>
      <w:szCs w:val="20"/>
      <w:lang w:eastAsia="en-US"/>
    </w:rPr>
  </w:style>
  <w:style w:type="paragraph" w:customStyle="1" w:styleId="D94391B4DDDC4BB1B0C512307BDCD99C19">
    <w:name w:val="D94391B4DDDC4BB1B0C512307BDCD99C19"/>
    <w:rsid w:val="0026357E"/>
    <w:pPr>
      <w:spacing w:after="240" w:line="260" w:lineRule="atLeast"/>
    </w:pPr>
    <w:rPr>
      <w:rFonts w:eastAsiaTheme="minorHAnsi"/>
      <w:sz w:val="22"/>
      <w:szCs w:val="20"/>
      <w:lang w:eastAsia="en-US"/>
    </w:rPr>
  </w:style>
  <w:style w:type="paragraph" w:customStyle="1" w:styleId="DFF3466B632747DB9C7B942490333F5B18">
    <w:name w:val="DFF3466B632747DB9C7B942490333F5B18"/>
    <w:rsid w:val="0026357E"/>
    <w:pPr>
      <w:spacing w:after="240" w:line="260" w:lineRule="atLeast"/>
    </w:pPr>
    <w:rPr>
      <w:rFonts w:eastAsiaTheme="minorHAnsi"/>
      <w:sz w:val="22"/>
      <w:szCs w:val="20"/>
      <w:lang w:eastAsia="en-US"/>
    </w:rPr>
  </w:style>
  <w:style w:type="paragraph" w:customStyle="1" w:styleId="615890C84E924D35A2642A73B4236F1F22">
    <w:name w:val="615890C84E924D35A2642A73B4236F1F22"/>
    <w:rsid w:val="0026357E"/>
    <w:pPr>
      <w:spacing w:after="240" w:line="260" w:lineRule="atLeast"/>
    </w:pPr>
    <w:rPr>
      <w:rFonts w:eastAsiaTheme="minorHAnsi"/>
      <w:sz w:val="22"/>
      <w:szCs w:val="20"/>
      <w:lang w:eastAsia="en-US"/>
    </w:rPr>
  </w:style>
  <w:style w:type="paragraph" w:customStyle="1" w:styleId="E9BDECC91D484023BD51B59E55A23B8D16">
    <w:name w:val="E9BDECC91D484023BD51B59E55A23B8D16"/>
    <w:rsid w:val="0026357E"/>
    <w:pPr>
      <w:spacing w:after="240" w:line="260" w:lineRule="atLeast"/>
    </w:pPr>
    <w:rPr>
      <w:rFonts w:eastAsiaTheme="minorHAnsi"/>
      <w:sz w:val="22"/>
      <w:szCs w:val="20"/>
      <w:lang w:eastAsia="en-US"/>
    </w:rPr>
  </w:style>
  <w:style w:type="paragraph" w:customStyle="1" w:styleId="57943A045FDF4B649A0C47A8EFDA335416">
    <w:name w:val="57943A045FDF4B649A0C47A8EFDA335416"/>
    <w:rsid w:val="0026357E"/>
    <w:pPr>
      <w:spacing w:after="240" w:line="260" w:lineRule="atLeast"/>
    </w:pPr>
    <w:rPr>
      <w:rFonts w:eastAsiaTheme="minorHAnsi"/>
      <w:sz w:val="22"/>
      <w:szCs w:val="20"/>
      <w:lang w:eastAsia="en-US"/>
    </w:rPr>
  </w:style>
  <w:style w:type="paragraph" w:customStyle="1" w:styleId="F2FA7C9BF757417E8D9DCDDC4533C87016">
    <w:name w:val="F2FA7C9BF757417E8D9DCDDC4533C87016"/>
    <w:rsid w:val="0026357E"/>
    <w:pPr>
      <w:spacing w:after="240" w:line="260" w:lineRule="atLeast"/>
    </w:pPr>
    <w:rPr>
      <w:rFonts w:eastAsiaTheme="minorHAnsi"/>
      <w:sz w:val="22"/>
      <w:szCs w:val="20"/>
      <w:lang w:eastAsia="en-US"/>
    </w:rPr>
  </w:style>
  <w:style w:type="paragraph" w:customStyle="1" w:styleId="7C4654F7D62B4FE79F81091F1BF1EF4716">
    <w:name w:val="7C4654F7D62B4FE79F81091F1BF1EF4716"/>
    <w:rsid w:val="0026357E"/>
    <w:pPr>
      <w:spacing w:after="240" w:line="260" w:lineRule="atLeast"/>
    </w:pPr>
    <w:rPr>
      <w:rFonts w:eastAsiaTheme="minorHAnsi"/>
      <w:sz w:val="22"/>
      <w:szCs w:val="20"/>
      <w:lang w:eastAsia="en-US"/>
    </w:rPr>
  </w:style>
  <w:style w:type="paragraph" w:customStyle="1" w:styleId="E74BE5208D394450AF285A03F1270A5D16">
    <w:name w:val="E74BE5208D394450AF285A03F1270A5D16"/>
    <w:rsid w:val="0026357E"/>
    <w:pPr>
      <w:spacing w:after="240" w:line="260" w:lineRule="atLeast"/>
    </w:pPr>
    <w:rPr>
      <w:rFonts w:eastAsiaTheme="minorHAnsi"/>
      <w:sz w:val="22"/>
      <w:szCs w:val="20"/>
      <w:lang w:eastAsia="en-US"/>
    </w:rPr>
  </w:style>
  <w:style w:type="paragraph" w:customStyle="1" w:styleId="2094DFF9B9AE42ABB9425A8D0B8E0B1116">
    <w:name w:val="2094DFF9B9AE42ABB9425A8D0B8E0B1116"/>
    <w:rsid w:val="0026357E"/>
    <w:pPr>
      <w:spacing w:after="240" w:line="260" w:lineRule="atLeast"/>
    </w:pPr>
    <w:rPr>
      <w:rFonts w:eastAsiaTheme="minorHAnsi"/>
      <w:sz w:val="22"/>
      <w:szCs w:val="20"/>
      <w:lang w:eastAsia="en-US"/>
    </w:rPr>
  </w:style>
  <w:style w:type="paragraph" w:customStyle="1" w:styleId="BB65714FF94944709A07FCFB39335DEC16">
    <w:name w:val="BB65714FF94944709A07FCFB39335DEC16"/>
    <w:rsid w:val="0026357E"/>
    <w:pPr>
      <w:spacing w:after="240" w:line="260" w:lineRule="atLeast"/>
    </w:pPr>
    <w:rPr>
      <w:rFonts w:eastAsiaTheme="minorHAnsi"/>
      <w:sz w:val="22"/>
      <w:szCs w:val="20"/>
      <w:lang w:eastAsia="en-US"/>
    </w:rPr>
  </w:style>
  <w:style w:type="paragraph" w:customStyle="1" w:styleId="9E95E1B24F1441CE82DA5D7787379AC416">
    <w:name w:val="9E95E1B24F1441CE82DA5D7787379AC416"/>
    <w:rsid w:val="0026357E"/>
    <w:pPr>
      <w:spacing w:after="240" w:line="260" w:lineRule="atLeast"/>
    </w:pPr>
    <w:rPr>
      <w:rFonts w:eastAsiaTheme="minorHAnsi"/>
      <w:sz w:val="22"/>
      <w:szCs w:val="20"/>
      <w:lang w:eastAsia="en-US"/>
    </w:rPr>
  </w:style>
  <w:style w:type="paragraph" w:customStyle="1" w:styleId="12C0F81120364557A44BCCE5B32AF4D216">
    <w:name w:val="12C0F81120364557A44BCCE5B32AF4D216"/>
    <w:rsid w:val="0026357E"/>
    <w:pPr>
      <w:spacing w:after="240" w:line="260" w:lineRule="atLeast"/>
    </w:pPr>
    <w:rPr>
      <w:rFonts w:eastAsiaTheme="minorHAnsi"/>
      <w:sz w:val="22"/>
      <w:szCs w:val="20"/>
      <w:lang w:eastAsia="en-US"/>
    </w:rPr>
  </w:style>
  <w:style w:type="paragraph" w:customStyle="1" w:styleId="76048E5B714B4BB9980F94235FDDCEC616">
    <w:name w:val="76048E5B714B4BB9980F94235FDDCEC616"/>
    <w:rsid w:val="0026357E"/>
    <w:pPr>
      <w:spacing w:after="240" w:line="260" w:lineRule="atLeast"/>
    </w:pPr>
    <w:rPr>
      <w:rFonts w:eastAsiaTheme="minorHAnsi"/>
      <w:sz w:val="22"/>
      <w:szCs w:val="20"/>
      <w:lang w:eastAsia="en-US"/>
    </w:rPr>
  </w:style>
  <w:style w:type="paragraph" w:customStyle="1" w:styleId="D2BA6A8CED2241F0AB2E2B80DB15348B21">
    <w:name w:val="D2BA6A8CED2241F0AB2E2B80DB15348B21"/>
    <w:rsid w:val="0026357E"/>
    <w:pPr>
      <w:spacing w:after="240" w:line="260" w:lineRule="atLeast"/>
    </w:pPr>
    <w:rPr>
      <w:rFonts w:eastAsiaTheme="minorHAnsi"/>
      <w:sz w:val="22"/>
      <w:szCs w:val="20"/>
      <w:lang w:eastAsia="en-US"/>
    </w:rPr>
  </w:style>
  <w:style w:type="paragraph" w:customStyle="1" w:styleId="8060FEF1C2B845D589C29ECEE91A957922">
    <w:name w:val="8060FEF1C2B845D589C29ECEE91A957922"/>
    <w:rsid w:val="0026357E"/>
    <w:pPr>
      <w:spacing w:after="240" w:line="260" w:lineRule="atLeast"/>
    </w:pPr>
    <w:rPr>
      <w:rFonts w:eastAsiaTheme="minorHAnsi"/>
      <w:sz w:val="22"/>
      <w:szCs w:val="20"/>
      <w:lang w:eastAsia="en-US"/>
    </w:rPr>
  </w:style>
  <w:style w:type="paragraph" w:customStyle="1" w:styleId="E5BDE45AA3254DD086803FFCA0DE6E2522">
    <w:name w:val="E5BDE45AA3254DD086803FFCA0DE6E2522"/>
    <w:rsid w:val="0026357E"/>
    <w:rPr>
      <w:rFonts w:eastAsiaTheme="minorHAnsi"/>
      <w:sz w:val="22"/>
      <w:szCs w:val="20"/>
      <w:lang w:eastAsia="en-US"/>
    </w:rPr>
  </w:style>
  <w:style w:type="paragraph" w:customStyle="1" w:styleId="8FA05740F5614CA9AD9BB699182E632F22">
    <w:name w:val="8FA05740F5614CA9AD9BB699182E632F22"/>
    <w:rsid w:val="0026357E"/>
    <w:rPr>
      <w:rFonts w:eastAsiaTheme="minorHAnsi"/>
      <w:sz w:val="22"/>
      <w:szCs w:val="20"/>
      <w:lang w:eastAsia="en-US"/>
    </w:rPr>
  </w:style>
  <w:style w:type="paragraph" w:customStyle="1" w:styleId="CE3E7E872BBB4A10BB1AEE1BAA31C7D016">
    <w:name w:val="CE3E7E872BBB4A10BB1AEE1BAA31C7D016"/>
    <w:rsid w:val="0026357E"/>
    <w:pPr>
      <w:spacing w:after="240" w:line="260" w:lineRule="atLeast"/>
    </w:pPr>
    <w:rPr>
      <w:rFonts w:eastAsiaTheme="minorHAnsi"/>
      <w:sz w:val="22"/>
      <w:szCs w:val="20"/>
      <w:lang w:eastAsia="en-US"/>
    </w:rPr>
  </w:style>
  <w:style w:type="paragraph" w:customStyle="1" w:styleId="D9332633D5654FA69DEC50887929D50115">
    <w:name w:val="D9332633D5654FA69DEC50887929D50115"/>
    <w:rsid w:val="0026357E"/>
    <w:pPr>
      <w:spacing w:after="240" w:line="260" w:lineRule="atLeast"/>
    </w:pPr>
    <w:rPr>
      <w:rFonts w:eastAsiaTheme="minorHAnsi"/>
      <w:sz w:val="22"/>
      <w:szCs w:val="20"/>
      <w:lang w:eastAsia="en-US"/>
    </w:rPr>
  </w:style>
  <w:style w:type="paragraph" w:customStyle="1" w:styleId="D8B99273AD444E85B62695D2A8CE982415">
    <w:name w:val="D8B99273AD444E85B62695D2A8CE982415"/>
    <w:rsid w:val="0026357E"/>
    <w:rPr>
      <w:rFonts w:eastAsiaTheme="minorHAnsi"/>
      <w:sz w:val="22"/>
      <w:szCs w:val="20"/>
      <w:lang w:eastAsia="en-US"/>
    </w:rPr>
  </w:style>
  <w:style w:type="paragraph" w:customStyle="1" w:styleId="C220D8A4954F4B868E66EE3DC3E2492614">
    <w:name w:val="C220D8A4954F4B868E66EE3DC3E2492614"/>
    <w:rsid w:val="0026357E"/>
    <w:rPr>
      <w:rFonts w:eastAsiaTheme="minorHAnsi"/>
      <w:sz w:val="22"/>
      <w:szCs w:val="20"/>
      <w:lang w:eastAsia="en-US"/>
    </w:rPr>
  </w:style>
  <w:style w:type="paragraph" w:customStyle="1" w:styleId="C03164C4B4D64195BEA9AE421C51F48E14">
    <w:name w:val="C03164C4B4D64195BEA9AE421C51F48E14"/>
    <w:rsid w:val="0026357E"/>
    <w:rPr>
      <w:rFonts w:eastAsiaTheme="minorHAnsi"/>
      <w:sz w:val="22"/>
      <w:szCs w:val="20"/>
      <w:lang w:eastAsia="en-US"/>
    </w:rPr>
  </w:style>
  <w:style w:type="paragraph" w:customStyle="1" w:styleId="B7044230B2C845A5847DE5D6A7F4B6DF14">
    <w:name w:val="B7044230B2C845A5847DE5D6A7F4B6DF14"/>
    <w:rsid w:val="0026357E"/>
    <w:pPr>
      <w:spacing w:after="240" w:line="260" w:lineRule="atLeast"/>
    </w:pPr>
    <w:rPr>
      <w:rFonts w:eastAsiaTheme="minorHAnsi"/>
      <w:sz w:val="22"/>
      <w:szCs w:val="20"/>
      <w:lang w:eastAsia="en-US"/>
    </w:rPr>
  </w:style>
  <w:style w:type="paragraph" w:customStyle="1" w:styleId="B1BCC21DDD7240CDAF8CAC3CA29594D214">
    <w:name w:val="B1BCC21DDD7240CDAF8CAC3CA29594D214"/>
    <w:rsid w:val="0026357E"/>
    <w:pPr>
      <w:spacing w:after="240" w:line="260" w:lineRule="atLeast"/>
    </w:pPr>
    <w:rPr>
      <w:rFonts w:eastAsiaTheme="minorHAnsi"/>
      <w:sz w:val="22"/>
      <w:szCs w:val="20"/>
      <w:lang w:eastAsia="en-US"/>
    </w:rPr>
  </w:style>
  <w:style w:type="paragraph" w:customStyle="1" w:styleId="0AB2FE60850D41BC826EED1F1364554114">
    <w:name w:val="0AB2FE60850D41BC826EED1F1364554114"/>
    <w:rsid w:val="0026357E"/>
    <w:pPr>
      <w:spacing w:after="240" w:line="260" w:lineRule="atLeast"/>
    </w:pPr>
    <w:rPr>
      <w:rFonts w:eastAsiaTheme="minorHAnsi"/>
      <w:sz w:val="22"/>
      <w:szCs w:val="20"/>
      <w:lang w:eastAsia="en-US"/>
    </w:rPr>
  </w:style>
  <w:style w:type="paragraph" w:customStyle="1" w:styleId="394E681CB7DE42ED9CA14363FDD4ED2922">
    <w:name w:val="394E681CB7DE42ED9CA14363FDD4ED2922"/>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BC04035E6CEE4512B516F202854DD50B">
    <w:name w:val="BC04035E6CEE4512B516F202854DD50B"/>
    <w:rsid w:val="0026357E"/>
    <w:pPr>
      <w:spacing w:after="160" w:line="259" w:lineRule="auto"/>
    </w:pPr>
    <w:rPr>
      <w:sz w:val="22"/>
      <w:szCs w:val="22"/>
    </w:rPr>
  </w:style>
  <w:style w:type="paragraph" w:customStyle="1" w:styleId="298CC0E816884B5DA43B1B977C5078EE32">
    <w:name w:val="298CC0E816884B5DA43B1B977C5078EE32"/>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4">
    <w:name w:val="3D691987DEE7456F9FB0F9ABA39A3FF924"/>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3">
    <w:name w:val="B9F6D7747808437B94FC923EE6AB756D2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3">
    <w:name w:val="754F9912905345F498C4B7FBC0EA6DFF23"/>
    <w:rsid w:val="0026357E"/>
    <w:pPr>
      <w:spacing w:after="240" w:line="260" w:lineRule="atLeast"/>
    </w:pPr>
    <w:rPr>
      <w:rFonts w:eastAsiaTheme="minorHAnsi"/>
      <w:sz w:val="22"/>
      <w:szCs w:val="20"/>
      <w:lang w:eastAsia="en-US"/>
    </w:rPr>
  </w:style>
  <w:style w:type="paragraph" w:customStyle="1" w:styleId="4DAD56EB21E04575AC076A2AAF6A3F687">
    <w:name w:val="4DAD56EB21E04575AC076A2AAF6A3F687"/>
    <w:rsid w:val="0026357E"/>
    <w:pPr>
      <w:spacing w:after="240" w:line="260" w:lineRule="atLeast"/>
    </w:pPr>
    <w:rPr>
      <w:rFonts w:eastAsiaTheme="minorHAnsi"/>
      <w:sz w:val="22"/>
      <w:szCs w:val="20"/>
      <w:lang w:eastAsia="en-US"/>
    </w:rPr>
  </w:style>
  <w:style w:type="paragraph" w:customStyle="1" w:styleId="ABDB567A4C0840619B9ABE9F9D77BC426">
    <w:name w:val="ABDB567A4C0840619B9ABE9F9D77BC426"/>
    <w:rsid w:val="0026357E"/>
    <w:pPr>
      <w:spacing w:after="240" w:line="260" w:lineRule="atLeast"/>
    </w:pPr>
    <w:rPr>
      <w:rFonts w:eastAsiaTheme="minorHAnsi"/>
      <w:sz w:val="22"/>
      <w:szCs w:val="20"/>
      <w:lang w:eastAsia="en-US"/>
    </w:rPr>
  </w:style>
  <w:style w:type="paragraph" w:customStyle="1" w:styleId="E1D224847E5B45D687401D9959C917603">
    <w:name w:val="E1D224847E5B45D687401D9959C917603"/>
    <w:rsid w:val="0026357E"/>
    <w:pPr>
      <w:spacing w:after="240" w:line="260" w:lineRule="atLeast"/>
    </w:pPr>
    <w:rPr>
      <w:rFonts w:eastAsiaTheme="minorHAnsi"/>
      <w:sz w:val="22"/>
      <w:szCs w:val="20"/>
      <w:lang w:eastAsia="en-US"/>
    </w:rPr>
  </w:style>
  <w:style w:type="paragraph" w:customStyle="1" w:styleId="A3D9930B99104E8D81AC0A5A7122F73C4">
    <w:name w:val="A3D9930B99104E8D81AC0A5A7122F73C4"/>
    <w:rsid w:val="0026357E"/>
    <w:pPr>
      <w:spacing w:after="240" w:line="260" w:lineRule="atLeast"/>
    </w:pPr>
    <w:rPr>
      <w:rFonts w:eastAsiaTheme="minorHAnsi"/>
      <w:sz w:val="22"/>
      <w:szCs w:val="20"/>
      <w:lang w:eastAsia="en-US"/>
    </w:rPr>
  </w:style>
  <w:style w:type="paragraph" w:customStyle="1" w:styleId="230105F7EDC4431695DC64A6CA30D66C30">
    <w:name w:val="230105F7EDC4431695DC64A6CA30D66C30"/>
    <w:rsid w:val="0026357E"/>
    <w:pPr>
      <w:spacing w:after="240" w:line="260" w:lineRule="atLeast"/>
    </w:pPr>
    <w:rPr>
      <w:rFonts w:eastAsiaTheme="minorHAnsi"/>
      <w:sz w:val="22"/>
      <w:szCs w:val="20"/>
      <w:lang w:eastAsia="en-US"/>
    </w:rPr>
  </w:style>
  <w:style w:type="paragraph" w:customStyle="1" w:styleId="F90E667FF3D946EAAE982E6485451A3523">
    <w:name w:val="F90E667FF3D946EAAE982E6485451A3523"/>
    <w:rsid w:val="0026357E"/>
    <w:pPr>
      <w:spacing w:after="240" w:line="260" w:lineRule="atLeast"/>
    </w:pPr>
    <w:rPr>
      <w:rFonts w:eastAsiaTheme="minorHAnsi"/>
      <w:sz w:val="22"/>
      <w:szCs w:val="20"/>
      <w:lang w:eastAsia="en-US"/>
    </w:rPr>
  </w:style>
  <w:style w:type="paragraph" w:customStyle="1" w:styleId="C7CBA8ABFB194D20A6459C7B1A2F85D5">
    <w:name w:val="C7CBA8ABFB194D20A6459C7B1A2F85D5"/>
    <w:rsid w:val="0026357E"/>
    <w:pPr>
      <w:spacing w:after="240" w:line="260" w:lineRule="atLeast"/>
    </w:pPr>
    <w:rPr>
      <w:rFonts w:eastAsiaTheme="minorHAnsi"/>
      <w:sz w:val="22"/>
      <w:szCs w:val="20"/>
      <w:lang w:eastAsia="en-US"/>
    </w:rPr>
  </w:style>
  <w:style w:type="paragraph" w:customStyle="1" w:styleId="865BCAFE8A924617A98494C04DF38B7F23">
    <w:name w:val="865BCAFE8A924617A98494C04DF38B7F23"/>
    <w:rsid w:val="0026357E"/>
    <w:pPr>
      <w:spacing w:after="240" w:line="260" w:lineRule="atLeast"/>
    </w:pPr>
    <w:rPr>
      <w:rFonts w:eastAsiaTheme="minorHAnsi"/>
      <w:sz w:val="22"/>
      <w:szCs w:val="20"/>
      <w:lang w:eastAsia="en-US"/>
    </w:rPr>
  </w:style>
  <w:style w:type="paragraph" w:customStyle="1" w:styleId="B0839C90DDD6424AA53D8DB923C8673523">
    <w:name w:val="B0839C90DDD6424AA53D8DB923C8673523"/>
    <w:rsid w:val="0026357E"/>
    <w:pPr>
      <w:spacing w:after="240" w:line="260" w:lineRule="atLeast"/>
    </w:pPr>
    <w:rPr>
      <w:rFonts w:eastAsiaTheme="minorHAnsi"/>
      <w:sz w:val="22"/>
      <w:szCs w:val="20"/>
      <w:lang w:eastAsia="en-US"/>
    </w:rPr>
  </w:style>
  <w:style w:type="paragraph" w:customStyle="1" w:styleId="39CDF662632B4B3CBA18ACBAD606D8B932">
    <w:name w:val="39CDF662632B4B3CBA18ACBAD606D8B932"/>
    <w:rsid w:val="0026357E"/>
    <w:pPr>
      <w:spacing w:after="240" w:line="260" w:lineRule="atLeast"/>
    </w:pPr>
    <w:rPr>
      <w:rFonts w:eastAsiaTheme="minorHAnsi"/>
      <w:sz w:val="22"/>
      <w:szCs w:val="20"/>
      <w:lang w:eastAsia="en-US"/>
    </w:rPr>
  </w:style>
  <w:style w:type="paragraph" w:customStyle="1" w:styleId="5220A148079A485F940AEEAA7415302C23">
    <w:name w:val="5220A148079A485F940AEEAA7415302C2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2">
    <w:name w:val="C186B25858874668B152358F48CF84F212"/>
    <w:rsid w:val="0026357E"/>
    <w:rPr>
      <w:rFonts w:eastAsiaTheme="minorHAnsi"/>
      <w:sz w:val="22"/>
      <w:szCs w:val="20"/>
      <w:lang w:eastAsia="en-US"/>
    </w:rPr>
  </w:style>
  <w:style w:type="paragraph" w:customStyle="1" w:styleId="967A08CA58724D2FB4632B4FC89527F923">
    <w:name w:val="967A08CA58724D2FB4632B4FC89527F923"/>
    <w:rsid w:val="0026357E"/>
    <w:pPr>
      <w:spacing w:after="240" w:line="260" w:lineRule="atLeast"/>
    </w:pPr>
    <w:rPr>
      <w:rFonts w:eastAsiaTheme="minorHAnsi"/>
      <w:sz w:val="22"/>
      <w:szCs w:val="20"/>
      <w:lang w:eastAsia="en-US"/>
    </w:rPr>
  </w:style>
  <w:style w:type="paragraph" w:customStyle="1" w:styleId="3DD2CE64CE434E908C3B38CC8D132C759">
    <w:name w:val="3DD2CE64CE434E908C3B38CC8D132C759"/>
    <w:rsid w:val="0026357E"/>
    <w:pPr>
      <w:spacing w:after="240" w:line="260" w:lineRule="atLeast"/>
    </w:pPr>
    <w:rPr>
      <w:rFonts w:eastAsiaTheme="minorHAnsi"/>
      <w:sz w:val="22"/>
      <w:szCs w:val="20"/>
      <w:lang w:eastAsia="en-US"/>
    </w:rPr>
  </w:style>
  <w:style w:type="paragraph" w:customStyle="1" w:styleId="A64C491C35C84FC190ED0F43801EDEB19">
    <w:name w:val="A64C491C35C84FC190ED0F43801EDEB19"/>
    <w:rsid w:val="0026357E"/>
    <w:pPr>
      <w:spacing w:after="240" w:line="260" w:lineRule="atLeast"/>
    </w:pPr>
    <w:rPr>
      <w:rFonts w:eastAsiaTheme="minorHAnsi"/>
      <w:sz w:val="22"/>
      <w:szCs w:val="20"/>
      <w:lang w:eastAsia="en-US"/>
    </w:rPr>
  </w:style>
  <w:style w:type="paragraph" w:customStyle="1" w:styleId="7E407641CBE249CAA04F7B107E6F17DE21">
    <w:name w:val="7E407641CBE249CAA04F7B107E6F17DE21"/>
    <w:rsid w:val="0026357E"/>
    <w:pPr>
      <w:spacing w:after="240" w:line="260" w:lineRule="atLeast"/>
    </w:pPr>
    <w:rPr>
      <w:rFonts w:eastAsiaTheme="minorHAnsi"/>
      <w:sz w:val="22"/>
      <w:szCs w:val="20"/>
      <w:lang w:eastAsia="en-US"/>
    </w:rPr>
  </w:style>
  <w:style w:type="paragraph" w:customStyle="1" w:styleId="25D5F22546E74F9C8F42581F735191DA23">
    <w:name w:val="25D5F22546E74F9C8F42581F735191DA23"/>
    <w:rsid w:val="0026357E"/>
    <w:rPr>
      <w:rFonts w:eastAsiaTheme="minorHAnsi"/>
      <w:sz w:val="22"/>
      <w:szCs w:val="20"/>
      <w:lang w:eastAsia="en-US"/>
    </w:rPr>
  </w:style>
  <w:style w:type="paragraph" w:customStyle="1" w:styleId="5E781CEC0F204091A7C7CDB3CEB7C28123">
    <w:name w:val="5E781CEC0F204091A7C7CDB3CEB7C28123"/>
    <w:rsid w:val="0026357E"/>
    <w:rPr>
      <w:rFonts w:eastAsiaTheme="minorHAnsi"/>
      <w:sz w:val="22"/>
      <w:szCs w:val="20"/>
      <w:lang w:eastAsia="en-US"/>
    </w:rPr>
  </w:style>
  <w:style w:type="paragraph" w:customStyle="1" w:styleId="06A3549D049F4F2F816F5AD358C073A221">
    <w:name w:val="06A3549D049F4F2F816F5AD358C073A221"/>
    <w:rsid w:val="0026357E"/>
    <w:pPr>
      <w:spacing w:after="240" w:line="260" w:lineRule="atLeast"/>
    </w:pPr>
    <w:rPr>
      <w:rFonts w:eastAsiaTheme="minorHAnsi"/>
      <w:sz w:val="22"/>
      <w:szCs w:val="20"/>
      <w:lang w:eastAsia="en-US"/>
    </w:rPr>
  </w:style>
  <w:style w:type="paragraph" w:customStyle="1" w:styleId="285DE34C7A2B4F2E8C009FB5C91D6A1B22">
    <w:name w:val="285DE34C7A2B4F2E8C009FB5C91D6A1B22"/>
    <w:rsid w:val="0026357E"/>
    <w:pPr>
      <w:spacing w:after="240" w:line="260" w:lineRule="atLeast"/>
    </w:pPr>
    <w:rPr>
      <w:rFonts w:eastAsiaTheme="minorHAnsi"/>
      <w:sz w:val="22"/>
      <w:szCs w:val="20"/>
      <w:lang w:eastAsia="en-US"/>
    </w:rPr>
  </w:style>
  <w:style w:type="paragraph" w:customStyle="1" w:styleId="43DC32753C444CB6A7680445AF82244E22">
    <w:name w:val="43DC32753C444CB6A7680445AF82244E22"/>
    <w:rsid w:val="0026357E"/>
    <w:pPr>
      <w:spacing w:after="240" w:line="260" w:lineRule="atLeast"/>
    </w:pPr>
    <w:rPr>
      <w:rFonts w:eastAsiaTheme="minorHAnsi"/>
      <w:sz w:val="22"/>
      <w:szCs w:val="20"/>
      <w:lang w:eastAsia="en-US"/>
    </w:rPr>
  </w:style>
  <w:style w:type="paragraph" w:customStyle="1" w:styleId="0A7D83B1D1714C9386AC8E06C3FA48BB22">
    <w:name w:val="0A7D83B1D1714C9386AC8E06C3FA48BB22"/>
    <w:rsid w:val="0026357E"/>
    <w:pPr>
      <w:spacing w:after="240" w:line="260" w:lineRule="atLeast"/>
    </w:pPr>
    <w:rPr>
      <w:rFonts w:eastAsiaTheme="minorHAnsi"/>
      <w:sz w:val="22"/>
      <w:szCs w:val="20"/>
      <w:lang w:eastAsia="en-US"/>
    </w:rPr>
  </w:style>
  <w:style w:type="paragraph" w:customStyle="1" w:styleId="246DFD47F65A49448FB6C20FFEDD67BB22">
    <w:name w:val="246DFD47F65A49448FB6C20FFEDD67BB22"/>
    <w:rsid w:val="0026357E"/>
    <w:pPr>
      <w:spacing w:after="240" w:line="260" w:lineRule="atLeast"/>
    </w:pPr>
    <w:rPr>
      <w:rFonts w:eastAsiaTheme="minorHAnsi"/>
      <w:sz w:val="22"/>
      <w:szCs w:val="20"/>
      <w:lang w:eastAsia="en-US"/>
    </w:rPr>
  </w:style>
  <w:style w:type="paragraph" w:customStyle="1" w:styleId="D7D9DE5879BC45C5B2C0A93A549A8EFD22">
    <w:name w:val="D7D9DE5879BC45C5B2C0A93A549A8EFD22"/>
    <w:rsid w:val="0026357E"/>
    <w:pPr>
      <w:spacing w:after="240" w:line="260" w:lineRule="atLeast"/>
    </w:pPr>
    <w:rPr>
      <w:rFonts w:eastAsiaTheme="minorHAnsi"/>
      <w:sz w:val="22"/>
      <w:szCs w:val="20"/>
      <w:lang w:eastAsia="en-US"/>
    </w:rPr>
  </w:style>
  <w:style w:type="paragraph" w:customStyle="1" w:styleId="C44C9BE3DF094CC9AB31EF86E76E6F5D22">
    <w:name w:val="C44C9BE3DF094CC9AB31EF86E76E6F5D22"/>
    <w:rsid w:val="0026357E"/>
    <w:pPr>
      <w:spacing w:after="240" w:line="260" w:lineRule="atLeast"/>
    </w:pPr>
    <w:rPr>
      <w:rFonts w:eastAsiaTheme="minorHAnsi"/>
      <w:sz w:val="22"/>
      <w:szCs w:val="20"/>
      <w:lang w:eastAsia="en-US"/>
    </w:rPr>
  </w:style>
  <w:style w:type="paragraph" w:customStyle="1" w:styleId="61DEE8BEA0C24AC29066A7C3BE361AB722">
    <w:name w:val="61DEE8BEA0C24AC29066A7C3BE361AB722"/>
    <w:rsid w:val="0026357E"/>
    <w:pPr>
      <w:spacing w:after="240" w:line="260" w:lineRule="atLeast"/>
    </w:pPr>
    <w:rPr>
      <w:rFonts w:eastAsiaTheme="minorHAnsi"/>
      <w:sz w:val="22"/>
      <w:szCs w:val="20"/>
      <w:lang w:eastAsia="en-US"/>
    </w:rPr>
  </w:style>
  <w:style w:type="paragraph" w:customStyle="1" w:styleId="598F0061344248BDB25EFE50229070F522">
    <w:name w:val="598F0061344248BDB25EFE50229070F522"/>
    <w:rsid w:val="0026357E"/>
    <w:pPr>
      <w:spacing w:after="240" w:line="260" w:lineRule="atLeast"/>
    </w:pPr>
    <w:rPr>
      <w:rFonts w:eastAsiaTheme="minorHAnsi"/>
      <w:sz w:val="22"/>
      <w:szCs w:val="20"/>
      <w:lang w:eastAsia="en-US"/>
    </w:rPr>
  </w:style>
  <w:style w:type="paragraph" w:customStyle="1" w:styleId="5BD3E191C0E948E9A0E631170791EDEF22">
    <w:name w:val="5BD3E191C0E948E9A0E631170791EDEF22"/>
    <w:rsid w:val="0026357E"/>
    <w:pPr>
      <w:spacing w:after="240" w:line="260" w:lineRule="atLeast"/>
    </w:pPr>
    <w:rPr>
      <w:rFonts w:eastAsiaTheme="minorHAnsi"/>
      <w:sz w:val="22"/>
      <w:szCs w:val="20"/>
      <w:lang w:eastAsia="en-US"/>
    </w:rPr>
  </w:style>
  <w:style w:type="paragraph" w:customStyle="1" w:styleId="39F4968A4E5A4A118B07F24B96EFB80E20">
    <w:name w:val="39F4968A4E5A4A118B07F24B96EFB80E20"/>
    <w:rsid w:val="0026357E"/>
    <w:pPr>
      <w:spacing w:after="240" w:line="260" w:lineRule="atLeast"/>
    </w:pPr>
    <w:rPr>
      <w:rFonts w:eastAsiaTheme="minorHAnsi"/>
      <w:sz w:val="22"/>
      <w:szCs w:val="20"/>
      <w:lang w:eastAsia="en-US"/>
    </w:rPr>
  </w:style>
  <w:style w:type="paragraph" w:customStyle="1" w:styleId="2717DDBBBE044662A73EC08FBB5B4D9E20">
    <w:name w:val="2717DDBBBE044662A73EC08FBB5B4D9E20"/>
    <w:rsid w:val="0026357E"/>
    <w:pPr>
      <w:spacing w:after="240" w:line="260" w:lineRule="atLeast"/>
    </w:pPr>
    <w:rPr>
      <w:rFonts w:eastAsiaTheme="minorHAnsi"/>
      <w:sz w:val="22"/>
      <w:szCs w:val="20"/>
      <w:lang w:eastAsia="en-US"/>
    </w:rPr>
  </w:style>
  <w:style w:type="paragraph" w:customStyle="1" w:styleId="D962CA5067A04B71B91A798E4258FD1F20">
    <w:name w:val="D962CA5067A04B71B91A798E4258FD1F20"/>
    <w:rsid w:val="0026357E"/>
    <w:pPr>
      <w:spacing w:after="240" w:line="260" w:lineRule="atLeast"/>
    </w:pPr>
    <w:rPr>
      <w:rFonts w:eastAsiaTheme="minorHAnsi"/>
      <w:sz w:val="22"/>
      <w:szCs w:val="20"/>
      <w:lang w:eastAsia="en-US"/>
    </w:rPr>
  </w:style>
  <w:style w:type="paragraph" w:customStyle="1" w:styleId="D94391B4DDDC4BB1B0C512307BDCD99C20">
    <w:name w:val="D94391B4DDDC4BB1B0C512307BDCD99C20"/>
    <w:rsid w:val="0026357E"/>
    <w:pPr>
      <w:spacing w:after="240" w:line="260" w:lineRule="atLeast"/>
    </w:pPr>
    <w:rPr>
      <w:rFonts w:eastAsiaTheme="minorHAnsi"/>
      <w:sz w:val="22"/>
      <w:szCs w:val="20"/>
      <w:lang w:eastAsia="en-US"/>
    </w:rPr>
  </w:style>
  <w:style w:type="paragraph" w:customStyle="1" w:styleId="DFF3466B632747DB9C7B942490333F5B19">
    <w:name w:val="DFF3466B632747DB9C7B942490333F5B19"/>
    <w:rsid w:val="0026357E"/>
    <w:pPr>
      <w:spacing w:after="240" w:line="260" w:lineRule="atLeast"/>
    </w:pPr>
    <w:rPr>
      <w:rFonts w:eastAsiaTheme="minorHAnsi"/>
      <w:sz w:val="22"/>
      <w:szCs w:val="20"/>
      <w:lang w:eastAsia="en-US"/>
    </w:rPr>
  </w:style>
  <w:style w:type="paragraph" w:customStyle="1" w:styleId="615890C84E924D35A2642A73B4236F1F23">
    <w:name w:val="615890C84E924D35A2642A73B4236F1F23"/>
    <w:rsid w:val="0026357E"/>
    <w:pPr>
      <w:spacing w:after="240" w:line="260" w:lineRule="atLeast"/>
    </w:pPr>
    <w:rPr>
      <w:rFonts w:eastAsiaTheme="minorHAnsi"/>
      <w:sz w:val="22"/>
      <w:szCs w:val="20"/>
      <w:lang w:eastAsia="en-US"/>
    </w:rPr>
  </w:style>
  <w:style w:type="paragraph" w:customStyle="1" w:styleId="E9BDECC91D484023BD51B59E55A23B8D17">
    <w:name w:val="E9BDECC91D484023BD51B59E55A23B8D17"/>
    <w:rsid w:val="0026357E"/>
    <w:pPr>
      <w:spacing w:after="240" w:line="260" w:lineRule="atLeast"/>
    </w:pPr>
    <w:rPr>
      <w:rFonts w:eastAsiaTheme="minorHAnsi"/>
      <w:sz w:val="22"/>
      <w:szCs w:val="20"/>
      <w:lang w:eastAsia="en-US"/>
    </w:rPr>
  </w:style>
  <w:style w:type="paragraph" w:customStyle="1" w:styleId="57943A045FDF4B649A0C47A8EFDA335417">
    <w:name w:val="57943A045FDF4B649A0C47A8EFDA335417"/>
    <w:rsid w:val="0026357E"/>
    <w:pPr>
      <w:spacing w:after="240" w:line="260" w:lineRule="atLeast"/>
    </w:pPr>
    <w:rPr>
      <w:rFonts w:eastAsiaTheme="minorHAnsi"/>
      <w:sz w:val="22"/>
      <w:szCs w:val="20"/>
      <w:lang w:eastAsia="en-US"/>
    </w:rPr>
  </w:style>
  <w:style w:type="paragraph" w:customStyle="1" w:styleId="F2FA7C9BF757417E8D9DCDDC4533C87017">
    <w:name w:val="F2FA7C9BF757417E8D9DCDDC4533C87017"/>
    <w:rsid w:val="0026357E"/>
    <w:pPr>
      <w:spacing w:after="240" w:line="260" w:lineRule="atLeast"/>
    </w:pPr>
    <w:rPr>
      <w:rFonts w:eastAsiaTheme="minorHAnsi"/>
      <w:sz w:val="22"/>
      <w:szCs w:val="20"/>
      <w:lang w:eastAsia="en-US"/>
    </w:rPr>
  </w:style>
  <w:style w:type="paragraph" w:customStyle="1" w:styleId="7C4654F7D62B4FE79F81091F1BF1EF4717">
    <w:name w:val="7C4654F7D62B4FE79F81091F1BF1EF4717"/>
    <w:rsid w:val="0026357E"/>
    <w:pPr>
      <w:spacing w:after="240" w:line="260" w:lineRule="atLeast"/>
    </w:pPr>
    <w:rPr>
      <w:rFonts w:eastAsiaTheme="minorHAnsi"/>
      <w:sz w:val="22"/>
      <w:szCs w:val="20"/>
      <w:lang w:eastAsia="en-US"/>
    </w:rPr>
  </w:style>
  <w:style w:type="paragraph" w:customStyle="1" w:styleId="E74BE5208D394450AF285A03F1270A5D17">
    <w:name w:val="E74BE5208D394450AF285A03F1270A5D17"/>
    <w:rsid w:val="0026357E"/>
    <w:pPr>
      <w:spacing w:after="240" w:line="260" w:lineRule="atLeast"/>
    </w:pPr>
    <w:rPr>
      <w:rFonts w:eastAsiaTheme="minorHAnsi"/>
      <w:sz w:val="22"/>
      <w:szCs w:val="20"/>
      <w:lang w:eastAsia="en-US"/>
    </w:rPr>
  </w:style>
  <w:style w:type="paragraph" w:customStyle="1" w:styleId="2094DFF9B9AE42ABB9425A8D0B8E0B1117">
    <w:name w:val="2094DFF9B9AE42ABB9425A8D0B8E0B1117"/>
    <w:rsid w:val="0026357E"/>
    <w:pPr>
      <w:spacing w:after="240" w:line="260" w:lineRule="atLeast"/>
    </w:pPr>
    <w:rPr>
      <w:rFonts w:eastAsiaTheme="minorHAnsi"/>
      <w:sz w:val="22"/>
      <w:szCs w:val="20"/>
      <w:lang w:eastAsia="en-US"/>
    </w:rPr>
  </w:style>
  <w:style w:type="paragraph" w:customStyle="1" w:styleId="BB65714FF94944709A07FCFB39335DEC17">
    <w:name w:val="BB65714FF94944709A07FCFB39335DEC17"/>
    <w:rsid w:val="0026357E"/>
    <w:pPr>
      <w:spacing w:after="240" w:line="260" w:lineRule="atLeast"/>
    </w:pPr>
    <w:rPr>
      <w:rFonts w:eastAsiaTheme="minorHAnsi"/>
      <w:sz w:val="22"/>
      <w:szCs w:val="20"/>
      <w:lang w:eastAsia="en-US"/>
    </w:rPr>
  </w:style>
  <w:style w:type="paragraph" w:customStyle="1" w:styleId="9E95E1B24F1441CE82DA5D7787379AC417">
    <w:name w:val="9E95E1B24F1441CE82DA5D7787379AC417"/>
    <w:rsid w:val="0026357E"/>
    <w:pPr>
      <w:spacing w:after="240" w:line="260" w:lineRule="atLeast"/>
    </w:pPr>
    <w:rPr>
      <w:rFonts w:eastAsiaTheme="minorHAnsi"/>
      <w:sz w:val="22"/>
      <w:szCs w:val="20"/>
      <w:lang w:eastAsia="en-US"/>
    </w:rPr>
  </w:style>
  <w:style w:type="paragraph" w:customStyle="1" w:styleId="12C0F81120364557A44BCCE5B32AF4D217">
    <w:name w:val="12C0F81120364557A44BCCE5B32AF4D217"/>
    <w:rsid w:val="0026357E"/>
    <w:pPr>
      <w:spacing w:after="240" w:line="260" w:lineRule="atLeast"/>
    </w:pPr>
    <w:rPr>
      <w:rFonts w:eastAsiaTheme="minorHAnsi"/>
      <w:sz w:val="22"/>
      <w:szCs w:val="20"/>
      <w:lang w:eastAsia="en-US"/>
    </w:rPr>
  </w:style>
  <w:style w:type="paragraph" w:customStyle="1" w:styleId="76048E5B714B4BB9980F94235FDDCEC617">
    <w:name w:val="76048E5B714B4BB9980F94235FDDCEC617"/>
    <w:rsid w:val="0026357E"/>
    <w:pPr>
      <w:spacing w:after="240" w:line="260" w:lineRule="atLeast"/>
    </w:pPr>
    <w:rPr>
      <w:rFonts w:eastAsiaTheme="minorHAnsi"/>
      <w:sz w:val="22"/>
      <w:szCs w:val="20"/>
      <w:lang w:eastAsia="en-US"/>
    </w:rPr>
  </w:style>
  <w:style w:type="paragraph" w:customStyle="1" w:styleId="D2BA6A8CED2241F0AB2E2B80DB15348B22">
    <w:name w:val="D2BA6A8CED2241F0AB2E2B80DB15348B22"/>
    <w:rsid w:val="0026357E"/>
    <w:pPr>
      <w:spacing w:after="240" w:line="260" w:lineRule="atLeast"/>
    </w:pPr>
    <w:rPr>
      <w:rFonts w:eastAsiaTheme="minorHAnsi"/>
      <w:sz w:val="22"/>
      <w:szCs w:val="20"/>
      <w:lang w:eastAsia="en-US"/>
    </w:rPr>
  </w:style>
  <w:style w:type="paragraph" w:customStyle="1" w:styleId="8060FEF1C2B845D589C29ECEE91A957923">
    <w:name w:val="8060FEF1C2B845D589C29ECEE91A957923"/>
    <w:rsid w:val="0026357E"/>
    <w:pPr>
      <w:spacing w:after="240" w:line="260" w:lineRule="atLeast"/>
    </w:pPr>
    <w:rPr>
      <w:rFonts w:eastAsiaTheme="minorHAnsi"/>
      <w:sz w:val="22"/>
      <w:szCs w:val="20"/>
      <w:lang w:eastAsia="en-US"/>
    </w:rPr>
  </w:style>
  <w:style w:type="paragraph" w:customStyle="1" w:styleId="8FA05740F5614CA9AD9BB699182E632F23">
    <w:name w:val="8FA05740F5614CA9AD9BB699182E632F23"/>
    <w:rsid w:val="0026357E"/>
    <w:rPr>
      <w:rFonts w:eastAsiaTheme="minorHAnsi"/>
      <w:sz w:val="22"/>
      <w:szCs w:val="20"/>
      <w:lang w:eastAsia="en-US"/>
    </w:rPr>
  </w:style>
  <w:style w:type="paragraph" w:customStyle="1" w:styleId="CE3E7E872BBB4A10BB1AEE1BAA31C7D017">
    <w:name w:val="CE3E7E872BBB4A10BB1AEE1BAA31C7D017"/>
    <w:rsid w:val="0026357E"/>
    <w:pPr>
      <w:spacing w:after="240" w:line="260" w:lineRule="atLeast"/>
    </w:pPr>
    <w:rPr>
      <w:rFonts w:eastAsiaTheme="minorHAnsi"/>
      <w:sz w:val="22"/>
      <w:szCs w:val="20"/>
      <w:lang w:eastAsia="en-US"/>
    </w:rPr>
  </w:style>
  <w:style w:type="paragraph" w:customStyle="1" w:styleId="D9332633D5654FA69DEC50887929D50116">
    <w:name w:val="D9332633D5654FA69DEC50887929D50116"/>
    <w:rsid w:val="0026357E"/>
    <w:pPr>
      <w:spacing w:after="240" w:line="260" w:lineRule="atLeast"/>
    </w:pPr>
    <w:rPr>
      <w:rFonts w:eastAsiaTheme="minorHAnsi"/>
      <w:sz w:val="22"/>
      <w:szCs w:val="20"/>
      <w:lang w:eastAsia="en-US"/>
    </w:rPr>
  </w:style>
  <w:style w:type="paragraph" w:customStyle="1" w:styleId="D8B99273AD444E85B62695D2A8CE982416">
    <w:name w:val="D8B99273AD444E85B62695D2A8CE982416"/>
    <w:rsid w:val="0026357E"/>
    <w:rPr>
      <w:rFonts w:eastAsiaTheme="minorHAnsi"/>
      <w:sz w:val="22"/>
      <w:szCs w:val="20"/>
      <w:lang w:eastAsia="en-US"/>
    </w:rPr>
  </w:style>
  <w:style w:type="paragraph" w:customStyle="1" w:styleId="C220D8A4954F4B868E66EE3DC3E2492615">
    <w:name w:val="C220D8A4954F4B868E66EE3DC3E2492615"/>
    <w:rsid w:val="0026357E"/>
    <w:rPr>
      <w:rFonts w:eastAsiaTheme="minorHAnsi"/>
      <w:sz w:val="22"/>
      <w:szCs w:val="20"/>
      <w:lang w:eastAsia="en-US"/>
    </w:rPr>
  </w:style>
  <w:style w:type="paragraph" w:customStyle="1" w:styleId="C03164C4B4D64195BEA9AE421C51F48E15">
    <w:name w:val="C03164C4B4D64195BEA9AE421C51F48E15"/>
    <w:rsid w:val="0026357E"/>
    <w:rPr>
      <w:rFonts w:eastAsiaTheme="minorHAnsi"/>
      <w:sz w:val="22"/>
      <w:szCs w:val="20"/>
      <w:lang w:eastAsia="en-US"/>
    </w:rPr>
  </w:style>
  <w:style w:type="paragraph" w:customStyle="1" w:styleId="B7044230B2C845A5847DE5D6A7F4B6DF15">
    <w:name w:val="B7044230B2C845A5847DE5D6A7F4B6DF15"/>
    <w:rsid w:val="0026357E"/>
    <w:pPr>
      <w:spacing w:after="240" w:line="260" w:lineRule="atLeast"/>
    </w:pPr>
    <w:rPr>
      <w:rFonts w:eastAsiaTheme="minorHAnsi"/>
      <w:sz w:val="22"/>
      <w:szCs w:val="20"/>
      <w:lang w:eastAsia="en-US"/>
    </w:rPr>
  </w:style>
  <w:style w:type="paragraph" w:customStyle="1" w:styleId="B1BCC21DDD7240CDAF8CAC3CA29594D215">
    <w:name w:val="B1BCC21DDD7240CDAF8CAC3CA29594D215"/>
    <w:rsid w:val="0026357E"/>
    <w:pPr>
      <w:spacing w:after="240" w:line="260" w:lineRule="atLeast"/>
    </w:pPr>
    <w:rPr>
      <w:rFonts w:eastAsiaTheme="minorHAnsi"/>
      <w:sz w:val="22"/>
      <w:szCs w:val="20"/>
      <w:lang w:eastAsia="en-US"/>
    </w:rPr>
  </w:style>
  <w:style w:type="paragraph" w:customStyle="1" w:styleId="0AB2FE60850D41BC826EED1F1364554115">
    <w:name w:val="0AB2FE60850D41BC826EED1F1364554115"/>
    <w:rsid w:val="0026357E"/>
    <w:pPr>
      <w:spacing w:after="240" w:line="260" w:lineRule="atLeast"/>
    </w:pPr>
    <w:rPr>
      <w:rFonts w:eastAsiaTheme="minorHAnsi"/>
      <w:sz w:val="22"/>
      <w:szCs w:val="20"/>
      <w:lang w:eastAsia="en-US"/>
    </w:rPr>
  </w:style>
  <w:style w:type="paragraph" w:customStyle="1" w:styleId="394E681CB7DE42ED9CA14363FDD4ED2923">
    <w:name w:val="394E681CB7DE42ED9CA14363FDD4ED2923"/>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3">
    <w:name w:val="5ED1CC242382436CBB8CC6F6B4FCA04123"/>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3">
    <w:name w:val="298CC0E816884B5DA43B1B977C5078EE33"/>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5">
    <w:name w:val="3D691987DEE7456F9FB0F9ABA39A3FF925"/>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4">
    <w:name w:val="B9F6D7747808437B94FC923EE6AB756D2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4">
    <w:name w:val="754F9912905345F498C4B7FBC0EA6DFF24"/>
    <w:rsid w:val="0026357E"/>
    <w:pPr>
      <w:spacing w:after="240" w:line="260" w:lineRule="atLeast"/>
    </w:pPr>
    <w:rPr>
      <w:rFonts w:eastAsiaTheme="minorHAnsi"/>
      <w:sz w:val="22"/>
      <w:szCs w:val="20"/>
      <w:lang w:eastAsia="en-US"/>
    </w:rPr>
  </w:style>
  <w:style w:type="paragraph" w:customStyle="1" w:styleId="4DAD56EB21E04575AC076A2AAF6A3F688">
    <w:name w:val="4DAD56EB21E04575AC076A2AAF6A3F688"/>
    <w:rsid w:val="0026357E"/>
    <w:pPr>
      <w:spacing w:after="240" w:line="260" w:lineRule="atLeast"/>
    </w:pPr>
    <w:rPr>
      <w:rFonts w:eastAsiaTheme="minorHAnsi"/>
      <w:sz w:val="22"/>
      <w:szCs w:val="20"/>
      <w:lang w:eastAsia="en-US"/>
    </w:rPr>
  </w:style>
  <w:style w:type="paragraph" w:customStyle="1" w:styleId="ABDB567A4C0840619B9ABE9F9D77BC427">
    <w:name w:val="ABDB567A4C0840619B9ABE9F9D77BC427"/>
    <w:rsid w:val="0026357E"/>
    <w:pPr>
      <w:spacing w:after="240" w:line="260" w:lineRule="atLeast"/>
    </w:pPr>
    <w:rPr>
      <w:rFonts w:eastAsiaTheme="minorHAnsi"/>
      <w:sz w:val="22"/>
      <w:szCs w:val="20"/>
      <w:lang w:eastAsia="en-US"/>
    </w:rPr>
  </w:style>
  <w:style w:type="paragraph" w:customStyle="1" w:styleId="E1D224847E5B45D687401D9959C917604">
    <w:name w:val="E1D224847E5B45D687401D9959C917604"/>
    <w:rsid w:val="0026357E"/>
    <w:pPr>
      <w:spacing w:after="240" w:line="260" w:lineRule="atLeast"/>
    </w:pPr>
    <w:rPr>
      <w:rFonts w:eastAsiaTheme="minorHAnsi"/>
      <w:sz w:val="22"/>
      <w:szCs w:val="20"/>
      <w:lang w:eastAsia="en-US"/>
    </w:rPr>
  </w:style>
  <w:style w:type="paragraph" w:customStyle="1" w:styleId="A3D9930B99104E8D81AC0A5A7122F73C5">
    <w:name w:val="A3D9930B99104E8D81AC0A5A7122F73C5"/>
    <w:rsid w:val="0026357E"/>
    <w:pPr>
      <w:spacing w:after="240" w:line="260" w:lineRule="atLeast"/>
    </w:pPr>
    <w:rPr>
      <w:rFonts w:eastAsiaTheme="minorHAnsi"/>
      <w:sz w:val="22"/>
      <w:szCs w:val="20"/>
      <w:lang w:eastAsia="en-US"/>
    </w:rPr>
  </w:style>
  <w:style w:type="paragraph" w:customStyle="1" w:styleId="230105F7EDC4431695DC64A6CA30D66C31">
    <w:name w:val="230105F7EDC4431695DC64A6CA30D66C31"/>
    <w:rsid w:val="0026357E"/>
    <w:pPr>
      <w:spacing w:after="240" w:line="260" w:lineRule="atLeast"/>
    </w:pPr>
    <w:rPr>
      <w:rFonts w:eastAsiaTheme="minorHAnsi"/>
      <w:sz w:val="22"/>
      <w:szCs w:val="20"/>
      <w:lang w:eastAsia="en-US"/>
    </w:rPr>
  </w:style>
  <w:style w:type="paragraph" w:customStyle="1" w:styleId="F90E667FF3D946EAAE982E6485451A3524">
    <w:name w:val="F90E667FF3D946EAAE982E6485451A3524"/>
    <w:rsid w:val="0026357E"/>
    <w:pPr>
      <w:spacing w:after="240" w:line="260" w:lineRule="atLeast"/>
    </w:pPr>
    <w:rPr>
      <w:rFonts w:eastAsiaTheme="minorHAnsi"/>
      <w:sz w:val="22"/>
      <w:szCs w:val="20"/>
      <w:lang w:eastAsia="en-US"/>
    </w:rPr>
  </w:style>
  <w:style w:type="paragraph" w:customStyle="1" w:styleId="C7CBA8ABFB194D20A6459C7B1A2F85D51">
    <w:name w:val="C7CBA8ABFB194D20A6459C7B1A2F85D51"/>
    <w:rsid w:val="0026357E"/>
    <w:pPr>
      <w:spacing w:after="240" w:line="260" w:lineRule="atLeast"/>
    </w:pPr>
    <w:rPr>
      <w:rFonts w:eastAsiaTheme="minorHAnsi"/>
      <w:sz w:val="22"/>
      <w:szCs w:val="20"/>
      <w:lang w:eastAsia="en-US"/>
    </w:rPr>
  </w:style>
  <w:style w:type="paragraph" w:customStyle="1" w:styleId="865BCAFE8A924617A98494C04DF38B7F24">
    <w:name w:val="865BCAFE8A924617A98494C04DF38B7F24"/>
    <w:rsid w:val="0026357E"/>
    <w:pPr>
      <w:spacing w:after="240" w:line="260" w:lineRule="atLeast"/>
    </w:pPr>
    <w:rPr>
      <w:rFonts w:eastAsiaTheme="minorHAnsi"/>
      <w:sz w:val="22"/>
      <w:szCs w:val="20"/>
      <w:lang w:eastAsia="en-US"/>
    </w:rPr>
  </w:style>
  <w:style w:type="paragraph" w:customStyle="1" w:styleId="B0839C90DDD6424AA53D8DB923C8673524">
    <w:name w:val="B0839C90DDD6424AA53D8DB923C8673524"/>
    <w:rsid w:val="0026357E"/>
    <w:pPr>
      <w:spacing w:after="240" w:line="260" w:lineRule="atLeast"/>
    </w:pPr>
    <w:rPr>
      <w:rFonts w:eastAsiaTheme="minorHAnsi"/>
      <w:sz w:val="22"/>
      <w:szCs w:val="20"/>
      <w:lang w:eastAsia="en-US"/>
    </w:rPr>
  </w:style>
  <w:style w:type="paragraph" w:customStyle="1" w:styleId="39CDF662632B4B3CBA18ACBAD606D8B933">
    <w:name w:val="39CDF662632B4B3CBA18ACBAD606D8B933"/>
    <w:rsid w:val="0026357E"/>
    <w:pPr>
      <w:spacing w:after="240" w:line="260" w:lineRule="atLeast"/>
    </w:pPr>
    <w:rPr>
      <w:rFonts w:eastAsiaTheme="minorHAnsi"/>
      <w:sz w:val="22"/>
      <w:szCs w:val="20"/>
      <w:lang w:eastAsia="en-US"/>
    </w:rPr>
  </w:style>
  <w:style w:type="paragraph" w:customStyle="1" w:styleId="5220A148079A485F940AEEAA7415302C24">
    <w:name w:val="5220A148079A485F940AEEAA7415302C2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3">
    <w:name w:val="C186B25858874668B152358F48CF84F213"/>
    <w:rsid w:val="0026357E"/>
    <w:rPr>
      <w:rFonts w:eastAsiaTheme="minorHAnsi"/>
      <w:sz w:val="22"/>
      <w:szCs w:val="20"/>
      <w:lang w:eastAsia="en-US"/>
    </w:rPr>
  </w:style>
  <w:style w:type="paragraph" w:customStyle="1" w:styleId="967A08CA58724D2FB4632B4FC89527F924">
    <w:name w:val="967A08CA58724D2FB4632B4FC89527F924"/>
    <w:rsid w:val="0026357E"/>
    <w:pPr>
      <w:spacing w:after="240" w:line="260" w:lineRule="atLeast"/>
    </w:pPr>
    <w:rPr>
      <w:rFonts w:eastAsiaTheme="minorHAnsi"/>
      <w:sz w:val="22"/>
      <w:szCs w:val="20"/>
      <w:lang w:eastAsia="en-US"/>
    </w:rPr>
  </w:style>
  <w:style w:type="paragraph" w:customStyle="1" w:styleId="3DD2CE64CE434E908C3B38CC8D132C7510">
    <w:name w:val="3DD2CE64CE434E908C3B38CC8D132C7510"/>
    <w:rsid w:val="0026357E"/>
    <w:pPr>
      <w:spacing w:after="240" w:line="260" w:lineRule="atLeast"/>
    </w:pPr>
    <w:rPr>
      <w:rFonts w:eastAsiaTheme="minorHAnsi"/>
      <w:sz w:val="22"/>
      <w:szCs w:val="20"/>
      <w:lang w:eastAsia="en-US"/>
    </w:rPr>
  </w:style>
  <w:style w:type="paragraph" w:customStyle="1" w:styleId="A64C491C35C84FC190ED0F43801EDEB110">
    <w:name w:val="A64C491C35C84FC190ED0F43801EDEB110"/>
    <w:rsid w:val="0026357E"/>
    <w:pPr>
      <w:spacing w:after="240" w:line="260" w:lineRule="atLeast"/>
    </w:pPr>
    <w:rPr>
      <w:rFonts w:eastAsiaTheme="minorHAnsi"/>
      <w:sz w:val="22"/>
      <w:szCs w:val="20"/>
      <w:lang w:eastAsia="en-US"/>
    </w:rPr>
  </w:style>
  <w:style w:type="paragraph" w:customStyle="1" w:styleId="7E407641CBE249CAA04F7B107E6F17DE22">
    <w:name w:val="7E407641CBE249CAA04F7B107E6F17DE22"/>
    <w:rsid w:val="0026357E"/>
    <w:pPr>
      <w:spacing w:after="240" w:line="260" w:lineRule="atLeast"/>
    </w:pPr>
    <w:rPr>
      <w:rFonts w:eastAsiaTheme="minorHAnsi"/>
      <w:sz w:val="22"/>
      <w:szCs w:val="20"/>
      <w:lang w:eastAsia="en-US"/>
    </w:rPr>
  </w:style>
  <w:style w:type="paragraph" w:customStyle="1" w:styleId="25D5F22546E74F9C8F42581F735191DA24">
    <w:name w:val="25D5F22546E74F9C8F42581F735191DA24"/>
    <w:rsid w:val="0026357E"/>
    <w:rPr>
      <w:rFonts w:eastAsiaTheme="minorHAnsi"/>
      <w:sz w:val="22"/>
      <w:szCs w:val="20"/>
      <w:lang w:eastAsia="en-US"/>
    </w:rPr>
  </w:style>
  <w:style w:type="paragraph" w:customStyle="1" w:styleId="5E781CEC0F204091A7C7CDB3CEB7C28124">
    <w:name w:val="5E781CEC0F204091A7C7CDB3CEB7C28124"/>
    <w:rsid w:val="0026357E"/>
    <w:rPr>
      <w:rFonts w:eastAsiaTheme="minorHAnsi"/>
      <w:sz w:val="22"/>
      <w:szCs w:val="20"/>
      <w:lang w:eastAsia="en-US"/>
    </w:rPr>
  </w:style>
  <w:style w:type="paragraph" w:customStyle="1" w:styleId="06A3549D049F4F2F816F5AD358C073A222">
    <w:name w:val="06A3549D049F4F2F816F5AD358C073A222"/>
    <w:rsid w:val="0026357E"/>
    <w:pPr>
      <w:spacing w:after="240" w:line="260" w:lineRule="atLeast"/>
    </w:pPr>
    <w:rPr>
      <w:rFonts w:eastAsiaTheme="minorHAnsi"/>
      <w:sz w:val="22"/>
      <w:szCs w:val="20"/>
      <w:lang w:eastAsia="en-US"/>
    </w:rPr>
  </w:style>
  <w:style w:type="paragraph" w:customStyle="1" w:styleId="285DE34C7A2B4F2E8C009FB5C91D6A1B23">
    <w:name w:val="285DE34C7A2B4F2E8C009FB5C91D6A1B23"/>
    <w:rsid w:val="0026357E"/>
    <w:pPr>
      <w:spacing w:after="240" w:line="260" w:lineRule="atLeast"/>
    </w:pPr>
    <w:rPr>
      <w:rFonts w:eastAsiaTheme="minorHAnsi"/>
      <w:sz w:val="22"/>
      <w:szCs w:val="20"/>
      <w:lang w:eastAsia="en-US"/>
    </w:rPr>
  </w:style>
  <w:style w:type="paragraph" w:customStyle="1" w:styleId="43DC32753C444CB6A7680445AF82244E23">
    <w:name w:val="43DC32753C444CB6A7680445AF82244E23"/>
    <w:rsid w:val="0026357E"/>
    <w:pPr>
      <w:spacing w:after="240" w:line="260" w:lineRule="atLeast"/>
    </w:pPr>
    <w:rPr>
      <w:rFonts w:eastAsiaTheme="minorHAnsi"/>
      <w:sz w:val="22"/>
      <w:szCs w:val="20"/>
      <w:lang w:eastAsia="en-US"/>
    </w:rPr>
  </w:style>
  <w:style w:type="paragraph" w:customStyle="1" w:styleId="0A7D83B1D1714C9386AC8E06C3FA48BB23">
    <w:name w:val="0A7D83B1D1714C9386AC8E06C3FA48BB23"/>
    <w:rsid w:val="0026357E"/>
    <w:pPr>
      <w:spacing w:after="240" w:line="260" w:lineRule="atLeast"/>
    </w:pPr>
    <w:rPr>
      <w:rFonts w:eastAsiaTheme="minorHAnsi"/>
      <w:sz w:val="22"/>
      <w:szCs w:val="20"/>
      <w:lang w:eastAsia="en-US"/>
    </w:rPr>
  </w:style>
  <w:style w:type="paragraph" w:customStyle="1" w:styleId="246DFD47F65A49448FB6C20FFEDD67BB23">
    <w:name w:val="246DFD47F65A49448FB6C20FFEDD67BB23"/>
    <w:rsid w:val="0026357E"/>
    <w:pPr>
      <w:spacing w:after="240" w:line="260" w:lineRule="atLeast"/>
    </w:pPr>
    <w:rPr>
      <w:rFonts w:eastAsiaTheme="minorHAnsi"/>
      <w:sz w:val="22"/>
      <w:szCs w:val="20"/>
      <w:lang w:eastAsia="en-US"/>
    </w:rPr>
  </w:style>
  <w:style w:type="paragraph" w:customStyle="1" w:styleId="D7D9DE5879BC45C5B2C0A93A549A8EFD23">
    <w:name w:val="D7D9DE5879BC45C5B2C0A93A549A8EFD23"/>
    <w:rsid w:val="0026357E"/>
    <w:pPr>
      <w:spacing w:after="240" w:line="260" w:lineRule="atLeast"/>
    </w:pPr>
    <w:rPr>
      <w:rFonts w:eastAsiaTheme="minorHAnsi"/>
      <w:sz w:val="22"/>
      <w:szCs w:val="20"/>
      <w:lang w:eastAsia="en-US"/>
    </w:rPr>
  </w:style>
  <w:style w:type="paragraph" w:customStyle="1" w:styleId="C44C9BE3DF094CC9AB31EF86E76E6F5D23">
    <w:name w:val="C44C9BE3DF094CC9AB31EF86E76E6F5D23"/>
    <w:rsid w:val="0026357E"/>
    <w:pPr>
      <w:spacing w:after="240" w:line="260" w:lineRule="atLeast"/>
    </w:pPr>
    <w:rPr>
      <w:rFonts w:eastAsiaTheme="minorHAnsi"/>
      <w:sz w:val="22"/>
      <w:szCs w:val="20"/>
      <w:lang w:eastAsia="en-US"/>
    </w:rPr>
  </w:style>
  <w:style w:type="paragraph" w:customStyle="1" w:styleId="61DEE8BEA0C24AC29066A7C3BE361AB723">
    <w:name w:val="61DEE8BEA0C24AC29066A7C3BE361AB723"/>
    <w:rsid w:val="0026357E"/>
    <w:pPr>
      <w:spacing w:after="240" w:line="260" w:lineRule="atLeast"/>
    </w:pPr>
    <w:rPr>
      <w:rFonts w:eastAsiaTheme="minorHAnsi"/>
      <w:sz w:val="22"/>
      <w:szCs w:val="20"/>
      <w:lang w:eastAsia="en-US"/>
    </w:rPr>
  </w:style>
  <w:style w:type="paragraph" w:customStyle="1" w:styleId="598F0061344248BDB25EFE50229070F523">
    <w:name w:val="598F0061344248BDB25EFE50229070F523"/>
    <w:rsid w:val="0026357E"/>
    <w:pPr>
      <w:spacing w:after="240" w:line="260" w:lineRule="atLeast"/>
    </w:pPr>
    <w:rPr>
      <w:rFonts w:eastAsiaTheme="minorHAnsi"/>
      <w:sz w:val="22"/>
      <w:szCs w:val="20"/>
      <w:lang w:eastAsia="en-US"/>
    </w:rPr>
  </w:style>
  <w:style w:type="paragraph" w:customStyle="1" w:styleId="5BD3E191C0E948E9A0E631170791EDEF23">
    <w:name w:val="5BD3E191C0E948E9A0E631170791EDEF23"/>
    <w:rsid w:val="0026357E"/>
    <w:pPr>
      <w:spacing w:after="240" w:line="260" w:lineRule="atLeast"/>
    </w:pPr>
    <w:rPr>
      <w:rFonts w:eastAsiaTheme="minorHAnsi"/>
      <w:sz w:val="22"/>
      <w:szCs w:val="20"/>
      <w:lang w:eastAsia="en-US"/>
    </w:rPr>
  </w:style>
  <w:style w:type="paragraph" w:customStyle="1" w:styleId="39F4968A4E5A4A118B07F24B96EFB80E21">
    <w:name w:val="39F4968A4E5A4A118B07F24B96EFB80E21"/>
    <w:rsid w:val="0026357E"/>
    <w:pPr>
      <w:spacing w:after="240" w:line="260" w:lineRule="atLeast"/>
    </w:pPr>
    <w:rPr>
      <w:rFonts w:eastAsiaTheme="minorHAnsi"/>
      <w:sz w:val="22"/>
      <w:szCs w:val="20"/>
      <w:lang w:eastAsia="en-US"/>
    </w:rPr>
  </w:style>
  <w:style w:type="paragraph" w:customStyle="1" w:styleId="2717DDBBBE044662A73EC08FBB5B4D9E21">
    <w:name w:val="2717DDBBBE044662A73EC08FBB5B4D9E21"/>
    <w:rsid w:val="0026357E"/>
    <w:pPr>
      <w:spacing w:after="240" w:line="260" w:lineRule="atLeast"/>
    </w:pPr>
    <w:rPr>
      <w:rFonts w:eastAsiaTheme="minorHAnsi"/>
      <w:sz w:val="22"/>
      <w:szCs w:val="20"/>
      <w:lang w:eastAsia="en-US"/>
    </w:rPr>
  </w:style>
  <w:style w:type="paragraph" w:customStyle="1" w:styleId="D962CA5067A04B71B91A798E4258FD1F21">
    <w:name w:val="D962CA5067A04B71B91A798E4258FD1F21"/>
    <w:rsid w:val="0026357E"/>
    <w:pPr>
      <w:spacing w:after="240" w:line="260" w:lineRule="atLeast"/>
    </w:pPr>
    <w:rPr>
      <w:rFonts w:eastAsiaTheme="minorHAnsi"/>
      <w:sz w:val="22"/>
      <w:szCs w:val="20"/>
      <w:lang w:eastAsia="en-US"/>
    </w:rPr>
  </w:style>
  <w:style w:type="paragraph" w:customStyle="1" w:styleId="D94391B4DDDC4BB1B0C512307BDCD99C21">
    <w:name w:val="D94391B4DDDC4BB1B0C512307BDCD99C21"/>
    <w:rsid w:val="0026357E"/>
    <w:pPr>
      <w:spacing w:after="240" w:line="260" w:lineRule="atLeast"/>
    </w:pPr>
    <w:rPr>
      <w:rFonts w:eastAsiaTheme="minorHAnsi"/>
      <w:sz w:val="22"/>
      <w:szCs w:val="20"/>
      <w:lang w:eastAsia="en-US"/>
    </w:rPr>
  </w:style>
  <w:style w:type="paragraph" w:customStyle="1" w:styleId="DFF3466B632747DB9C7B942490333F5B20">
    <w:name w:val="DFF3466B632747DB9C7B942490333F5B20"/>
    <w:rsid w:val="0026357E"/>
    <w:pPr>
      <w:spacing w:after="240" w:line="260" w:lineRule="atLeast"/>
    </w:pPr>
    <w:rPr>
      <w:rFonts w:eastAsiaTheme="minorHAnsi"/>
      <w:sz w:val="22"/>
      <w:szCs w:val="20"/>
      <w:lang w:eastAsia="en-US"/>
    </w:rPr>
  </w:style>
  <w:style w:type="paragraph" w:customStyle="1" w:styleId="615890C84E924D35A2642A73B4236F1F24">
    <w:name w:val="615890C84E924D35A2642A73B4236F1F24"/>
    <w:rsid w:val="0026357E"/>
    <w:pPr>
      <w:spacing w:after="240" w:line="260" w:lineRule="atLeast"/>
    </w:pPr>
    <w:rPr>
      <w:rFonts w:eastAsiaTheme="minorHAnsi"/>
      <w:sz w:val="22"/>
      <w:szCs w:val="20"/>
      <w:lang w:eastAsia="en-US"/>
    </w:rPr>
  </w:style>
  <w:style w:type="paragraph" w:customStyle="1" w:styleId="E9BDECC91D484023BD51B59E55A23B8D18">
    <w:name w:val="E9BDECC91D484023BD51B59E55A23B8D18"/>
    <w:rsid w:val="0026357E"/>
    <w:pPr>
      <w:spacing w:after="240" w:line="260" w:lineRule="atLeast"/>
    </w:pPr>
    <w:rPr>
      <w:rFonts w:eastAsiaTheme="minorHAnsi"/>
      <w:sz w:val="22"/>
      <w:szCs w:val="20"/>
      <w:lang w:eastAsia="en-US"/>
    </w:rPr>
  </w:style>
  <w:style w:type="paragraph" w:customStyle="1" w:styleId="57943A045FDF4B649A0C47A8EFDA335418">
    <w:name w:val="57943A045FDF4B649A0C47A8EFDA335418"/>
    <w:rsid w:val="0026357E"/>
    <w:pPr>
      <w:spacing w:after="240" w:line="260" w:lineRule="atLeast"/>
    </w:pPr>
    <w:rPr>
      <w:rFonts w:eastAsiaTheme="minorHAnsi"/>
      <w:sz w:val="22"/>
      <w:szCs w:val="20"/>
      <w:lang w:eastAsia="en-US"/>
    </w:rPr>
  </w:style>
  <w:style w:type="paragraph" w:customStyle="1" w:styleId="F2FA7C9BF757417E8D9DCDDC4533C87018">
    <w:name w:val="F2FA7C9BF757417E8D9DCDDC4533C87018"/>
    <w:rsid w:val="0026357E"/>
    <w:pPr>
      <w:spacing w:after="240" w:line="260" w:lineRule="atLeast"/>
    </w:pPr>
    <w:rPr>
      <w:rFonts w:eastAsiaTheme="minorHAnsi"/>
      <w:sz w:val="22"/>
      <w:szCs w:val="20"/>
      <w:lang w:eastAsia="en-US"/>
    </w:rPr>
  </w:style>
  <w:style w:type="paragraph" w:customStyle="1" w:styleId="7C4654F7D62B4FE79F81091F1BF1EF4718">
    <w:name w:val="7C4654F7D62B4FE79F81091F1BF1EF4718"/>
    <w:rsid w:val="0026357E"/>
    <w:pPr>
      <w:spacing w:after="240" w:line="260" w:lineRule="atLeast"/>
    </w:pPr>
    <w:rPr>
      <w:rFonts w:eastAsiaTheme="minorHAnsi"/>
      <w:sz w:val="22"/>
      <w:szCs w:val="20"/>
      <w:lang w:eastAsia="en-US"/>
    </w:rPr>
  </w:style>
  <w:style w:type="paragraph" w:customStyle="1" w:styleId="E74BE5208D394450AF285A03F1270A5D18">
    <w:name w:val="E74BE5208D394450AF285A03F1270A5D18"/>
    <w:rsid w:val="0026357E"/>
    <w:pPr>
      <w:spacing w:after="240" w:line="260" w:lineRule="atLeast"/>
    </w:pPr>
    <w:rPr>
      <w:rFonts w:eastAsiaTheme="minorHAnsi"/>
      <w:sz w:val="22"/>
      <w:szCs w:val="20"/>
      <w:lang w:eastAsia="en-US"/>
    </w:rPr>
  </w:style>
  <w:style w:type="paragraph" w:customStyle="1" w:styleId="2094DFF9B9AE42ABB9425A8D0B8E0B1118">
    <w:name w:val="2094DFF9B9AE42ABB9425A8D0B8E0B1118"/>
    <w:rsid w:val="0026357E"/>
    <w:pPr>
      <w:spacing w:after="240" w:line="260" w:lineRule="atLeast"/>
    </w:pPr>
    <w:rPr>
      <w:rFonts w:eastAsiaTheme="minorHAnsi"/>
      <w:sz w:val="22"/>
      <w:szCs w:val="20"/>
      <w:lang w:eastAsia="en-US"/>
    </w:rPr>
  </w:style>
  <w:style w:type="paragraph" w:customStyle="1" w:styleId="BB65714FF94944709A07FCFB39335DEC18">
    <w:name w:val="BB65714FF94944709A07FCFB39335DEC18"/>
    <w:rsid w:val="0026357E"/>
    <w:pPr>
      <w:spacing w:after="240" w:line="260" w:lineRule="atLeast"/>
    </w:pPr>
    <w:rPr>
      <w:rFonts w:eastAsiaTheme="minorHAnsi"/>
      <w:sz w:val="22"/>
      <w:szCs w:val="20"/>
      <w:lang w:eastAsia="en-US"/>
    </w:rPr>
  </w:style>
  <w:style w:type="paragraph" w:customStyle="1" w:styleId="9E95E1B24F1441CE82DA5D7787379AC418">
    <w:name w:val="9E95E1B24F1441CE82DA5D7787379AC418"/>
    <w:rsid w:val="0026357E"/>
    <w:pPr>
      <w:spacing w:after="240" w:line="260" w:lineRule="atLeast"/>
    </w:pPr>
    <w:rPr>
      <w:rFonts w:eastAsiaTheme="minorHAnsi"/>
      <w:sz w:val="22"/>
      <w:szCs w:val="20"/>
      <w:lang w:eastAsia="en-US"/>
    </w:rPr>
  </w:style>
  <w:style w:type="paragraph" w:customStyle="1" w:styleId="12C0F81120364557A44BCCE5B32AF4D218">
    <w:name w:val="12C0F81120364557A44BCCE5B32AF4D218"/>
    <w:rsid w:val="0026357E"/>
    <w:pPr>
      <w:spacing w:after="240" w:line="260" w:lineRule="atLeast"/>
    </w:pPr>
    <w:rPr>
      <w:rFonts w:eastAsiaTheme="minorHAnsi"/>
      <w:sz w:val="22"/>
      <w:szCs w:val="20"/>
      <w:lang w:eastAsia="en-US"/>
    </w:rPr>
  </w:style>
  <w:style w:type="paragraph" w:customStyle="1" w:styleId="76048E5B714B4BB9980F94235FDDCEC618">
    <w:name w:val="76048E5B714B4BB9980F94235FDDCEC618"/>
    <w:rsid w:val="0026357E"/>
    <w:pPr>
      <w:spacing w:after="240" w:line="260" w:lineRule="atLeast"/>
    </w:pPr>
    <w:rPr>
      <w:rFonts w:eastAsiaTheme="minorHAnsi"/>
      <w:sz w:val="22"/>
      <w:szCs w:val="20"/>
      <w:lang w:eastAsia="en-US"/>
    </w:rPr>
  </w:style>
  <w:style w:type="paragraph" w:customStyle="1" w:styleId="D2BA6A8CED2241F0AB2E2B80DB15348B23">
    <w:name w:val="D2BA6A8CED2241F0AB2E2B80DB15348B23"/>
    <w:rsid w:val="0026357E"/>
    <w:pPr>
      <w:spacing w:after="240" w:line="260" w:lineRule="atLeast"/>
    </w:pPr>
    <w:rPr>
      <w:rFonts w:eastAsiaTheme="minorHAnsi"/>
      <w:sz w:val="22"/>
      <w:szCs w:val="20"/>
      <w:lang w:eastAsia="en-US"/>
    </w:rPr>
  </w:style>
  <w:style w:type="paragraph" w:customStyle="1" w:styleId="8060FEF1C2B845D589C29ECEE91A957924">
    <w:name w:val="8060FEF1C2B845D589C29ECEE91A957924"/>
    <w:rsid w:val="0026357E"/>
    <w:pPr>
      <w:spacing w:after="240" w:line="260" w:lineRule="atLeast"/>
    </w:pPr>
    <w:rPr>
      <w:rFonts w:eastAsiaTheme="minorHAnsi"/>
      <w:sz w:val="22"/>
      <w:szCs w:val="20"/>
      <w:lang w:eastAsia="en-US"/>
    </w:rPr>
  </w:style>
  <w:style w:type="paragraph" w:customStyle="1" w:styleId="8FA05740F5614CA9AD9BB699182E632F24">
    <w:name w:val="8FA05740F5614CA9AD9BB699182E632F24"/>
    <w:rsid w:val="0026357E"/>
    <w:rPr>
      <w:rFonts w:eastAsiaTheme="minorHAnsi"/>
      <w:sz w:val="22"/>
      <w:szCs w:val="20"/>
      <w:lang w:eastAsia="en-US"/>
    </w:rPr>
  </w:style>
  <w:style w:type="paragraph" w:customStyle="1" w:styleId="CE3E7E872BBB4A10BB1AEE1BAA31C7D018">
    <w:name w:val="CE3E7E872BBB4A10BB1AEE1BAA31C7D018"/>
    <w:rsid w:val="0026357E"/>
    <w:pPr>
      <w:spacing w:after="240" w:line="260" w:lineRule="atLeast"/>
    </w:pPr>
    <w:rPr>
      <w:rFonts w:eastAsiaTheme="minorHAnsi"/>
      <w:sz w:val="22"/>
      <w:szCs w:val="20"/>
      <w:lang w:eastAsia="en-US"/>
    </w:rPr>
  </w:style>
  <w:style w:type="paragraph" w:customStyle="1" w:styleId="D9332633D5654FA69DEC50887929D50117">
    <w:name w:val="D9332633D5654FA69DEC50887929D50117"/>
    <w:rsid w:val="0026357E"/>
    <w:pPr>
      <w:spacing w:after="240" w:line="260" w:lineRule="atLeast"/>
    </w:pPr>
    <w:rPr>
      <w:rFonts w:eastAsiaTheme="minorHAnsi"/>
      <w:sz w:val="22"/>
      <w:szCs w:val="20"/>
      <w:lang w:eastAsia="en-US"/>
    </w:rPr>
  </w:style>
  <w:style w:type="paragraph" w:customStyle="1" w:styleId="D8B99273AD444E85B62695D2A8CE982417">
    <w:name w:val="D8B99273AD444E85B62695D2A8CE982417"/>
    <w:rsid w:val="0026357E"/>
    <w:rPr>
      <w:rFonts w:eastAsiaTheme="minorHAnsi"/>
      <w:sz w:val="22"/>
      <w:szCs w:val="20"/>
      <w:lang w:eastAsia="en-US"/>
    </w:rPr>
  </w:style>
  <w:style w:type="paragraph" w:customStyle="1" w:styleId="C220D8A4954F4B868E66EE3DC3E2492616">
    <w:name w:val="C220D8A4954F4B868E66EE3DC3E2492616"/>
    <w:rsid w:val="0026357E"/>
    <w:rPr>
      <w:rFonts w:eastAsiaTheme="minorHAnsi"/>
      <w:sz w:val="22"/>
      <w:szCs w:val="20"/>
      <w:lang w:eastAsia="en-US"/>
    </w:rPr>
  </w:style>
  <w:style w:type="paragraph" w:customStyle="1" w:styleId="C03164C4B4D64195BEA9AE421C51F48E16">
    <w:name w:val="C03164C4B4D64195BEA9AE421C51F48E16"/>
    <w:rsid w:val="0026357E"/>
    <w:rPr>
      <w:rFonts w:eastAsiaTheme="minorHAnsi"/>
      <w:sz w:val="22"/>
      <w:szCs w:val="20"/>
      <w:lang w:eastAsia="en-US"/>
    </w:rPr>
  </w:style>
  <w:style w:type="paragraph" w:customStyle="1" w:styleId="B7044230B2C845A5847DE5D6A7F4B6DF16">
    <w:name w:val="B7044230B2C845A5847DE5D6A7F4B6DF16"/>
    <w:rsid w:val="0026357E"/>
    <w:pPr>
      <w:spacing w:after="240" w:line="260" w:lineRule="atLeast"/>
    </w:pPr>
    <w:rPr>
      <w:rFonts w:eastAsiaTheme="minorHAnsi"/>
      <w:sz w:val="22"/>
      <w:szCs w:val="20"/>
      <w:lang w:eastAsia="en-US"/>
    </w:rPr>
  </w:style>
  <w:style w:type="paragraph" w:customStyle="1" w:styleId="B1BCC21DDD7240CDAF8CAC3CA29594D216">
    <w:name w:val="B1BCC21DDD7240CDAF8CAC3CA29594D216"/>
    <w:rsid w:val="0026357E"/>
    <w:pPr>
      <w:spacing w:after="240" w:line="260" w:lineRule="atLeast"/>
    </w:pPr>
    <w:rPr>
      <w:rFonts w:eastAsiaTheme="minorHAnsi"/>
      <w:sz w:val="22"/>
      <w:szCs w:val="20"/>
      <w:lang w:eastAsia="en-US"/>
    </w:rPr>
  </w:style>
  <w:style w:type="paragraph" w:customStyle="1" w:styleId="0AB2FE60850D41BC826EED1F1364554116">
    <w:name w:val="0AB2FE60850D41BC826EED1F1364554116"/>
    <w:rsid w:val="0026357E"/>
    <w:pPr>
      <w:spacing w:after="240" w:line="260" w:lineRule="atLeast"/>
    </w:pPr>
    <w:rPr>
      <w:rFonts w:eastAsiaTheme="minorHAnsi"/>
      <w:sz w:val="22"/>
      <w:szCs w:val="20"/>
      <w:lang w:eastAsia="en-US"/>
    </w:rPr>
  </w:style>
  <w:style w:type="paragraph" w:customStyle="1" w:styleId="394E681CB7DE42ED9CA14363FDD4ED2924">
    <w:name w:val="394E681CB7DE42ED9CA14363FDD4ED2924"/>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4">
    <w:name w:val="5ED1CC242382436CBB8CC6F6B4FCA04124"/>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4">
    <w:name w:val="298CC0E816884B5DA43B1B977C5078EE34"/>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6">
    <w:name w:val="3D691987DEE7456F9FB0F9ABA39A3FF926"/>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5">
    <w:name w:val="B9F6D7747808437B94FC923EE6AB756D2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5">
    <w:name w:val="754F9912905345F498C4B7FBC0EA6DFF25"/>
    <w:rsid w:val="0026357E"/>
    <w:pPr>
      <w:spacing w:after="240" w:line="260" w:lineRule="atLeast"/>
    </w:pPr>
    <w:rPr>
      <w:rFonts w:eastAsiaTheme="minorHAnsi"/>
      <w:sz w:val="22"/>
      <w:szCs w:val="20"/>
      <w:lang w:eastAsia="en-US"/>
    </w:rPr>
  </w:style>
  <w:style w:type="paragraph" w:customStyle="1" w:styleId="4DAD56EB21E04575AC076A2AAF6A3F689">
    <w:name w:val="4DAD56EB21E04575AC076A2AAF6A3F689"/>
    <w:rsid w:val="0026357E"/>
    <w:pPr>
      <w:spacing w:after="240" w:line="260" w:lineRule="atLeast"/>
    </w:pPr>
    <w:rPr>
      <w:rFonts w:eastAsiaTheme="minorHAnsi"/>
      <w:sz w:val="22"/>
      <w:szCs w:val="20"/>
      <w:lang w:eastAsia="en-US"/>
    </w:rPr>
  </w:style>
  <w:style w:type="paragraph" w:customStyle="1" w:styleId="ABDB567A4C0840619B9ABE9F9D77BC428">
    <w:name w:val="ABDB567A4C0840619B9ABE9F9D77BC428"/>
    <w:rsid w:val="0026357E"/>
    <w:pPr>
      <w:spacing w:after="240" w:line="260" w:lineRule="atLeast"/>
    </w:pPr>
    <w:rPr>
      <w:rFonts w:eastAsiaTheme="minorHAnsi"/>
      <w:sz w:val="22"/>
      <w:szCs w:val="20"/>
      <w:lang w:eastAsia="en-US"/>
    </w:rPr>
  </w:style>
  <w:style w:type="paragraph" w:customStyle="1" w:styleId="E1D224847E5B45D687401D9959C917605">
    <w:name w:val="E1D224847E5B45D687401D9959C917605"/>
    <w:rsid w:val="0026357E"/>
    <w:pPr>
      <w:spacing w:after="240" w:line="260" w:lineRule="atLeast"/>
    </w:pPr>
    <w:rPr>
      <w:rFonts w:eastAsiaTheme="minorHAnsi"/>
      <w:sz w:val="22"/>
      <w:szCs w:val="20"/>
      <w:lang w:eastAsia="en-US"/>
    </w:rPr>
  </w:style>
  <w:style w:type="paragraph" w:customStyle="1" w:styleId="A3D9930B99104E8D81AC0A5A7122F73C6">
    <w:name w:val="A3D9930B99104E8D81AC0A5A7122F73C6"/>
    <w:rsid w:val="0026357E"/>
    <w:pPr>
      <w:spacing w:after="240" w:line="260" w:lineRule="atLeast"/>
    </w:pPr>
    <w:rPr>
      <w:rFonts w:eastAsiaTheme="minorHAnsi"/>
      <w:sz w:val="22"/>
      <w:szCs w:val="20"/>
      <w:lang w:eastAsia="en-US"/>
    </w:rPr>
  </w:style>
  <w:style w:type="paragraph" w:customStyle="1" w:styleId="230105F7EDC4431695DC64A6CA30D66C32">
    <w:name w:val="230105F7EDC4431695DC64A6CA30D66C32"/>
    <w:rsid w:val="0026357E"/>
    <w:pPr>
      <w:spacing w:after="240" w:line="260" w:lineRule="atLeast"/>
    </w:pPr>
    <w:rPr>
      <w:rFonts w:eastAsiaTheme="minorHAnsi"/>
      <w:sz w:val="22"/>
      <w:szCs w:val="20"/>
      <w:lang w:eastAsia="en-US"/>
    </w:rPr>
  </w:style>
  <w:style w:type="paragraph" w:customStyle="1" w:styleId="F90E667FF3D946EAAE982E6485451A3525">
    <w:name w:val="F90E667FF3D946EAAE982E6485451A3525"/>
    <w:rsid w:val="0026357E"/>
    <w:pPr>
      <w:spacing w:after="240" w:line="260" w:lineRule="atLeast"/>
    </w:pPr>
    <w:rPr>
      <w:rFonts w:eastAsiaTheme="minorHAnsi"/>
      <w:sz w:val="22"/>
      <w:szCs w:val="20"/>
      <w:lang w:eastAsia="en-US"/>
    </w:rPr>
  </w:style>
  <w:style w:type="paragraph" w:customStyle="1" w:styleId="C7CBA8ABFB194D20A6459C7B1A2F85D52">
    <w:name w:val="C7CBA8ABFB194D20A6459C7B1A2F85D52"/>
    <w:rsid w:val="0026357E"/>
    <w:pPr>
      <w:spacing w:after="240" w:line="260" w:lineRule="atLeast"/>
    </w:pPr>
    <w:rPr>
      <w:rFonts w:eastAsiaTheme="minorHAnsi"/>
      <w:sz w:val="22"/>
      <w:szCs w:val="20"/>
      <w:lang w:eastAsia="en-US"/>
    </w:rPr>
  </w:style>
  <w:style w:type="paragraph" w:customStyle="1" w:styleId="865BCAFE8A924617A98494C04DF38B7F25">
    <w:name w:val="865BCAFE8A924617A98494C04DF38B7F25"/>
    <w:rsid w:val="0026357E"/>
    <w:pPr>
      <w:spacing w:after="240" w:line="260" w:lineRule="atLeast"/>
    </w:pPr>
    <w:rPr>
      <w:rFonts w:eastAsiaTheme="minorHAnsi"/>
      <w:sz w:val="22"/>
      <w:szCs w:val="20"/>
      <w:lang w:eastAsia="en-US"/>
    </w:rPr>
  </w:style>
  <w:style w:type="paragraph" w:customStyle="1" w:styleId="B0839C90DDD6424AA53D8DB923C8673525">
    <w:name w:val="B0839C90DDD6424AA53D8DB923C8673525"/>
    <w:rsid w:val="0026357E"/>
    <w:pPr>
      <w:spacing w:after="240" w:line="260" w:lineRule="atLeast"/>
    </w:pPr>
    <w:rPr>
      <w:rFonts w:eastAsiaTheme="minorHAnsi"/>
      <w:sz w:val="22"/>
      <w:szCs w:val="20"/>
      <w:lang w:eastAsia="en-US"/>
    </w:rPr>
  </w:style>
  <w:style w:type="paragraph" w:customStyle="1" w:styleId="39CDF662632B4B3CBA18ACBAD606D8B934">
    <w:name w:val="39CDF662632B4B3CBA18ACBAD606D8B934"/>
    <w:rsid w:val="0026357E"/>
    <w:pPr>
      <w:spacing w:after="240" w:line="260" w:lineRule="atLeast"/>
    </w:pPr>
    <w:rPr>
      <w:rFonts w:eastAsiaTheme="minorHAnsi"/>
      <w:sz w:val="22"/>
      <w:szCs w:val="20"/>
      <w:lang w:eastAsia="en-US"/>
    </w:rPr>
  </w:style>
  <w:style w:type="paragraph" w:customStyle="1" w:styleId="5220A148079A485F940AEEAA7415302C25">
    <w:name w:val="5220A148079A485F940AEEAA7415302C2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4">
    <w:name w:val="C186B25858874668B152358F48CF84F214"/>
    <w:rsid w:val="0026357E"/>
    <w:rPr>
      <w:rFonts w:eastAsiaTheme="minorHAnsi"/>
      <w:sz w:val="22"/>
      <w:szCs w:val="20"/>
      <w:lang w:eastAsia="en-US"/>
    </w:rPr>
  </w:style>
  <w:style w:type="paragraph" w:customStyle="1" w:styleId="967A08CA58724D2FB4632B4FC89527F925">
    <w:name w:val="967A08CA58724D2FB4632B4FC89527F925"/>
    <w:rsid w:val="0026357E"/>
    <w:pPr>
      <w:spacing w:after="240" w:line="260" w:lineRule="atLeast"/>
    </w:pPr>
    <w:rPr>
      <w:rFonts w:eastAsiaTheme="minorHAnsi"/>
      <w:sz w:val="22"/>
      <w:szCs w:val="20"/>
      <w:lang w:eastAsia="en-US"/>
    </w:rPr>
  </w:style>
  <w:style w:type="paragraph" w:customStyle="1" w:styleId="3DD2CE64CE434E908C3B38CC8D132C7511">
    <w:name w:val="3DD2CE64CE434E908C3B38CC8D132C7511"/>
    <w:rsid w:val="0026357E"/>
    <w:pPr>
      <w:spacing w:after="240" w:line="260" w:lineRule="atLeast"/>
    </w:pPr>
    <w:rPr>
      <w:rFonts w:eastAsiaTheme="minorHAnsi"/>
      <w:sz w:val="22"/>
      <w:szCs w:val="20"/>
      <w:lang w:eastAsia="en-US"/>
    </w:rPr>
  </w:style>
  <w:style w:type="paragraph" w:customStyle="1" w:styleId="A64C491C35C84FC190ED0F43801EDEB111">
    <w:name w:val="A64C491C35C84FC190ED0F43801EDEB111"/>
    <w:rsid w:val="0026357E"/>
    <w:pPr>
      <w:spacing w:after="240" w:line="260" w:lineRule="atLeast"/>
    </w:pPr>
    <w:rPr>
      <w:rFonts w:eastAsiaTheme="minorHAnsi"/>
      <w:sz w:val="22"/>
      <w:szCs w:val="20"/>
      <w:lang w:eastAsia="en-US"/>
    </w:rPr>
  </w:style>
  <w:style w:type="paragraph" w:customStyle="1" w:styleId="7E407641CBE249CAA04F7B107E6F17DE23">
    <w:name w:val="7E407641CBE249CAA04F7B107E6F17DE23"/>
    <w:rsid w:val="0026357E"/>
    <w:pPr>
      <w:spacing w:after="240" w:line="260" w:lineRule="atLeast"/>
    </w:pPr>
    <w:rPr>
      <w:rFonts w:eastAsiaTheme="minorHAnsi"/>
      <w:sz w:val="22"/>
      <w:szCs w:val="20"/>
      <w:lang w:eastAsia="en-US"/>
    </w:rPr>
  </w:style>
  <w:style w:type="paragraph" w:customStyle="1" w:styleId="25D5F22546E74F9C8F42581F735191DA25">
    <w:name w:val="25D5F22546E74F9C8F42581F735191DA25"/>
    <w:rsid w:val="0026357E"/>
    <w:rPr>
      <w:rFonts w:eastAsiaTheme="minorHAnsi"/>
      <w:sz w:val="22"/>
      <w:szCs w:val="20"/>
      <w:lang w:eastAsia="en-US"/>
    </w:rPr>
  </w:style>
  <w:style w:type="paragraph" w:customStyle="1" w:styleId="5E781CEC0F204091A7C7CDB3CEB7C28125">
    <w:name w:val="5E781CEC0F204091A7C7CDB3CEB7C28125"/>
    <w:rsid w:val="0026357E"/>
    <w:rPr>
      <w:rFonts w:eastAsiaTheme="minorHAnsi"/>
      <w:sz w:val="22"/>
      <w:szCs w:val="20"/>
      <w:lang w:eastAsia="en-US"/>
    </w:rPr>
  </w:style>
  <w:style w:type="paragraph" w:customStyle="1" w:styleId="06A3549D049F4F2F816F5AD358C073A223">
    <w:name w:val="06A3549D049F4F2F816F5AD358C073A223"/>
    <w:rsid w:val="0026357E"/>
    <w:pPr>
      <w:spacing w:after="240" w:line="260" w:lineRule="atLeast"/>
    </w:pPr>
    <w:rPr>
      <w:rFonts w:eastAsiaTheme="minorHAnsi"/>
      <w:sz w:val="22"/>
      <w:szCs w:val="20"/>
      <w:lang w:eastAsia="en-US"/>
    </w:rPr>
  </w:style>
  <w:style w:type="paragraph" w:customStyle="1" w:styleId="285DE34C7A2B4F2E8C009FB5C91D6A1B24">
    <w:name w:val="285DE34C7A2B4F2E8C009FB5C91D6A1B24"/>
    <w:rsid w:val="0026357E"/>
    <w:pPr>
      <w:spacing w:after="240" w:line="260" w:lineRule="atLeast"/>
    </w:pPr>
    <w:rPr>
      <w:rFonts w:eastAsiaTheme="minorHAnsi"/>
      <w:sz w:val="22"/>
      <w:szCs w:val="20"/>
      <w:lang w:eastAsia="en-US"/>
    </w:rPr>
  </w:style>
  <w:style w:type="paragraph" w:customStyle="1" w:styleId="43DC32753C444CB6A7680445AF82244E24">
    <w:name w:val="43DC32753C444CB6A7680445AF82244E24"/>
    <w:rsid w:val="0026357E"/>
    <w:pPr>
      <w:spacing w:after="240" w:line="260" w:lineRule="atLeast"/>
    </w:pPr>
    <w:rPr>
      <w:rFonts w:eastAsiaTheme="minorHAnsi"/>
      <w:sz w:val="22"/>
      <w:szCs w:val="20"/>
      <w:lang w:eastAsia="en-US"/>
    </w:rPr>
  </w:style>
  <w:style w:type="paragraph" w:customStyle="1" w:styleId="0A7D83B1D1714C9386AC8E06C3FA48BB24">
    <w:name w:val="0A7D83B1D1714C9386AC8E06C3FA48BB24"/>
    <w:rsid w:val="0026357E"/>
    <w:pPr>
      <w:spacing w:after="240" w:line="260" w:lineRule="atLeast"/>
    </w:pPr>
    <w:rPr>
      <w:rFonts w:eastAsiaTheme="minorHAnsi"/>
      <w:sz w:val="22"/>
      <w:szCs w:val="20"/>
      <w:lang w:eastAsia="en-US"/>
    </w:rPr>
  </w:style>
  <w:style w:type="paragraph" w:customStyle="1" w:styleId="246DFD47F65A49448FB6C20FFEDD67BB24">
    <w:name w:val="246DFD47F65A49448FB6C20FFEDD67BB24"/>
    <w:rsid w:val="0026357E"/>
    <w:pPr>
      <w:spacing w:after="240" w:line="260" w:lineRule="atLeast"/>
    </w:pPr>
    <w:rPr>
      <w:rFonts w:eastAsiaTheme="minorHAnsi"/>
      <w:sz w:val="22"/>
      <w:szCs w:val="20"/>
      <w:lang w:eastAsia="en-US"/>
    </w:rPr>
  </w:style>
  <w:style w:type="paragraph" w:customStyle="1" w:styleId="D7D9DE5879BC45C5B2C0A93A549A8EFD24">
    <w:name w:val="D7D9DE5879BC45C5B2C0A93A549A8EFD24"/>
    <w:rsid w:val="0026357E"/>
    <w:pPr>
      <w:spacing w:after="240" w:line="260" w:lineRule="atLeast"/>
    </w:pPr>
    <w:rPr>
      <w:rFonts w:eastAsiaTheme="minorHAnsi"/>
      <w:sz w:val="22"/>
      <w:szCs w:val="20"/>
      <w:lang w:eastAsia="en-US"/>
    </w:rPr>
  </w:style>
  <w:style w:type="paragraph" w:customStyle="1" w:styleId="C44C9BE3DF094CC9AB31EF86E76E6F5D24">
    <w:name w:val="C44C9BE3DF094CC9AB31EF86E76E6F5D24"/>
    <w:rsid w:val="0026357E"/>
    <w:pPr>
      <w:spacing w:after="240" w:line="260" w:lineRule="atLeast"/>
    </w:pPr>
    <w:rPr>
      <w:rFonts w:eastAsiaTheme="minorHAnsi"/>
      <w:sz w:val="22"/>
      <w:szCs w:val="20"/>
      <w:lang w:eastAsia="en-US"/>
    </w:rPr>
  </w:style>
  <w:style w:type="paragraph" w:customStyle="1" w:styleId="61DEE8BEA0C24AC29066A7C3BE361AB724">
    <w:name w:val="61DEE8BEA0C24AC29066A7C3BE361AB724"/>
    <w:rsid w:val="0026357E"/>
    <w:pPr>
      <w:spacing w:after="240" w:line="260" w:lineRule="atLeast"/>
    </w:pPr>
    <w:rPr>
      <w:rFonts w:eastAsiaTheme="minorHAnsi"/>
      <w:sz w:val="22"/>
      <w:szCs w:val="20"/>
      <w:lang w:eastAsia="en-US"/>
    </w:rPr>
  </w:style>
  <w:style w:type="paragraph" w:customStyle="1" w:styleId="598F0061344248BDB25EFE50229070F524">
    <w:name w:val="598F0061344248BDB25EFE50229070F524"/>
    <w:rsid w:val="0026357E"/>
    <w:pPr>
      <w:spacing w:after="240" w:line="260" w:lineRule="atLeast"/>
    </w:pPr>
    <w:rPr>
      <w:rFonts w:eastAsiaTheme="minorHAnsi"/>
      <w:sz w:val="22"/>
      <w:szCs w:val="20"/>
      <w:lang w:eastAsia="en-US"/>
    </w:rPr>
  </w:style>
  <w:style w:type="paragraph" w:customStyle="1" w:styleId="5BD3E191C0E948E9A0E631170791EDEF24">
    <w:name w:val="5BD3E191C0E948E9A0E631170791EDEF24"/>
    <w:rsid w:val="0026357E"/>
    <w:pPr>
      <w:spacing w:after="240" w:line="260" w:lineRule="atLeast"/>
    </w:pPr>
    <w:rPr>
      <w:rFonts w:eastAsiaTheme="minorHAnsi"/>
      <w:sz w:val="22"/>
      <w:szCs w:val="20"/>
      <w:lang w:eastAsia="en-US"/>
    </w:rPr>
  </w:style>
  <w:style w:type="paragraph" w:customStyle="1" w:styleId="39F4968A4E5A4A118B07F24B96EFB80E22">
    <w:name w:val="39F4968A4E5A4A118B07F24B96EFB80E22"/>
    <w:rsid w:val="0026357E"/>
    <w:pPr>
      <w:spacing w:after="240" w:line="260" w:lineRule="atLeast"/>
    </w:pPr>
    <w:rPr>
      <w:rFonts w:eastAsiaTheme="minorHAnsi"/>
      <w:sz w:val="22"/>
      <w:szCs w:val="20"/>
      <w:lang w:eastAsia="en-US"/>
    </w:rPr>
  </w:style>
  <w:style w:type="paragraph" w:customStyle="1" w:styleId="2717DDBBBE044662A73EC08FBB5B4D9E22">
    <w:name w:val="2717DDBBBE044662A73EC08FBB5B4D9E22"/>
    <w:rsid w:val="0026357E"/>
    <w:pPr>
      <w:spacing w:after="240" w:line="260" w:lineRule="atLeast"/>
    </w:pPr>
    <w:rPr>
      <w:rFonts w:eastAsiaTheme="minorHAnsi"/>
      <w:sz w:val="22"/>
      <w:szCs w:val="20"/>
      <w:lang w:eastAsia="en-US"/>
    </w:rPr>
  </w:style>
  <w:style w:type="paragraph" w:customStyle="1" w:styleId="D962CA5067A04B71B91A798E4258FD1F22">
    <w:name w:val="D962CA5067A04B71B91A798E4258FD1F22"/>
    <w:rsid w:val="0026357E"/>
    <w:pPr>
      <w:spacing w:after="240" w:line="260" w:lineRule="atLeast"/>
    </w:pPr>
    <w:rPr>
      <w:rFonts w:eastAsiaTheme="minorHAnsi"/>
      <w:sz w:val="22"/>
      <w:szCs w:val="20"/>
      <w:lang w:eastAsia="en-US"/>
    </w:rPr>
  </w:style>
  <w:style w:type="paragraph" w:customStyle="1" w:styleId="D94391B4DDDC4BB1B0C512307BDCD99C22">
    <w:name w:val="D94391B4DDDC4BB1B0C512307BDCD99C22"/>
    <w:rsid w:val="0026357E"/>
    <w:pPr>
      <w:spacing w:after="240" w:line="260" w:lineRule="atLeast"/>
    </w:pPr>
    <w:rPr>
      <w:rFonts w:eastAsiaTheme="minorHAnsi"/>
      <w:sz w:val="22"/>
      <w:szCs w:val="20"/>
      <w:lang w:eastAsia="en-US"/>
    </w:rPr>
  </w:style>
  <w:style w:type="paragraph" w:customStyle="1" w:styleId="DFF3466B632747DB9C7B942490333F5B21">
    <w:name w:val="DFF3466B632747DB9C7B942490333F5B21"/>
    <w:rsid w:val="0026357E"/>
    <w:pPr>
      <w:spacing w:after="240" w:line="260" w:lineRule="atLeast"/>
    </w:pPr>
    <w:rPr>
      <w:rFonts w:eastAsiaTheme="minorHAnsi"/>
      <w:sz w:val="22"/>
      <w:szCs w:val="20"/>
      <w:lang w:eastAsia="en-US"/>
    </w:rPr>
  </w:style>
  <w:style w:type="paragraph" w:customStyle="1" w:styleId="615890C84E924D35A2642A73B4236F1F25">
    <w:name w:val="615890C84E924D35A2642A73B4236F1F25"/>
    <w:rsid w:val="0026357E"/>
    <w:pPr>
      <w:spacing w:after="240" w:line="260" w:lineRule="atLeast"/>
    </w:pPr>
    <w:rPr>
      <w:rFonts w:eastAsiaTheme="minorHAnsi"/>
      <w:sz w:val="22"/>
      <w:szCs w:val="20"/>
      <w:lang w:eastAsia="en-US"/>
    </w:rPr>
  </w:style>
  <w:style w:type="paragraph" w:customStyle="1" w:styleId="E9BDECC91D484023BD51B59E55A23B8D19">
    <w:name w:val="E9BDECC91D484023BD51B59E55A23B8D19"/>
    <w:rsid w:val="0026357E"/>
    <w:pPr>
      <w:spacing w:after="240" w:line="260" w:lineRule="atLeast"/>
    </w:pPr>
    <w:rPr>
      <w:rFonts w:eastAsiaTheme="minorHAnsi"/>
      <w:sz w:val="22"/>
      <w:szCs w:val="20"/>
      <w:lang w:eastAsia="en-US"/>
    </w:rPr>
  </w:style>
  <w:style w:type="paragraph" w:customStyle="1" w:styleId="57943A045FDF4B649A0C47A8EFDA335419">
    <w:name w:val="57943A045FDF4B649A0C47A8EFDA335419"/>
    <w:rsid w:val="0026357E"/>
    <w:pPr>
      <w:spacing w:after="240" w:line="260" w:lineRule="atLeast"/>
    </w:pPr>
    <w:rPr>
      <w:rFonts w:eastAsiaTheme="minorHAnsi"/>
      <w:sz w:val="22"/>
      <w:szCs w:val="20"/>
      <w:lang w:eastAsia="en-US"/>
    </w:rPr>
  </w:style>
  <w:style w:type="paragraph" w:customStyle="1" w:styleId="F2FA7C9BF757417E8D9DCDDC4533C87019">
    <w:name w:val="F2FA7C9BF757417E8D9DCDDC4533C87019"/>
    <w:rsid w:val="0026357E"/>
    <w:pPr>
      <w:spacing w:after="240" w:line="260" w:lineRule="atLeast"/>
    </w:pPr>
    <w:rPr>
      <w:rFonts w:eastAsiaTheme="minorHAnsi"/>
      <w:sz w:val="22"/>
      <w:szCs w:val="20"/>
      <w:lang w:eastAsia="en-US"/>
    </w:rPr>
  </w:style>
  <w:style w:type="paragraph" w:customStyle="1" w:styleId="7C4654F7D62B4FE79F81091F1BF1EF4719">
    <w:name w:val="7C4654F7D62B4FE79F81091F1BF1EF4719"/>
    <w:rsid w:val="0026357E"/>
    <w:pPr>
      <w:spacing w:after="240" w:line="260" w:lineRule="atLeast"/>
    </w:pPr>
    <w:rPr>
      <w:rFonts w:eastAsiaTheme="minorHAnsi"/>
      <w:sz w:val="22"/>
      <w:szCs w:val="20"/>
      <w:lang w:eastAsia="en-US"/>
    </w:rPr>
  </w:style>
  <w:style w:type="paragraph" w:customStyle="1" w:styleId="E74BE5208D394450AF285A03F1270A5D19">
    <w:name w:val="E74BE5208D394450AF285A03F1270A5D19"/>
    <w:rsid w:val="0026357E"/>
    <w:pPr>
      <w:spacing w:after="240" w:line="260" w:lineRule="atLeast"/>
    </w:pPr>
    <w:rPr>
      <w:rFonts w:eastAsiaTheme="minorHAnsi"/>
      <w:sz w:val="22"/>
      <w:szCs w:val="20"/>
      <w:lang w:eastAsia="en-US"/>
    </w:rPr>
  </w:style>
  <w:style w:type="paragraph" w:customStyle="1" w:styleId="2094DFF9B9AE42ABB9425A8D0B8E0B1119">
    <w:name w:val="2094DFF9B9AE42ABB9425A8D0B8E0B1119"/>
    <w:rsid w:val="0026357E"/>
    <w:pPr>
      <w:spacing w:after="240" w:line="260" w:lineRule="atLeast"/>
    </w:pPr>
    <w:rPr>
      <w:rFonts w:eastAsiaTheme="minorHAnsi"/>
      <w:sz w:val="22"/>
      <w:szCs w:val="20"/>
      <w:lang w:eastAsia="en-US"/>
    </w:rPr>
  </w:style>
  <w:style w:type="paragraph" w:customStyle="1" w:styleId="BB65714FF94944709A07FCFB39335DEC19">
    <w:name w:val="BB65714FF94944709A07FCFB39335DEC19"/>
    <w:rsid w:val="0026357E"/>
    <w:pPr>
      <w:spacing w:after="240" w:line="260" w:lineRule="atLeast"/>
    </w:pPr>
    <w:rPr>
      <w:rFonts w:eastAsiaTheme="minorHAnsi"/>
      <w:sz w:val="22"/>
      <w:szCs w:val="20"/>
      <w:lang w:eastAsia="en-US"/>
    </w:rPr>
  </w:style>
  <w:style w:type="paragraph" w:customStyle="1" w:styleId="9E95E1B24F1441CE82DA5D7787379AC419">
    <w:name w:val="9E95E1B24F1441CE82DA5D7787379AC419"/>
    <w:rsid w:val="0026357E"/>
    <w:pPr>
      <w:spacing w:after="240" w:line="260" w:lineRule="atLeast"/>
    </w:pPr>
    <w:rPr>
      <w:rFonts w:eastAsiaTheme="minorHAnsi"/>
      <w:sz w:val="22"/>
      <w:szCs w:val="20"/>
      <w:lang w:eastAsia="en-US"/>
    </w:rPr>
  </w:style>
  <w:style w:type="paragraph" w:customStyle="1" w:styleId="12C0F81120364557A44BCCE5B32AF4D219">
    <w:name w:val="12C0F81120364557A44BCCE5B32AF4D219"/>
    <w:rsid w:val="0026357E"/>
    <w:pPr>
      <w:spacing w:after="240" w:line="260" w:lineRule="atLeast"/>
    </w:pPr>
    <w:rPr>
      <w:rFonts w:eastAsiaTheme="minorHAnsi"/>
      <w:sz w:val="22"/>
      <w:szCs w:val="20"/>
      <w:lang w:eastAsia="en-US"/>
    </w:rPr>
  </w:style>
  <w:style w:type="paragraph" w:customStyle="1" w:styleId="76048E5B714B4BB9980F94235FDDCEC619">
    <w:name w:val="76048E5B714B4BB9980F94235FDDCEC619"/>
    <w:rsid w:val="0026357E"/>
    <w:pPr>
      <w:spacing w:after="240" w:line="260" w:lineRule="atLeast"/>
    </w:pPr>
    <w:rPr>
      <w:rFonts w:eastAsiaTheme="minorHAnsi"/>
      <w:sz w:val="22"/>
      <w:szCs w:val="20"/>
      <w:lang w:eastAsia="en-US"/>
    </w:rPr>
  </w:style>
  <w:style w:type="paragraph" w:customStyle="1" w:styleId="D2BA6A8CED2241F0AB2E2B80DB15348B24">
    <w:name w:val="D2BA6A8CED2241F0AB2E2B80DB15348B24"/>
    <w:rsid w:val="0026357E"/>
    <w:pPr>
      <w:spacing w:after="240" w:line="260" w:lineRule="atLeast"/>
    </w:pPr>
    <w:rPr>
      <w:rFonts w:eastAsiaTheme="minorHAnsi"/>
      <w:sz w:val="22"/>
      <w:szCs w:val="20"/>
      <w:lang w:eastAsia="en-US"/>
    </w:rPr>
  </w:style>
  <w:style w:type="paragraph" w:customStyle="1" w:styleId="8060FEF1C2B845D589C29ECEE91A957925">
    <w:name w:val="8060FEF1C2B845D589C29ECEE91A957925"/>
    <w:rsid w:val="0026357E"/>
    <w:pPr>
      <w:spacing w:after="240" w:line="260" w:lineRule="atLeast"/>
    </w:pPr>
    <w:rPr>
      <w:rFonts w:eastAsiaTheme="minorHAnsi"/>
      <w:sz w:val="22"/>
      <w:szCs w:val="20"/>
      <w:lang w:eastAsia="en-US"/>
    </w:rPr>
  </w:style>
  <w:style w:type="paragraph" w:customStyle="1" w:styleId="8FA05740F5614CA9AD9BB699182E632F25">
    <w:name w:val="8FA05740F5614CA9AD9BB699182E632F25"/>
    <w:rsid w:val="0026357E"/>
    <w:rPr>
      <w:rFonts w:eastAsiaTheme="minorHAnsi"/>
      <w:sz w:val="22"/>
      <w:szCs w:val="20"/>
      <w:lang w:eastAsia="en-US"/>
    </w:rPr>
  </w:style>
  <w:style w:type="paragraph" w:customStyle="1" w:styleId="CE3E7E872BBB4A10BB1AEE1BAA31C7D019">
    <w:name w:val="CE3E7E872BBB4A10BB1AEE1BAA31C7D019"/>
    <w:rsid w:val="0026357E"/>
    <w:pPr>
      <w:spacing w:after="240" w:line="260" w:lineRule="atLeast"/>
    </w:pPr>
    <w:rPr>
      <w:rFonts w:eastAsiaTheme="minorHAnsi"/>
      <w:sz w:val="22"/>
      <w:szCs w:val="20"/>
      <w:lang w:eastAsia="en-US"/>
    </w:rPr>
  </w:style>
  <w:style w:type="paragraph" w:customStyle="1" w:styleId="D9332633D5654FA69DEC50887929D50118">
    <w:name w:val="D9332633D5654FA69DEC50887929D50118"/>
    <w:rsid w:val="0026357E"/>
    <w:pPr>
      <w:spacing w:after="240" w:line="260" w:lineRule="atLeast"/>
    </w:pPr>
    <w:rPr>
      <w:rFonts w:eastAsiaTheme="minorHAnsi"/>
      <w:sz w:val="22"/>
      <w:szCs w:val="20"/>
      <w:lang w:eastAsia="en-US"/>
    </w:rPr>
  </w:style>
  <w:style w:type="paragraph" w:customStyle="1" w:styleId="D8B99273AD444E85B62695D2A8CE982418">
    <w:name w:val="D8B99273AD444E85B62695D2A8CE982418"/>
    <w:rsid w:val="0026357E"/>
    <w:rPr>
      <w:rFonts w:eastAsiaTheme="minorHAnsi"/>
      <w:sz w:val="22"/>
      <w:szCs w:val="20"/>
      <w:lang w:eastAsia="en-US"/>
    </w:rPr>
  </w:style>
  <w:style w:type="paragraph" w:customStyle="1" w:styleId="C220D8A4954F4B868E66EE3DC3E2492617">
    <w:name w:val="C220D8A4954F4B868E66EE3DC3E2492617"/>
    <w:rsid w:val="0026357E"/>
    <w:rPr>
      <w:rFonts w:eastAsiaTheme="minorHAnsi"/>
      <w:sz w:val="22"/>
      <w:szCs w:val="20"/>
      <w:lang w:eastAsia="en-US"/>
    </w:rPr>
  </w:style>
  <w:style w:type="paragraph" w:customStyle="1" w:styleId="C03164C4B4D64195BEA9AE421C51F48E17">
    <w:name w:val="C03164C4B4D64195BEA9AE421C51F48E17"/>
    <w:rsid w:val="0026357E"/>
    <w:rPr>
      <w:rFonts w:eastAsiaTheme="minorHAnsi"/>
      <w:sz w:val="22"/>
      <w:szCs w:val="20"/>
      <w:lang w:eastAsia="en-US"/>
    </w:rPr>
  </w:style>
  <w:style w:type="paragraph" w:customStyle="1" w:styleId="B7044230B2C845A5847DE5D6A7F4B6DF17">
    <w:name w:val="B7044230B2C845A5847DE5D6A7F4B6DF17"/>
    <w:rsid w:val="0026357E"/>
    <w:pPr>
      <w:spacing w:after="240" w:line="260" w:lineRule="atLeast"/>
    </w:pPr>
    <w:rPr>
      <w:rFonts w:eastAsiaTheme="minorHAnsi"/>
      <w:sz w:val="22"/>
      <w:szCs w:val="20"/>
      <w:lang w:eastAsia="en-US"/>
    </w:rPr>
  </w:style>
  <w:style w:type="paragraph" w:customStyle="1" w:styleId="B1BCC21DDD7240CDAF8CAC3CA29594D217">
    <w:name w:val="B1BCC21DDD7240CDAF8CAC3CA29594D217"/>
    <w:rsid w:val="0026357E"/>
    <w:pPr>
      <w:spacing w:after="240" w:line="260" w:lineRule="atLeast"/>
    </w:pPr>
    <w:rPr>
      <w:rFonts w:eastAsiaTheme="minorHAnsi"/>
      <w:sz w:val="22"/>
      <w:szCs w:val="20"/>
      <w:lang w:eastAsia="en-US"/>
    </w:rPr>
  </w:style>
  <w:style w:type="paragraph" w:customStyle="1" w:styleId="0AB2FE60850D41BC826EED1F1364554117">
    <w:name w:val="0AB2FE60850D41BC826EED1F1364554117"/>
    <w:rsid w:val="0026357E"/>
    <w:pPr>
      <w:spacing w:after="240" w:line="260" w:lineRule="atLeast"/>
    </w:pPr>
    <w:rPr>
      <w:rFonts w:eastAsiaTheme="minorHAnsi"/>
      <w:sz w:val="22"/>
      <w:szCs w:val="20"/>
      <w:lang w:eastAsia="en-US"/>
    </w:rPr>
  </w:style>
  <w:style w:type="paragraph" w:customStyle="1" w:styleId="394E681CB7DE42ED9CA14363FDD4ED2925">
    <w:name w:val="394E681CB7DE42ED9CA14363FDD4ED2925"/>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5">
    <w:name w:val="5ED1CC242382436CBB8CC6F6B4FCA04125"/>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5">
    <w:name w:val="298CC0E816884B5DA43B1B977C5078EE35"/>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7">
    <w:name w:val="3D691987DEE7456F9FB0F9ABA39A3FF927"/>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6">
    <w:name w:val="B9F6D7747808437B94FC923EE6AB756D2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6">
    <w:name w:val="754F9912905345F498C4B7FBC0EA6DFF26"/>
    <w:rsid w:val="0026357E"/>
    <w:pPr>
      <w:spacing w:after="240" w:line="260" w:lineRule="atLeast"/>
    </w:pPr>
    <w:rPr>
      <w:rFonts w:eastAsiaTheme="minorHAnsi"/>
      <w:sz w:val="22"/>
      <w:szCs w:val="20"/>
      <w:lang w:eastAsia="en-US"/>
    </w:rPr>
  </w:style>
  <w:style w:type="paragraph" w:customStyle="1" w:styleId="4DAD56EB21E04575AC076A2AAF6A3F6810">
    <w:name w:val="4DAD56EB21E04575AC076A2AAF6A3F6810"/>
    <w:rsid w:val="0026357E"/>
    <w:pPr>
      <w:spacing w:after="240" w:line="260" w:lineRule="atLeast"/>
    </w:pPr>
    <w:rPr>
      <w:rFonts w:eastAsiaTheme="minorHAnsi"/>
      <w:sz w:val="22"/>
      <w:szCs w:val="20"/>
      <w:lang w:eastAsia="en-US"/>
    </w:rPr>
  </w:style>
  <w:style w:type="paragraph" w:customStyle="1" w:styleId="ABDB567A4C0840619B9ABE9F9D77BC429">
    <w:name w:val="ABDB567A4C0840619B9ABE9F9D77BC429"/>
    <w:rsid w:val="0026357E"/>
    <w:pPr>
      <w:spacing w:after="240" w:line="260" w:lineRule="atLeast"/>
    </w:pPr>
    <w:rPr>
      <w:rFonts w:eastAsiaTheme="minorHAnsi"/>
      <w:sz w:val="22"/>
      <w:szCs w:val="20"/>
      <w:lang w:eastAsia="en-US"/>
    </w:rPr>
  </w:style>
  <w:style w:type="paragraph" w:customStyle="1" w:styleId="E1D224847E5B45D687401D9959C917606">
    <w:name w:val="E1D224847E5B45D687401D9959C917606"/>
    <w:rsid w:val="0026357E"/>
    <w:pPr>
      <w:spacing w:after="240" w:line="260" w:lineRule="atLeast"/>
    </w:pPr>
    <w:rPr>
      <w:rFonts w:eastAsiaTheme="minorHAnsi"/>
      <w:sz w:val="22"/>
      <w:szCs w:val="20"/>
      <w:lang w:eastAsia="en-US"/>
    </w:rPr>
  </w:style>
  <w:style w:type="paragraph" w:customStyle="1" w:styleId="A3D9930B99104E8D81AC0A5A7122F73C7">
    <w:name w:val="A3D9930B99104E8D81AC0A5A7122F73C7"/>
    <w:rsid w:val="0026357E"/>
    <w:pPr>
      <w:spacing w:after="240" w:line="260" w:lineRule="atLeast"/>
    </w:pPr>
    <w:rPr>
      <w:rFonts w:eastAsiaTheme="minorHAnsi"/>
      <w:sz w:val="22"/>
      <w:szCs w:val="20"/>
      <w:lang w:eastAsia="en-US"/>
    </w:rPr>
  </w:style>
  <w:style w:type="paragraph" w:customStyle="1" w:styleId="230105F7EDC4431695DC64A6CA30D66C33">
    <w:name w:val="230105F7EDC4431695DC64A6CA30D66C33"/>
    <w:rsid w:val="0026357E"/>
    <w:pPr>
      <w:spacing w:after="240" w:line="260" w:lineRule="atLeast"/>
    </w:pPr>
    <w:rPr>
      <w:rFonts w:eastAsiaTheme="minorHAnsi"/>
      <w:sz w:val="22"/>
      <w:szCs w:val="20"/>
      <w:lang w:eastAsia="en-US"/>
    </w:rPr>
  </w:style>
  <w:style w:type="paragraph" w:customStyle="1" w:styleId="F90E667FF3D946EAAE982E6485451A3526">
    <w:name w:val="F90E667FF3D946EAAE982E6485451A3526"/>
    <w:rsid w:val="0026357E"/>
    <w:pPr>
      <w:spacing w:after="240" w:line="260" w:lineRule="atLeast"/>
    </w:pPr>
    <w:rPr>
      <w:rFonts w:eastAsiaTheme="minorHAnsi"/>
      <w:sz w:val="22"/>
      <w:szCs w:val="20"/>
      <w:lang w:eastAsia="en-US"/>
    </w:rPr>
  </w:style>
  <w:style w:type="paragraph" w:customStyle="1" w:styleId="C7CBA8ABFB194D20A6459C7B1A2F85D53">
    <w:name w:val="C7CBA8ABFB194D20A6459C7B1A2F85D53"/>
    <w:rsid w:val="0026357E"/>
    <w:pPr>
      <w:spacing w:after="240" w:line="260" w:lineRule="atLeast"/>
    </w:pPr>
    <w:rPr>
      <w:rFonts w:eastAsiaTheme="minorHAnsi"/>
      <w:sz w:val="22"/>
      <w:szCs w:val="20"/>
      <w:lang w:eastAsia="en-US"/>
    </w:rPr>
  </w:style>
  <w:style w:type="paragraph" w:customStyle="1" w:styleId="865BCAFE8A924617A98494C04DF38B7F26">
    <w:name w:val="865BCAFE8A924617A98494C04DF38B7F26"/>
    <w:rsid w:val="0026357E"/>
    <w:pPr>
      <w:spacing w:after="240" w:line="260" w:lineRule="atLeast"/>
    </w:pPr>
    <w:rPr>
      <w:rFonts w:eastAsiaTheme="minorHAnsi"/>
      <w:sz w:val="22"/>
      <w:szCs w:val="20"/>
      <w:lang w:eastAsia="en-US"/>
    </w:rPr>
  </w:style>
  <w:style w:type="paragraph" w:customStyle="1" w:styleId="B0839C90DDD6424AA53D8DB923C8673526">
    <w:name w:val="B0839C90DDD6424AA53D8DB923C8673526"/>
    <w:rsid w:val="0026357E"/>
    <w:pPr>
      <w:spacing w:after="240" w:line="260" w:lineRule="atLeast"/>
    </w:pPr>
    <w:rPr>
      <w:rFonts w:eastAsiaTheme="minorHAnsi"/>
      <w:sz w:val="22"/>
      <w:szCs w:val="20"/>
      <w:lang w:eastAsia="en-US"/>
    </w:rPr>
  </w:style>
  <w:style w:type="paragraph" w:customStyle="1" w:styleId="39CDF662632B4B3CBA18ACBAD606D8B935">
    <w:name w:val="39CDF662632B4B3CBA18ACBAD606D8B935"/>
    <w:rsid w:val="0026357E"/>
    <w:pPr>
      <w:spacing w:after="240" w:line="260" w:lineRule="atLeast"/>
    </w:pPr>
    <w:rPr>
      <w:rFonts w:eastAsiaTheme="minorHAnsi"/>
      <w:sz w:val="22"/>
      <w:szCs w:val="20"/>
      <w:lang w:eastAsia="en-US"/>
    </w:rPr>
  </w:style>
  <w:style w:type="paragraph" w:customStyle="1" w:styleId="5220A148079A485F940AEEAA7415302C26">
    <w:name w:val="5220A148079A485F940AEEAA7415302C2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5">
    <w:name w:val="C186B25858874668B152358F48CF84F215"/>
    <w:rsid w:val="0026357E"/>
    <w:rPr>
      <w:rFonts w:eastAsiaTheme="minorHAnsi"/>
      <w:sz w:val="22"/>
      <w:szCs w:val="20"/>
      <w:lang w:eastAsia="en-US"/>
    </w:rPr>
  </w:style>
  <w:style w:type="paragraph" w:customStyle="1" w:styleId="967A08CA58724D2FB4632B4FC89527F926">
    <w:name w:val="967A08CA58724D2FB4632B4FC89527F926"/>
    <w:rsid w:val="0026357E"/>
    <w:pPr>
      <w:spacing w:after="240" w:line="260" w:lineRule="atLeast"/>
    </w:pPr>
    <w:rPr>
      <w:rFonts w:eastAsiaTheme="minorHAnsi"/>
      <w:sz w:val="22"/>
      <w:szCs w:val="20"/>
      <w:lang w:eastAsia="en-US"/>
    </w:rPr>
  </w:style>
  <w:style w:type="paragraph" w:customStyle="1" w:styleId="3DD2CE64CE434E908C3B38CC8D132C7512">
    <w:name w:val="3DD2CE64CE434E908C3B38CC8D132C7512"/>
    <w:rsid w:val="0026357E"/>
    <w:pPr>
      <w:spacing w:after="240" w:line="260" w:lineRule="atLeast"/>
    </w:pPr>
    <w:rPr>
      <w:rFonts w:eastAsiaTheme="minorHAnsi"/>
      <w:sz w:val="22"/>
      <w:szCs w:val="20"/>
      <w:lang w:eastAsia="en-US"/>
    </w:rPr>
  </w:style>
  <w:style w:type="paragraph" w:customStyle="1" w:styleId="A64C491C35C84FC190ED0F43801EDEB112">
    <w:name w:val="A64C491C35C84FC190ED0F43801EDEB112"/>
    <w:rsid w:val="0026357E"/>
    <w:pPr>
      <w:spacing w:after="240" w:line="260" w:lineRule="atLeast"/>
    </w:pPr>
    <w:rPr>
      <w:rFonts w:eastAsiaTheme="minorHAnsi"/>
      <w:sz w:val="22"/>
      <w:szCs w:val="20"/>
      <w:lang w:eastAsia="en-US"/>
    </w:rPr>
  </w:style>
  <w:style w:type="paragraph" w:customStyle="1" w:styleId="7E407641CBE249CAA04F7B107E6F17DE24">
    <w:name w:val="7E407641CBE249CAA04F7B107E6F17DE24"/>
    <w:rsid w:val="0026357E"/>
    <w:pPr>
      <w:spacing w:after="240" w:line="260" w:lineRule="atLeast"/>
    </w:pPr>
    <w:rPr>
      <w:rFonts w:eastAsiaTheme="minorHAnsi"/>
      <w:sz w:val="22"/>
      <w:szCs w:val="20"/>
      <w:lang w:eastAsia="en-US"/>
    </w:rPr>
  </w:style>
  <w:style w:type="paragraph" w:customStyle="1" w:styleId="25D5F22546E74F9C8F42581F735191DA26">
    <w:name w:val="25D5F22546E74F9C8F42581F735191DA26"/>
    <w:rsid w:val="0026357E"/>
    <w:rPr>
      <w:rFonts w:eastAsiaTheme="minorHAnsi"/>
      <w:sz w:val="22"/>
      <w:szCs w:val="20"/>
      <w:lang w:eastAsia="en-US"/>
    </w:rPr>
  </w:style>
  <w:style w:type="paragraph" w:customStyle="1" w:styleId="5E781CEC0F204091A7C7CDB3CEB7C28126">
    <w:name w:val="5E781CEC0F204091A7C7CDB3CEB7C28126"/>
    <w:rsid w:val="0026357E"/>
    <w:rPr>
      <w:rFonts w:eastAsiaTheme="minorHAnsi"/>
      <w:sz w:val="22"/>
      <w:szCs w:val="20"/>
      <w:lang w:eastAsia="en-US"/>
    </w:rPr>
  </w:style>
  <w:style w:type="paragraph" w:customStyle="1" w:styleId="06A3549D049F4F2F816F5AD358C073A224">
    <w:name w:val="06A3549D049F4F2F816F5AD358C073A224"/>
    <w:rsid w:val="0026357E"/>
    <w:pPr>
      <w:spacing w:after="240" w:line="260" w:lineRule="atLeast"/>
    </w:pPr>
    <w:rPr>
      <w:rFonts w:eastAsiaTheme="minorHAnsi"/>
      <w:sz w:val="22"/>
      <w:szCs w:val="20"/>
      <w:lang w:eastAsia="en-US"/>
    </w:rPr>
  </w:style>
  <w:style w:type="paragraph" w:customStyle="1" w:styleId="285DE34C7A2B4F2E8C009FB5C91D6A1B25">
    <w:name w:val="285DE34C7A2B4F2E8C009FB5C91D6A1B25"/>
    <w:rsid w:val="0026357E"/>
    <w:pPr>
      <w:spacing w:after="240" w:line="260" w:lineRule="atLeast"/>
    </w:pPr>
    <w:rPr>
      <w:rFonts w:eastAsiaTheme="minorHAnsi"/>
      <w:sz w:val="22"/>
      <w:szCs w:val="20"/>
      <w:lang w:eastAsia="en-US"/>
    </w:rPr>
  </w:style>
  <w:style w:type="paragraph" w:customStyle="1" w:styleId="43DC32753C444CB6A7680445AF82244E25">
    <w:name w:val="43DC32753C444CB6A7680445AF82244E25"/>
    <w:rsid w:val="0026357E"/>
    <w:pPr>
      <w:spacing w:after="240" w:line="260" w:lineRule="atLeast"/>
    </w:pPr>
    <w:rPr>
      <w:rFonts w:eastAsiaTheme="minorHAnsi"/>
      <w:sz w:val="22"/>
      <w:szCs w:val="20"/>
      <w:lang w:eastAsia="en-US"/>
    </w:rPr>
  </w:style>
  <w:style w:type="paragraph" w:customStyle="1" w:styleId="0A7D83B1D1714C9386AC8E06C3FA48BB25">
    <w:name w:val="0A7D83B1D1714C9386AC8E06C3FA48BB25"/>
    <w:rsid w:val="0026357E"/>
    <w:pPr>
      <w:spacing w:after="240" w:line="260" w:lineRule="atLeast"/>
    </w:pPr>
    <w:rPr>
      <w:rFonts w:eastAsiaTheme="minorHAnsi"/>
      <w:sz w:val="22"/>
      <w:szCs w:val="20"/>
      <w:lang w:eastAsia="en-US"/>
    </w:rPr>
  </w:style>
  <w:style w:type="paragraph" w:customStyle="1" w:styleId="246DFD47F65A49448FB6C20FFEDD67BB25">
    <w:name w:val="246DFD47F65A49448FB6C20FFEDD67BB25"/>
    <w:rsid w:val="0026357E"/>
    <w:pPr>
      <w:spacing w:after="240" w:line="260" w:lineRule="atLeast"/>
    </w:pPr>
    <w:rPr>
      <w:rFonts w:eastAsiaTheme="minorHAnsi"/>
      <w:sz w:val="22"/>
      <w:szCs w:val="20"/>
      <w:lang w:eastAsia="en-US"/>
    </w:rPr>
  </w:style>
  <w:style w:type="paragraph" w:customStyle="1" w:styleId="D7D9DE5879BC45C5B2C0A93A549A8EFD25">
    <w:name w:val="D7D9DE5879BC45C5B2C0A93A549A8EFD25"/>
    <w:rsid w:val="0026357E"/>
    <w:pPr>
      <w:spacing w:after="240" w:line="260" w:lineRule="atLeast"/>
    </w:pPr>
    <w:rPr>
      <w:rFonts w:eastAsiaTheme="minorHAnsi"/>
      <w:sz w:val="22"/>
      <w:szCs w:val="20"/>
      <w:lang w:eastAsia="en-US"/>
    </w:rPr>
  </w:style>
  <w:style w:type="paragraph" w:customStyle="1" w:styleId="C44C9BE3DF094CC9AB31EF86E76E6F5D25">
    <w:name w:val="C44C9BE3DF094CC9AB31EF86E76E6F5D25"/>
    <w:rsid w:val="0026357E"/>
    <w:pPr>
      <w:spacing w:after="240" w:line="260" w:lineRule="atLeast"/>
    </w:pPr>
    <w:rPr>
      <w:rFonts w:eastAsiaTheme="minorHAnsi"/>
      <w:sz w:val="22"/>
      <w:szCs w:val="20"/>
      <w:lang w:eastAsia="en-US"/>
    </w:rPr>
  </w:style>
  <w:style w:type="paragraph" w:customStyle="1" w:styleId="61DEE8BEA0C24AC29066A7C3BE361AB725">
    <w:name w:val="61DEE8BEA0C24AC29066A7C3BE361AB725"/>
    <w:rsid w:val="0026357E"/>
    <w:pPr>
      <w:spacing w:after="240" w:line="260" w:lineRule="atLeast"/>
    </w:pPr>
    <w:rPr>
      <w:rFonts w:eastAsiaTheme="minorHAnsi"/>
      <w:sz w:val="22"/>
      <w:szCs w:val="20"/>
      <w:lang w:eastAsia="en-US"/>
    </w:rPr>
  </w:style>
  <w:style w:type="paragraph" w:customStyle="1" w:styleId="598F0061344248BDB25EFE50229070F525">
    <w:name w:val="598F0061344248BDB25EFE50229070F525"/>
    <w:rsid w:val="0026357E"/>
    <w:pPr>
      <w:spacing w:after="240" w:line="260" w:lineRule="atLeast"/>
    </w:pPr>
    <w:rPr>
      <w:rFonts w:eastAsiaTheme="minorHAnsi"/>
      <w:sz w:val="22"/>
      <w:szCs w:val="20"/>
      <w:lang w:eastAsia="en-US"/>
    </w:rPr>
  </w:style>
  <w:style w:type="paragraph" w:customStyle="1" w:styleId="5BD3E191C0E948E9A0E631170791EDEF25">
    <w:name w:val="5BD3E191C0E948E9A0E631170791EDEF25"/>
    <w:rsid w:val="0026357E"/>
    <w:pPr>
      <w:spacing w:after="240" w:line="260" w:lineRule="atLeast"/>
    </w:pPr>
    <w:rPr>
      <w:rFonts w:eastAsiaTheme="minorHAnsi"/>
      <w:sz w:val="22"/>
      <w:szCs w:val="20"/>
      <w:lang w:eastAsia="en-US"/>
    </w:rPr>
  </w:style>
  <w:style w:type="paragraph" w:customStyle="1" w:styleId="39F4968A4E5A4A118B07F24B96EFB80E23">
    <w:name w:val="39F4968A4E5A4A118B07F24B96EFB80E23"/>
    <w:rsid w:val="0026357E"/>
    <w:pPr>
      <w:spacing w:after="240" w:line="260" w:lineRule="atLeast"/>
    </w:pPr>
    <w:rPr>
      <w:rFonts w:eastAsiaTheme="minorHAnsi"/>
      <w:sz w:val="22"/>
      <w:szCs w:val="20"/>
      <w:lang w:eastAsia="en-US"/>
    </w:rPr>
  </w:style>
  <w:style w:type="paragraph" w:customStyle="1" w:styleId="2717DDBBBE044662A73EC08FBB5B4D9E23">
    <w:name w:val="2717DDBBBE044662A73EC08FBB5B4D9E23"/>
    <w:rsid w:val="0026357E"/>
    <w:pPr>
      <w:spacing w:after="240" w:line="260" w:lineRule="atLeast"/>
    </w:pPr>
    <w:rPr>
      <w:rFonts w:eastAsiaTheme="minorHAnsi"/>
      <w:sz w:val="22"/>
      <w:szCs w:val="20"/>
      <w:lang w:eastAsia="en-US"/>
    </w:rPr>
  </w:style>
  <w:style w:type="paragraph" w:customStyle="1" w:styleId="D962CA5067A04B71B91A798E4258FD1F23">
    <w:name w:val="D962CA5067A04B71B91A798E4258FD1F23"/>
    <w:rsid w:val="0026357E"/>
    <w:pPr>
      <w:spacing w:after="240" w:line="260" w:lineRule="atLeast"/>
    </w:pPr>
    <w:rPr>
      <w:rFonts w:eastAsiaTheme="minorHAnsi"/>
      <w:sz w:val="22"/>
      <w:szCs w:val="20"/>
      <w:lang w:eastAsia="en-US"/>
    </w:rPr>
  </w:style>
  <w:style w:type="paragraph" w:customStyle="1" w:styleId="D94391B4DDDC4BB1B0C512307BDCD99C23">
    <w:name w:val="D94391B4DDDC4BB1B0C512307BDCD99C23"/>
    <w:rsid w:val="0026357E"/>
    <w:pPr>
      <w:spacing w:after="240" w:line="260" w:lineRule="atLeast"/>
    </w:pPr>
    <w:rPr>
      <w:rFonts w:eastAsiaTheme="minorHAnsi"/>
      <w:sz w:val="22"/>
      <w:szCs w:val="20"/>
      <w:lang w:eastAsia="en-US"/>
    </w:rPr>
  </w:style>
  <w:style w:type="paragraph" w:customStyle="1" w:styleId="DFF3466B632747DB9C7B942490333F5B22">
    <w:name w:val="DFF3466B632747DB9C7B942490333F5B22"/>
    <w:rsid w:val="0026357E"/>
    <w:pPr>
      <w:spacing w:after="240" w:line="260" w:lineRule="atLeast"/>
    </w:pPr>
    <w:rPr>
      <w:rFonts w:eastAsiaTheme="minorHAnsi"/>
      <w:sz w:val="22"/>
      <w:szCs w:val="20"/>
      <w:lang w:eastAsia="en-US"/>
    </w:rPr>
  </w:style>
  <w:style w:type="paragraph" w:customStyle="1" w:styleId="615890C84E924D35A2642A73B4236F1F26">
    <w:name w:val="615890C84E924D35A2642A73B4236F1F26"/>
    <w:rsid w:val="0026357E"/>
    <w:pPr>
      <w:spacing w:after="240" w:line="260" w:lineRule="atLeast"/>
    </w:pPr>
    <w:rPr>
      <w:rFonts w:eastAsiaTheme="minorHAnsi"/>
      <w:sz w:val="22"/>
      <w:szCs w:val="20"/>
      <w:lang w:eastAsia="en-US"/>
    </w:rPr>
  </w:style>
  <w:style w:type="paragraph" w:customStyle="1" w:styleId="E9BDECC91D484023BD51B59E55A23B8D20">
    <w:name w:val="E9BDECC91D484023BD51B59E55A23B8D20"/>
    <w:rsid w:val="0026357E"/>
    <w:pPr>
      <w:spacing w:after="240" w:line="260" w:lineRule="atLeast"/>
    </w:pPr>
    <w:rPr>
      <w:rFonts w:eastAsiaTheme="minorHAnsi"/>
      <w:sz w:val="22"/>
      <w:szCs w:val="20"/>
      <w:lang w:eastAsia="en-US"/>
    </w:rPr>
  </w:style>
  <w:style w:type="paragraph" w:customStyle="1" w:styleId="57943A045FDF4B649A0C47A8EFDA335420">
    <w:name w:val="57943A045FDF4B649A0C47A8EFDA335420"/>
    <w:rsid w:val="0026357E"/>
    <w:pPr>
      <w:spacing w:after="240" w:line="260" w:lineRule="atLeast"/>
    </w:pPr>
    <w:rPr>
      <w:rFonts w:eastAsiaTheme="minorHAnsi"/>
      <w:sz w:val="22"/>
      <w:szCs w:val="20"/>
      <w:lang w:eastAsia="en-US"/>
    </w:rPr>
  </w:style>
  <w:style w:type="paragraph" w:customStyle="1" w:styleId="F2FA7C9BF757417E8D9DCDDC4533C87020">
    <w:name w:val="F2FA7C9BF757417E8D9DCDDC4533C87020"/>
    <w:rsid w:val="0026357E"/>
    <w:pPr>
      <w:spacing w:after="240" w:line="260" w:lineRule="atLeast"/>
    </w:pPr>
    <w:rPr>
      <w:rFonts w:eastAsiaTheme="minorHAnsi"/>
      <w:sz w:val="22"/>
      <w:szCs w:val="20"/>
      <w:lang w:eastAsia="en-US"/>
    </w:rPr>
  </w:style>
  <w:style w:type="paragraph" w:customStyle="1" w:styleId="7C4654F7D62B4FE79F81091F1BF1EF4720">
    <w:name w:val="7C4654F7D62B4FE79F81091F1BF1EF4720"/>
    <w:rsid w:val="0026357E"/>
    <w:pPr>
      <w:spacing w:after="240" w:line="260" w:lineRule="atLeast"/>
    </w:pPr>
    <w:rPr>
      <w:rFonts w:eastAsiaTheme="minorHAnsi"/>
      <w:sz w:val="22"/>
      <w:szCs w:val="20"/>
      <w:lang w:eastAsia="en-US"/>
    </w:rPr>
  </w:style>
  <w:style w:type="paragraph" w:customStyle="1" w:styleId="E74BE5208D394450AF285A03F1270A5D20">
    <w:name w:val="E74BE5208D394450AF285A03F1270A5D20"/>
    <w:rsid w:val="0026357E"/>
    <w:pPr>
      <w:spacing w:after="240" w:line="260" w:lineRule="atLeast"/>
    </w:pPr>
    <w:rPr>
      <w:rFonts w:eastAsiaTheme="minorHAnsi"/>
      <w:sz w:val="22"/>
      <w:szCs w:val="20"/>
      <w:lang w:eastAsia="en-US"/>
    </w:rPr>
  </w:style>
  <w:style w:type="paragraph" w:customStyle="1" w:styleId="2094DFF9B9AE42ABB9425A8D0B8E0B1120">
    <w:name w:val="2094DFF9B9AE42ABB9425A8D0B8E0B1120"/>
    <w:rsid w:val="0026357E"/>
    <w:pPr>
      <w:spacing w:after="240" w:line="260" w:lineRule="atLeast"/>
    </w:pPr>
    <w:rPr>
      <w:rFonts w:eastAsiaTheme="minorHAnsi"/>
      <w:sz w:val="22"/>
      <w:szCs w:val="20"/>
      <w:lang w:eastAsia="en-US"/>
    </w:rPr>
  </w:style>
  <w:style w:type="paragraph" w:customStyle="1" w:styleId="BB65714FF94944709A07FCFB39335DEC20">
    <w:name w:val="BB65714FF94944709A07FCFB39335DEC20"/>
    <w:rsid w:val="0026357E"/>
    <w:pPr>
      <w:spacing w:after="240" w:line="260" w:lineRule="atLeast"/>
    </w:pPr>
    <w:rPr>
      <w:rFonts w:eastAsiaTheme="minorHAnsi"/>
      <w:sz w:val="22"/>
      <w:szCs w:val="20"/>
      <w:lang w:eastAsia="en-US"/>
    </w:rPr>
  </w:style>
  <w:style w:type="paragraph" w:customStyle="1" w:styleId="9E95E1B24F1441CE82DA5D7787379AC420">
    <w:name w:val="9E95E1B24F1441CE82DA5D7787379AC420"/>
    <w:rsid w:val="0026357E"/>
    <w:pPr>
      <w:spacing w:after="240" w:line="260" w:lineRule="atLeast"/>
    </w:pPr>
    <w:rPr>
      <w:rFonts w:eastAsiaTheme="minorHAnsi"/>
      <w:sz w:val="22"/>
      <w:szCs w:val="20"/>
      <w:lang w:eastAsia="en-US"/>
    </w:rPr>
  </w:style>
  <w:style w:type="paragraph" w:customStyle="1" w:styleId="12C0F81120364557A44BCCE5B32AF4D220">
    <w:name w:val="12C0F81120364557A44BCCE5B32AF4D220"/>
    <w:rsid w:val="0026357E"/>
    <w:pPr>
      <w:spacing w:after="240" w:line="260" w:lineRule="atLeast"/>
    </w:pPr>
    <w:rPr>
      <w:rFonts w:eastAsiaTheme="minorHAnsi"/>
      <w:sz w:val="22"/>
      <w:szCs w:val="20"/>
      <w:lang w:eastAsia="en-US"/>
    </w:rPr>
  </w:style>
  <w:style w:type="paragraph" w:customStyle="1" w:styleId="76048E5B714B4BB9980F94235FDDCEC620">
    <w:name w:val="76048E5B714B4BB9980F94235FDDCEC620"/>
    <w:rsid w:val="0026357E"/>
    <w:pPr>
      <w:spacing w:after="240" w:line="260" w:lineRule="atLeast"/>
    </w:pPr>
    <w:rPr>
      <w:rFonts w:eastAsiaTheme="minorHAnsi"/>
      <w:sz w:val="22"/>
      <w:szCs w:val="20"/>
      <w:lang w:eastAsia="en-US"/>
    </w:rPr>
  </w:style>
  <w:style w:type="paragraph" w:customStyle="1" w:styleId="D2BA6A8CED2241F0AB2E2B80DB15348B25">
    <w:name w:val="D2BA6A8CED2241F0AB2E2B80DB15348B25"/>
    <w:rsid w:val="0026357E"/>
    <w:pPr>
      <w:spacing w:after="240" w:line="260" w:lineRule="atLeast"/>
    </w:pPr>
    <w:rPr>
      <w:rFonts w:eastAsiaTheme="minorHAnsi"/>
      <w:sz w:val="22"/>
      <w:szCs w:val="20"/>
      <w:lang w:eastAsia="en-US"/>
    </w:rPr>
  </w:style>
  <w:style w:type="paragraph" w:customStyle="1" w:styleId="8060FEF1C2B845D589C29ECEE91A957926">
    <w:name w:val="8060FEF1C2B845D589C29ECEE91A957926"/>
    <w:rsid w:val="0026357E"/>
    <w:pPr>
      <w:spacing w:after="240" w:line="260" w:lineRule="atLeast"/>
    </w:pPr>
    <w:rPr>
      <w:rFonts w:eastAsiaTheme="minorHAnsi"/>
      <w:sz w:val="22"/>
      <w:szCs w:val="20"/>
      <w:lang w:eastAsia="en-US"/>
    </w:rPr>
  </w:style>
  <w:style w:type="paragraph" w:customStyle="1" w:styleId="8FA05740F5614CA9AD9BB699182E632F26">
    <w:name w:val="8FA05740F5614CA9AD9BB699182E632F26"/>
    <w:rsid w:val="0026357E"/>
    <w:rPr>
      <w:rFonts w:eastAsiaTheme="minorHAnsi"/>
      <w:sz w:val="22"/>
      <w:szCs w:val="20"/>
      <w:lang w:eastAsia="en-US"/>
    </w:rPr>
  </w:style>
  <w:style w:type="paragraph" w:customStyle="1" w:styleId="CE3E7E872BBB4A10BB1AEE1BAA31C7D020">
    <w:name w:val="CE3E7E872BBB4A10BB1AEE1BAA31C7D020"/>
    <w:rsid w:val="0026357E"/>
    <w:pPr>
      <w:spacing w:after="240" w:line="260" w:lineRule="atLeast"/>
    </w:pPr>
    <w:rPr>
      <w:rFonts w:eastAsiaTheme="minorHAnsi"/>
      <w:sz w:val="22"/>
      <w:szCs w:val="20"/>
      <w:lang w:eastAsia="en-US"/>
    </w:rPr>
  </w:style>
  <w:style w:type="paragraph" w:customStyle="1" w:styleId="D9332633D5654FA69DEC50887929D50119">
    <w:name w:val="D9332633D5654FA69DEC50887929D50119"/>
    <w:rsid w:val="0026357E"/>
    <w:pPr>
      <w:spacing w:after="240" w:line="260" w:lineRule="atLeast"/>
    </w:pPr>
    <w:rPr>
      <w:rFonts w:eastAsiaTheme="minorHAnsi"/>
      <w:sz w:val="22"/>
      <w:szCs w:val="20"/>
      <w:lang w:eastAsia="en-US"/>
    </w:rPr>
  </w:style>
  <w:style w:type="paragraph" w:customStyle="1" w:styleId="D8B99273AD444E85B62695D2A8CE982419">
    <w:name w:val="D8B99273AD444E85B62695D2A8CE982419"/>
    <w:rsid w:val="0026357E"/>
    <w:rPr>
      <w:rFonts w:eastAsiaTheme="minorHAnsi"/>
      <w:sz w:val="22"/>
      <w:szCs w:val="20"/>
      <w:lang w:eastAsia="en-US"/>
    </w:rPr>
  </w:style>
  <w:style w:type="paragraph" w:customStyle="1" w:styleId="C220D8A4954F4B868E66EE3DC3E2492618">
    <w:name w:val="C220D8A4954F4B868E66EE3DC3E2492618"/>
    <w:rsid w:val="0026357E"/>
    <w:rPr>
      <w:rFonts w:eastAsiaTheme="minorHAnsi"/>
      <w:sz w:val="22"/>
      <w:szCs w:val="20"/>
      <w:lang w:eastAsia="en-US"/>
    </w:rPr>
  </w:style>
  <w:style w:type="paragraph" w:customStyle="1" w:styleId="C03164C4B4D64195BEA9AE421C51F48E18">
    <w:name w:val="C03164C4B4D64195BEA9AE421C51F48E18"/>
    <w:rsid w:val="0026357E"/>
    <w:rPr>
      <w:rFonts w:eastAsiaTheme="minorHAnsi"/>
      <w:sz w:val="22"/>
      <w:szCs w:val="20"/>
      <w:lang w:eastAsia="en-US"/>
    </w:rPr>
  </w:style>
  <w:style w:type="paragraph" w:customStyle="1" w:styleId="B7044230B2C845A5847DE5D6A7F4B6DF18">
    <w:name w:val="B7044230B2C845A5847DE5D6A7F4B6DF18"/>
    <w:rsid w:val="0026357E"/>
    <w:pPr>
      <w:spacing w:after="240" w:line="260" w:lineRule="atLeast"/>
    </w:pPr>
    <w:rPr>
      <w:rFonts w:eastAsiaTheme="minorHAnsi"/>
      <w:sz w:val="22"/>
      <w:szCs w:val="20"/>
      <w:lang w:eastAsia="en-US"/>
    </w:rPr>
  </w:style>
  <w:style w:type="paragraph" w:customStyle="1" w:styleId="B1BCC21DDD7240CDAF8CAC3CA29594D218">
    <w:name w:val="B1BCC21DDD7240CDAF8CAC3CA29594D218"/>
    <w:rsid w:val="0026357E"/>
    <w:pPr>
      <w:spacing w:after="240" w:line="260" w:lineRule="atLeast"/>
    </w:pPr>
    <w:rPr>
      <w:rFonts w:eastAsiaTheme="minorHAnsi"/>
      <w:sz w:val="22"/>
      <w:szCs w:val="20"/>
      <w:lang w:eastAsia="en-US"/>
    </w:rPr>
  </w:style>
  <w:style w:type="paragraph" w:customStyle="1" w:styleId="0AB2FE60850D41BC826EED1F1364554118">
    <w:name w:val="0AB2FE60850D41BC826EED1F1364554118"/>
    <w:rsid w:val="0026357E"/>
    <w:pPr>
      <w:spacing w:after="240" w:line="260" w:lineRule="atLeast"/>
    </w:pPr>
    <w:rPr>
      <w:rFonts w:eastAsiaTheme="minorHAnsi"/>
      <w:sz w:val="22"/>
      <w:szCs w:val="20"/>
      <w:lang w:eastAsia="en-US"/>
    </w:rPr>
  </w:style>
  <w:style w:type="paragraph" w:customStyle="1" w:styleId="394E681CB7DE42ED9CA14363FDD4ED2926">
    <w:name w:val="394E681CB7DE42ED9CA14363FDD4ED2926"/>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6">
    <w:name w:val="5ED1CC242382436CBB8CC6F6B4FCA04126"/>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6">
    <w:name w:val="298CC0E816884B5DA43B1B977C5078EE36"/>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8">
    <w:name w:val="3D691987DEE7456F9FB0F9ABA39A3FF928"/>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7">
    <w:name w:val="B9F6D7747808437B94FC923EE6AB756D2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7">
    <w:name w:val="754F9912905345F498C4B7FBC0EA6DFF27"/>
    <w:rsid w:val="0026357E"/>
    <w:pPr>
      <w:spacing w:after="240" w:line="260" w:lineRule="atLeast"/>
    </w:pPr>
    <w:rPr>
      <w:rFonts w:eastAsiaTheme="minorHAnsi"/>
      <w:sz w:val="22"/>
      <w:szCs w:val="20"/>
      <w:lang w:eastAsia="en-US"/>
    </w:rPr>
  </w:style>
  <w:style w:type="paragraph" w:customStyle="1" w:styleId="4DAD56EB21E04575AC076A2AAF6A3F6811">
    <w:name w:val="4DAD56EB21E04575AC076A2AAF6A3F6811"/>
    <w:rsid w:val="0026357E"/>
    <w:pPr>
      <w:spacing w:after="240" w:line="260" w:lineRule="atLeast"/>
    </w:pPr>
    <w:rPr>
      <w:rFonts w:eastAsiaTheme="minorHAnsi"/>
      <w:sz w:val="22"/>
      <w:szCs w:val="20"/>
      <w:lang w:eastAsia="en-US"/>
    </w:rPr>
  </w:style>
  <w:style w:type="paragraph" w:customStyle="1" w:styleId="ABDB567A4C0840619B9ABE9F9D77BC4210">
    <w:name w:val="ABDB567A4C0840619B9ABE9F9D77BC4210"/>
    <w:rsid w:val="0026357E"/>
    <w:pPr>
      <w:spacing w:after="240" w:line="260" w:lineRule="atLeast"/>
    </w:pPr>
    <w:rPr>
      <w:rFonts w:eastAsiaTheme="minorHAnsi"/>
      <w:sz w:val="22"/>
      <w:szCs w:val="20"/>
      <w:lang w:eastAsia="en-US"/>
    </w:rPr>
  </w:style>
  <w:style w:type="paragraph" w:customStyle="1" w:styleId="E1D224847E5B45D687401D9959C917607">
    <w:name w:val="E1D224847E5B45D687401D9959C917607"/>
    <w:rsid w:val="0026357E"/>
    <w:pPr>
      <w:spacing w:after="240" w:line="260" w:lineRule="atLeast"/>
    </w:pPr>
    <w:rPr>
      <w:rFonts w:eastAsiaTheme="minorHAnsi"/>
      <w:sz w:val="22"/>
      <w:szCs w:val="20"/>
      <w:lang w:eastAsia="en-US"/>
    </w:rPr>
  </w:style>
  <w:style w:type="paragraph" w:customStyle="1" w:styleId="A3D9930B99104E8D81AC0A5A7122F73C8">
    <w:name w:val="A3D9930B99104E8D81AC0A5A7122F73C8"/>
    <w:rsid w:val="0026357E"/>
    <w:pPr>
      <w:spacing w:after="240" w:line="260" w:lineRule="atLeast"/>
    </w:pPr>
    <w:rPr>
      <w:rFonts w:eastAsiaTheme="minorHAnsi"/>
      <w:sz w:val="22"/>
      <w:szCs w:val="20"/>
      <w:lang w:eastAsia="en-US"/>
    </w:rPr>
  </w:style>
  <w:style w:type="paragraph" w:customStyle="1" w:styleId="230105F7EDC4431695DC64A6CA30D66C34">
    <w:name w:val="230105F7EDC4431695DC64A6CA30D66C34"/>
    <w:rsid w:val="0026357E"/>
    <w:pPr>
      <w:spacing w:after="240" w:line="260" w:lineRule="atLeast"/>
    </w:pPr>
    <w:rPr>
      <w:rFonts w:eastAsiaTheme="minorHAnsi"/>
      <w:sz w:val="22"/>
      <w:szCs w:val="20"/>
      <w:lang w:eastAsia="en-US"/>
    </w:rPr>
  </w:style>
  <w:style w:type="paragraph" w:customStyle="1" w:styleId="F90E667FF3D946EAAE982E6485451A3527">
    <w:name w:val="F90E667FF3D946EAAE982E6485451A3527"/>
    <w:rsid w:val="0026357E"/>
    <w:pPr>
      <w:spacing w:after="240" w:line="260" w:lineRule="atLeast"/>
    </w:pPr>
    <w:rPr>
      <w:rFonts w:eastAsiaTheme="minorHAnsi"/>
      <w:sz w:val="22"/>
      <w:szCs w:val="20"/>
      <w:lang w:eastAsia="en-US"/>
    </w:rPr>
  </w:style>
  <w:style w:type="paragraph" w:customStyle="1" w:styleId="C7CBA8ABFB194D20A6459C7B1A2F85D54">
    <w:name w:val="C7CBA8ABFB194D20A6459C7B1A2F85D54"/>
    <w:rsid w:val="0026357E"/>
    <w:pPr>
      <w:spacing w:after="240" w:line="260" w:lineRule="atLeast"/>
    </w:pPr>
    <w:rPr>
      <w:rFonts w:eastAsiaTheme="minorHAnsi"/>
      <w:sz w:val="22"/>
      <w:szCs w:val="20"/>
      <w:lang w:eastAsia="en-US"/>
    </w:rPr>
  </w:style>
  <w:style w:type="paragraph" w:customStyle="1" w:styleId="865BCAFE8A924617A98494C04DF38B7F27">
    <w:name w:val="865BCAFE8A924617A98494C04DF38B7F27"/>
    <w:rsid w:val="0026357E"/>
    <w:pPr>
      <w:spacing w:after="240" w:line="260" w:lineRule="atLeast"/>
    </w:pPr>
    <w:rPr>
      <w:rFonts w:eastAsiaTheme="minorHAnsi"/>
      <w:sz w:val="22"/>
      <w:szCs w:val="20"/>
      <w:lang w:eastAsia="en-US"/>
    </w:rPr>
  </w:style>
  <w:style w:type="paragraph" w:customStyle="1" w:styleId="B0839C90DDD6424AA53D8DB923C8673527">
    <w:name w:val="B0839C90DDD6424AA53D8DB923C8673527"/>
    <w:rsid w:val="0026357E"/>
    <w:pPr>
      <w:spacing w:after="240" w:line="260" w:lineRule="atLeast"/>
    </w:pPr>
    <w:rPr>
      <w:rFonts w:eastAsiaTheme="minorHAnsi"/>
      <w:sz w:val="22"/>
      <w:szCs w:val="20"/>
      <w:lang w:eastAsia="en-US"/>
    </w:rPr>
  </w:style>
  <w:style w:type="paragraph" w:customStyle="1" w:styleId="39CDF662632B4B3CBA18ACBAD606D8B936">
    <w:name w:val="39CDF662632B4B3CBA18ACBAD606D8B936"/>
    <w:rsid w:val="0026357E"/>
    <w:pPr>
      <w:spacing w:after="240" w:line="260" w:lineRule="atLeast"/>
    </w:pPr>
    <w:rPr>
      <w:rFonts w:eastAsiaTheme="minorHAnsi"/>
      <w:sz w:val="22"/>
      <w:szCs w:val="20"/>
      <w:lang w:eastAsia="en-US"/>
    </w:rPr>
  </w:style>
  <w:style w:type="paragraph" w:customStyle="1" w:styleId="5220A148079A485F940AEEAA7415302C27">
    <w:name w:val="5220A148079A485F940AEEAA7415302C2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6">
    <w:name w:val="C186B25858874668B152358F48CF84F216"/>
    <w:rsid w:val="0026357E"/>
    <w:rPr>
      <w:rFonts w:eastAsiaTheme="minorHAnsi"/>
      <w:sz w:val="22"/>
      <w:szCs w:val="20"/>
      <w:lang w:eastAsia="en-US"/>
    </w:rPr>
  </w:style>
  <w:style w:type="paragraph" w:customStyle="1" w:styleId="967A08CA58724D2FB4632B4FC89527F927">
    <w:name w:val="967A08CA58724D2FB4632B4FC89527F927"/>
    <w:rsid w:val="0026357E"/>
    <w:pPr>
      <w:spacing w:after="240" w:line="260" w:lineRule="atLeast"/>
    </w:pPr>
    <w:rPr>
      <w:rFonts w:eastAsiaTheme="minorHAnsi"/>
      <w:sz w:val="22"/>
      <w:szCs w:val="20"/>
      <w:lang w:eastAsia="en-US"/>
    </w:rPr>
  </w:style>
  <w:style w:type="paragraph" w:customStyle="1" w:styleId="3DD2CE64CE434E908C3B38CC8D132C7513">
    <w:name w:val="3DD2CE64CE434E908C3B38CC8D132C7513"/>
    <w:rsid w:val="0026357E"/>
    <w:pPr>
      <w:spacing w:after="240" w:line="260" w:lineRule="atLeast"/>
    </w:pPr>
    <w:rPr>
      <w:rFonts w:eastAsiaTheme="minorHAnsi"/>
      <w:sz w:val="22"/>
      <w:szCs w:val="20"/>
      <w:lang w:eastAsia="en-US"/>
    </w:rPr>
  </w:style>
  <w:style w:type="paragraph" w:customStyle="1" w:styleId="A64C491C35C84FC190ED0F43801EDEB113">
    <w:name w:val="A64C491C35C84FC190ED0F43801EDEB113"/>
    <w:rsid w:val="0026357E"/>
    <w:pPr>
      <w:spacing w:after="240" w:line="260" w:lineRule="atLeast"/>
    </w:pPr>
    <w:rPr>
      <w:rFonts w:eastAsiaTheme="minorHAnsi"/>
      <w:sz w:val="22"/>
      <w:szCs w:val="20"/>
      <w:lang w:eastAsia="en-US"/>
    </w:rPr>
  </w:style>
  <w:style w:type="paragraph" w:customStyle="1" w:styleId="7E407641CBE249CAA04F7B107E6F17DE25">
    <w:name w:val="7E407641CBE249CAA04F7B107E6F17DE25"/>
    <w:rsid w:val="0026357E"/>
    <w:pPr>
      <w:spacing w:after="240" w:line="260" w:lineRule="atLeast"/>
    </w:pPr>
    <w:rPr>
      <w:rFonts w:eastAsiaTheme="minorHAnsi"/>
      <w:sz w:val="22"/>
      <w:szCs w:val="20"/>
      <w:lang w:eastAsia="en-US"/>
    </w:rPr>
  </w:style>
  <w:style w:type="paragraph" w:customStyle="1" w:styleId="25D5F22546E74F9C8F42581F735191DA27">
    <w:name w:val="25D5F22546E74F9C8F42581F735191DA27"/>
    <w:rsid w:val="0026357E"/>
    <w:rPr>
      <w:rFonts w:eastAsiaTheme="minorHAnsi"/>
      <w:sz w:val="22"/>
      <w:szCs w:val="20"/>
      <w:lang w:eastAsia="en-US"/>
    </w:rPr>
  </w:style>
  <w:style w:type="paragraph" w:customStyle="1" w:styleId="5E781CEC0F204091A7C7CDB3CEB7C28127">
    <w:name w:val="5E781CEC0F204091A7C7CDB3CEB7C28127"/>
    <w:rsid w:val="0026357E"/>
    <w:rPr>
      <w:rFonts w:eastAsiaTheme="minorHAnsi"/>
      <w:sz w:val="22"/>
      <w:szCs w:val="20"/>
      <w:lang w:eastAsia="en-US"/>
    </w:rPr>
  </w:style>
  <w:style w:type="paragraph" w:customStyle="1" w:styleId="06A3549D049F4F2F816F5AD358C073A225">
    <w:name w:val="06A3549D049F4F2F816F5AD358C073A225"/>
    <w:rsid w:val="0026357E"/>
    <w:pPr>
      <w:spacing w:after="240" w:line="260" w:lineRule="atLeast"/>
    </w:pPr>
    <w:rPr>
      <w:rFonts w:eastAsiaTheme="minorHAnsi"/>
      <w:sz w:val="22"/>
      <w:szCs w:val="20"/>
      <w:lang w:eastAsia="en-US"/>
    </w:rPr>
  </w:style>
  <w:style w:type="paragraph" w:customStyle="1" w:styleId="285DE34C7A2B4F2E8C009FB5C91D6A1B26">
    <w:name w:val="285DE34C7A2B4F2E8C009FB5C91D6A1B26"/>
    <w:rsid w:val="0026357E"/>
    <w:pPr>
      <w:spacing w:after="240" w:line="260" w:lineRule="atLeast"/>
    </w:pPr>
    <w:rPr>
      <w:rFonts w:eastAsiaTheme="minorHAnsi"/>
      <w:sz w:val="22"/>
      <w:szCs w:val="20"/>
      <w:lang w:eastAsia="en-US"/>
    </w:rPr>
  </w:style>
  <w:style w:type="paragraph" w:customStyle="1" w:styleId="43DC32753C444CB6A7680445AF82244E26">
    <w:name w:val="43DC32753C444CB6A7680445AF82244E26"/>
    <w:rsid w:val="0026357E"/>
    <w:pPr>
      <w:spacing w:after="240" w:line="260" w:lineRule="atLeast"/>
    </w:pPr>
    <w:rPr>
      <w:rFonts w:eastAsiaTheme="minorHAnsi"/>
      <w:sz w:val="22"/>
      <w:szCs w:val="20"/>
      <w:lang w:eastAsia="en-US"/>
    </w:rPr>
  </w:style>
  <w:style w:type="paragraph" w:customStyle="1" w:styleId="0A7D83B1D1714C9386AC8E06C3FA48BB26">
    <w:name w:val="0A7D83B1D1714C9386AC8E06C3FA48BB26"/>
    <w:rsid w:val="0026357E"/>
    <w:pPr>
      <w:spacing w:after="240" w:line="260" w:lineRule="atLeast"/>
    </w:pPr>
    <w:rPr>
      <w:rFonts w:eastAsiaTheme="minorHAnsi"/>
      <w:sz w:val="22"/>
      <w:szCs w:val="20"/>
      <w:lang w:eastAsia="en-US"/>
    </w:rPr>
  </w:style>
  <w:style w:type="paragraph" w:customStyle="1" w:styleId="246DFD47F65A49448FB6C20FFEDD67BB26">
    <w:name w:val="246DFD47F65A49448FB6C20FFEDD67BB26"/>
    <w:rsid w:val="0026357E"/>
    <w:pPr>
      <w:spacing w:after="240" w:line="260" w:lineRule="atLeast"/>
    </w:pPr>
    <w:rPr>
      <w:rFonts w:eastAsiaTheme="minorHAnsi"/>
      <w:sz w:val="22"/>
      <w:szCs w:val="20"/>
      <w:lang w:eastAsia="en-US"/>
    </w:rPr>
  </w:style>
  <w:style w:type="paragraph" w:customStyle="1" w:styleId="D7D9DE5879BC45C5B2C0A93A549A8EFD26">
    <w:name w:val="D7D9DE5879BC45C5B2C0A93A549A8EFD26"/>
    <w:rsid w:val="0026357E"/>
    <w:pPr>
      <w:spacing w:after="240" w:line="260" w:lineRule="atLeast"/>
    </w:pPr>
    <w:rPr>
      <w:rFonts w:eastAsiaTheme="minorHAnsi"/>
      <w:sz w:val="22"/>
      <w:szCs w:val="20"/>
      <w:lang w:eastAsia="en-US"/>
    </w:rPr>
  </w:style>
  <w:style w:type="paragraph" w:customStyle="1" w:styleId="C44C9BE3DF094CC9AB31EF86E76E6F5D26">
    <w:name w:val="C44C9BE3DF094CC9AB31EF86E76E6F5D26"/>
    <w:rsid w:val="0026357E"/>
    <w:pPr>
      <w:spacing w:after="240" w:line="260" w:lineRule="atLeast"/>
    </w:pPr>
    <w:rPr>
      <w:rFonts w:eastAsiaTheme="minorHAnsi"/>
      <w:sz w:val="22"/>
      <w:szCs w:val="20"/>
      <w:lang w:eastAsia="en-US"/>
    </w:rPr>
  </w:style>
  <w:style w:type="paragraph" w:customStyle="1" w:styleId="61DEE8BEA0C24AC29066A7C3BE361AB726">
    <w:name w:val="61DEE8BEA0C24AC29066A7C3BE361AB726"/>
    <w:rsid w:val="0026357E"/>
    <w:pPr>
      <w:spacing w:after="240" w:line="260" w:lineRule="atLeast"/>
    </w:pPr>
    <w:rPr>
      <w:rFonts w:eastAsiaTheme="minorHAnsi"/>
      <w:sz w:val="22"/>
      <w:szCs w:val="20"/>
      <w:lang w:eastAsia="en-US"/>
    </w:rPr>
  </w:style>
  <w:style w:type="paragraph" w:customStyle="1" w:styleId="598F0061344248BDB25EFE50229070F526">
    <w:name w:val="598F0061344248BDB25EFE50229070F526"/>
    <w:rsid w:val="0026357E"/>
    <w:pPr>
      <w:spacing w:after="240" w:line="260" w:lineRule="atLeast"/>
    </w:pPr>
    <w:rPr>
      <w:rFonts w:eastAsiaTheme="minorHAnsi"/>
      <w:sz w:val="22"/>
      <w:szCs w:val="20"/>
      <w:lang w:eastAsia="en-US"/>
    </w:rPr>
  </w:style>
  <w:style w:type="paragraph" w:customStyle="1" w:styleId="5BD3E191C0E948E9A0E631170791EDEF26">
    <w:name w:val="5BD3E191C0E948E9A0E631170791EDEF26"/>
    <w:rsid w:val="0026357E"/>
    <w:pPr>
      <w:spacing w:after="240" w:line="260" w:lineRule="atLeast"/>
    </w:pPr>
    <w:rPr>
      <w:rFonts w:eastAsiaTheme="minorHAnsi"/>
      <w:sz w:val="22"/>
      <w:szCs w:val="20"/>
      <w:lang w:eastAsia="en-US"/>
    </w:rPr>
  </w:style>
  <w:style w:type="paragraph" w:customStyle="1" w:styleId="39F4968A4E5A4A118B07F24B96EFB80E24">
    <w:name w:val="39F4968A4E5A4A118B07F24B96EFB80E24"/>
    <w:rsid w:val="0026357E"/>
    <w:pPr>
      <w:spacing w:after="240" w:line="260" w:lineRule="atLeast"/>
    </w:pPr>
    <w:rPr>
      <w:rFonts w:eastAsiaTheme="minorHAnsi"/>
      <w:sz w:val="22"/>
      <w:szCs w:val="20"/>
      <w:lang w:eastAsia="en-US"/>
    </w:rPr>
  </w:style>
  <w:style w:type="paragraph" w:customStyle="1" w:styleId="2717DDBBBE044662A73EC08FBB5B4D9E24">
    <w:name w:val="2717DDBBBE044662A73EC08FBB5B4D9E24"/>
    <w:rsid w:val="0026357E"/>
    <w:pPr>
      <w:spacing w:after="240" w:line="260" w:lineRule="atLeast"/>
    </w:pPr>
    <w:rPr>
      <w:rFonts w:eastAsiaTheme="minorHAnsi"/>
      <w:sz w:val="22"/>
      <w:szCs w:val="20"/>
      <w:lang w:eastAsia="en-US"/>
    </w:rPr>
  </w:style>
  <w:style w:type="paragraph" w:customStyle="1" w:styleId="D962CA5067A04B71B91A798E4258FD1F24">
    <w:name w:val="D962CA5067A04B71B91A798E4258FD1F24"/>
    <w:rsid w:val="0026357E"/>
    <w:pPr>
      <w:spacing w:after="240" w:line="260" w:lineRule="atLeast"/>
    </w:pPr>
    <w:rPr>
      <w:rFonts w:eastAsiaTheme="minorHAnsi"/>
      <w:sz w:val="22"/>
      <w:szCs w:val="20"/>
      <w:lang w:eastAsia="en-US"/>
    </w:rPr>
  </w:style>
  <w:style w:type="paragraph" w:customStyle="1" w:styleId="D94391B4DDDC4BB1B0C512307BDCD99C24">
    <w:name w:val="D94391B4DDDC4BB1B0C512307BDCD99C24"/>
    <w:rsid w:val="0026357E"/>
    <w:pPr>
      <w:spacing w:after="240" w:line="260" w:lineRule="atLeast"/>
    </w:pPr>
    <w:rPr>
      <w:rFonts w:eastAsiaTheme="minorHAnsi"/>
      <w:sz w:val="22"/>
      <w:szCs w:val="20"/>
      <w:lang w:eastAsia="en-US"/>
    </w:rPr>
  </w:style>
  <w:style w:type="paragraph" w:customStyle="1" w:styleId="DFF3466B632747DB9C7B942490333F5B23">
    <w:name w:val="DFF3466B632747DB9C7B942490333F5B23"/>
    <w:rsid w:val="0026357E"/>
    <w:pPr>
      <w:spacing w:after="240" w:line="260" w:lineRule="atLeast"/>
    </w:pPr>
    <w:rPr>
      <w:rFonts w:eastAsiaTheme="minorHAnsi"/>
      <w:sz w:val="22"/>
      <w:szCs w:val="20"/>
      <w:lang w:eastAsia="en-US"/>
    </w:rPr>
  </w:style>
  <w:style w:type="paragraph" w:customStyle="1" w:styleId="615890C84E924D35A2642A73B4236F1F27">
    <w:name w:val="615890C84E924D35A2642A73B4236F1F27"/>
    <w:rsid w:val="0026357E"/>
    <w:pPr>
      <w:spacing w:after="240" w:line="260" w:lineRule="atLeast"/>
    </w:pPr>
    <w:rPr>
      <w:rFonts w:eastAsiaTheme="minorHAnsi"/>
      <w:sz w:val="22"/>
      <w:szCs w:val="20"/>
      <w:lang w:eastAsia="en-US"/>
    </w:rPr>
  </w:style>
  <w:style w:type="paragraph" w:customStyle="1" w:styleId="E9BDECC91D484023BD51B59E55A23B8D21">
    <w:name w:val="E9BDECC91D484023BD51B59E55A23B8D21"/>
    <w:rsid w:val="0026357E"/>
    <w:pPr>
      <w:spacing w:after="240" w:line="260" w:lineRule="atLeast"/>
    </w:pPr>
    <w:rPr>
      <w:rFonts w:eastAsiaTheme="minorHAnsi"/>
      <w:sz w:val="22"/>
      <w:szCs w:val="20"/>
      <w:lang w:eastAsia="en-US"/>
    </w:rPr>
  </w:style>
  <w:style w:type="paragraph" w:customStyle="1" w:styleId="57943A045FDF4B649A0C47A8EFDA335421">
    <w:name w:val="57943A045FDF4B649A0C47A8EFDA335421"/>
    <w:rsid w:val="0026357E"/>
    <w:pPr>
      <w:spacing w:after="240" w:line="260" w:lineRule="atLeast"/>
    </w:pPr>
    <w:rPr>
      <w:rFonts w:eastAsiaTheme="minorHAnsi"/>
      <w:sz w:val="22"/>
      <w:szCs w:val="20"/>
      <w:lang w:eastAsia="en-US"/>
    </w:rPr>
  </w:style>
  <w:style w:type="paragraph" w:customStyle="1" w:styleId="F2FA7C9BF757417E8D9DCDDC4533C87021">
    <w:name w:val="F2FA7C9BF757417E8D9DCDDC4533C87021"/>
    <w:rsid w:val="0026357E"/>
    <w:pPr>
      <w:spacing w:after="240" w:line="260" w:lineRule="atLeast"/>
    </w:pPr>
    <w:rPr>
      <w:rFonts w:eastAsiaTheme="minorHAnsi"/>
      <w:sz w:val="22"/>
      <w:szCs w:val="20"/>
      <w:lang w:eastAsia="en-US"/>
    </w:rPr>
  </w:style>
  <w:style w:type="paragraph" w:customStyle="1" w:styleId="7C4654F7D62B4FE79F81091F1BF1EF4721">
    <w:name w:val="7C4654F7D62B4FE79F81091F1BF1EF4721"/>
    <w:rsid w:val="0026357E"/>
    <w:pPr>
      <w:spacing w:after="240" w:line="260" w:lineRule="atLeast"/>
    </w:pPr>
    <w:rPr>
      <w:rFonts w:eastAsiaTheme="minorHAnsi"/>
      <w:sz w:val="22"/>
      <w:szCs w:val="20"/>
      <w:lang w:eastAsia="en-US"/>
    </w:rPr>
  </w:style>
  <w:style w:type="paragraph" w:customStyle="1" w:styleId="E74BE5208D394450AF285A03F1270A5D21">
    <w:name w:val="E74BE5208D394450AF285A03F1270A5D21"/>
    <w:rsid w:val="0026357E"/>
    <w:pPr>
      <w:spacing w:after="240" w:line="260" w:lineRule="atLeast"/>
    </w:pPr>
    <w:rPr>
      <w:rFonts w:eastAsiaTheme="minorHAnsi"/>
      <w:sz w:val="22"/>
      <w:szCs w:val="20"/>
      <w:lang w:eastAsia="en-US"/>
    </w:rPr>
  </w:style>
  <w:style w:type="paragraph" w:customStyle="1" w:styleId="2094DFF9B9AE42ABB9425A8D0B8E0B1121">
    <w:name w:val="2094DFF9B9AE42ABB9425A8D0B8E0B1121"/>
    <w:rsid w:val="0026357E"/>
    <w:pPr>
      <w:spacing w:after="240" w:line="260" w:lineRule="atLeast"/>
    </w:pPr>
    <w:rPr>
      <w:rFonts w:eastAsiaTheme="minorHAnsi"/>
      <w:sz w:val="22"/>
      <w:szCs w:val="20"/>
      <w:lang w:eastAsia="en-US"/>
    </w:rPr>
  </w:style>
  <w:style w:type="paragraph" w:customStyle="1" w:styleId="BB65714FF94944709A07FCFB39335DEC21">
    <w:name w:val="BB65714FF94944709A07FCFB39335DEC21"/>
    <w:rsid w:val="0026357E"/>
    <w:pPr>
      <w:spacing w:after="240" w:line="260" w:lineRule="atLeast"/>
    </w:pPr>
    <w:rPr>
      <w:rFonts w:eastAsiaTheme="minorHAnsi"/>
      <w:sz w:val="22"/>
      <w:szCs w:val="20"/>
      <w:lang w:eastAsia="en-US"/>
    </w:rPr>
  </w:style>
  <w:style w:type="paragraph" w:customStyle="1" w:styleId="9E95E1B24F1441CE82DA5D7787379AC421">
    <w:name w:val="9E95E1B24F1441CE82DA5D7787379AC421"/>
    <w:rsid w:val="0026357E"/>
    <w:pPr>
      <w:spacing w:after="240" w:line="260" w:lineRule="atLeast"/>
    </w:pPr>
    <w:rPr>
      <w:rFonts w:eastAsiaTheme="minorHAnsi"/>
      <w:sz w:val="22"/>
      <w:szCs w:val="20"/>
      <w:lang w:eastAsia="en-US"/>
    </w:rPr>
  </w:style>
  <w:style w:type="paragraph" w:customStyle="1" w:styleId="12C0F81120364557A44BCCE5B32AF4D221">
    <w:name w:val="12C0F81120364557A44BCCE5B32AF4D221"/>
    <w:rsid w:val="0026357E"/>
    <w:pPr>
      <w:spacing w:after="240" w:line="260" w:lineRule="atLeast"/>
    </w:pPr>
    <w:rPr>
      <w:rFonts w:eastAsiaTheme="minorHAnsi"/>
      <w:sz w:val="22"/>
      <w:szCs w:val="20"/>
      <w:lang w:eastAsia="en-US"/>
    </w:rPr>
  </w:style>
  <w:style w:type="paragraph" w:customStyle="1" w:styleId="76048E5B714B4BB9980F94235FDDCEC621">
    <w:name w:val="76048E5B714B4BB9980F94235FDDCEC621"/>
    <w:rsid w:val="0026357E"/>
    <w:pPr>
      <w:spacing w:after="240" w:line="260" w:lineRule="atLeast"/>
    </w:pPr>
    <w:rPr>
      <w:rFonts w:eastAsiaTheme="minorHAnsi"/>
      <w:sz w:val="22"/>
      <w:szCs w:val="20"/>
      <w:lang w:eastAsia="en-US"/>
    </w:rPr>
  </w:style>
  <w:style w:type="paragraph" w:customStyle="1" w:styleId="D2BA6A8CED2241F0AB2E2B80DB15348B26">
    <w:name w:val="D2BA6A8CED2241F0AB2E2B80DB15348B26"/>
    <w:rsid w:val="0026357E"/>
    <w:pPr>
      <w:spacing w:after="240" w:line="260" w:lineRule="atLeast"/>
    </w:pPr>
    <w:rPr>
      <w:rFonts w:eastAsiaTheme="minorHAnsi"/>
      <w:sz w:val="22"/>
      <w:szCs w:val="20"/>
      <w:lang w:eastAsia="en-US"/>
    </w:rPr>
  </w:style>
  <w:style w:type="paragraph" w:customStyle="1" w:styleId="8060FEF1C2B845D589C29ECEE91A957927">
    <w:name w:val="8060FEF1C2B845D589C29ECEE91A957927"/>
    <w:rsid w:val="0026357E"/>
    <w:pPr>
      <w:spacing w:after="240" w:line="260" w:lineRule="atLeast"/>
    </w:pPr>
    <w:rPr>
      <w:rFonts w:eastAsiaTheme="minorHAnsi"/>
      <w:sz w:val="22"/>
      <w:szCs w:val="20"/>
      <w:lang w:eastAsia="en-US"/>
    </w:rPr>
  </w:style>
  <w:style w:type="paragraph" w:customStyle="1" w:styleId="8FA05740F5614CA9AD9BB699182E632F27">
    <w:name w:val="8FA05740F5614CA9AD9BB699182E632F27"/>
    <w:rsid w:val="0026357E"/>
    <w:rPr>
      <w:rFonts w:eastAsiaTheme="minorHAnsi"/>
      <w:sz w:val="22"/>
      <w:szCs w:val="20"/>
      <w:lang w:eastAsia="en-US"/>
    </w:rPr>
  </w:style>
  <w:style w:type="paragraph" w:customStyle="1" w:styleId="CE3E7E872BBB4A10BB1AEE1BAA31C7D021">
    <w:name w:val="CE3E7E872BBB4A10BB1AEE1BAA31C7D021"/>
    <w:rsid w:val="0026357E"/>
    <w:pPr>
      <w:spacing w:after="240" w:line="260" w:lineRule="atLeast"/>
    </w:pPr>
    <w:rPr>
      <w:rFonts w:eastAsiaTheme="minorHAnsi"/>
      <w:sz w:val="22"/>
      <w:szCs w:val="20"/>
      <w:lang w:eastAsia="en-US"/>
    </w:rPr>
  </w:style>
  <w:style w:type="paragraph" w:customStyle="1" w:styleId="D9332633D5654FA69DEC50887929D50120">
    <w:name w:val="D9332633D5654FA69DEC50887929D50120"/>
    <w:rsid w:val="0026357E"/>
    <w:pPr>
      <w:spacing w:after="240" w:line="260" w:lineRule="atLeast"/>
    </w:pPr>
    <w:rPr>
      <w:rFonts w:eastAsiaTheme="minorHAnsi"/>
      <w:sz w:val="22"/>
      <w:szCs w:val="20"/>
      <w:lang w:eastAsia="en-US"/>
    </w:rPr>
  </w:style>
  <w:style w:type="paragraph" w:customStyle="1" w:styleId="D8B99273AD444E85B62695D2A8CE982420">
    <w:name w:val="D8B99273AD444E85B62695D2A8CE982420"/>
    <w:rsid w:val="0026357E"/>
    <w:rPr>
      <w:rFonts w:eastAsiaTheme="minorHAnsi"/>
      <w:sz w:val="22"/>
      <w:szCs w:val="20"/>
      <w:lang w:eastAsia="en-US"/>
    </w:rPr>
  </w:style>
  <w:style w:type="paragraph" w:customStyle="1" w:styleId="C220D8A4954F4B868E66EE3DC3E2492619">
    <w:name w:val="C220D8A4954F4B868E66EE3DC3E2492619"/>
    <w:rsid w:val="0026357E"/>
    <w:rPr>
      <w:rFonts w:eastAsiaTheme="minorHAnsi"/>
      <w:sz w:val="22"/>
      <w:szCs w:val="20"/>
      <w:lang w:eastAsia="en-US"/>
    </w:rPr>
  </w:style>
  <w:style w:type="paragraph" w:customStyle="1" w:styleId="C03164C4B4D64195BEA9AE421C51F48E19">
    <w:name w:val="C03164C4B4D64195BEA9AE421C51F48E19"/>
    <w:rsid w:val="0026357E"/>
    <w:rPr>
      <w:rFonts w:eastAsiaTheme="minorHAnsi"/>
      <w:sz w:val="22"/>
      <w:szCs w:val="20"/>
      <w:lang w:eastAsia="en-US"/>
    </w:rPr>
  </w:style>
  <w:style w:type="paragraph" w:customStyle="1" w:styleId="B7044230B2C845A5847DE5D6A7F4B6DF19">
    <w:name w:val="B7044230B2C845A5847DE5D6A7F4B6DF19"/>
    <w:rsid w:val="0026357E"/>
    <w:pPr>
      <w:spacing w:after="240" w:line="260" w:lineRule="atLeast"/>
    </w:pPr>
    <w:rPr>
      <w:rFonts w:eastAsiaTheme="minorHAnsi"/>
      <w:sz w:val="22"/>
      <w:szCs w:val="20"/>
      <w:lang w:eastAsia="en-US"/>
    </w:rPr>
  </w:style>
  <w:style w:type="paragraph" w:customStyle="1" w:styleId="B1BCC21DDD7240CDAF8CAC3CA29594D219">
    <w:name w:val="B1BCC21DDD7240CDAF8CAC3CA29594D219"/>
    <w:rsid w:val="0026357E"/>
    <w:pPr>
      <w:spacing w:after="240" w:line="260" w:lineRule="atLeast"/>
    </w:pPr>
    <w:rPr>
      <w:rFonts w:eastAsiaTheme="minorHAnsi"/>
      <w:sz w:val="22"/>
      <w:szCs w:val="20"/>
      <w:lang w:eastAsia="en-US"/>
    </w:rPr>
  </w:style>
  <w:style w:type="paragraph" w:customStyle="1" w:styleId="0AB2FE60850D41BC826EED1F1364554119">
    <w:name w:val="0AB2FE60850D41BC826EED1F1364554119"/>
    <w:rsid w:val="0026357E"/>
    <w:pPr>
      <w:spacing w:after="240" w:line="260" w:lineRule="atLeast"/>
    </w:pPr>
    <w:rPr>
      <w:rFonts w:eastAsiaTheme="minorHAnsi"/>
      <w:sz w:val="22"/>
      <w:szCs w:val="20"/>
      <w:lang w:eastAsia="en-US"/>
    </w:rPr>
  </w:style>
  <w:style w:type="paragraph" w:customStyle="1" w:styleId="394E681CB7DE42ED9CA14363FDD4ED2927">
    <w:name w:val="394E681CB7DE42ED9CA14363FDD4ED2927"/>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7">
    <w:name w:val="5ED1CC242382436CBB8CC6F6B4FCA04127"/>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7">
    <w:name w:val="298CC0E816884B5DA43B1B977C5078EE37"/>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29">
    <w:name w:val="3D691987DEE7456F9FB0F9ABA39A3FF929"/>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28">
    <w:name w:val="B9F6D7747808437B94FC923EE6AB756D2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8">
    <w:name w:val="754F9912905345F498C4B7FBC0EA6DFF28"/>
    <w:rsid w:val="0026357E"/>
    <w:pPr>
      <w:spacing w:after="240" w:line="260" w:lineRule="atLeast"/>
    </w:pPr>
    <w:rPr>
      <w:rFonts w:eastAsiaTheme="minorHAnsi"/>
      <w:sz w:val="22"/>
      <w:szCs w:val="20"/>
      <w:lang w:eastAsia="en-US"/>
    </w:rPr>
  </w:style>
  <w:style w:type="paragraph" w:customStyle="1" w:styleId="4DAD56EB21E04575AC076A2AAF6A3F6812">
    <w:name w:val="4DAD56EB21E04575AC076A2AAF6A3F6812"/>
    <w:rsid w:val="0026357E"/>
    <w:pPr>
      <w:spacing w:after="240" w:line="260" w:lineRule="atLeast"/>
    </w:pPr>
    <w:rPr>
      <w:rFonts w:eastAsiaTheme="minorHAnsi"/>
      <w:sz w:val="22"/>
      <w:szCs w:val="20"/>
      <w:lang w:eastAsia="en-US"/>
    </w:rPr>
  </w:style>
  <w:style w:type="paragraph" w:customStyle="1" w:styleId="ABDB567A4C0840619B9ABE9F9D77BC4211">
    <w:name w:val="ABDB567A4C0840619B9ABE9F9D77BC4211"/>
    <w:rsid w:val="0026357E"/>
    <w:pPr>
      <w:spacing w:after="240" w:line="260" w:lineRule="atLeast"/>
    </w:pPr>
    <w:rPr>
      <w:rFonts w:eastAsiaTheme="minorHAnsi"/>
      <w:sz w:val="22"/>
      <w:szCs w:val="20"/>
      <w:lang w:eastAsia="en-US"/>
    </w:rPr>
  </w:style>
  <w:style w:type="paragraph" w:customStyle="1" w:styleId="E1D224847E5B45D687401D9959C917608">
    <w:name w:val="E1D224847E5B45D687401D9959C917608"/>
    <w:rsid w:val="0026357E"/>
    <w:pPr>
      <w:spacing w:after="240" w:line="260" w:lineRule="atLeast"/>
    </w:pPr>
    <w:rPr>
      <w:rFonts w:eastAsiaTheme="minorHAnsi"/>
      <w:sz w:val="22"/>
      <w:szCs w:val="20"/>
      <w:lang w:eastAsia="en-US"/>
    </w:rPr>
  </w:style>
  <w:style w:type="paragraph" w:customStyle="1" w:styleId="A3D9930B99104E8D81AC0A5A7122F73C9">
    <w:name w:val="A3D9930B99104E8D81AC0A5A7122F73C9"/>
    <w:rsid w:val="0026357E"/>
    <w:pPr>
      <w:spacing w:after="240" w:line="260" w:lineRule="atLeast"/>
    </w:pPr>
    <w:rPr>
      <w:rFonts w:eastAsiaTheme="minorHAnsi"/>
      <w:sz w:val="22"/>
      <w:szCs w:val="20"/>
      <w:lang w:eastAsia="en-US"/>
    </w:rPr>
  </w:style>
  <w:style w:type="paragraph" w:customStyle="1" w:styleId="230105F7EDC4431695DC64A6CA30D66C35">
    <w:name w:val="230105F7EDC4431695DC64A6CA30D66C35"/>
    <w:rsid w:val="0026357E"/>
    <w:pPr>
      <w:spacing w:after="240" w:line="260" w:lineRule="atLeast"/>
    </w:pPr>
    <w:rPr>
      <w:rFonts w:eastAsiaTheme="minorHAnsi"/>
      <w:sz w:val="22"/>
      <w:szCs w:val="20"/>
      <w:lang w:eastAsia="en-US"/>
    </w:rPr>
  </w:style>
  <w:style w:type="paragraph" w:customStyle="1" w:styleId="F90E667FF3D946EAAE982E6485451A3528">
    <w:name w:val="F90E667FF3D946EAAE982E6485451A3528"/>
    <w:rsid w:val="0026357E"/>
    <w:pPr>
      <w:spacing w:after="240" w:line="260" w:lineRule="atLeast"/>
    </w:pPr>
    <w:rPr>
      <w:rFonts w:eastAsiaTheme="minorHAnsi"/>
      <w:sz w:val="22"/>
      <w:szCs w:val="20"/>
      <w:lang w:eastAsia="en-US"/>
    </w:rPr>
  </w:style>
  <w:style w:type="paragraph" w:customStyle="1" w:styleId="C7CBA8ABFB194D20A6459C7B1A2F85D55">
    <w:name w:val="C7CBA8ABFB194D20A6459C7B1A2F85D55"/>
    <w:rsid w:val="0026357E"/>
    <w:pPr>
      <w:spacing w:after="240" w:line="260" w:lineRule="atLeast"/>
    </w:pPr>
    <w:rPr>
      <w:rFonts w:eastAsiaTheme="minorHAnsi"/>
      <w:sz w:val="22"/>
      <w:szCs w:val="20"/>
      <w:lang w:eastAsia="en-US"/>
    </w:rPr>
  </w:style>
  <w:style w:type="paragraph" w:customStyle="1" w:styleId="865BCAFE8A924617A98494C04DF38B7F28">
    <w:name w:val="865BCAFE8A924617A98494C04DF38B7F28"/>
    <w:rsid w:val="0026357E"/>
    <w:pPr>
      <w:spacing w:after="240" w:line="260" w:lineRule="atLeast"/>
    </w:pPr>
    <w:rPr>
      <w:rFonts w:eastAsiaTheme="minorHAnsi"/>
      <w:sz w:val="22"/>
      <w:szCs w:val="20"/>
      <w:lang w:eastAsia="en-US"/>
    </w:rPr>
  </w:style>
  <w:style w:type="paragraph" w:customStyle="1" w:styleId="B0839C90DDD6424AA53D8DB923C8673528">
    <w:name w:val="B0839C90DDD6424AA53D8DB923C8673528"/>
    <w:rsid w:val="0026357E"/>
    <w:pPr>
      <w:spacing w:after="240" w:line="260" w:lineRule="atLeast"/>
    </w:pPr>
    <w:rPr>
      <w:rFonts w:eastAsiaTheme="minorHAnsi"/>
      <w:sz w:val="22"/>
      <w:szCs w:val="20"/>
      <w:lang w:eastAsia="en-US"/>
    </w:rPr>
  </w:style>
  <w:style w:type="paragraph" w:customStyle="1" w:styleId="39CDF662632B4B3CBA18ACBAD606D8B937">
    <w:name w:val="39CDF662632B4B3CBA18ACBAD606D8B937"/>
    <w:rsid w:val="0026357E"/>
    <w:pPr>
      <w:spacing w:after="240" w:line="260" w:lineRule="atLeast"/>
    </w:pPr>
    <w:rPr>
      <w:rFonts w:eastAsiaTheme="minorHAnsi"/>
      <w:sz w:val="22"/>
      <w:szCs w:val="20"/>
      <w:lang w:eastAsia="en-US"/>
    </w:rPr>
  </w:style>
  <w:style w:type="paragraph" w:customStyle="1" w:styleId="5220A148079A485F940AEEAA7415302C28">
    <w:name w:val="5220A148079A485F940AEEAA7415302C2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7">
    <w:name w:val="C186B25858874668B152358F48CF84F217"/>
    <w:rsid w:val="0026357E"/>
    <w:rPr>
      <w:rFonts w:eastAsiaTheme="minorHAnsi"/>
      <w:sz w:val="22"/>
      <w:szCs w:val="20"/>
      <w:lang w:eastAsia="en-US"/>
    </w:rPr>
  </w:style>
  <w:style w:type="paragraph" w:customStyle="1" w:styleId="967A08CA58724D2FB4632B4FC89527F928">
    <w:name w:val="967A08CA58724D2FB4632B4FC89527F928"/>
    <w:rsid w:val="0026357E"/>
    <w:pPr>
      <w:spacing w:after="240" w:line="260" w:lineRule="atLeast"/>
    </w:pPr>
    <w:rPr>
      <w:rFonts w:eastAsiaTheme="minorHAnsi"/>
      <w:sz w:val="22"/>
      <w:szCs w:val="20"/>
      <w:lang w:eastAsia="en-US"/>
    </w:rPr>
  </w:style>
  <w:style w:type="paragraph" w:customStyle="1" w:styleId="3DD2CE64CE434E908C3B38CC8D132C7514">
    <w:name w:val="3DD2CE64CE434E908C3B38CC8D132C7514"/>
    <w:rsid w:val="0026357E"/>
    <w:pPr>
      <w:spacing w:after="240" w:line="260" w:lineRule="atLeast"/>
    </w:pPr>
    <w:rPr>
      <w:rFonts w:eastAsiaTheme="minorHAnsi"/>
      <w:sz w:val="22"/>
      <w:szCs w:val="20"/>
      <w:lang w:eastAsia="en-US"/>
    </w:rPr>
  </w:style>
  <w:style w:type="paragraph" w:customStyle="1" w:styleId="A64C491C35C84FC190ED0F43801EDEB114">
    <w:name w:val="A64C491C35C84FC190ED0F43801EDEB114"/>
    <w:rsid w:val="0026357E"/>
    <w:pPr>
      <w:spacing w:after="240" w:line="260" w:lineRule="atLeast"/>
    </w:pPr>
    <w:rPr>
      <w:rFonts w:eastAsiaTheme="minorHAnsi"/>
      <w:sz w:val="22"/>
      <w:szCs w:val="20"/>
      <w:lang w:eastAsia="en-US"/>
    </w:rPr>
  </w:style>
  <w:style w:type="paragraph" w:customStyle="1" w:styleId="7E407641CBE249CAA04F7B107E6F17DE26">
    <w:name w:val="7E407641CBE249CAA04F7B107E6F17DE26"/>
    <w:rsid w:val="0026357E"/>
    <w:pPr>
      <w:spacing w:after="240" w:line="260" w:lineRule="atLeast"/>
    </w:pPr>
    <w:rPr>
      <w:rFonts w:eastAsiaTheme="minorHAnsi"/>
      <w:sz w:val="22"/>
      <w:szCs w:val="20"/>
      <w:lang w:eastAsia="en-US"/>
    </w:rPr>
  </w:style>
  <w:style w:type="paragraph" w:customStyle="1" w:styleId="25D5F22546E74F9C8F42581F735191DA28">
    <w:name w:val="25D5F22546E74F9C8F42581F735191DA28"/>
    <w:rsid w:val="0026357E"/>
    <w:rPr>
      <w:rFonts w:eastAsiaTheme="minorHAnsi"/>
      <w:sz w:val="22"/>
      <w:szCs w:val="20"/>
      <w:lang w:eastAsia="en-US"/>
    </w:rPr>
  </w:style>
  <w:style w:type="paragraph" w:customStyle="1" w:styleId="5E781CEC0F204091A7C7CDB3CEB7C28128">
    <w:name w:val="5E781CEC0F204091A7C7CDB3CEB7C28128"/>
    <w:rsid w:val="0026357E"/>
    <w:rPr>
      <w:rFonts w:eastAsiaTheme="minorHAnsi"/>
      <w:sz w:val="22"/>
      <w:szCs w:val="20"/>
      <w:lang w:eastAsia="en-US"/>
    </w:rPr>
  </w:style>
  <w:style w:type="paragraph" w:customStyle="1" w:styleId="06A3549D049F4F2F816F5AD358C073A226">
    <w:name w:val="06A3549D049F4F2F816F5AD358C073A226"/>
    <w:rsid w:val="0026357E"/>
    <w:pPr>
      <w:spacing w:after="240" w:line="260" w:lineRule="atLeast"/>
    </w:pPr>
    <w:rPr>
      <w:rFonts w:eastAsiaTheme="minorHAnsi"/>
      <w:sz w:val="22"/>
      <w:szCs w:val="20"/>
      <w:lang w:eastAsia="en-US"/>
    </w:rPr>
  </w:style>
  <w:style w:type="paragraph" w:customStyle="1" w:styleId="285DE34C7A2B4F2E8C009FB5C91D6A1B27">
    <w:name w:val="285DE34C7A2B4F2E8C009FB5C91D6A1B27"/>
    <w:rsid w:val="0026357E"/>
    <w:pPr>
      <w:spacing w:after="240" w:line="260" w:lineRule="atLeast"/>
    </w:pPr>
    <w:rPr>
      <w:rFonts w:eastAsiaTheme="minorHAnsi"/>
      <w:sz w:val="22"/>
      <w:szCs w:val="20"/>
      <w:lang w:eastAsia="en-US"/>
    </w:rPr>
  </w:style>
  <w:style w:type="paragraph" w:customStyle="1" w:styleId="43DC32753C444CB6A7680445AF82244E27">
    <w:name w:val="43DC32753C444CB6A7680445AF82244E27"/>
    <w:rsid w:val="0026357E"/>
    <w:pPr>
      <w:spacing w:after="240" w:line="260" w:lineRule="atLeast"/>
    </w:pPr>
    <w:rPr>
      <w:rFonts w:eastAsiaTheme="minorHAnsi"/>
      <w:sz w:val="22"/>
      <w:szCs w:val="20"/>
      <w:lang w:eastAsia="en-US"/>
    </w:rPr>
  </w:style>
  <w:style w:type="paragraph" w:customStyle="1" w:styleId="0A7D83B1D1714C9386AC8E06C3FA48BB27">
    <w:name w:val="0A7D83B1D1714C9386AC8E06C3FA48BB27"/>
    <w:rsid w:val="0026357E"/>
    <w:pPr>
      <w:spacing w:after="240" w:line="260" w:lineRule="atLeast"/>
    </w:pPr>
    <w:rPr>
      <w:rFonts w:eastAsiaTheme="minorHAnsi"/>
      <w:sz w:val="22"/>
      <w:szCs w:val="20"/>
      <w:lang w:eastAsia="en-US"/>
    </w:rPr>
  </w:style>
  <w:style w:type="paragraph" w:customStyle="1" w:styleId="246DFD47F65A49448FB6C20FFEDD67BB27">
    <w:name w:val="246DFD47F65A49448FB6C20FFEDD67BB27"/>
    <w:rsid w:val="0026357E"/>
    <w:pPr>
      <w:spacing w:after="240" w:line="260" w:lineRule="atLeast"/>
    </w:pPr>
    <w:rPr>
      <w:rFonts w:eastAsiaTheme="minorHAnsi"/>
      <w:sz w:val="22"/>
      <w:szCs w:val="20"/>
      <w:lang w:eastAsia="en-US"/>
    </w:rPr>
  </w:style>
  <w:style w:type="paragraph" w:customStyle="1" w:styleId="D7D9DE5879BC45C5B2C0A93A549A8EFD27">
    <w:name w:val="D7D9DE5879BC45C5B2C0A93A549A8EFD27"/>
    <w:rsid w:val="0026357E"/>
    <w:pPr>
      <w:spacing w:after="240" w:line="260" w:lineRule="atLeast"/>
    </w:pPr>
    <w:rPr>
      <w:rFonts w:eastAsiaTheme="minorHAnsi"/>
      <w:sz w:val="22"/>
      <w:szCs w:val="20"/>
      <w:lang w:eastAsia="en-US"/>
    </w:rPr>
  </w:style>
  <w:style w:type="paragraph" w:customStyle="1" w:styleId="C44C9BE3DF094CC9AB31EF86E76E6F5D27">
    <w:name w:val="C44C9BE3DF094CC9AB31EF86E76E6F5D27"/>
    <w:rsid w:val="0026357E"/>
    <w:pPr>
      <w:spacing w:after="240" w:line="260" w:lineRule="atLeast"/>
    </w:pPr>
    <w:rPr>
      <w:rFonts w:eastAsiaTheme="minorHAnsi"/>
      <w:sz w:val="22"/>
      <w:szCs w:val="20"/>
      <w:lang w:eastAsia="en-US"/>
    </w:rPr>
  </w:style>
  <w:style w:type="paragraph" w:customStyle="1" w:styleId="61DEE8BEA0C24AC29066A7C3BE361AB727">
    <w:name w:val="61DEE8BEA0C24AC29066A7C3BE361AB727"/>
    <w:rsid w:val="0026357E"/>
    <w:pPr>
      <w:spacing w:after="240" w:line="260" w:lineRule="atLeast"/>
    </w:pPr>
    <w:rPr>
      <w:rFonts w:eastAsiaTheme="minorHAnsi"/>
      <w:sz w:val="22"/>
      <w:szCs w:val="20"/>
      <w:lang w:eastAsia="en-US"/>
    </w:rPr>
  </w:style>
  <w:style w:type="paragraph" w:customStyle="1" w:styleId="598F0061344248BDB25EFE50229070F527">
    <w:name w:val="598F0061344248BDB25EFE50229070F527"/>
    <w:rsid w:val="0026357E"/>
    <w:pPr>
      <w:spacing w:after="240" w:line="260" w:lineRule="atLeast"/>
    </w:pPr>
    <w:rPr>
      <w:rFonts w:eastAsiaTheme="minorHAnsi"/>
      <w:sz w:val="22"/>
      <w:szCs w:val="20"/>
      <w:lang w:eastAsia="en-US"/>
    </w:rPr>
  </w:style>
  <w:style w:type="paragraph" w:customStyle="1" w:styleId="5BD3E191C0E948E9A0E631170791EDEF27">
    <w:name w:val="5BD3E191C0E948E9A0E631170791EDEF27"/>
    <w:rsid w:val="0026357E"/>
    <w:pPr>
      <w:spacing w:after="240" w:line="260" w:lineRule="atLeast"/>
    </w:pPr>
    <w:rPr>
      <w:rFonts w:eastAsiaTheme="minorHAnsi"/>
      <w:sz w:val="22"/>
      <w:szCs w:val="20"/>
      <w:lang w:eastAsia="en-US"/>
    </w:rPr>
  </w:style>
  <w:style w:type="paragraph" w:customStyle="1" w:styleId="39F4968A4E5A4A118B07F24B96EFB80E25">
    <w:name w:val="39F4968A4E5A4A118B07F24B96EFB80E25"/>
    <w:rsid w:val="0026357E"/>
    <w:pPr>
      <w:spacing w:after="240" w:line="260" w:lineRule="atLeast"/>
    </w:pPr>
    <w:rPr>
      <w:rFonts w:eastAsiaTheme="minorHAnsi"/>
      <w:sz w:val="22"/>
      <w:szCs w:val="20"/>
      <w:lang w:eastAsia="en-US"/>
    </w:rPr>
  </w:style>
  <w:style w:type="paragraph" w:customStyle="1" w:styleId="2717DDBBBE044662A73EC08FBB5B4D9E25">
    <w:name w:val="2717DDBBBE044662A73EC08FBB5B4D9E25"/>
    <w:rsid w:val="0026357E"/>
    <w:pPr>
      <w:spacing w:after="240" w:line="260" w:lineRule="atLeast"/>
    </w:pPr>
    <w:rPr>
      <w:rFonts w:eastAsiaTheme="minorHAnsi"/>
      <w:sz w:val="22"/>
      <w:szCs w:val="20"/>
      <w:lang w:eastAsia="en-US"/>
    </w:rPr>
  </w:style>
  <w:style w:type="paragraph" w:customStyle="1" w:styleId="D962CA5067A04B71B91A798E4258FD1F25">
    <w:name w:val="D962CA5067A04B71B91A798E4258FD1F25"/>
    <w:rsid w:val="0026357E"/>
    <w:pPr>
      <w:spacing w:after="240" w:line="260" w:lineRule="atLeast"/>
    </w:pPr>
    <w:rPr>
      <w:rFonts w:eastAsiaTheme="minorHAnsi"/>
      <w:sz w:val="22"/>
      <w:szCs w:val="20"/>
      <w:lang w:eastAsia="en-US"/>
    </w:rPr>
  </w:style>
  <w:style w:type="paragraph" w:customStyle="1" w:styleId="D94391B4DDDC4BB1B0C512307BDCD99C25">
    <w:name w:val="D94391B4DDDC4BB1B0C512307BDCD99C25"/>
    <w:rsid w:val="0026357E"/>
    <w:pPr>
      <w:spacing w:after="240" w:line="260" w:lineRule="atLeast"/>
    </w:pPr>
    <w:rPr>
      <w:rFonts w:eastAsiaTheme="minorHAnsi"/>
      <w:sz w:val="22"/>
      <w:szCs w:val="20"/>
      <w:lang w:eastAsia="en-US"/>
    </w:rPr>
  </w:style>
  <w:style w:type="paragraph" w:customStyle="1" w:styleId="DFF3466B632747DB9C7B942490333F5B24">
    <w:name w:val="DFF3466B632747DB9C7B942490333F5B24"/>
    <w:rsid w:val="0026357E"/>
    <w:pPr>
      <w:spacing w:after="240" w:line="260" w:lineRule="atLeast"/>
    </w:pPr>
    <w:rPr>
      <w:rFonts w:eastAsiaTheme="minorHAnsi"/>
      <w:sz w:val="22"/>
      <w:szCs w:val="20"/>
      <w:lang w:eastAsia="en-US"/>
    </w:rPr>
  </w:style>
  <w:style w:type="paragraph" w:customStyle="1" w:styleId="615890C84E924D35A2642A73B4236F1F28">
    <w:name w:val="615890C84E924D35A2642A73B4236F1F28"/>
    <w:rsid w:val="0026357E"/>
    <w:pPr>
      <w:spacing w:after="240" w:line="260" w:lineRule="atLeast"/>
    </w:pPr>
    <w:rPr>
      <w:rFonts w:eastAsiaTheme="minorHAnsi"/>
      <w:sz w:val="22"/>
      <w:szCs w:val="20"/>
      <w:lang w:eastAsia="en-US"/>
    </w:rPr>
  </w:style>
  <w:style w:type="paragraph" w:customStyle="1" w:styleId="E9BDECC91D484023BD51B59E55A23B8D22">
    <w:name w:val="E9BDECC91D484023BD51B59E55A23B8D22"/>
    <w:rsid w:val="0026357E"/>
    <w:pPr>
      <w:spacing w:after="240" w:line="260" w:lineRule="atLeast"/>
    </w:pPr>
    <w:rPr>
      <w:rFonts w:eastAsiaTheme="minorHAnsi"/>
      <w:sz w:val="22"/>
      <w:szCs w:val="20"/>
      <w:lang w:eastAsia="en-US"/>
    </w:rPr>
  </w:style>
  <w:style w:type="paragraph" w:customStyle="1" w:styleId="57943A045FDF4B649A0C47A8EFDA335422">
    <w:name w:val="57943A045FDF4B649A0C47A8EFDA335422"/>
    <w:rsid w:val="0026357E"/>
    <w:pPr>
      <w:spacing w:after="240" w:line="260" w:lineRule="atLeast"/>
    </w:pPr>
    <w:rPr>
      <w:rFonts w:eastAsiaTheme="minorHAnsi"/>
      <w:sz w:val="22"/>
      <w:szCs w:val="20"/>
      <w:lang w:eastAsia="en-US"/>
    </w:rPr>
  </w:style>
  <w:style w:type="paragraph" w:customStyle="1" w:styleId="F2FA7C9BF757417E8D9DCDDC4533C87022">
    <w:name w:val="F2FA7C9BF757417E8D9DCDDC4533C87022"/>
    <w:rsid w:val="0026357E"/>
    <w:pPr>
      <w:spacing w:after="240" w:line="260" w:lineRule="atLeast"/>
    </w:pPr>
    <w:rPr>
      <w:rFonts w:eastAsiaTheme="minorHAnsi"/>
      <w:sz w:val="22"/>
      <w:szCs w:val="20"/>
      <w:lang w:eastAsia="en-US"/>
    </w:rPr>
  </w:style>
  <w:style w:type="paragraph" w:customStyle="1" w:styleId="7C4654F7D62B4FE79F81091F1BF1EF4722">
    <w:name w:val="7C4654F7D62B4FE79F81091F1BF1EF4722"/>
    <w:rsid w:val="0026357E"/>
    <w:pPr>
      <w:spacing w:after="240" w:line="260" w:lineRule="atLeast"/>
    </w:pPr>
    <w:rPr>
      <w:rFonts w:eastAsiaTheme="minorHAnsi"/>
      <w:sz w:val="22"/>
      <w:szCs w:val="20"/>
      <w:lang w:eastAsia="en-US"/>
    </w:rPr>
  </w:style>
  <w:style w:type="paragraph" w:customStyle="1" w:styleId="E74BE5208D394450AF285A03F1270A5D22">
    <w:name w:val="E74BE5208D394450AF285A03F1270A5D22"/>
    <w:rsid w:val="0026357E"/>
    <w:pPr>
      <w:spacing w:after="240" w:line="260" w:lineRule="atLeast"/>
    </w:pPr>
    <w:rPr>
      <w:rFonts w:eastAsiaTheme="minorHAnsi"/>
      <w:sz w:val="22"/>
      <w:szCs w:val="20"/>
      <w:lang w:eastAsia="en-US"/>
    </w:rPr>
  </w:style>
  <w:style w:type="paragraph" w:customStyle="1" w:styleId="2094DFF9B9AE42ABB9425A8D0B8E0B1122">
    <w:name w:val="2094DFF9B9AE42ABB9425A8D0B8E0B1122"/>
    <w:rsid w:val="0026357E"/>
    <w:pPr>
      <w:spacing w:after="240" w:line="260" w:lineRule="atLeast"/>
    </w:pPr>
    <w:rPr>
      <w:rFonts w:eastAsiaTheme="minorHAnsi"/>
      <w:sz w:val="22"/>
      <w:szCs w:val="20"/>
      <w:lang w:eastAsia="en-US"/>
    </w:rPr>
  </w:style>
  <w:style w:type="paragraph" w:customStyle="1" w:styleId="BB65714FF94944709A07FCFB39335DEC22">
    <w:name w:val="BB65714FF94944709A07FCFB39335DEC22"/>
    <w:rsid w:val="0026357E"/>
    <w:pPr>
      <w:spacing w:after="240" w:line="260" w:lineRule="atLeast"/>
    </w:pPr>
    <w:rPr>
      <w:rFonts w:eastAsiaTheme="minorHAnsi"/>
      <w:sz w:val="22"/>
      <w:szCs w:val="20"/>
      <w:lang w:eastAsia="en-US"/>
    </w:rPr>
  </w:style>
  <w:style w:type="paragraph" w:customStyle="1" w:styleId="9E95E1B24F1441CE82DA5D7787379AC422">
    <w:name w:val="9E95E1B24F1441CE82DA5D7787379AC422"/>
    <w:rsid w:val="0026357E"/>
    <w:pPr>
      <w:spacing w:after="240" w:line="260" w:lineRule="atLeast"/>
    </w:pPr>
    <w:rPr>
      <w:rFonts w:eastAsiaTheme="minorHAnsi"/>
      <w:sz w:val="22"/>
      <w:szCs w:val="20"/>
      <w:lang w:eastAsia="en-US"/>
    </w:rPr>
  </w:style>
  <w:style w:type="paragraph" w:customStyle="1" w:styleId="12C0F81120364557A44BCCE5B32AF4D222">
    <w:name w:val="12C0F81120364557A44BCCE5B32AF4D222"/>
    <w:rsid w:val="0026357E"/>
    <w:pPr>
      <w:spacing w:after="240" w:line="260" w:lineRule="atLeast"/>
    </w:pPr>
    <w:rPr>
      <w:rFonts w:eastAsiaTheme="minorHAnsi"/>
      <w:sz w:val="22"/>
      <w:szCs w:val="20"/>
      <w:lang w:eastAsia="en-US"/>
    </w:rPr>
  </w:style>
  <w:style w:type="paragraph" w:customStyle="1" w:styleId="76048E5B714B4BB9980F94235FDDCEC622">
    <w:name w:val="76048E5B714B4BB9980F94235FDDCEC622"/>
    <w:rsid w:val="0026357E"/>
    <w:pPr>
      <w:spacing w:after="240" w:line="260" w:lineRule="atLeast"/>
    </w:pPr>
    <w:rPr>
      <w:rFonts w:eastAsiaTheme="minorHAnsi"/>
      <w:sz w:val="22"/>
      <w:szCs w:val="20"/>
      <w:lang w:eastAsia="en-US"/>
    </w:rPr>
  </w:style>
  <w:style w:type="paragraph" w:customStyle="1" w:styleId="D2BA6A8CED2241F0AB2E2B80DB15348B27">
    <w:name w:val="D2BA6A8CED2241F0AB2E2B80DB15348B27"/>
    <w:rsid w:val="0026357E"/>
    <w:pPr>
      <w:spacing w:after="240" w:line="260" w:lineRule="atLeast"/>
    </w:pPr>
    <w:rPr>
      <w:rFonts w:eastAsiaTheme="minorHAnsi"/>
      <w:sz w:val="22"/>
      <w:szCs w:val="20"/>
      <w:lang w:eastAsia="en-US"/>
    </w:rPr>
  </w:style>
  <w:style w:type="paragraph" w:customStyle="1" w:styleId="8060FEF1C2B845D589C29ECEE91A957928">
    <w:name w:val="8060FEF1C2B845D589C29ECEE91A957928"/>
    <w:rsid w:val="0026357E"/>
    <w:pPr>
      <w:spacing w:after="240" w:line="260" w:lineRule="atLeast"/>
    </w:pPr>
    <w:rPr>
      <w:rFonts w:eastAsiaTheme="minorHAnsi"/>
      <w:sz w:val="22"/>
      <w:szCs w:val="20"/>
      <w:lang w:eastAsia="en-US"/>
    </w:rPr>
  </w:style>
  <w:style w:type="paragraph" w:customStyle="1" w:styleId="8FA05740F5614CA9AD9BB699182E632F28">
    <w:name w:val="8FA05740F5614CA9AD9BB699182E632F28"/>
    <w:rsid w:val="0026357E"/>
    <w:rPr>
      <w:rFonts w:eastAsiaTheme="minorHAnsi"/>
      <w:sz w:val="22"/>
      <w:szCs w:val="20"/>
      <w:lang w:eastAsia="en-US"/>
    </w:rPr>
  </w:style>
  <w:style w:type="paragraph" w:customStyle="1" w:styleId="CE3E7E872BBB4A10BB1AEE1BAA31C7D022">
    <w:name w:val="CE3E7E872BBB4A10BB1AEE1BAA31C7D022"/>
    <w:rsid w:val="0026357E"/>
    <w:pPr>
      <w:spacing w:after="240" w:line="260" w:lineRule="atLeast"/>
    </w:pPr>
    <w:rPr>
      <w:rFonts w:eastAsiaTheme="minorHAnsi"/>
      <w:sz w:val="22"/>
      <w:szCs w:val="20"/>
      <w:lang w:eastAsia="en-US"/>
    </w:rPr>
  </w:style>
  <w:style w:type="paragraph" w:customStyle="1" w:styleId="D9332633D5654FA69DEC50887929D50121">
    <w:name w:val="D9332633D5654FA69DEC50887929D50121"/>
    <w:rsid w:val="0026357E"/>
    <w:pPr>
      <w:spacing w:after="240" w:line="260" w:lineRule="atLeast"/>
    </w:pPr>
    <w:rPr>
      <w:rFonts w:eastAsiaTheme="minorHAnsi"/>
      <w:sz w:val="22"/>
      <w:szCs w:val="20"/>
      <w:lang w:eastAsia="en-US"/>
    </w:rPr>
  </w:style>
  <w:style w:type="paragraph" w:customStyle="1" w:styleId="D8B99273AD444E85B62695D2A8CE982421">
    <w:name w:val="D8B99273AD444E85B62695D2A8CE982421"/>
    <w:rsid w:val="0026357E"/>
    <w:rPr>
      <w:rFonts w:eastAsiaTheme="minorHAnsi"/>
      <w:sz w:val="22"/>
      <w:szCs w:val="20"/>
      <w:lang w:eastAsia="en-US"/>
    </w:rPr>
  </w:style>
  <w:style w:type="paragraph" w:customStyle="1" w:styleId="C220D8A4954F4B868E66EE3DC3E2492620">
    <w:name w:val="C220D8A4954F4B868E66EE3DC3E2492620"/>
    <w:rsid w:val="0026357E"/>
    <w:rPr>
      <w:rFonts w:eastAsiaTheme="minorHAnsi"/>
      <w:sz w:val="22"/>
      <w:szCs w:val="20"/>
      <w:lang w:eastAsia="en-US"/>
    </w:rPr>
  </w:style>
  <w:style w:type="paragraph" w:customStyle="1" w:styleId="C03164C4B4D64195BEA9AE421C51F48E20">
    <w:name w:val="C03164C4B4D64195BEA9AE421C51F48E20"/>
    <w:rsid w:val="0026357E"/>
    <w:rPr>
      <w:rFonts w:eastAsiaTheme="minorHAnsi"/>
      <w:sz w:val="22"/>
      <w:szCs w:val="20"/>
      <w:lang w:eastAsia="en-US"/>
    </w:rPr>
  </w:style>
  <w:style w:type="paragraph" w:customStyle="1" w:styleId="B7044230B2C845A5847DE5D6A7F4B6DF20">
    <w:name w:val="B7044230B2C845A5847DE5D6A7F4B6DF20"/>
    <w:rsid w:val="0026357E"/>
    <w:pPr>
      <w:spacing w:after="240" w:line="260" w:lineRule="atLeast"/>
    </w:pPr>
    <w:rPr>
      <w:rFonts w:eastAsiaTheme="minorHAnsi"/>
      <w:sz w:val="22"/>
      <w:szCs w:val="20"/>
      <w:lang w:eastAsia="en-US"/>
    </w:rPr>
  </w:style>
  <w:style w:type="paragraph" w:customStyle="1" w:styleId="B1BCC21DDD7240CDAF8CAC3CA29594D220">
    <w:name w:val="B1BCC21DDD7240CDAF8CAC3CA29594D220"/>
    <w:rsid w:val="0026357E"/>
    <w:pPr>
      <w:spacing w:after="240" w:line="260" w:lineRule="atLeast"/>
    </w:pPr>
    <w:rPr>
      <w:rFonts w:eastAsiaTheme="minorHAnsi"/>
      <w:sz w:val="22"/>
      <w:szCs w:val="20"/>
      <w:lang w:eastAsia="en-US"/>
    </w:rPr>
  </w:style>
  <w:style w:type="paragraph" w:customStyle="1" w:styleId="0AB2FE60850D41BC826EED1F1364554120">
    <w:name w:val="0AB2FE60850D41BC826EED1F1364554120"/>
    <w:rsid w:val="0026357E"/>
    <w:pPr>
      <w:spacing w:after="240" w:line="260" w:lineRule="atLeast"/>
    </w:pPr>
    <w:rPr>
      <w:rFonts w:eastAsiaTheme="minorHAnsi"/>
      <w:sz w:val="22"/>
      <w:szCs w:val="20"/>
      <w:lang w:eastAsia="en-US"/>
    </w:rPr>
  </w:style>
  <w:style w:type="paragraph" w:customStyle="1" w:styleId="394E681CB7DE42ED9CA14363FDD4ED2928">
    <w:name w:val="394E681CB7DE42ED9CA14363FDD4ED2928"/>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8">
    <w:name w:val="5ED1CC242382436CBB8CC6F6B4FCA04128"/>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38">
    <w:name w:val="298CC0E816884B5DA43B1B977C5078EE38"/>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0">
    <w:name w:val="3D691987DEE7456F9FB0F9ABA39A3FF930"/>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6138B4877DCD433A8194936C817F0290">
    <w:name w:val="6138B4877DCD433A8194936C817F029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29">
    <w:name w:val="B9F6D7747808437B94FC923EE6AB756D2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54F9912905345F498C4B7FBC0EA6DFF29">
    <w:name w:val="754F9912905345F498C4B7FBC0EA6DFF29"/>
    <w:rsid w:val="0026357E"/>
    <w:pPr>
      <w:spacing w:after="240" w:line="260" w:lineRule="atLeast"/>
    </w:pPr>
    <w:rPr>
      <w:rFonts w:eastAsiaTheme="minorHAnsi"/>
      <w:sz w:val="22"/>
      <w:szCs w:val="20"/>
      <w:lang w:eastAsia="en-US"/>
    </w:rPr>
  </w:style>
  <w:style w:type="paragraph" w:customStyle="1" w:styleId="4DAD56EB21E04575AC076A2AAF6A3F6813">
    <w:name w:val="4DAD56EB21E04575AC076A2AAF6A3F6813"/>
    <w:rsid w:val="0026357E"/>
    <w:pPr>
      <w:spacing w:after="240" w:line="260" w:lineRule="atLeast"/>
    </w:pPr>
    <w:rPr>
      <w:rFonts w:eastAsiaTheme="minorHAnsi"/>
      <w:sz w:val="22"/>
      <w:szCs w:val="20"/>
      <w:lang w:eastAsia="en-US"/>
    </w:rPr>
  </w:style>
  <w:style w:type="paragraph" w:customStyle="1" w:styleId="ABDB567A4C0840619B9ABE9F9D77BC4212">
    <w:name w:val="ABDB567A4C0840619B9ABE9F9D77BC4212"/>
    <w:rsid w:val="0026357E"/>
    <w:pPr>
      <w:spacing w:after="240" w:line="260" w:lineRule="atLeast"/>
    </w:pPr>
    <w:rPr>
      <w:rFonts w:eastAsiaTheme="minorHAnsi"/>
      <w:sz w:val="22"/>
      <w:szCs w:val="20"/>
      <w:lang w:eastAsia="en-US"/>
    </w:rPr>
  </w:style>
  <w:style w:type="paragraph" w:customStyle="1" w:styleId="E1D224847E5B45D687401D9959C917609">
    <w:name w:val="E1D224847E5B45D687401D9959C917609"/>
    <w:rsid w:val="0026357E"/>
    <w:pPr>
      <w:spacing w:after="240" w:line="260" w:lineRule="atLeast"/>
    </w:pPr>
    <w:rPr>
      <w:rFonts w:eastAsiaTheme="minorHAnsi"/>
      <w:sz w:val="22"/>
      <w:szCs w:val="20"/>
      <w:lang w:eastAsia="en-US"/>
    </w:rPr>
  </w:style>
  <w:style w:type="paragraph" w:customStyle="1" w:styleId="A3D9930B99104E8D81AC0A5A7122F73C10">
    <w:name w:val="A3D9930B99104E8D81AC0A5A7122F73C10"/>
    <w:rsid w:val="0026357E"/>
    <w:pPr>
      <w:spacing w:after="240" w:line="260" w:lineRule="atLeast"/>
    </w:pPr>
    <w:rPr>
      <w:rFonts w:eastAsiaTheme="minorHAnsi"/>
      <w:sz w:val="22"/>
      <w:szCs w:val="20"/>
      <w:lang w:eastAsia="en-US"/>
    </w:rPr>
  </w:style>
  <w:style w:type="paragraph" w:customStyle="1" w:styleId="230105F7EDC4431695DC64A6CA30D66C36">
    <w:name w:val="230105F7EDC4431695DC64A6CA30D66C36"/>
    <w:rsid w:val="0026357E"/>
    <w:pPr>
      <w:spacing w:after="240" w:line="260" w:lineRule="atLeast"/>
    </w:pPr>
    <w:rPr>
      <w:rFonts w:eastAsiaTheme="minorHAnsi"/>
      <w:sz w:val="22"/>
      <w:szCs w:val="20"/>
      <w:lang w:eastAsia="en-US"/>
    </w:rPr>
  </w:style>
  <w:style w:type="paragraph" w:customStyle="1" w:styleId="F90E667FF3D946EAAE982E6485451A3529">
    <w:name w:val="F90E667FF3D946EAAE982E6485451A3529"/>
    <w:rsid w:val="0026357E"/>
    <w:pPr>
      <w:spacing w:after="240" w:line="260" w:lineRule="atLeast"/>
    </w:pPr>
    <w:rPr>
      <w:rFonts w:eastAsiaTheme="minorHAnsi"/>
      <w:sz w:val="22"/>
      <w:szCs w:val="20"/>
      <w:lang w:eastAsia="en-US"/>
    </w:rPr>
  </w:style>
  <w:style w:type="paragraph" w:customStyle="1" w:styleId="C7CBA8ABFB194D20A6459C7B1A2F85D56">
    <w:name w:val="C7CBA8ABFB194D20A6459C7B1A2F85D56"/>
    <w:rsid w:val="0026357E"/>
    <w:pPr>
      <w:spacing w:after="240" w:line="260" w:lineRule="atLeast"/>
    </w:pPr>
    <w:rPr>
      <w:rFonts w:eastAsiaTheme="minorHAnsi"/>
      <w:sz w:val="22"/>
      <w:szCs w:val="20"/>
      <w:lang w:eastAsia="en-US"/>
    </w:rPr>
  </w:style>
  <w:style w:type="paragraph" w:customStyle="1" w:styleId="865BCAFE8A924617A98494C04DF38B7F29">
    <w:name w:val="865BCAFE8A924617A98494C04DF38B7F29"/>
    <w:rsid w:val="0026357E"/>
    <w:pPr>
      <w:spacing w:after="240" w:line="260" w:lineRule="atLeast"/>
    </w:pPr>
    <w:rPr>
      <w:rFonts w:eastAsiaTheme="minorHAnsi"/>
      <w:sz w:val="22"/>
      <w:szCs w:val="20"/>
      <w:lang w:eastAsia="en-US"/>
    </w:rPr>
  </w:style>
  <w:style w:type="paragraph" w:customStyle="1" w:styleId="B0839C90DDD6424AA53D8DB923C8673529">
    <w:name w:val="B0839C90DDD6424AA53D8DB923C8673529"/>
    <w:rsid w:val="0026357E"/>
    <w:pPr>
      <w:spacing w:after="240" w:line="260" w:lineRule="atLeast"/>
    </w:pPr>
    <w:rPr>
      <w:rFonts w:eastAsiaTheme="minorHAnsi"/>
      <w:sz w:val="22"/>
      <w:szCs w:val="20"/>
      <w:lang w:eastAsia="en-US"/>
    </w:rPr>
  </w:style>
  <w:style w:type="paragraph" w:customStyle="1" w:styleId="39CDF662632B4B3CBA18ACBAD606D8B938">
    <w:name w:val="39CDF662632B4B3CBA18ACBAD606D8B938"/>
    <w:rsid w:val="0026357E"/>
    <w:pPr>
      <w:spacing w:after="240" w:line="260" w:lineRule="atLeast"/>
    </w:pPr>
    <w:rPr>
      <w:rFonts w:eastAsiaTheme="minorHAnsi"/>
      <w:sz w:val="22"/>
      <w:szCs w:val="20"/>
      <w:lang w:eastAsia="en-US"/>
    </w:rPr>
  </w:style>
  <w:style w:type="paragraph" w:customStyle="1" w:styleId="5220A148079A485F940AEEAA7415302C29">
    <w:name w:val="5220A148079A485F940AEEAA7415302C2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8">
    <w:name w:val="C186B25858874668B152358F48CF84F218"/>
    <w:rsid w:val="0026357E"/>
    <w:rPr>
      <w:rFonts w:eastAsiaTheme="minorHAnsi"/>
      <w:sz w:val="22"/>
      <w:szCs w:val="20"/>
      <w:lang w:eastAsia="en-US"/>
    </w:rPr>
  </w:style>
  <w:style w:type="paragraph" w:customStyle="1" w:styleId="967A08CA58724D2FB4632B4FC89527F929">
    <w:name w:val="967A08CA58724D2FB4632B4FC89527F929"/>
    <w:rsid w:val="0026357E"/>
    <w:pPr>
      <w:spacing w:after="240" w:line="260" w:lineRule="atLeast"/>
    </w:pPr>
    <w:rPr>
      <w:rFonts w:eastAsiaTheme="minorHAnsi"/>
      <w:sz w:val="22"/>
      <w:szCs w:val="20"/>
      <w:lang w:eastAsia="en-US"/>
    </w:rPr>
  </w:style>
  <w:style w:type="paragraph" w:customStyle="1" w:styleId="3DD2CE64CE434E908C3B38CC8D132C7515">
    <w:name w:val="3DD2CE64CE434E908C3B38CC8D132C7515"/>
    <w:rsid w:val="0026357E"/>
    <w:pPr>
      <w:spacing w:after="240" w:line="260" w:lineRule="atLeast"/>
    </w:pPr>
    <w:rPr>
      <w:rFonts w:eastAsiaTheme="minorHAnsi"/>
      <w:sz w:val="22"/>
      <w:szCs w:val="20"/>
      <w:lang w:eastAsia="en-US"/>
    </w:rPr>
  </w:style>
  <w:style w:type="paragraph" w:customStyle="1" w:styleId="A64C491C35C84FC190ED0F43801EDEB115">
    <w:name w:val="A64C491C35C84FC190ED0F43801EDEB115"/>
    <w:rsid w:val="0026357E"/>
    <w:pPr>
      <w:spacing w:after="240" w:line="260" w:lineRule="atLeast"/>
    </w:pPr>
    <w:rPr>
      <w:rFonts w:eastAsiaTheme="minorHAnsi"/>
      <w:sz w:val="22"/>
      <w:szCs w:val="20"/>
      <w:lang w:eastAsia="en-US"/>
    </w:rPr>
  </w:style>
  <w:style w:type="paragraph" w:customStyle="1" w:styleId="7E407641CBE249CAA04F7B107E6F17DE27">
    <w:name w:val="7E407641CBE249CAA04F7B107E6F17DE27"/>
    <w:rsid w:val="0026357E"/>
    <w:pPr>
      <w:spacing w:after="240" w:line="260" w:lineRule="atLeast"/>
    </w:pPr>
    <w:rPr>
      <w:rFonts w:eastAsiaTheme="minorHAnsi"/>
      <w:sz w:val="22"/>
      <w:szCs w:val="20"/>
      <w:lang w:eastAsia="en-US"/>
    </w:rPr>
  </w:style>
  <w:style w:type="paragraph" w:customStyle="1" w:styleId="25D5F22546E74F9C8F42581F735191DA29">
    <w:name w:val="25D5F22546E74F9C8F42581F735191DA29"/>
    <w:rsid w:val="0026357E"/>
    <w:rPr>
      <w:rFonts w:eastAsiaTheme="minorHAnsi"/>
      <w:sz w:val="22"/>
      <w:szCs w:val="20"/>
      <w:lang w:eastAsia="en-US"/>
    </w:rPr>
  </w:style>
  <w:style w:type="paragraph" w:customStyle="1" w:styleId="5E781CEC0F204091A7C7CDB3CEB7C28129">
    <w:name w:val="5E781CEC0F204091A7C7CDB3CEB7C28129"/>
    <w:rsid w:val="0026357E"/>
    <w:rPr>
      <w:rFonts w:eastAsiaTheme="minorHAnsi"/>
      <w:sz w:val="22"/>
      <w:szCs w:val="20"/>
      <w:lang w:eastAsia="en-US"/>
    </w:rPr>
  </w:style>
  <w:style w:type="paragraph" w:customStyle="1" w:styleId="06A3549D049F4F2F816F5AD358C073A227">
    <w:name w:val="06A3549D049F4F2F816F5AD358C073A227"/>
    <w:rsid w:val="0026357E"/>
    <w:pPr>
      <w:spacing w:after="240" w:line="260" w:lineRule="atLeast"/>
    </w:pPr>
    <w:rPr>
      <w:rFonts w:eastAsiaTheme="minorHAnsi"/>
      <w:sz w:val="22"/>
      <w:szCs w:val="20"/>
      <w:lang w:eastAsia="en-US"/>
    </w:rPr>
  </w:style>
  <w:style w:type="paragraph" w:customStyle="1" w:styleId="285DE34C7A2B4F2E8C009FB5C91D6A1B28">
    <w:name w:val="285DE34C7A2B4F2E8C009FB5C91D6A1B28"/>
    <w:rsid w:val="0026357E"/>
    <w:pPr>
      <w:spacing w:after="240" w:line="260" w:lineRule="atLeast"/>
    </w:pPr>
    <w:rPr>
      <w:rFonts w:eastAsiaTheme="minorHAnsi"/>
      <w:sz w:val="22"/>
      <w:szCs w:val="20"/>
      <w:lang w:eastAsia="en-US"/>
    </w:rPr>
  </w:style>
  <w:style w:type="paragraph" w:customStyle="1" w:styleId="43DC32753C444CB6A7680445AF82244E28">
    <w:name w:val="43DC32753C444CB6A7680445AF82244E28"/>
    <w:rsid w:val="0026357E"/>
    <w:pPr>
      <w:spacing w:after="240" w:line="260" w:lineRule="atLeast"/>
    </w:pPr>
    <w:rPr>
      <w:rFonts w:eastAsiaTheme="minorHAnsi"/>
      <w:sz w:val="22"/>
      <w:szCs w:val="20"/>
      <w:lang w:eastAsia="en-US"/>
    </w:rPr>
  </w:style>
  <w:style w:type="paragraph" w:customStyle="1" w:styleId="0A7D83B1D1714C9386AC8E06C3FA48BB28">
    <w:name w:val="0A7D83B1D1714C9386AC8E06C3FA48BB28"/>
    <w:rsid w:val="0026357E"/>
    <w:pPr>
      <w:spacing w:after="240" w:line="260" w:lineRule="atLeast"/>
    </w:pPr>
    <w:rPr>
      <w:rFonts w:eastAsiaTheme="minorHAnsi"/>
      <w:sz w:val="22"/>
      <w:szCs w:val="20"/>
      <w:lang w:eastAsia="en-US"/>
    </w:rPr>
  </w:style>
  <w:style w:type="paragraph" w:customStyle="1" w:styleId="246DFD47F65A49448FB6C20FFEDD67BB28">
    <w:name w:val="246DFD47F65A49448FB6C20FFEDD67BB28"/>
    <w:rsid w:val="0026357E"/>
    <w:pPr>
      <w:spacing w:after="240" w:line="260" w:lineRule="atLeast"/>
    </w:pPr>
    <w:rPr>
      <w:rFonts w:eastAsiaTheme="minorHAnsi"/>
      <w:sz w:val="22"/>
      <w:szCs w:val="20"/>
      <w:lang w:eastAsia="en-US"/>
    </w:rPr>
  </w:style>
  <w:style w:type="paragraph" w:customStyle="1" w:styleId="D7D9DE5879BC45C5B2C0A93A549A8EFD28">
    <w:name w:val="D7D9DE5879BC45C5B2C0A93A549A8EFD28"/>
    <w:rsid w:val="0026357E"/>
    <w:pPr>
      <w:spacing w:after="240" w:line="260" w:lineRule="atLeast"/>
    </w:pPr>
    <w:rPr>
      <w:rFonts w:eastAsiaTheme="minorHAnsi"/>
      <w:sz w:val="22"/>
      <w:szCs w:val="20"/>
      <w:lang w:eastAsia="en-US"/>
    </w:rPr>
  </w:style>
  <w:style w:type="paragraph" w:customStyle="1" w:styleId="C44C9BE3DF094CC9AB31EF86E76E6F5D28">
    <w:name w:val="C44C9BE3DF094CC9AB31EF86E76E6F5D28"/>
    <w:rsid w:val="0026357E"/>
    <w:pPr>
      <w:spacing w:after="240" w:line="260" w:lineRule="atLeast"/>
    </w:pPr>
    <w:rPr>
      <w:rFonts w:eastAsiaTheme="minorHAnsi"/>
      <w:sz w:val="22"/>
      <w:szCs w:val="20"/>
      <w:lang w:eastAsia="en-US"/>
    </w:rPr>
  </w:style>
  <w:style w:type="paragraph" w:customStyle="1" w:styleId="61DEE8BEA0C24AC29066A7C3BE361AB728">
    <w:name w:val="61DEE8BEA0C24AC29066A7C3BE361AB728"/>
    <w:rsid w:val="0026357E"/>
    <w:pPr>
      <w:spacing w:after="240" w:line="260" w:lineRule="atLeast"/>
    </w:pPr>
    <w:rPr>
      <w:rFonts w:eastAsiaTheme="minorHAnsi"/>
      <w:sz w:val="22"/>
      <w:szCs w:val="20"/>
      <w:lang w:eastAsia="en-US"/>
    </w:rPr>
  </w:style>
  <w:style w:type="paragraph" w:customStyle="1" w:styleId="598F0061344248BDB25EFE50229070F528">
    <w:name w:val="598F0061344248BDB25EFE50229070F528"/>
    <w:rsid w:val="0026357E"/>
    <w:pPr>
      <w:spacing w:after="240" w:line="260" w:lineRule="atLeast"/>
    </w:pPr>
    <w:rPr>
      <w:rFonts w:eastAsiaTheme="minorHAnsi"/>
      <w:sz w:val="22"/>
      <w:szCs w:val="20"/>
      <w:lang w:eastAsia="en-US"/>
    </w:rPr>
  </w:style>
  <w:style w:type="paragraph" w:customStyle="1" w:styleId="5BD3E191C0E948E9A0E631170791EDEF28">
    <w:name w:val="5BD3E191C0E948E9A0E631170791EDEF28"/>
    <w:rsid w:val="0026357E"/>
    <w:pPr>
      <w:spacing w:after="240" w:line="260" w:lineRule="atLeast"/>
    </w:pPr>
    <w:rPr>
      <w:rFonts w:eastAsiaTheme="minorHAnsi"/>
      <w:sz w:val="22"/>
      <w:szCs w:val="20"/>
      <w:lang w:eastAsia="en-US"/>
    </w:rPr>
  </w:style>
  <w:style w:type="paragraph" w:customStyle="1" w:styleId="39F4968A4E5A4A118B07F24B96EFB80E26">
    <w:name w:val="39F4968A4E5A4A118B07F24B96EFB80E26"/>
    <w:rsid w:val="0026357E"/>
    <w:pPr>
      <w:spacing w:after="240" w:line="260" w:lineRule="atLeast"/>
    </w:pPr>
    <w:rPr>
      <w:rFonts w:eastAsiaTheme="minorHAnsi"/>
      <w:sz w:val="22"/>
      <w:szCs w:val="20"/>
      <w:lang w:eastAsia="en-US"/>
    </w:rPr>
  </w:style>
  <w:style w:type="paragraph" w:customStyle="1" w:styleId="2717DDBBBE044662A73EC08FBB5B4D9E26">
    <w:name w:val="2717DDBBBE044662A73EC08FBB5B4D9E26"/>
    <w:rsid w:val="0026357E"/>
    <w:pPr>
      <w:spacing w:after="240" w:line="260" w:lineRule="atLeast"/>
    </w:pPr>
    <w:rPr>
      <w:rFonts w:eastAsiaTheme="minorHAnsi"/>
      <w:sz w:val="22"/>
      <w:szCs w:val="20"/>
      <w:lang w:eastAsia="en-US"/>
    </w:rPr>
  </w:style>
  <w:style w:type="paragraph" w:customStyle="1" w:styleId="D962CA5067A04B71B91A798E4258FD1F26">
    <w:name w:val="D962CA5067A04B71B91A798E4258FD1F26"/>
    <w:rsid w:val="0026357E"/>
    <w:pPr>
      <w:spacing w:after="240" w:line="260" w:lineRule="atLeast"/>
    </w:pPr>
    <w:rPr>
      <w:rFonts w:eastAsiaTheme="minorHAnsi"/>
      <w:sz w:val="22"/>
      <w:szCs w:val="20"/>
      <w:lang w:eastAsia="en-US"/>
    </w:rPr>
  </w:style>
  <w:style w:type="paragraph" w:customStyle="1" w:styleId="D94391B4DDDC4BB1B0C512307BDCD99C26">
    <w:name w:val="D94391B4DDDC4BB1B0C512307BDCD99C26"/>
    <w:rsid w:val="0026357E"/>
    <w:pPr>
      <w:spacing w:after="240" w:line="260" w:lineRule="atLeast"/>
    </w:pPr>
    <w:rPr>
      <w:rFonts w:eastAsiaTheme="minorHAnsi"/>
      <w:sz w:val="22"/>
      <w:szCs w:val="20"/>
      <w:lang w:eastAsia="en-US"/>
    </w:rPr>
  </w:style>
  <w:style w:type="paragraph" w:customStyle="1" w:styleId="DFF3466B632747DB9C7B942490333F5B25">
    <w:name w:val="DFF3466B632747DB9C7B942490333F5B25"/>
    <w:rsid w:val="0026357E"/>
    <w:pPr>
      <w:spacing w:after="240" w:line="260" w:lineRule="atLeast"/>
    </w:pPr>
    <w:rPr>
      <w:rFonts w:eastAsiaTheme="minorHAnsi"/>
      <w:sz w:val="22"/>
      <w:szCs w:val="20"/>
      <w:lang w:eastAsia="en-US"/>
    </w:rPr>
  </w:style>
  <w:style w:type="paragraph" w:customStyle="1" w:styleId="615890C84E924D35A2642A73B4236F1F29">
    <w:name w:val="615890C84E924D35A2642A73B4236F1F29"/>
    <w:rsid w:val="0026357E"/>
    <w:pPr>
      <w:spacing w:after="240" w:line="260" w:lineRule="atLeast"/>
    </w:pPr>
    <w:rPr>
      <w:rFonts w:eastAsiaTheme="minorHAnsi"/>
      <w:sz w:val="22"/>
      <w:szCs w:val="20"/>
      <w:lang w:eastAsia="en-US"/>
    </w:rPr>
  </w:style>
  <w:style w:type="paragraph" w:customStyle="1" w:styleId="E9BDECC91D484023BD51B59E55A23B8D23">
    <w:name w:val="E9BDECC91D484023BD51B59E55A23B8D23"/>
    <w:rsid w:val="0026357E"/>
    <w:pPr>
      <w:spacing w:after="240" w:line="260" w:lineRule="atLeast"/>
    </w:pPr>
    <w:rPr>
      <w:rFonts w:eastAsiaTheme="minorHAnsi"/>
      <w:sz w:val="22"/>
      <w:szCs w:val="20"/>
      <w:lang w:eastAsia="en-US"/>
    </w:rPr>
  </w:style>
  <w:style w:type="paragraph" w:customStyle="1" w:styleId="57943A045FDF4B649A0C47A8EFDA335423">
    <w:name w:val="57943A045FDF4B649A0C47A8EFDA335423"/>
    <w:rsid w:val="0026357E"/>
    <w:pPr>
      <w:spacing w:after="240" w:line="260" w:lineRule="atLeast"/>
    </w:pPr>
    <w:rPr>
      <w:rFonts w:eastAsiaTheme="minorHAnsi"/>
      <w:sz w:val="22"/>
      <w:szCs w:val="20"/>
      <w:lang w:eastAsia="en-US"/>
    </w:rPr>
  </w:style>
  <w:style w:type="paragraph" w:customStyle="1" w:styleId="F2FA7C9BF757417E8D9DCDDC4533C87023">
    <w:name w:val="F2FA7C9BF757417E8D9DCDDC4533C87023"/>
    <w:rsid w:val="0026357E"/>
    <w:pPr>
      <w:spacing w:after="240" w:line="260" w:lineRule="atLeast"/>
    </w:pPr>
    <w:rPr>
      <w:rFonts w:eastAsiaTheme="minorHAnsi"/>
      <w:sz w:val="22"/>
      <w:szCs w:val="20"/>
      <w:lang w:eastAsia="en-US"/>
    </w:rPr>
  </w:style>
  <w:style w:type="paragraph" w:customStyle="1" w:styleId="7C4654F7D62B4FE79F81091F1BF1EF4723">
    <w:name w:val="7C4654F7D62B4FE79F81091F1BF1EF4723"/>
    <w:rsid w:val="0026357E"/>
    <w:pPr>
      <w:spacing w:after="240" w:line="260" w:lineRule="atLeast"/>
    </w:pPr>
    <w:rPr>
      <w:rFonts w:eastAsiaTheme="minorHAnsi"/>
      <w:sz w:val="22"/>
      <w:szCs w:val="20"/>
      <w:lang w:eastAsia="en-US"/>
    </w:rPr>
  </w:style>
  <w:style w:type="paragraph" w:customStyle="1" w:styleId="E74BE5208D394450AF285A03F1270A5D23">
    <w:name w:val="E74BE5208D394450AF285A03F1270A5D23"/>
    <w:rsid w:val="0026357E"/>
    <w:pPr>
      <w:spacing w:after="240" w:line="260" w:lineRule="atLeast"/>
    </w:pPr>
    <w:rPr>
      <w:rFonts w:eastAsiaTheme="minorHAnsi"/>
      <w:sz w:val="22"/>
      <w:szCs w:val="20"/>
      <w:lang w:eastAsia="en-US"/>
    </w:rPr>
  </w:style>
  <w:style w:type="paragraph" w:customStyle="1" w:styleId="2094DFF9B9AE42ABB9425A8D0B8E0B1123">
    <w:name w:val="2094DFF9B9AE42ABB9425A8D0B8E0B1123"/>
    <w:rsid w:val="0026357E"/>
    <w:pPr>
      <w:spacing w:after="240" w:line="260" w:lineRule="atLeast"/>
    </w:pPr>
    <w:rPr>
      <w:rFonts w:eastAsiaTheme="minorHAnsi"/>
      <w:sz w:val="22"/>
      <w:szCs w:val="20"/>
      <w:lang w:eastAsia="en-US"/>
    </w:rPr>
  </w:style>
  <w:style w:type="paragraph" w:customStyle="1" w:styleId="BB65714FF94944709A07FCFB39335DEC23">
    <w:name w:val="BB65714FF94944709A07FCFB39335DEC23"/>
    <w:rsid w:val="0026357E"/>
    <w:pPr>
      <w:spacing w:after="240" w:line="260" w:lineRule="atLeast"/>
    </w:pPr>
    <w:rPr>
      <w:rFonts w:eastAsiaTheme="minorHAnsi"/>
      <w:sz w:val="22"/>
      <w:szCs w:val="20"/>
      <w:lang w:eastAsia="en-US"/>
    </w:rPr>
  </w:style>
  <w:style w:type="paragraph" w:customStyle="1" w:styleId="9E95E1B24F1441CE82DA5D7787379AC423">
    <w:name w:val="9E95E1B24F1441CE82DA5D7787379AC423"/>
    <w:rsid w:val="0026357E"/>
    <w:pPr>
      <w:spacing w:after="240" w:line="260" w:lineRule="atLeast"/>
    </w:pPr>
    <w:rPr>
      <w:rFonts w:eastAsiaTheme="minorHAnsi"/>
      <w:sz w:val="22"/>
      <w:szCs w:val="20"/>
      <w:lang w:eastAsia="en-US"/>
    </w:rPr>
  </w:style>
  <w:style w:type="paragraph" w:customStyle="1" w:styleId="12C0F81120364557A44BCCE5B32AF4D223">
    <w:name w:val="12C0F81120364557A44BCCE5B32AF4D223"/>
    <w:rsid w:val="0026357E"/>
    <w:pPr>
      <w:spacing w:after="240" w:line="260" w:lineRule="atLeast"/>
    </w:pPr>
    <w:rPr>
      <w:rFonts w:eastAsiaTheme="minorHAnsi"/>
      <w:sz w:val="22"/>
      <w:szCs w:val="20"/>
      <w:lang w:eastAsia="en-US"/>
    </w:rPr>
  </w:style>
  <w:style w:type="paragraph" w:customStyle="1" w:styleId="76048E5B714B4BB9980F94235FDDCEC623">
    <w:name w:val="76048E5B714B4BB9980F94235FDDCEC623"/>
    <w:rsid w:val="0026357E"/>
    <w:pPr>
      <w:spacing w:after="240" w:line="260" w:lineRule="atLeast"/>
    </w:pPr>
    <w:rPr>
      <w:rFonts w:eastAsiaTheme="minorHAnsi"/>
      <w:sz w:val="22"/>
      <w:szCs w:val="20"/>
      <w:lang w:eastAsia="en-US"/>
    </w:rPr>
  </w:style>
  <w:style w:type="paragraph" w:customStyle="1" w:styleId="D2BA6A8CED2241F0AB2E2B80DB15348B28">
    <w:name w:val="D2BA6A8CED2241F0AB2E2B80DB15348B28"/>
    <w:rsid w:val="0026357E"/>
    <w:pPr>
      <w:spacing w:after="240" w:line="260" w:lineRule="atLeast"/>
    </w:pPr>
    <w:rPr>
      <w:rFonts w:eastAsiaTheme="minorHAnsi"/>
      <w:sz w:val="22"/>
      <w:szCs w:val="20"/>
      <w:lang w:eastAsia="en-US"/>
    </w:rPr>
  </w:style>
  <w:style w:type="paragraph" w:customStyle="1" w:styleId="8060FEF1C2B845D589C29ECEE91A957929">
    <w:name w:val="8060FEF1C2B845D589C29ECEE91A957929"/>
    <w:rsid w:val="0026357E"/>
    <w:pPr>
      <w:spacing w:after="240" w:line="260" w:lineRule="atLeast"/>
    </w:pPr>
    <w:rPr>
      <w:rFonts w:eastAsiaTheme="minorHAnsi"/>
      <w:sz w:val="22"/>
      <w:szCs w:val="20"/>
      <w:lang w:eastAsia="en-US"/>
    </w:rPr>
  </w:style>
  <w:style w:type="paragraph" w:customStyle="1" w:styleId="8FA05740F5614CA9AD9BB699182E632F29">
    <w:name w:val="8FA05740F5614CA9AD9BB699182E632F29"/>
    <w:rsid w:val="0026357E"/>
    <w:rPr>
      <w:rFonts w:eastAsiaTheme="minorHAnsi"/>
      <w:sz w:val="22"/>
      <w:szCs w:val="20"/>
      <w:lang w:eastAsia="en-US"/>
    </w:rPr>
  </w:style>
  <w:style w:type="paragraph" w:customStyle="1" w:styleId="CE3E7E872BBB4A10BB1AEE1BAA31C7D023">
    <w:name w:val="CE3E7E872BBB4A10BB1AEE1BAA31C7D023"/>
    <w:rsid w:val="0026357E"/>
    <w:pPr>
      <w:spacing w:after="240" w:line="260" w:lineRule="atLeast"/>
    </w:pPr>
    <w:rPr>
      <w:rFonts w:eastAsiaTheme="minorHAnsi"/>
      <w:sz w:val="22"/>
      <w:szCs w:val="20"/>
      <w:lang w:eastAsia="en-US"/>
    </w:rPr>
  </w:style>
  <w:style w:type="paragraph" w:customStyle="1" w:styleId="D9332633D5654FA69DEC50887929D50122">
    <w:name w:val="D9332633D5654FA69DEC50887929D50122"/>
    <w:rsid w:val="0026357E"/>
    <w:pPr>
      <w:spacing w:after="240" w:line="260" w:lineRule="atLeast"/>
    </w:pPr>
    <w:rPr>
      <w:rFonts w:eastAsiaTheme="minorHAnsi"/>
      <w:sz w:val="22"/>
      <w:szCs w:val="20"/>
      <w:lang w:eastAsia="en-US"/>
    </w:rPr>
  </w:style>
  <w:style w:type="paragraph" w:customStyle="1" w:styleId="D8B99273AD444E85B62695D2A8CE982422">
    <w:name w:val="D8B99273AD444E85B62695D2A8CE982422"/>
    <w:rsid w:val="0026357E"/>
    <w:rPr>
      <w:rFonts w:eastAsiaTheme="minorHAnsi"/>
      <w:sz w:val="22"/>
      <w:szCs w:val="20"/>
      <w:lang w:eastAsia="en-US"/>
    </w:rPr>
  </w:style>
  <w:style w:type="paragraph" w:customStyle="1" w:styleId="C220D8A4954F4B868E66EE3DC3E2492621">
    <w:name w:val="C220D8A4954F4B868E66EE3DC3E2492621"/>
    <w:rsid w:val="0026357E"/>
    <w:rPr>
      <w:rFonts w:eastAsiaTheme="minorHAnsi"/>
      <w:sz w:val="22"/>
      <w:szCs w:val="20"/>
      <w:lang w:eastAsia="en-US"/>
    </w:rPr>
  </w:style>
  <w:style w:type="paragraph" w:customStyle="1" w:styleId="C03164C4B4D64195BEA9AE421C51F48E21">
    <w:name w:val="C03164C4B4D64195BEA9AE421C51F48E21"/>
    <w:rsid w:val="0026357E"/>
    <w:rPr>
      <w:rFonts w:eastAsiaTheme="minorHAnsi"/>
      <w:sz w:val="22"/>
      <w:szCs w:val="20"/>
      <w:lang w:eastAsia="en-US"/>
    </w:rPr>
  </w:style>
  <w:style w:type="paragraph" w:customStyle="1" w:styleId="B7044230B2C845A5847DE5D6A7F4B6DF21">
    <w:name w:val="B7044230B2C845A5847DE5D6A7F4B6DF21"/>
    <w:rsid w:val="0026357E"/>
    <w:pPr>
      <w:spacing w:after="240" w:line="260" w:lineRule="atLeast"/>
    </w:pPr>
    <w:rPr>
      <w:rFonts w:eastAsiaTheme="minorHAnsi"/>
      <w:sz w:val="22"/>
      <w:szCs w:val="20"/>
      <w:lang w:eastAsia="en-US"/>
    </w:rPr>
  </w:style>
  <w:style w:type="paragraph" w:customStyle="1" w:styleId="B1BCC21DDD7240CDAF8CAC3CA29594D221">
    <w:name w:val="B1BCC21DDD7240CDAF8CAC3CA29594D221"/>
    <w:rsid w:val="0026357E"/>
    <w:pPr>
      <w:spacing w:after="240" w:line="260" w:lineRule="atLeast"/>
    </w:pPr>
    <w:rPr>
      <w:rFonts w:eastAsiaTheme="minorHAnsi"/>
      <w:sz w:val="22"/>
      <w:szCs w:val="20"/>
      <w:lang w:eastAsia="en-US"/>
    </w:rPr>
  </w:style>
  <w:style w:type="paragraph" w:customStyle="1" w:styleId="0AB2FE60850D41BC826EED1F1364554121">
    <w:name w:val="0AB2FE60850D41BC826EED1F1364554121"/>
    <w:rsid w:val="0026357E"/>
    <w:pPr>
      <w:spacing w:after="240" w:line="260" w:lineRule="atLeast"/>
    </w:pPr>
    <w:rPr>
      <w:rFonts w:eastAsiaTheme="minorHAnsi"/>
      <w:sz w:val="22"/>
      <w:szCs w:val="20"/>
      <w:lang w:eastAsia="en-US"/>
    </w:rPr>
  </w:style>
  <w:style w:type="paragraph" w:customStyle="1" w:styleId="394E681CB7DE42ED9CA14363FDD4ED2929">
    <w:name w:val="394E681CB7DE42ED9CA14363FDD4ED2929"/>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29">
    <w:name w:val="5ED1CC242382436CBB8CC6F6B4FCA04129"/>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8FC2DD24BA754434801686CF10F2E6A1">
    <w:name w:val="8FC2DD24BA754434801686CF10F2E6A1"/>
    <w:rsid w:val="0026357E"/>
    <w:pPr>
      <w:spacing w:after="160" w:line="259" w:lineRule="auto"/>
    </w:pPr>
    <w:rPr>
      <w:sz w:val="22"/>
      <w:szCs w:val="22"/>
    </w:rPr>
  </w:style>
  <w:style w:type="paragraph" w:customStyle="1" w:styleId="298CC0E816884B5DA43B1B977C5078EE39">
    <w:name w:val="298CC0E816884B5DA43B1B977C5078EE39"/>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1">
    <w:name w:val="3D691987DEE7456F9FB0F9ABA39A3FF931"/>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30">
    <w:name w:val="B9F6D7747808437B94FC923EE6AB756D3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8FC2DD24BA754434801686CF10F2E6A11">
    <w:name w:val="8FC2DD24BA754434801686CF10F2E6A11"/>
    <w:rsid w:val="0026357E"/>
    <w:pPr>
      <w:spacing w:after="240" w:line="260" w:lineRule="atLeast"/>
    </w:pPr>
    <w:rPr>
      <w:rFonts w:eastAsiaTheme="minorHAnsi"/>
      <w:sz w:val="22"/>
      <w:szCs w:val="20"/>
      <w:lang w:eastAsia="en-US"/>
    </w:rPr>
  </w:style>
  <w:style w:type="paragraph" w:customStyle="1" w:styleId="754F9912905345F498C4B7FBC0EA6DFF30">
    <w:name w:val="754F9912905345F498C4B7FBC0EA6DFF30"/>
    <w:rsid w:val="0026357E"/>
    <w:pPr>
      <w:spacing w:after="240" w:line="260" w:lineRule="atLeast"/>
    </w:pPr>
    <w:rPr>
      <w:rFonts w:eastAsiaTheme="minorHAnsi"/>
      <w:sz w:val="22"/>
      <w:szCs w:val="20"/>
      <w:lang w:eastAsia="en-US"/>
    </w:rPr>
  </w:style>
  <w:style w:type="paragraph" w:customStyle="1" w:styleId="4DAD56EB21E04575AC076A2AAF6A3F6814">
    <w:name w:val="4DAD56EB21E04575AC076A2AAF6A3F6814"/>
    <w:rsid w:val="0026357E"/>
    <w:pPr>
      <w:spacing w:after="240" w:line="260" w:lineRule="atLeast"/>
    </w:pPr>
    <w:rPr>
      <w:rFonts w:eastAsiaTheme="minorHAnsi"/>
      <w:sz w:val="22"/>
      <w:szCs w:val="20"/>
      <w:lang w:eastAsia="en-US"/>
    </w:rPr>
  </w:style>
  <w:style w:type="paragraph" w:customStyle="1" w:styleId="ABDB567A4C0840619B9ABE9F9D77BC4213">
    <w:name w:val="ABDB567A4C0840619B9ABE9F9D77BC4213"/>
    <w:rsid w:val="0026357E"/>
    <w:pPr>
      <w:spacing w:after="240" w:line="260" w:lineRule="atLeast"/>
    </w:pPr>
    <w:rPr>
      <w:rFonts w:eastAsiaTheme="minorHAnsi"/>
      <w:sz w:val="22"/>
      <w:szCs w:val="20"/>
      <w:lang w:eastAsia="en-US"/>
    </w:rPr>
  </w:style>
  <w:style w:type="paragraph" w:customStyle="1" w:styleId="E1D224847E5B45D687401D9959C9176010">
    <w:name w:val="E1D224847E5B45D687401D9959C9176010"/>
    <w:rsid w:val="0026357E"/>
    <w:pPr>
      <w:spacing w:after="240" w:line="260" w:lineRule="atLeast"/>
    </w:pPr>
    <w:rPr>
      <w:rFonts w:eastAsiaTheme="minorHAnsi"/>
      <w:sz w:val="22"/>
      <w:szCs w:val="20"/>
      <w:lang w:eastAsia="en-US"/>
    </w:rPr>
  </w:style>
  <w:style w:type="paragraph" w:customStyle="1" w:styleId="A3D9930B99104E8D81AC0A5A7122F73C11">
    <w:name w:val="A3D9930B99104E8D81AC0A5A7122F73C11"/>
    <w:rsid w:val="0026357E"/>
    <w:pPr>
      <w:spacing w:after="240" w:line="260" w:lineRule="atLeast"/>
    </w:pPr>
    <w:rPr>
      <w:rFonts w:eastAsiaTheme="minorHAnsi"/>
      <w:sz w:val="22"/>
      <w:szCs w:val="20"/>
      <w:lang w:eastAsia="en-US"/>
    </w:rPr>
  </w:style>
  <w:style w:type="paragraph" w:customStyle="1" w:styleId="230105F7EDC4431695DC64A6CA30D66C37">
    <w:name w:val="230105F7EDC4431695DC64A6CA30D66C37"/>
    <w:rsid w:val="0026357E"/>
    <w:pPr>
      <w:spacing w:after="240" w:line="260" w:lineRule="atLeast"/>
    </w:pPr>
    <w:rPr>
      <w:rFonts w:eastAsiaTheme="minorHAnsi"/>
      <w:sz w:val="22"/>
      <w:szCs w:val="20"/>
      <w:lang w:eastAsia="en-US"/>
    </w:rPr>
  </w:style>
  <w:style w:type="paragraph" w:customStyle="1" w:styleId="F90E667FF3D946EAAE982E6485451A3530">
    <w:name w:val="F90E667FF3D946EAAE982E6485451A3530"/>
    <w:rsid w:val="0026357E"/>
    <w:pPr>
      <w:spacing w:after="240" w:line="260" w:lineRule="atLeast"/>
    </w:pPr>
    <w:rPr>
      <w:rFonts w:eastAsiaTheme="minorHAnsi"/>
      <w:sz w:val="22"/>
      <w:szCs w:val="20"/>
      <w:lang w:eastAsia="en-US"/>
    </w:rPr>
  </w:style>
  <w:style w:type="paragraph" w:customStyle="1" w:styleId="C7CBA8ABFB194D20A6459C7B1A2F85D57">
    <w:name w:val="C7CBA8ABFB194D20A6459C7B1A2F85D57"/>
    <w:rsid w:val="0026357E"/>
    <w:pPr>
      <w:spacing w:after="240" w:line="260" w:lineRule="atLeast"/>
    </w:pPr>
    <w:rPr>
      <w:rFonts w:eastAsiaTheme="minorHAnsi"/>
      <w:sz w:val="22"/>
      <w:szCs w:val="20"/>
      <w:lang w:eastAsia="en-US"/>
    </w:rPr>
  </w:style>
  <w:style w:type="paragraph" w:customStyle="1" w:styleId="865BCAFE8A924617A98494C04DF38B7F30">
    <w:name w:val="865BCAFE8A924617A98494C04DF38B7F30"/>
    <w:rsid w:val="0026357E"/>
    <w:pPr>
      <w:spacing w:after="240" w:line="260" w:lineRule="atLeast"/>
    </w:pPr>
    <w:rPr>
      <w:rFonts w:eastAsiaTheme="minorHAnsi"/>
      <w:sz w:val="22"/>
      <w:szCs w:val="20"/>
      <w:lang w:eastAsia="en-US"/>
    </w:rPr>
  </w:style>
  <w:style w:type="paragraph" w:customStyle="1" w:styleId="B0839C90DDD6424AA53D8DB923C8673530">
    <w:name w:val="B0839C90DDD6424AA53D8DB923C8673530"/>
    <w:rsid w:val="0026357E"/>
    <w:pPr>
      <w:spacing w:after="240" w:line="260" w:lineRule="atLeast"/>
    </w:pPr>
    <w:rPr>
      <w:rFonts w:eastAsiaTheme="minorHAnsi"/>
      <w:sz w:val="22"/>
      <w:szCs w:val="20"/>
      <w:lang w:eastAsia="en-US"/>
    </w:rPr>
  </w:style>
  <w:style w:type="paragraph" w:customStyle="1" w:styleId="39CDF662632B4B3CBA18ACBAD606D8B939">
    <w:name w:val="39CDF662632B4B3CBA18ACBAD606D8B939"/>
    <w:rsid w:val="0026357E"/>
    <w:pPr>
      <w:spacing w:after="240" w:line="260" w:lineRule="atLeast"/>
    </w:pPr>
    <w:rPr>
      <w:rFonts w:eastAsiaTheme="minorHAnsi"/>
      <w:sz w:val="22"/>
      <w:szCs w:val="20"/>
      <w:lang w:eastAsia="en-US"/>
    </w:rPr>
  </w:style>
  <w:style w:type="paragraph" w:customStyle="1" w:styleId="5220A148079A485F940AEEAA7415302C30">
    <w:name w:val="5220A148079A485F940AEEAA7415302C3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19">
    <w:name w:val="C186B25858874668B152358F48CF84F219"/>
    <w:rsid w:val="0026357E"/>
    <w:rPr>
      <w:rFonts w:eastAsiaTheme="minorHAnsi"/>
      <w:sz w:val="22"/>
      <w:szCs w:val="20"/>
      <w:lang w:eastAsia="en-US"/>
    </w:rPr>
  </w:style>
  <w:style w:type="paragraph" w:customStyle="1" w:styleId="967A08CA58724D2FB4632B4FC89527F930">
    <w:name w:val="967A08CA58724D2FB4632B4FC89527F930"/>
    <w:rsid w:val="0026357E"/>
    <w:pPr>
      <w:spacing w:after="240" w:line="260" w:lineRule="atLeast"/>
    </w:pPr>
    <w:rPr>
      <w:rFonts w:eastAsiaTheme="minorHAnsi"/>
      <w:sz w:val="22"/>
      <w:szCs w:val="20"/>
      <w:lang w:eastAsia="en-US"/>
    </w:rPr>
  </w:style>
  <w:style w:type="paragraph" w:customStyle="1" w:styleId="3DD2CE64CE434E908C3B38CC8D132C7516">
    <w:name w:val="3DD2CE64CE434E908C3B38CC8D132C7516"/>
    <w:rsid w:val="0026357E"/>
    <w:pPr>
      <w:spacing w:after="240" w:line="260" w:lineRule="atLeast"/>
    </w:pPr>
    <w:rPr>
      <w:rFonts w:eastAsiaTheme="minorHAnsi"/>
      <w:sz w:val="22"/>
      <w:szCs w:val="20"/>
      <w:lang w:eastAsia="en-US"/>
    </w:rPr>
  </w:style>
  <w:style w:type="paragraph" w:customStyle="1" w:styleId="A64C491C35C84FC190ED0F43801EDEB116">
    <w:name w:val="A64C491C35C84FC190ED0F43801EDEB116"/>
    <w:rsid w:val="0026357E"/>
    <w:pPr>
      <w:spacing w:after="240" w:line="260" w:lineRule="atLeast"/>
    </w:pPr>
    <w:rPr>
      <w:rFonts w:eastAsiaTheme="minorHAnsi"/>
      <w:sz w:val="22"/>
      <w:szCs w:val="20"/>
      <w:lang w:eastAsia="en-US"/>
    </w:rPr>
  </w:style>
  <w:style w:type="paragraph" w:customStyle="1" w:styleId="7E407641CBE249CAA04F7B107E6F17DE28">
    <w:name w:val="7E407641CBE249CAA04F7B107E6F17DE28"/>
    <w:rsid w:val="0026357E"/>
    <w:pPr>
      <w:spacing w:after="240" w:line="260" w:lineRule="atLeast"/>
    </w:pPr>
    <w:rPr>
      <w:rFonts w:eastAsiaTheme="minorHAnsi"/>
      <w:sz w:val="22"/>
      <w:szCs w:val="20"/>
      <w:lang w:eastAsia="en-US"/>
    </w:rPr>
  </w:style>
  <w:style w:type="paragraph" w:customStyle="1" w:styleId="25D5F22546E74F9C8F42581F735191DA30">
    <w:name w:val="25D5F22546E74F9C8F42581F735191DA30"/>
    <w:rsid w:val="0026357E"/>
    <w:rPr>
      <w:rFonts w:eastAsiaTheme="minorHAnsi"/>
      <w:sz w:val="22"/>
      <w:szCs w:val="20"/>
      <w:lang w:eastAsia="en-US"/>
    </w:rPr>
  </w:style>
  <w:style w:type="paragraph" w:customStyle="1" w:styleId="5E781CEC0F204091A7C7CDB3CEB7C28130">
    <w:name w:val="5E781CEC0F204091A7C7CDB3CEB7C28130"/>
    <w:rsid w:val="0026357E"/>
    <w:rPr>
      <w:rFonts w:eastAsiaTheme="minorHAnsi"/>
      <w:sz w:val="22"/>
      <w:szCs w:val="20"/>
      <w:lang w:eastAsia="en-US"/>
    </w:rPr>
  </w:style>
  <w:style w:type="paragraph" w:customStyle="1" w:styleId="06A3549D049F4F2F816F5AD358C073A228">
    <w:name w:val="06A3549D049F4F2F816F5AD358C073A228"/>
    <w:rsid w:val="0026357E"/>
    <w:pPr>
      <w:spacing w:after="240" w:line="260" w:lineRule="atLeast"/>
    </w:pPr>
    <w:rPr>
      <w:rFonts w:eastAsiaTheme="minorHAnsi"/>
      <w:sz w:val="22"/>
      <w:szCs w:val="20"/>
      <w:lang w:eastAsia="en-US"/>
    </w:rPr>
  </w:style>
  <w:style w:type="paragraph" w:customStyle="1" w:styleId="285DE34C7A2B4F2E8C009FB5C91D6A1B29">
    <w:name w:val="285DE34C7A2B4F2E8C009FB5C91D6A1B29"/>
    <w:rsid w:val="0026357E"/>
    <w:pPr>
      <w:spacing w:after="240" w:line="260" w:lineRule="atLeast"/>
    </w:pPr>
    <w:rPr>
      <w:rFonts w:eastAsiaTheme="minorHAnsi"/>
      <w:sz w:val="22"/>
      <w:szCs w:val="20"/>
      <w:lang w:eastAsia="en-US"/>
    </w:rPr>
  </w:style>
  <w:style w:type="paragraph" w:customStyle="1" w:styleId="43DC32753C444CB6A7680445AF82244E29">
    <w:name w:val="43DC32753C444CB6A7680445AF82244E29"/>
    <w:rsid w:val="0026357E"/>
    <w:pPr>
      <w:spacing w:after="240" w:line="260" w:lineRule="atLeast"/>
    </w:pPr>
    <w:rPr>
      <w:rFonts w:eastAsiaTheme="minorHAnsi"/>
      <w:sz w:val="22"/>
      <w:szCs w:val="20"/>
      <w:lang w:eastAsia="en-US"/>
    </w:rPr>
  </w:style>
  <w:style w:type="paragraph" w:customStyle="1" w:styleId="0A7D83B1D1714C9386AC8E06C3FA48BB29">
    <w:name w:val="0A7D83B1D1714C9386AC8E06C3FA48BB29"/>
    <w:rsid w:val="0026357E"/>
    <w:pPr>
      <w:spacing w:after="240" w:line="260" w:lineRule="atLeast"/>
    </w:pPr>
    <w:rPr>
      <w:rFonts w:eastAsiaTheme="minorHAnsi"/>
      <w:sz w:val="22"/>
      <w:szCs w:val="20"/>
      <w:lang w:eastAsia="en-US"/>
    </w:rPr>
  </w:style>
  <w:style w:type="paragraph" w:customStyle="1" w:styleId="246DFD47F65A49448FB6C20FFEDD67BB29">
    <w:name w:val="246DFD47F65A49448FB6C20FFEDD67BB29"/>
    <w:rsid w:val="0026357E"/>
    <w:pPr>
      <w:spacing w:after="240" w:line="260" w:lineRule="atLeast"/>
    </w:pPr>
    <w:rPr>
      <w:rFonts w:eastAsiaTheme="minorHAnsi"/>
      <w:sz w:val="22"/>
      <w:szCs w:val="20"/>
      <w:lang w:eastAsia="en-US"/>
    </w:rPr>
  </w:style>
  <w:style w:type="paragraph" w:customStyle="1" w:styleId="D7D9DE5879BC45C5B2C0A93A549A8EFD29">
    <w:name w:val="D7D9DE5879BC45C5B2C0A93A549A8EFD29"/>
    <w:rsid w:val="0026357E"/>
    <w:pPr>
      <w:spacing w:after="240" w:line="260" w:lineRule="atLeast"/>
    </w:pPr>
    <w:rPr>
      <w:rFonts w:eastAsiaTheme="minorHAnsi"/>
      <w:sz w:val="22"/>
      <w:szCs w:val="20"/>
      <w:lang w:eastAsia="en-US"/>
    </w:rPr>
  </w:style>
  <w:style w:type="paragraph" w:customStyle="1" w:styleId="C44C9BE3DF094CC9AB31EF86E76E6F5D29">
    <w:name w:val="C44C9BE3DF094CC9AB31EF86E76E6F5D29"/>
    <w:rsid w:val="0026357E"/>
    <w:pPr>
      <w:spacing w:after="240" w:line="260" w:lineRule="atLeast"/>
    </w:pPr>
    <w:rPr>
      <w:rFonts w:eastAsiaTheme="minorHAnsi"/>
      <w:sz w:val="22"/>
      <w:szCs w:val="20"/>
      <w:lang w:eastAsia="en-US"/>
    </w:rPr>
  </w:style>
  <w:style w:type="paragraph" w:customStyle="1" w:styleId="61DEE8BEA0C24AC29066A7C3BE361AB729">
    <w:name w:val="61DEE8BEA0C24AC29066A7C3BE361AB729"/>
    <w:rsid w:val="0026357E"/>
    <w:pPr>
      <w:spacing w:after="240" w:line="260" w:lineRule="atLeast"/>
    </w:pPr>
    <w:rPr>
      <w:rFonts w:eastAsiaTheme="minorHAnsi"/>
      <w:sz w:val="22"/>
      <w:szCs w:val="20"/>
      <w:lang w:eastAsia="en-US"/>
    </w:rPr>
  </w:style>
  <w:style w:type="paragraph" w:customStyle="1" w:styleId="598F0061344248BDB25EFE50229070F529">
    <w:name w:val="598F0061344248BDB25EFE50229070F529"/>
    <w:rsid w:val="0026357E"/>
    <w:pPr>
      <w:spacing w:after="240" w:line="260" w:lineRule="atLeast"/>
    </w:pPr>
    <w:rPr>
      <w:rFonts w:eastAsiaTheme="minorHAnsi"/>
      <w:sz w:val="22"/>
      <w:szCs w:val="20"/>
      <w:lang w:eastAsia="en-US"/>
    </w:rPr>
  </w:style>
  <w:style w:type="paragraph" w:customStyle="1" w:styleId="5BD3E191C0E948E9A0E631170791EDEF29">
    <w:name w:val="5BD3E191C0E948E9A0E631170791EDEF29"/>
    <w:rsid w:val="0026357E"/>
    <w:pPr>
      <w:spacing w:after="240" w:line="260" w:lineRule="atLeast"/>
    </w:pPr>
    <w:rPr>
      <w:rFonts w:eastAsiaTheme="minorHAnsi"/>
      <w:sz w:val="22"/>
      <w:szCs w:val="20"/>
      <w:lang w:eastAsia="en-US"/>
    </w:rPr>
  </w:style>
  <w:style w:type="paragraph" w:customStyle="1" w:styleId="39F4968A4E5A4A118B07F24B96EFB80E27">
    <w:name w:val="39F4968A4E5A4A118B07F24B96EFB80E27"/>
    <w:rsid w:val="0026357E"/>
    <w:pPr>
      <w:spacing w:after="240" w:line="260" w:lineRule="atLeast"/>
    </w:pPr>
    <w:rPr>
      <w:rFonts w:eastAsiaTheme="minorHAnsi"/>
      <w:sz w:val="22"/>
      <w:szCs w:val="20"/>
      <w:lang w:eastAsia="en-US"/>
    </w:rPr>
  </w:style>
  <w:style w:type="paragraph" w:customStyle="1" w:styleId="2717DDBBBE044662A73EC08FBB5B4D9E27">
    <w:name w:val="2717DDBBBE044662A73EC08FBB5B4D9E27"/>
    <w:rsid w:val="0026357E"/>
    <w:pPr>
      <w:spacing w:after="240" w:line="260" w:lineRule="atLeast"/>
    </w:pPr>
    <w:rPr>
      <w:rFonts w:eastAsiaTheme="minorHAnsi"/>
      <w:sz w:val="22"/>
      <w:szCs w:val="20"/>
      <w:lang w:eastAsia="en-US"/>
    </w:rPr>
  </w:style>
  <w:style w:type="paragraph" w:customStyle="1" w:styleId="D962CA5067A04B71B91A798E4258FD1F27">
    <w:name w:val="D962CA5067A04B71B91A798E4258FD1F27"/>
    <w:rsid w:val="0026357E"/>
    <w:pPr>
      <w:spacing w:after="240" w:line="260" w:lineRule="atLeast"/>
    </w:pPr>
    <w:rPr>
      <w:rFonts w:eastAsiaTheme="minorHAnsi"/>
      <w:sz w:val="22"/>
      <w:szCs w:val="20"/>
      <w:lang w:eastAsia="en-US"/>
    </w:rPr>
  </w:style>
  <w:style w:type="paragraph" w:customStyle="1" w:styleId="D94391B4DDDC4BB1B0C512307BDCD99C27">
    <w:name w:val="D94391B4DDDC4BB1B0C512307BDCD99C27"/>
    <w:rsid w:val="0026357E"/>
    <w:pPr>
      <w:spacing w:after="240" w:line="260" w:lineRule="atLeast"/>
    </w:pPr>
    <w:rPr>
      <w:rFonts w:eastAsiaTheme="minorHAnsi"/>
      <w:sz w:val="22"/>
      <w:szCs w:val="20"/>
      <w:lang w:eastAsia="en-US"/>
    </w:rPr>
  </w:style>
  <w:style w:type="paragraph" w:customStyle="1" w:styleId="DFF3466B632747DB9C7B942490333F5B26">
    <w:name w:val="DFF3466B632747DB9C7B942490333F5B26"/>
    <w:rsid w:val="0026357E"/>
    <w:pPr>
      <w:spacing w:after="240" w:line="260" w:lineRule="atLeast"/>
    </w:pPr>
    <w:rPr>
      <w:rFonts w:eastAsiaTheme="minorHAnsi"/>
      <w:sz w:val="22"/>
      <w:szCs w:val="20"/>
      <w:lang w:eastAsia="en-US"/>
    </w:rPr>
  </w:style>
  <w:style w:type="paragraph" w:customStyle="1" w:styleId="615890C84E924D35A2642A73B4236F1F30">
    <w:name w:val="615890C84E924D35A2642A73B4236F1F30"/>
    <w:rsid w:val="0026357E"/>
    <w:pPr>
      <w:spacing w:after="240" w:line="260" w:lineRule="atLeast"/>
    </w:pPr>
    <w:rPr>
      <w:rFonts w:eastAsiaTheme="minorHAnsi"/>
      <w:sz w:val="22"/>
      <w:szCs w:val="20"/>
      <w:lang w:eastAsia="en-US"/>
    </w:rPr>
  </w:style>
  <w:style w:type="paragraph" w:customStyle="1" w:styleId="E9BDECC91D484023BD51B59E55A23B8D24">
    <w:name w:val="E9BDECC91D484023BD51B59E55A23B8D24"/>
    <w:rsid w:val="0026357E"/>
    <w:pPr>
      <w:spacing w:after="240" w:line="260" w:lineRule="atLeast"/>
    </w:pPr>
    <w:rPr>
      <w:rFonts w:eastAsiaTheme="minorHAnsi"/>
      <w:sz w:val="22"/>
      <w:szCs w:val="20"/>
      <w:lang w:eastAsia="en-US"/>
    </w:rPr>
  </w:style>
  <w:style w:type="paragraph" w:customStyle="1" w:styleId="57943A045FDF4B649A0C47A8EFDA335424">
    <w:name w:val="57943A045FDF4B649A0C47A8EFDA335424"/>
    <w:rsid w:val="0026357E"/>
    <w:pPr>
      <w:spacing w:after="240" w:line="260" w:lineRule="atLeast"/>
    </w:pPr>
    <w:rPr>
      <w:rFonts w:eastAsiaTheme="minorHAnsi"/>
      <w:sz w:val="22"/>
      <w:szCs w:val="20"/>
      <w:lang w:eastAsia="en-US"/>
    </w:rPr>
  </w:style>
  <w:style w:type="paragraph" w:customStyle="1" w:styleId="F2FA7C9BF757417E8D9DCDDC4533C87024">
    <w:name w:val="F2FA7C9BF757417E8D9DCDDC4533C87024"/>
    <w:rsid w:val="0026357E"/>
    <w:pPr>
      <w:spacing w:after="240" w:line="260" w:lineRule="atLeast"/>
    </w:pPr>
    <w:rPr>
      <w:rFonts w:eastAsiaTheme="minorHAnsi"/>
      <w:sz w:val="22"/>
      <w:szCs w:val="20"/>
      <w:lang w:eastAsia="en-US"/>
    </w:rPr>
  </w:style>
  <w:style w:type="paragraph" w:customStyle="1" w:styleId="7C4654F7D62B4FE79F81091F1BF1EF4724">
    <w:name w:val="7C4654F7D62B4FE79F81091F1BF1EF4724"/>
    <w:rsid w:val="0026357E"/>
    <w:pPr>
      <w:spacing w:after="240" w:line="260" w:lineRule="atLeast"/>
    </w:pPr>
    <w:rPr>
      <w:rFonts w:eastAsiaTheme="minorHAnsi"/>
      <w:sz w:val="22"/>
      <w:szCs w:val="20"/>
      <w:lang w:eastAsia="en-US"/>
    </w:rPr>
  </w:style>
  <w:style w:type="paragraph" w:customStyle="1" w:styleId="E74BE5208D394450AF285A03F1270A5D24">
    <w:name w:val="E74BE5208D394450AF285A03F1270A5D24"/>
    <w:rsid w:val="0026357E"/>
    <w:pPr>
      <w:spacing w:after="240" w:line="260" w:lineRule="atLeast"/>
    </w:pPr>
    <w:rPr>
      <w:rFonts w:eastAsiaTheme="minorHAnsi"/>
      <w:sz w:val="22"/>
      <w:szCs w:val="20"/>
      <w:lang w:eastAsia="en-US"/>
    </w:rPr>
  </w:style>
  <w:style w:type="paragraph" w:customStyle="1" w:styleId="2094DFF9B9AE42ABB9425A8D0B8E0B1124">
    <w:name w:val="2094DFF9B9AE42ABB9425A8D0B8E0B1124"/>
    <w:rsid w:val="0026357E"/>
    <w:pPr>
      <w:spacing w:after="240" w:line="260" w:lineRule="atLeast"/>
    </w:pPr>
    <w:rPr>
      <w:rFonts w:eastAsiaTheme="minorHAnsi"/>
      <w:sz w:val="22"/>
      <w:szCs w:val="20"/>
      <w:lang w:eastAsia="en-US"/>
    </w:rPr>
  </w:style>
  <w:style w:type="paragraph" w:customStyle="1" w:styleId="BB65714FF94944709A07FCFB39335DEC24">
    <w:name w:val="BB65714FF94944709A07FCFB39335DEC24"/>
    <w:rsid w:val="0026357E"/>
    <w:pPr>
      <w:spacing w:after="240" w:line="260" w:lineRule="atLeast"/>
    </w:pPr>
    <w:rPr>
      <w:rFonts w:eastAsiaTheme="minorHAnsi"/>
      <w:sz w:val="22"/>
      <w:szCs w:val="20"/>
      <w:lang w:eastAsia="en-US"/>
    </w:rPr>
  </w:style>
  <w:style w:type="paragraph" w:customStyle="1" w:styleId="9E95E1B24F1441CE82DA5D7787379AC424">
    <w:name w:val="9E95E1B24F1441CE82DA5D7787379AC424"/>
    <w:rsid w:val="0026357E"/>
    <w:pPr>
      <w:spacing w:after="240" w:line="260" w:lineRule="atLeast"/>
    </w:pPr>
    <w:rPr>
      <w:rFonts w:eastAsiaTheme="minorHAnsi"/>
      <w:sz w:val="22"/>
      <w:szCs w:val="20"/>
      <w:lang w:eastAsia="en-US"/>
    </w:rPr>
  </w:style>
  <w:style w:type="paragraph" w:customStyle="1" w:styleId="12C0F81120364557A44BCCE5B32AF4D224">
    <w:name w:val="12C0F81120364557A44BCCE5B32AF4D224"/>
    <w:rsid w:val="0026357E"/>
    <w:pPr>
      <w:spacing w:after="240" w:line="260" w:lineRule="atLeast"/>
    </w:pPr>
    <w:rPr>
      <w:rFonts w:eastAsiaTheme="minorHAnsi"/>
      <w:sz w:val="22"/>
      <w:szCs w:val="20"/>
      <w:lang w:eastAsia="en-US"/>
    </w:rPr>
  </w:style>
  <w:style w:type="paragraph" w:customStyle="1" w:styleId="76048E5B714B4BB9980F94235FDDCEC624">
    <w:name w:val="76048E5B714B4BB9980F94235FDDCEC624"/>
    <w:rsid w:val="0026357E"/>
    <w:pPr>
      <w:spacing w:after="240" w:line="260" w:lineRule="atLeast"/>
    </w:pPr>
    <w:rPr>
      <w:rFonts w:eastAsiaTheme="minorHAnsi"/>
      <w:sz w:val="22"/>
      <w:szCs w:val="20"/>
      <w:lang w:eastAsia="en-US"/>
    </w:rPr>
  </w:style>
  <w:style w:type="paragraph" w:customStyle="1" w:styleId="D2BA6A8CED2241F0AB2E2B80DB15348B29">
    <w:name w:val="D2BA6A8CED2241F0AB2E2B80DB15348B29"/>
    <w:rsid w:val="0026357E"/>
    <w:pPr>
      <w:spacing w:after="240" w:line="260" w:lineRule="atLeast"/>
    </w:pPr>
    <w:rPr>
      <w:rFonts w:eastAsiaTheme="minorHAnsi"/>
      <w:sz w:val="22"/>
      <w:szCs w:val="20"/>
      <w:lang w:eastAsia="en-US"/>
    </w:rPr>
  </w:style>
  <w:style w:type="paragraph" w:customStyle="1" w:styleId="8060FEF1C2B845D589C29ECEE91A957930">
    <w:name w:val="8060FEF1C2B845D589C29ECEE91A957930"/>
    <w:rsid w:val="0026357E"/>
    <w:pPr>
      <w:spacing w:after="240" w:line="260" w:lineRule="atLeast"/>
    </w:pPr>
    <w:rPr>
      <w:rFonts w:eastAsiaTheme="minorHAnsi"/>
      <w:sz w:val="22"/>
      <w:szCs w:val="20"/>
      <w:lang w:eastAsia="en-US"/>
    </w:rPr>
  </w:style>
  <w:style w:type="paragraph" w:customStyle="1" w:styleId="8FA05740F5614CA9AD9BB699182E632F30">
    <w:name w:val="8FA05740F5614CA9AD9BB699182E632F30"/>
    <w:rsid w:val="0026357E"/>
    <w:rPr>
      <w:rFonts w:eastAsiaTheme="minorHAnsi"/>
      <w:sz w:val="22"/>
      <w:szCs w:val="20"/>
      <w:lang w:eastAsia="en-US"/>
    </w:rPr>
  </w:style>
  <w:style w:type="paragraph" w:customStyle="1" w:styleId="CE3E7E872BBB4A10BB1AEE1BAA31C7D024">
    <w:name w:val="CE3E7E872BBB4A10BB1AEE1BAA31C7D024"/>
    <w:rsid w:val="0026357E"/>
    <w:pPr>
      <w:spacing w:after="240" w:line="260" w:lineRule="atLeast"/>
    </w:pPr>
    <w:rPr>
      <w:rFonts w:eastAsiaTheme="minorHAnsi"/>
      <w:sz w:val="22"/>
      <w:szCs w:val="20"/>
      <w:lang w:eastAsia="en-US"/>
    </w:rPr>
  </w:style>
  <w:style w:type="paragraph" w:customStyle="1" w:styleId="D9332633D5654FA69DEC50887929D50123">
    <w:name w:val="D9332633D5654FA69DEC50887929D50123"/>
    <w:rsid w:val="0026357E"/>
    <w:pPr>
      <w:spacing w:after="240" w:line="260" w:lineRule="atLeast"/>
    </w:pPr>
    <w:rPr>
      <w:rFonts w:eastAsiaTheme="minorHAnsi"/>
      <w:sz w:val="22"/>
      <w:szCs w:val="20"/>
      <w:lang w:eastAsia="en-US"/>
    </w:rPr>
  </w:style>
  <w:style w:type="paragraph" w:customStyle="1" w:styleId="D8B99273AD444E85B62695D2A8CE982423">
    <w:name w:val="D8B99273AD444E85B62695D2A8CE982423"/>
    <w:rsid w:val="0026357E"/>
    <w:rPr>
      <w:rFonts w:eastAsiaTheme="minorHAnsi"/>
      <w:sz w:val="22"/>
      <w:szCs w:val="20"/>
      <w:lang w:eastAsia="en-US"/>
    </w:rPr>
  </w:style>
  <w:style w:type="paragraph" w:customStyle="1" w:styleId="C220D8A4954F4B868E66EE3DC3E2492622">
    <w:name w:val="C220D8A4954F4B868E66EE3DC3E2492622"/>
    <w:rsid w:val="0026357E"/>
    <w:rPr>
      <w:rFonts w:eastAsiaTheme="minorHAnsi"/>
      <w:sz w:val="22"/>
      <w:szCs w:val="20"/>
      <w:lang w:eastAsia="en-US"/>
    </w:rPr>
  </w:style>
  <w:style w:type="paragraph" w:customStyle="1" w:styleId="C03164C4B4D64195BEA9AE421C51F48E22">
    <w:name w:val="C03164C4B4D64195BEA9AE421C51F48E22"/>
    <w:rsid w:val="0026357E"/>
    <w:rPr>
      <w:rFonts w:eastAsiaTheme="minorHAnsi"/>
      <w:sz w:val="22"/>
      <w:szCs w:val="20"/>
      <w:lang w:eastAsia="en-US"/>
    </w:rPr>
  </w:style>
  <w:style w:type="paragraph" w:customStyle="1" w:styleId="B7044230B2C845A5847DE5D6A7F4B6DF22">
    <w:name w:val="B7044230B2C845A5847DE5D6A7F4B6DF22"/>
    <w:rsid w:val="0026357E"/>
    <w:pPr>
      <w:spacing w:after="240" w:line="260" w:lineRule="atLeast"/>
    </w:pPr>
    <w:rPr>
      <w:rFonts w:eastAsiaTheme="minorHAnsi"/>
      <w:sz w:val="22"/>
      <w:szCs w:val="20"/>
      <w:lang w:eastAsia="en-US"/>
    </w:rPr>
  </w:style>
  <w:style w:type="paragraph" w:customStyle="1" w:styleId="B1BCC21DDD7240CDAF8CAC3CA29594D222">
    <w:name w:val="B1BCC21DDD7240CDAF8CAC3CA29594D222"/>
    <w:rsid w:val="0026357E"/>
    <w:pPr>
      <w:spacing w:after="240" w:line="260" w:lineRule="atLeast"/>
    </w:pPr>
    <w:rPr>
      <w:rFonts w:eastAsiaTheme="minorHAnsi"/>
      <w:sz w:val="22"/>
      <w:szCs w:val="20"/>
      <w:lang w:eastAsia="en-US"/>
    </w:rPr>
  </w:style>
  <w:style w:type="paragraph" w:customStyle="1" w:styleId="0AB2FE60850D41BC826EED1F1364554122">
    <w:name w:val="0AB2FE60850D41BC826EED1F1364554122"/>
    <w:rsid w:val="0026357E"/>
    <w:pPr>
      <w:spacing w:after="240" w:line="260" w:lineRule="atLeast"/>
    </w:pPr>
    <w:rPr>
      <w:rFonts w:eastAsiaTheme="minorHAnsi"/>
      <w:sz w:val="22"/>
      <w:szCs w:val="20"/>
      <w:lang w:eastAsia="en-US"/>
    </w:rPr>
  </w:style>
  <w:style w:type="paragraph" w:customStyle="1" w:styleId="394E681CB7DE42ED9CA14363FDD4ED2930">
    <w:name w:val="394E681CB7DE42ED9CA14363FDD4ED2930"/>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0">
    <w:name w:val="5ED1CC242382436CBB8CC6F6B4FCA04130"/>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0">
    <w:name w:val="298CC0E816884B5DA43B1B977C5078EE40"/>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2">
    <w:name w:val="3D691987DEE7456F9FB0F9ABA39A3FF932"/>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B9F6D7747808437B94FC923EE6AB756D31">
    <w:name w:val="B9F6D7747808437B94FC923EE6AB756D3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8FC2DD24BA754434801686CF10F2E6A12">
    <w:name w:val="8FC2DD24BA754434801686CF10F2E6A12"/>
    <w:rsid w:val="0026357E"/>
    <w:pPr>
      <w:spacing w:after="240" w:line="260" w:lineRule="atLeast"/>
    </w:pPr>
    <w:rPr>
      <w:rFonts w:eastAsiaTheme="minorHAnsi"/>
      <w:sz w:val="22"/>
      <w:szCs w:val="20"/>
      <w:lang w:eastAsia="en-US"/>
    </w:rPr>
  </w:style>
  <w:style w:type="paragraph" w:customStyle="1" w:styleId="754F9912905345F498C4B7FBC0EA6DFF31">
    <w:name w:val="754F9912905345F498C4B7FBC0EA6DFF31"/>
    <w:rsid w:val="0026357E"/>
    <w:pPr>
      <w:spacing w:after="240" w:line="260" w:lineRule="atLeast"/>
    </w:pPr>
    <w:rPr>
      <w:rFonts w:eastAsiaTheme="minorHAnsi"/>
      <w:sz w:val="22"/>
      <w:szCs w:val="20"/>
      <w:lang w:eastAsia="en-US"/>
    </w:rPr>
  </w:style>
  <w:style w:type="paragraph" w:customStyle="1" w:styleId="4DAD56EB21E04575AC076A2AAF6A3F6815">
    <w:name w:val="4DAD56EB21E04575AC076A2AAF6A3F6815"/>
    <w:rsid w:val="0026357E"/>
    <w:pPr>
      <w:spacing w:after="240" w:line="260" w:lineRule="atLeast"/>
    </w:pPr>
    <w:rPr>
      <w:rFonts w:eastAsiaTheme="minorHAnsi"/>
      <w:sz w:val="22"/>
      <w:szCs w:val="20"/>
      <w:lang w:eastAsia="en-US"/>
    </w:rPr>
  </w:style>
  <w:style w:type="paragraph" w:customStyle="1" w:styleId="ABDB567A4C0840619B9ABE9F9D77BC4214">
    <w:name w:val="ABDB567A4C0840619B9ABE9F9D77BC4214"/>
    <w:rsid w:val="0026357E"/>
    <w:pPr>
      <w:spacing w:after="240" w:line="260" w:lineRule="atLeast"/>
    </w:pPr>
    <w:rPr>
      <w:rFonts w:eastAsiaTheme="minorHAnsi"/>
      <w:sz w:val="22"/>
      <w:szCs w:val="20"/>
      <w:lang w:eastAsia="en-US"/>
    </w:rPr>
  </w:style>
  <w:style w:type="paragraph" w:customStyle="1" w:styleId="E1D224847E5B45D687401D9959C9176011">
    <w:name w:val="E1D224847E5B45D687401D9959C9176011"/>
    <w:rsid w:val="0026357E"/>
    <w:pPr>
      <w:spacing w:after="240" w:line="260" w:lineRule="atLeast"/>
    </w:pPr>
    <w:rPr>
      <w:rFonts w:eastAsiaTheme="minorHAnsi"/>
      <w:sz w:val="22"/>
      <w:szCs w:val="20"/>
      <w:lang w:eastAsia="en-US"/>
    </w:rPr>
  </w:style>
  <w:style w:type="paragraph" w:customStyle="1" w:styleId="A3D9930B99104E8D81AC0A5A7122F73C12">
    <w:name w:val="A3D9930B99104E8D81AC0A5A7122F73C12"/>
    <w:rsid w:val="0026357E"/>
    <w:pPr>
      <w:spacing w:after="240" w:line="260" w:lineRule="atLeast"/>
    </w:pPr>
    <w:rPr>
      <w:rFonts w:eastAsiaTheme="minorHAnsi"/>
      <w:sz w:val="22"/>
      <w:szCs w:val="20"/>
      <w:lang w:eastAsia="en-US"/>
    </w:rPr>
  </w:style>
  <w:style w:type="paragraph" w:customStyle="1" w:styleId="230105F7EDC4431695DC64A6CA30D66C38">
    <w:name w:val="230105F7EDC4431695DC64A6CA30D66C38"/>
    <w:rsid w:val="0026357E"/>
    <w:pPr>
      <w:spacing w:after="240" w:line="260" w:lineRule="atLeast"/>
    </w:pPr>
    <w:rPr>
      <w:rFonts w:eastAsiaTheme="minorHAnsi"/>
      <w:sz w:val="22"/>
      <w:szCs w:val="20"/>
      <w:lang w:eastAsia="en-US"/>
    </w:rPr>
  </w:style>
  <w:style w:type="paragraph" w:customStyle="1" w:styleId="F90E667FF3D946EAAE982E6485451A3531">
    <w:name w:val="F90E667FF3D946EAAE982E6485451A3531"/>
    <w:rsid w:val="0026357E"/>
    <w:pPr>
      <w:spacing w:after="240" w:line="260" w:lineRule="atLeast"/>
    </w:pPr>
    <w:rPr>
      <w:rFonts w:eastAsiaTheme="minorHAnsi"/>
      <w:sz w:val="22"/>
      <w:szCs w:val="20"/>
      <w:lang w:eastAsia="en-US"/>
    </w:rPr>
  </w:style>
  <w:style w:type="paragraph" w:customStyle="1" w:styleId="C7CBA8ABFB194D20A6459C7B1A2F85D58">
    <w:name w:val="C7CBA8ABFB194D20A6459C7B1A2F85D58"/>
    <w:rsid w:val="0026357E"/>
    <w:pPr>
      <w:spacing w:after="240" w:line="260" w:lineRule="atLeast"/>
    </w:pPr>
    <w:rPr>
      <w:rFonts w:eastAsiaTheme="minorHAnsi"/>
      <w:sz w:val="22"/>
      <w:szCs w:val="20"/>
      <w:lang w:eastAsia="en-US"/>
    </w:rPr>
  </w:style>
  <w:style w:type="paragraph" w:customStyle="1" w:styleId="865BCAFE8A924617A98494C04DF38B7F31">
    <w:name w:val="865BCAFE8A924617A98494C04DF38B7F31"/>
    <w:rsid w:val="0026357E"/>
    <w:pPr>
      <w:spacing w:after="240" w:line="260" w:lineRule="atLeast"/>
    </w:pPr>
    <w:rPr>
      <w:rFonts w:eastAsiaTheme="minorHAnsi"/>
      <w:sz w:val="22"/>
      <w:szCs w:val="20"/>
      <w:lang w:eastAsia="en-US"/>
    </w:rPr>
  </w:style>
  <w:style w:type="paragraph" w:customStyle="1" w:styleId="B0839C90DDD6424AA53D8DB923C8673531">
    <w:name w:val="B0839C90DDD6424AA53D8DB923C8673531"/>
    <w:rsid w:val="0026357E"/>
    <w:pPr>
      <w:spacing w:after="240" w:line="260" w:lineRule="atLeast"/>
    </w:pPr>
    <w:rPr>
      <w:rFonts w:eastAsiaTheme="minorHAnsi"/>
      <w:sz w:val="22"/>
      <w:szCs w:val="20"/>
      <w:lang w:eastAsia="en-US"/>
    </w:rPr>
  </w:style>
  <w:style w:type="paragraph" w:customStyle="1" w:styleId="39CDF662632B4B3CBA18ACBAD606D8B940">
    <w:name w:val="39CDF662632B4B3CBA18ACBAD606D8B940"/>
    <w:rsid w:val="0026357E"/>
    <w:pPr>
      <w:spacing w:after="240" w:line="260" w:lineRule="atLeast"/>
    </w:pPr>
    <w:rPr>
      <w:rFonts w:eastAsiaTheme="minorHAnsi"/>
      <w:sz w:val="22"/>
      <w:szCs w:val="20"/>
      <w:lang w:eastAsia="en-US"/>
    </w:rPr>
  </w:style>
  <w:style w:type="paragraph" w:customStyle="1" w:styleId="5220A148079A485F940AEEAA7415302C31">
    <w:name w:val="5220A148079A485F940AEEAA7415302C3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0">
    <w:name w:val="C186B25858874668B152358F48CF84F220"/>
    <w:rsid w:val="0026357E"/>
    <w:rPr>
      <w:rFonts w:eastAsiaTheme="minorHAnsi"/>
      <w:sz w:val="22"/>
      <w:szCs w:val="20"/>
      <w:lang w:eastAsia="en-US"/>
    </w:rPr>
  </w:style>
  <w:style w:type="paragraph" w:customStyle="1" w:styleId="967A08CA58724D2FB4632B4FC89527F931">
    <w:name w:val="967A08CA58724D2FB4632B4FC89527F931"/>
    <w:rsid w:val="0026357E"/>
    <w:pPr>
      <w:spacing w:after="240" w:line="260" w:lineRule="atLeast"/>
    </w:pPr>
    <w:rPr>
      <w:rFonts w:eastAsiaTheme="minorHAnsi"/>
      <w:sz w:val="22"/>
      <w:szCs w:val="20"/>
      <w:lang w:eastAsia="en-US"/>
    </w:rPr>
  </w:style>
  <w:style w:type="paragraph" w:customStyle="1" w:styleId="3DD2CE64CE434E908C3B38CC8D132C7517">
    <w:name w:val="3DD2CE64CE434E908C3B38CC8D132C7517"/>
    <w:rsid w:val="0026357E"/>
    <w:pPr>
      <w:spacing w:after="240" w:line="260" w:lineRule="atLeast"/>
    </w:pPr>
    <w:rPr>
      <w:rFonts w:eastAsiaTheme="minorHAnsi"/>
      <w:sz w:val="22"/>
      <w:szCs w:val="20"/>
      <w:lang w:eastAsia="en-US"/>
    </w:rPr>
  </w:style>
  <w:style w:type="paragraph" w:customStyle="1" w:styleId="A64C491C35C84FC190ED0F43801EDEB117">
    <w:name w:val="A64C491C35C84FC190ED0F43801EDEB117"/>
    <w:rsid w:val="0026357E"/>
    <w:pPr>
      <w:spacing w:after="240" w:line="260" w:lineRule="atLeast"/>
    </w:pPr>
    <w:rPr>
      <w:rFonts w:eastAsiaTheme="minorHAnsi"/>
      <w:sz w:val="22"/>
      <w:szCs w:val="20"/>
      <w:lang w:eastAsia="en-US"/>
    </w:rPr>
  </w:style>
  <w:style w:type="paragraph" w:customStyle="1" w:styleId="7E407641CBE249CAA04F7B107E6F17DE29">
    <w:name w:val="7E407641CBE249CAA04F7B107E6F17DE29"/>
    <w:rsid w:val="0026357E"/>
    <w:pPr>
      <w:spacing w:after="240" w:line="260" w:lineRule="atLeast"/>
    </w:pPr>
    <w:rPr>
      <w:rFonts w:eastAsiaTheme="minorHAnsi"/>
      <w:sz w:val="22"/>
      <w:szCs w:val="20"/>
      <w:lang w:eastAsia="en-US"/>
    </w:rPr>
  </w:style>
  <w:style w:type="paragraph" w:customStyle="1" w:styleId="25D5F22546E74F9C8F42581F735191DA31">
    <w:name w:val="25D5F22546E74F9C8F42581F735191DA31"/>
    <w:rsid w:val="0026357E"/>
    <w:rPr>
      <w:rFonts w:eastAsiaTheme="minorHAnsi"/>
      <w:sz w:val="22"/>
      <w:szCs w:val="20"/>
      <w:lang w:eastAsia="en-US"/>
    </w:rPr>
  </w:style>
  <w:style w:type="paragraph" w:customStyle="1" w:styleId="5E781CEC0F204091A7C7CDB3CEB7C28131">
    <w:name w:val="5E781CEC0F204091A7C7CDB3CEB7C28131"/>
    <w:rsid w:val="0026357E"/>
    <w:rPr>
      <w:rFonts w:eastAsiaTheme="minorHAnsi"/>
      <w:sz w:val="22"/>
      <w:szCs w:val="20"/>
      <w:lang w:eastAsia="en-US"/>
    </w:rPr>
  </w:style>
  <w:style w:type="paragraph" w:customStyle="1" w:styleId="06A3549D049F4F2F816F5AD358C073A229">
    <w:name w:val="06A3549D049F4F2F816F5AD358C073A229"/>
    <w:rsid w:val="0026357E"/>
    <w:pPr>
      <w:spacing w:after="240" w:line="260" w:lineRule="atLeast"/>
    </w:pPr>
    <w:rPr>
      <w:rFonts w:eastAsiaTheme="minorHAnsi"/>
      <w:sz w:val="22"/>
      <w:szCs w:val="20"/>
      <w:lang w:eastAsia="en-US"/>
    </w:rPr>
  </w:style>
  <w:style w:type="paragraph" w:customStyle="1" w:styleId="285DE34C7A2B4F2E8C009FB5C91D6A1B30">
    <w:name w:val="285DE34C7A2B4F2E8C009FB5C91D6A1B30"/>
    <w:rsid w:val="0026357E"/>
    <w:pPr>
      <w:spacing w:after="240" w:line="260" w:lineRule="atLeast"/>
    </w:pPr>
    <w:rPr>
      <w:rFonts w:eastAsiaTheme="minorHAnsi"/>
      <w:sz w:val="22"/>
      <w:szCs w:val="20"/>
      <w:lang w:eastAsia="en-US"/>
    </w:rPr>
  </w:style>
  <w:style w:type="paragraph" w:customStyle="1" w:styleId="43DC32753C444CB6A7680445AF82244E30">
    <w:name w:val="43DC32753C444CB6A7680445AF82244E30"/>
    <w:rsid w:val="0026357E"/>
    <w:pPr>
      <w:spacing w:after="240" w:line="260" w:lineRule="atLeast"/>
    </w:pPr>
    <w:rPr>
      <w:rFonts w:eastAsiaTheme="minorHAnsi"/>
      <w:sz w:val="22"/>
      <w:szCs w:val="20"/>
      <w:lang w:eastAsia="en-US"/>
    </w:rPr>
  </w:style>
  <w:style w:type="paragraph" w:customStyle="1" w:styleId="0A7D83B1D1714C9386AC8E06C3FA48BB30">
    <w:name w:val="0A7D83B1D1714C9386AC8E06C3FA48BB30"/>
    <w:rsid w:val="0026357E"/>
    <w:pPr>
      <w:spacing w:after="240" w:line="260" w:lineRule="atLeast"/>
    </w:pPr>
    <w:rPr>
      <w:rFonts w:eastAsiaTheme="minorHAnsi"/>
      <w:sz w:val="22"/>
      <w:szCs w:val="20"/>
      <w:lang w:eastAsia="en-US"/>
    </w:rPr>
  </w:style>
  <w:style w:type="paragraph" w:customStyle="1" w:styleId="246DFD47F65A49448FB6C20FFEDD67BB30">
    <w:name w:val="246DFD47F65A49448FB6C20FFEDD67BB30"/>
    <w:rsid w:val="0026357E"/>
    <w:pPr>
      <w:spacing w:after="240" w:line="260" w:lineRule="atLeast"/>
    </w:pPr>
    <w:rPr>
      <w:rFonts w:eastAsiaTheme="minorHAnsi"/>
      <w:sz w:val="22"/>
      <w:szCs w:val="20"/>
      <w:lang w:eastAsia="en-US"/>
    </w:rPr>
  </w:style>
  <w:style w:type="paragraph" w:customStyle="1" w:styleId="D7D9DE5879BC45C5B2C0A93A549A8EFD30">
    <w:name w:val="D7D9DE5879BC45C5B2C0A93A549A8EFD30"/>
    <w:rsid w:val="0026357E"/>
    <w:pPr>
      <w:spacing w:after="240" w:line="260" w:lineRule="atLeast"/>
    </w:pPr>
    <w:rPr>
      <w:rFonts w:eastAsiaTheme="minorHAnsi"/>
      <w:sz w:val="22"/>
      <w:szCs w:val="20"/>
      <w:lang w:eastAsia="en-US"/>
    </w:rPr>
  </w:style>
  <w:style w:type="paragraph" w:customStyle="1" w:styleId="C44C9BE3DF094CC9AB31EF86E76E6F5D30">
    <w:name w:val="C44C9BE3DF094CC9AB31EF86E76E6F5D30"/>
    <w:rsid w:val="0026357E"/>
    <w:pPr>
      <w:spacing w:after="240" w:line="260" w:lineRule="atLeast"/>
    </w:pPr>
    <w:rPr>
      <w:rFonts w:eastAsiaTheme="minorHAnsi"/>
      <w:sz w:val="22"/>
      <w:szCs w:val="20"/>
      <w:lang w:eastAsia="en-US"/>
    </w:rPr>
  </w:style>
  <w:style w:type="paragraph" w:customStyle="1" w:styleId="61DEE8BEA0C24AC29066A7C3BE361AB730">
    <w:name w:val="61DEE8BEA0C24AC29066A7C3BE361AB730"/>
    <w:rsid w:val="0026357E"/>
    <w:pPr>
      <w:spacing w:after="240" w:line="260" w:lineRule="atLeast"/>
    </w:pPr>
    <w:rPr>
      <w:rFonts w:eastAsiaTheme="minorHAnsi"/>
      <w:sz w:val="22"/>
      <w:szCs w:val="20"/>
      <w:lang w:eastAsia="en-US"/>
    </w:rPr>
  </w:style>
  <w:style w:type="paragraph" w:customStyle="1" w:styleId="598F0061344248BDB25EFE50229070F530">
    <w:name w:val="598F0061344248BDB25EFE50229070F530"/>
    <w:rsid w:val="0026357E"/>
    <w:pPr>
      <w:spacing w:after="240" w:line="260" w:lineRule="atLeast"/>
    </w:pPr>
    <w:rPr>
      <w:rFonts w:eastAsiaTheme="minorHAnsi"/>
      <w:sz w:val="22"/>
      <w:szCs w:val="20"/>
      <w:lang w:eastAsia="en-US"/>
    </w:rPr>
  </w:style>
  <w:style w:type="paragraph" w:customStyle="1" w:styleId="5BD3E191C0E948E9A0E631170791EDEF30">
    <w:name w:val="5BD3E191C0E948E9A0E631170791EDEF30"/>
    <w:rsid w:val="0026357E"/>
    <w:pPr>
      <w:spacing w:after="240" w:line="260" w:lineRule="atLeast"/>
    </w:pPr>
    <w:rPr>
      <w:rFonts w:eastAsiaTheme="minorHAnsi"/>
      <w:sz w:val="22"/>
      <w:szCs w:val="20"/>
      <w:lang w:eastAsia="en-US"/>
    </w:rPr>
  </w:style>
  <w:style w:type="paragraph" w:customStyle="1" w:styleId="39F4968A4E5A4A118B07F24B96EFB80E28">
    <w:name w:val="39F4968A4E5A4A118B07F24B96EFB80E28"/>
    <w:rsid w:val="0026357E"/>
    <w:pPr>
      <w:spacing w:after="240" w:line="260" w:lineRule="atLeast"/>
    </w:pPr>
    <w:rPr>
      <w:rFonts w:eastAsiaTheme="minorHAnsi"/>
      <w:sz w:val="22"/>
      <w:szCs w:val="20"/>
      <w:lang w:eastAsia="en-US"/>
    </w:rPr>
  </w:style>
  <w:style w:type="paragraph" w:customStyle="1" w:styleId="2717DDBBBE044662A73EC08FBB5B4D9E28">
    <w:name w:val="2717DDBBBE044662A73EC08FBB5B4D9E28"/>
    <w:rsid w:val="0026357E"/>
    <w:pPr>
      <w:spacing w:after="240" w:line="260" w:lineRule="atLeast"/>
    </w:pPr>
    <w:rPr>
      <w:rFonts w:eastAsiaTheme="minorHAnsi"/>
      <w:sz w:val="22"/>
      <w:szCs w:val="20"/>
      <w:lang w:eastAsia="en-US"/>
    </w:rPr>
  </w:style>
  <w:style w:type="paragraph" w:customStyle="1" w:styleId="D962CA5067A04B71B91A798E4258FD1F28">
    <w:name w:val="D962CA5067A04B71B91A798E4258FD1F28"/>
    <w:rsid w:val="0026357E"/>
    <w:pPr>
      <w:spacing w:after="240" w:line="260" w:lineRule="atLeast"/>
    </w:pPr>
    <w:rPr>
      <w:rFonts w:eastAsiaTheme="minorHAnsi"/>
      <w:sz w:val="22"/>
      <w:szCs w:val="20"/>
      <w:lang w:eastAsia="en-US"/>
    </w:rPr>
  </w:style>
  <w:style w:type="paragraph" w:customStyle="1" w:styleId="D94391B4DDDC4BB1B0C512307BDCD99C28">
    <w:name w:val="D94391B4DDDC4BB1B0C512307BDCD99C28"/>
    <w:rsid w:val="0026357E"/>
    <w:pPr>
      <w:spacing w:after="240" w:line="260" w:lineRule="atLeast"/>
    </w:pPr>
    <w:rPr>
      <w:rFonts w:eastAsiaTheme="minorHAnsi"/>
      <w:sz w:val="22"/>
      <w:szCs w:val="20"/>
      <w:lang w:eastAsia="en-US"/>
    </w:rPr>
  </w:style>
  <w:style w:type="paragraph" w:customStyle="1" w:styleId="DFF3466B632747DB9C7B942490333F5B27">
    <w:name w:val="DFF3466B632747DB9C7B942490333F5B27"/>
    <w:rsid w:val="0026357E"/>
    <w:pPr>
      <w:spacing w:after="240" w:line="260" w:lineRule="atLeast"/>
    </w:pPr>
    <w:rPr>
      <w:rFonts w:eastAsiaTheme="minorHAnsi"/>
      <w:sz w:val="22"/>
      <w:szCs w:val="20"/>
      <w:lang w:eastAsia="en-US"/>
    </w:rPr>
  </w:style>
  <w:style w:type="paragraph" w:customStyle="1" w:styleId="615890C84E924D35A2642A73B4236F1F31">
    <w:name w:val="615890C84E924D35A2642A73B4236F1F31"/>
    <w:rsid w:val="0026357E"/>
    <w:pPr>
      <w:spacing w:after="240" w:line="260" w:lineRule="atLeast"/>
    </w:pPr>
    <w:rPr>
      <w:rFonts w:eastAsiaTheme="minorHAnsi"/>
      <w:sz w:val="22"/>
      <w:szCs w:val="20"/>
      <w:lang w:eastAsia="en-US"/>
    </w:rPr>
  </w:style>
  <w:style w:type="paragraph" w:customStyle="1" w:styleId="E9BDECC91D484023BD51B59E55A23B8D25">
    <w:name w:val="E9BDECC91D484023BD51B59E55A23B8D25"/>
    <w:rsid w:val="0026357E"/>
    <w:pPr>
      <w:spacing w:after="240" w:line="260" w:lineRule="atLeast"/>
    </w:pPr>
    <w:rPr>
      <w:rFonts w:eastAsiaTheme="minorHAnsi"/>
      <w:sz w:val="22"/>
      <w:szCs w:val="20"/>
      <w:lang w:eastAsia="en-US"/>
    </w:rPr>
  </w:style>
  <w:style w:type="paragraph" w:customStyle="1" w:styleId="57943A045FDF4B649A0C47A8EFDA335425">
    <w:name w:val="57943A045FDF4B649A0C47A8EFDA335425"/>
    <w:rsid w:val="0026357E"/>
    <w:pPr>
      <w:spacing w:after="240" w:line="260" w:lineRule="atLeast"/>
    </w:pPr>
    <w:rPr>
      <w:rFonts w:eastAsiaTheme="minorHAnsi"/>
      <w:sz w:val="22"/>
      <w:szCs w:val="20"/>
      <w:lang w:eastAsia="en-US"/>
    </w:rPr>
  </w:style>
  <w:style w:type="paragraph" w:customStyle="1" w:styleId="F2FA7C9BF757417E8D9DCDDC4533C87025">
    <w:name w:val="F2FA7C9BF757417E8D9DCDDC4533C87025"/>
    <w:rsid w:val="0026357E"/>
    <w:pPr>
      <w:spacing w:after="240" w:line="260" w:lineRule="atLeast"/>
    </w:pPr>
    <w:rPr>
      <w:rFonts w:eastAsiaTheme="minorHAnsi"/>
      <w:sz w:val="22"/>
      <w:szCs w:val="20"/>
      <w:lang w:eastAsia="en-US"/>
    </w:rPr>
  </w:style>
  <w:style w:type="paragraph" w:customStyle="1" w:styleId="7C4654F7D62B4FE79F81091F1BF1EF4725">
    <w:name w:val="7C4654F7D62B4FE79F81091F1BF1EF4725"/>
    <w:rsid w:val="0026357E"/>
    <w:pPr>
      <w:spacing w:after="240" w:line="260" w:lineRule="atLeast"/>
    </w:pPr>
    <w:rPr>
      <w:rFonts w:eastAsiaTheme="minorHAnsi"/>
      <w:sz w:val="22"/>
      <w:szCs w:val="20"/>
      <w:lang w:eastAsia="en-US"/>
    </w:rPr>
  </w:style>
  <w:style w:type="paragraph" w:customStyle="1" w:styleId="E74BE5208D394450AF285A03F1270A5D25">
    <w:name w:val="E74BE5208D394450AF285A03F1270A5D25"/>
    <w:rsid w:val="0026357E"/>
    <w:pPr>
      <w:spacing w:after="240" w:line="260" w:lineRule="atLeast"/>
    </w:pPr>
    <w:rPr>
      <w:rFonts w:eastAsiaTheme="minorHAnsi"/>
      <w:sz w:val="22"/>
      <w:szCs w:val="20"/>
      <w:lang w:eastAsia="en-US"/>
    </w:rPr>
  </w:style>
  <w:style w:type="paragraph" w:customStyle="1" w:styleId="2094DFF9B9AE42ABB9425A8D0B8E0B1125">
    <w:name w:val="2094DFF9B9AE42ABB9425A8D0B8E0B1125"/>
    <w:rsid w:val="0026357E"/>
    <w:pPr>
      <w:spacing w:after="240" w:line="260" w:lineRule="atLeast"/>
    </w:pPr>
    <w:rPr>
      <w:rFonts w:eastAsiaTheme="minorHAnsi"/>
      <w:sz w:val="22"/>
      <w:szCs w:val="20"/>
      <w:lang w:eastAsia="en-US"/>
    </w:rPr>
  </w:style>
  <w:style w:type="paragraph" w:customStyle="1" w:styleId="BB65714FF94944709A07FCFB39335DEC25">
    <w:name w:val="BB65714FF94944709A07FCFB39335DEC25"/>
    <w:rsid w:val="0026357E"/>
    <w:pPr>
      <w:spacing w:after="240" w:line="260" w:lineRule="atLeast"/>
    </w:pPr>
    <w:rPr>
      <w:rFonts w:eastAsiaTheme="minorHAnsi"/>
      <w:sz w:val="22"/>
      <w:szCs w:val="20"/>
      <w:lang w:eastAsia="en-US"/>
    </w:rPr>
  </w:style>
  <w:style w:type="paragraph" w:customStyle="1" w:styleId="9E95E1B24F1441CE82DA5D7787379AC425">
    <w:name w:val="9E95E1B24F1441CE82DA5D7787379AC425"/>
    <w:rsid w:val="0026357E"/>
    <w:pPr>
      <w:spacing w:after="240" w:line="260" w:lineRule="atLeast"/>
    </w:pPr>
    <w:rPr>
      <w:rFonts w:eastAsiaTheme="minorHAnsi"/>
      <w:sz w:val="22"/>
      <w:szCs w:val="20"/>
      <w:lang w:eastAsia="en-US"/>
    </w:rPr>
  </w:style>
  <w:style w:type="paragraph" w:customStyle="1" w:styleId="12C0F81120364557A44BCCE5B32AF4D225">
    <w:name w:val="12C0F81120364557A44BCCE5B32AF4D225"/>
    <w:rsid w:val="0026357E"/>
    <w:pPr>
      <w:spacing w:after="240" w:line="260" w:lineRule="atLeast"/>
    </w:pPr>
    <w:rPr>
      <w:rFonts w:eastAsiaTheme="minorHAnsi"/>
      <w:sz w:val="22"/>
      <w:szCs w:val="20"/>
      <w:lang w:eastAsia="en-US"/>
    </w:rPr>
  </w:style>
  <w:style w:type="paragraph" w:customStyle="1" w:styleId="76048E5B714B4BB9980F94235FDDCEC625">
    <w:name w:val="76048E5B714B4BB9980F94235FDDCEC625"/>
    <w:rsid w:val="0026357E"/>
    <w:pPr>
      <w:spacing w:after="240" w:line="260" w:lineRule="atLeast"/>
    </w:pPr>
    <w:rPr>
      <w:rFonts w:eastAsiaTheme="minorHAnsi"/>
      <w:sz w:val="22"/>
      <w:szCs w:val="20"/>
      <w:lang w:eastAsia="en-US"/>
    </w:rPr>
  </w:style>
  <w:style w:type="paragraph" w:customStyle="1" w:styleId="D2BA6A8CED2241F0AB2E2B80DB15348B30">
    <w:name w:val="D2BA6A8CED2241F0AB2E2B80DB15348B30"/>
    <w:rsid w:val="0026357E"/>
    <w:pPr>
      <w:spacing w:after="240" w:line="260" w:lineRule="atLeast"/>
    </w:pPr>
    <w:rPr>
      <w:rFonts w:eastAsiaTheme="minorHAnsi"/>
      <w:sz w:val="22"/>
      <w:szCs w:val="20"/>
      <w:lang w:eastAsia="en-US"/>
    </w:rPr>
  </w:style>
  <w:style w:type="paragraph" w:customStyle="1" w:styleId="8060FEF1C2B845D589C29ECEE91A957931">
    <w:name w:val="8060FEF1C2B845D589C29ECEE91A957931"/>
    <w:rsid w:val="0026357E"/>
    <w:pPr>
      <w:spacing w:after="240" w:line="260" w:lineRule="atLeast"/>
    </w:pPr>
    <w:rPr>
      <w:rFonts w:eastAsiaTheme="minorHAnsi"/>
      <w:sz w:val="22"/>
      <w:szCs w:val="20"/>
      <w:lang w:eastAsia="en-US"/>
    </w:rPr>
  </w:style>
  <w:style w:type="paragraph" w:customStyle="1" w:styleId="8FA05740F5614CA9AD9BB699182E632F31">
    <w:name w:val="8FA05740F5614CA9AD9BB699182E632F31"/>
    <w:rsid w:val="0026357E"/>
    <w:rPr>
      <w:rFonts w:eastAsiaTheme="minorHAnsi"/>
      <w:sz w:val="22"/>
      <w:szCs w:val="20"/>
      <w:lang w:eastAsia="en-US"/>
    </w:rPr>
  </w:style>
  <w:style w:type="paragraph" w:customStyle="1" w:styleId="CE3E7E872BBB4A10BB1AEE1BAA31C7D025">
    <w:name w:val="CE3E7E872BBB4A10BB1AEE1BAA31C7D025"/>
    <w:rsid w:val="0026357E"/>
    <w:pPr>
      <w:spacing w:after="240" w:line="260" w:lineRule="atLeast"/>
    </w:pPr>
    <w:rPr>
      <w:rFonts w:eastAsiaTheme="minorHAnsi"/>
      <w:sz w:val="22"/>
      <w:szCs w:val="20"/>
      <w:lang w:eastAsia="en-US"/>
    </w:rPr>
  </w:style>
  <w:style w:type="paragraph" w:customStyle="1" w:styleId="D9332633D5654FA69DEC50887929D50124">
    <w:name w:val="D9332633D5654FA69DEC50887929D50124"/>
    <w:rsid w:val="0026357E"/>
    <w:pPr>
      <w:spacing w:after="240" w:line="260" w:lineRule="atLeast"/>
    </w:pPr>
    <w:rPr>
      <w:rFonts w:eastAsiaTheme="minorHAnsi"/>
      <w:sz w:val="22"/>
      <w:szCs w:val="20"/>
      <w:lang w:eastAsia="en-US"/>
    </w:rPr>
  </w:style>
  <w:style w:type="paragraph" w:customStyle="1" w:styleId="D8B99273AD444E85B62695D2A8CE982424">
    <w:name w:val="D8B99273AD444E85B62695D2A8CE982424"/>
    <w:rsid w:val="0026357E"/>
    <w:rPr>
      <w:rFonts w:eastAsiaTheme="minorHAnsi"/>
      <w:sz w:val="22"/>
      <w:szCs w:val="20"/>
      <w:lang w:eastAsia="en-US"/>
    </w:rPr>
  </w:style>
  <w:style w:type="paragraph" w:customStyle="1" w:styleId="C220D8A4954F4B868E66EE3DC3E2492623">
    <w:name w:val="C220D8A4954F4B868E66EE3DC3E2492623"/>
    <w:rsid w:val="0026357E"/>
    <w:rPr>
      <w:rFonts w:eastAsiaTheme="minorHAnsi"/>
      <w:sz w:val="22"/>
      <w:szCs w:val="20"/>
      <w:lang w:eastAsia="en-US"/>
    </w:rPr>
  </w:style>
  <w:style w:type="paragraph" w:customStyle="1" w:styleId="C03164C4B4D64195BEA9AE421C51F48E23">
    <w:name w:val="C03164C4B4D64195BEA9AE421C51F48E23"/>
    <w:rsid w:val="0026357E"/>
    <w:rPr>
      <w:rFonts w:eastAsiaTheme="minorHAnsi"/>
      <w:sz w:val="22"/>
      <w:szCs w:val="20"/>
      <w:lang w:eastAsia="en-US"/>
    </w:rPr>
  </w:style>
  <w:style w:type="paragraph" w:customStyle="1" w:styleId="B7044230B2C845A5847DE5D6A7F4B6DF23">
    <w:name w:val="B7044230B2C845A5847DE5D6A7F4B6DF23"/>
    <w:rsid w:val="0026357E"/>
    <w:pPr>
      <w:spacing w:after="240" w:line="260" w:lineRule="atLeast"/>
    </w:pPr>
    <w:rPr>
      <w:rFonts w:eastAsiaTheme="minorHAnsi"/>
      <w:sz w:val="22"/>
      <w:szCs w:val="20"/>
      <w:lang w:eastAsia="en-US"/>
    </w:rPr>
  </w:style>
  <w:style w:type="paragraph" w:customStyle="1" w:styleId="B1BCC21DDD7240CDAF8CAC3CA29594D223">
    <w:name w:val="B1BCC21DDD7240CDAF8CAC3CA29594D223"/>
    <w:rsid w:val="0026357E"/>
    <w:pPr>
      <w:spacing w:after="240" w:line="260" w:lineRule="atLeast"/>
    </w:pPr>
    <w:rPr>
      <w:rFonts w:eastAsiaTheme="minorHAnsi"/>
      <w:sz w:val="22"/>
      <w:szCs w:val="20"/>
      <w:lang w:eastAsia="en-US"/>
    </w:rPr>
  </w:style>
  <w:style w:type="paragraph" w:customStyle="1" w:styleId="0AB2FE60850D41BC826EED1F1364554123">
    <w:name w:val="0AB2FE60850D41BC826EED1F1364554123"/>
    <w:rsid w:val="0026357E"/>
    <w:pPr>
      <w:spacing w:after="240" w:line="260" w:lineRule="atLeast"/>
    </w:pPr>
    <w:rPr>
      <w:rFonts w:eastAsiaTheme="minorHAnsi"/>
      <w:sz w:val="22"/>
      <w:szCs w:val="20"/>
      <w:lang w:eastAsia="en-US"/>
    </w:rPr>
  </w:style>
  <w:style w:type="paragraph" w:customStyle="1" w:styleId="394E681CB7DE42ED9CA14363FDD4ED2931">
    <w:name w:val="394E681CB7DE42ED9CA14363FDD4ED2931"/>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1">
    <w:name w:val="5ED1CC242382436CBB8CC6F6B4FCA04131"/>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1">
    <w:name w:val="298CC0E816884B5DA43B1B977C5078EE41"/>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3">
    <w:name w:val="3D691987DEE7456F9FB0F9ABA39A3FF933"/>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
    <w:name w:val="0E03896F57FC4B03A83A71B21550439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2">
    <w:name w:val="B9F6D7747808437B94FC923EE6AB756D3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8FC2DD24BA754434801686CF10F2E6A13">
    <w:name w:val="8FC2DD24BA754434801686CF10F2E6A13"/>
    <w:rsid w:val="0026357E"/>
    <w:pPr>
      <w:spacing w:after="240" w:line="260" w:lineRule="atLeast"/>
    </w:pPr>
    <w:rPr>
      <w:rFonts w:eastAsiaTheme="minorHAnsi"/>
      <w:sz w:val="22"/>
      <w:szCs w:val="20"/>
      <w:lang w:eastAsia="en-US"/>
    </w:rPr>
  </w:style>
  <w:style w:type="paragraph" w:customStyle="1" w:styleId="754F9912905345F498C4B7FBC0EA6DFF32">
    <w:name w:val="754F9912905345F498C4B7FBC0EA6DFF32"/>
    <w:rsid w:val="0026357E"/>
    <w:pPr>
      <w:spacing w:after="240" w:line="260" w:lineRule="atLeast"/>
    </w:pPr>
    <w:rPr>
      <w:rFonts w:eastAsiaTheme="minorHAnsi"/>
      <w:sz w:val="22"/>
      <w:szCs w:val="20"/>
      <w:lang w:eastAsia="en-US"/>
    </w:rPr>
  </w:style>
  <w:style w:type="paragraph" w:customStyle="1" w:styleId="4DAD56EB21E04575AC076A2AAF6A3F6816">
    <w:name w:val="4DAD56EB21E04575AC076A2AAF6A3F6816"/>
    <w:rsid w:val="0026357E"/>
    <w:pPr>
      <w:spacing w:after="240" w:line="260" w:lineRule="atLeast"/>
    </w:pPr>
    <w:rPr>
      <w:rFonts w:eastAsiaTheme="minorHAnsi"/>
      <w:sz w:val="22"/>
      <w:szCs w:val="20"/>
      <w:lang w:eastAsia="en-US"/>
    </w:rPr>
  </w:style>
  <w:style w:type="paragraph" w:customStyle="1" w:styleId="ABDB567A4C0840619B9ABE9F9D77BC4215">
    <w:name w:val="ABDB567A4C0840619B9ABE9F9D77BC4215"/>
    <w:rsid w:val="0026357E"/>
    <w:pPr>
      <w:spacing w:after="240" w:line="260" w:lineRule="atLeast"/>
    </w:pPr>
    <w:rPr>
      <w:rFonts w:eastAsiaTheme="minorHAnsi"/>
      <w:sz w:val="22"/>
      <w:szCs w:val="20"/>
      <w:lang w:eastAsia="en-US"/>
    </w:rPr>
  </w:style>
  <w:style w:type="paragraph" w:customStyle="1" w:styleId="E1D224847E5B45D687401D9959C9176012">
    <w:name w:val="E1D224847E5B45D687401D9959C9176012"/>
    <w:rsid w:val="0026357E"/>
    <w:pPr>
      <w:spacing w:after="240" w:line="260" w:lineRule="atLeast"/>
    </w:pPr>
    <w:rPr>
      <w:rFonts w:eastAsiaTheme="minorHAnsi"/>
      <w:sz w:val="22"/>
      <w:szCs w:val="20"/>
      <w:lang w:eastAsia="en-US"/>
    </w:rPr>
  </w:style>
  <w:style w:type="paragraph" w:customStyle="1" w:styleId="A3D9930B99104E8D81AC0A5A7122F73C13">
    <w:name w:val="A3D9930B99104E8D81AC0A5A7122F73C13"/>
    <w:rsid w:val="0026357E"/>
    <w:pPr>
      <w:spacing w:after="240" w:line="260" w:lineRule="atLeast"/>
    </w:pPr>
    <w:rPr>
      <w:rFonts w:eastAsiaTheme="minorHAnsi"/>
      <w:sz w:val="22"/>
      <w:szCs w:val="20"/>
      <w:lang w:eastAsia="en-US"/>
    </w:rPr>
  </w:style>
  <w:style w:type="paragraph" w:customStyle="1" w:styleId="230105F7EDC4431695DC64A6CA30D66C39">
    <w:name w:val="230105F7EDC4431695DC64A6CA30D66C39"/>
    <w:rsid w:val="0026357E"/>
    <w:pPr>
      <w:spacing w:after="240" w:line="260" w:lineRule="atLeast"/>
    </w:pPr>
    <w:rPr>
      <w:rFonts w:eastAsiaTheme="minorHAnsi"/>
      <w:sz w:val="22"/>
      <w:szCs w:val="20"/>
      <w:lang w:eastAsia="en-US"/>
    </w:rPr>
  </w:style>
  <w:style w:type="paragraph" w:customStyle="1" w:styleId="F90E667FF3D946EAAE982E6485451A3532">
    <w:name w:val="F90E667FF3D946EAAE982E6485451A3532"/>
    <w:rsid w:val="0026357E"/>
    <w:pPr>
      <w:spacing w:after="240" w:line="260" w:lineRule="atLeast"/>
    </w:pPr>
    <w:rPr>
      <w:rFonts w:eastAsiaTheme="minorHAnsi"/>
      <w:sz w:val="22"/>
      <w:szCs w:val="20"/>
      <w:lang w:eastAsia="en-US"/>
    </w:rPr>
  </w:style>
  <w:style w:type="paragraph" w:customStyle="1" w:styleId="C7CBA8ABFB194D20A6459C7B1A2F85D59">
    <w:name w:val="C7CBA8ABFB194D20A6459C7B1A2F85D59"/>
    <w:rsid w:val="0026357E"/>
    <w:pPr>
      <w:spacing w:after="240" w:line="260" w:lineRule="atLeast"/>
    </w:pPr>
    <w:rPr>
      <w:rFonts w:eastAsiaTheme="minorHAnsi"/>
      <w:sz w:val="22"/>
      <w:szCs w:val="20"/>
      <w:lang w:eastAsia="en-US"/>
    </w:rPr>
  </w:style>
  <w:style w:type="paragraph" w:customStyle="1" w:styleId="865BCAFE8A924617A98494C04DF38B7F32">
    <w:name w:val="865BCAFE8A924617A98494C04DF38B7F32"/>
    <w:rsid w:val="0026357E"/>
    <w:pPr>
      <w:spacing w:after="240" w:line="260" w:lineRule="atLeast"/>
    </w:pPr>
    <w:rPr>
      <w:rFonts w:eastAsiaTheme="minorHAnsi"/>
      <w:sz w:val="22"/>
      <w:szCs w:val="20"/>
      <w:lang w:eastAsia="en-US"/>
    </w:rPr>
  </w:style>
  <w:style w:type="paragraph" w:customStyle="1" w:styleId="B0839C90DDD6424AA53D8DB923C8673532">
    <w:name w:val="B0839C90DDD6424AA53D8DB923C8673532"/>
    <w:rsid w:val="0026357E"/>
    <w:pPr>
      <w:spacing w:after="240" w:line="260" w:lineRule="atLeast"/>
    </w:pPr>
    <w:rPr>
      <w:rFonts w:eastAsiaTheme="minorHAnsi"/>
      <w:sz w:val="22"/>
      <w:szCs w:val="20"/>
      <w:lang w:eastAsia="en-US"/>
    </w:rPr>
  </w:style>
  <w:style w:type="paragraph" w:customStyle="1" w:styleId="39CDF662632B4B3CBA18ACBAD606D8B941">
    <w:name w:val="39CDF662632B4B3CBA18ACBAD606D8B941"/>
    <w:rsid w:val="0026357E"/>
    <w:pPr>
      <w:spacing w:after="240" w:line="260" w:lineRule="atLeast"/>
    </w:pPr>
    <w:rPr>
      <w:rFonts w:eastAsiaTheme="minorHAnsi"/>
      <w:sz w:val="22"/>
      <w:szCs w:val="20"/>
      <w:lang w:eastAsia="en-US"/>
    </w:rPr>
  </w:style>
  <w:style w:type="paragraph" w:customStyle="1" w:styleId="5220A148079A485F940AEEAA7415302C32">
    <w:name w:val="5220A148079A485F940AEEAA7415302C3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1">
    <w:name w:val="C186B25858874668B152358F48CF84F221"/>
    <w:rsid w:val="0026357E"/>
    <w:rPr>
      <w:rFonts w:eastAsiaTheme="minorHAnsi"/>
      <w:sz w:val="22"/>
      <w:szCs w:val="20"/>
      <w:lang w:eastAsia="en-US"/>
    </w:rPr>
  </w:style>
  <w:style w:type="paragraph" w:customStyle="1" w:styleId="967A08CA58724D2FB4632B4FC89527F932">
    <w:name w:val="967A08CA58724D2FB4632B4FC89527F932"/>
    <w:rsid w:val="0026357E"/>
    <w:pPr>
      <w:spacing w:after="240" w:line="260" w:lineRule="atLeast"/>
    </w:pPr>
    <w:rPr>
      <w:rFonts w:eastAsiaTheme="minorHAnsi"/>
      <w:sz w:val="22"/>
      <w:szCs w:val="20"/>
      <w:lang w:eastAsia="en-US"/>
    </w:rPr>
  </w:style>
  <w:style w:type="paragraph" w:customStyle="1" w:styleId="3DD2CE64CE434E908C3B38CC8D132C7518">
    <w:name w:val="3DD2CE64CE434E908C3B38CC8D132C7518"/>
    <w:rsid w:val="0026357E"/>
    <w:pPr>
      <w:spacing w:after="240" w:line="260" w:lineRule="atLeast"/>
    </w:pPr>
    <w:rPr>
      <w:rFonts w:eastAsiaTheme="minorHAnsi"/>
      <w:sz w:val="22"/>
      <w:szCs w:val="20"/>
      <w:lang w:eastAsia="en-US"/>
    </w:rPr>
  </w:style>
  <w:style w:type="paragraph" w:customStyle="1" w:styleId="A64C491C35C84FC190ED0F43801EDEB118">
    <w:name w:val="A64C491C35C84FC190ED0F43801EDEB118"/>
    <w:rsid w:val="0026357E"/>
    <w:pPr>
      <w:spacing w:after="240" w:line="260" w:lineRule="atLeast"/>
    </w:pPr>
    <w:rPr>
      <w:rFonts w:eastAsiaTheme="minorHAnsi"/>
      <w:sz w:val="22"/>
      <w:szCs w:val="20"/>
      <w:lang w:eastAsia="en-US"/>
    </w:rPr>
  </w:style>
  <w:style w:type="paragraph" w:customStyle="1" w:styleId="7E407641CBE249CAA04F7B107E6F17DE30">
    <w:name w:val="7E407641CBE249CAA04F7B107E6F17DE30"/>
    <w:rsid w:val="0026357E"/>
    <w:pPr>
      <w:spacing w:after="240" w:line="260" w:lineRule="atLeast"/>
    </w:pPr>
    <w:rPr>
      <w:rFonts w:eastAsiaTheme="minorHAnsi"/>
      <w:sz w:val="22"/>
      <w:szCs w:val="20"/>
      <w:lang w:eastAsia="en-US"/>
    </w:rPr>
  </w:style>
  <w:style w:type="paragraph" w:customStyle="1" w:styleId="25D5F22546E74F9C8F42581F735191DA32">
    <w:name w:val="25D5F22546E74F9C8F42581F735191DA32"/>
    <w:rsid w:val="0026357E"/>
    <w:rPr>
      <w:rFonts w:eastAsiaTheme="minorHAnsi"/>
      <w:sz w:val="22"/>
      <w:szCs w:val="20"/>
      <w:lang w:eastAsia="en-US"/>
    </w:rPr>
  </w:style>
  <w:style w:type="paragraph" w:customStyle="1" w:styleId="5E781CEC0F204091A7C7CDB3CEB7C28132">
    <w:name w:val="5E781CEC0F204091A7C7CDB3CEB7C28132"/>
    <w:rsid w:val="0026357E"/>
    <w:rPr>
      <w:rFonts w:eastAsiaTheme="minorHAnsi"/>
      <w:sz w:val="22"/>
      <w:szCs w:val="20"/>
      <w:lang w:eastAsia="en-US"/>
    </w:rPr>
  </w:style>
  <w:style w:type="paragraph" w:customStyle="1" w:styleId="06A3549D049F4F2F816F5AD358C073A230">
    <w:name w:val="06A3549D049F4F2F816F5AD358C073A230"/>
    <w:rsid w:val="0026357E"/>
    <w:pPr>
      <w:spacing w:after="240" w:line="260" w:lineRule="atLeast"/>
    </w:pPr>
    <w:rPr>
      <w:rFonts w:eastAsiaTheme="minorHAnsi"/>
      <w:sz w:val="22"/>
      <w:szCs w:val="20"/>
      <w:lang w:eastAsia="en-US"/>
    </w:rPr>
  </w:style>
  <w:style w:type="paragraph" w:customStyle="1" w:styleId="285DE34C7A2B4F2E8C009FB5C91D6A1B31">
    <w:name w:val="285DE34C7A2B4F2E8C009FB5C91D6A1B31"/>
    <w:rsid w:val="0026357E"/>
    <w:pPr>
      <w:spacing w:after="240" w:line="260" w:lineRule="atLeast"/>
    </w:pPr>
    <w:rPr>
      <w:rFonts w:eastAsiaTheme="minorHAnsi"/>
      <w:sz w:val="22"/>
      <w:szCs w:val="20"/>
      <w:lang w:eastAsia="en-US"/>
    </w:rPr>
  </w:style>
  <w:style w:type="paragraph" w:customStyle="1" w:styleId="43DC32753C444CB6A7680445AF82244E31">
    <w:name w:val="43DC32753C444CB6A7680445AF82244E31"/>
    <w:rsid w:val="0026357E"/>
    <w:pPr>
      <w:spacing w:after="240" w:line="260" w:lineRule="atLeast"/>
    </w:pPr>
    <w:rPr>
      <w:rFonts w:eastAsiaTheme="minorHAnsi"/>
      <w:sz w:val="22"/>
      <w:szCs w:val="20"/>
      <w:lang w:eastAsia="en-US"/>
    </w:rPr>
  </w:style>
  <w:style w:type="paragraph" w:customStyle="1" w:styleId="0A7D83B1D1714C9386AC8E06C3FA48BB31">
    <w:name w:val="0A7D83B1D1714C9386AC8E06C3FA48BB31"/>
    <w:rsid w:val="0026357E"/>
    <w:pPr>
      <w:spacing w:after="240" w:line="260" w:lineRule="atLeast"/>
    </w:pPr>
    <w:rPr>
      <w:rFonts w:eastAsiaTheme="minorHAnsi"/>
      <w:sz w:val="22"/>
      <w:szCs w:val="20"/>
      <w:lang w:eastAsia="en-US"/>
    </w:rPr>
  </w:style>
  <w:style w:type="paragraph" w:customStyle="1" w:styleId="246DFD47F65A49448FB6C20FFEDD67BB31">
    <w:name w:val="246DFD47F65A49448FB6C20FFEDD67BB31"/>
    <w:rsid w:val="0026357E"/>
    <w:pPr>
      <w:spacing w:after="240" w:line="260" w:lineRule="atLeast"/>
    </w:pPr>
    <w:rPr>
      <w:rFonts w:eastAsiaTheme="minorHAnsi"/>
      <w:sz w:val="22"/>
      <w:szCs w:val="20"/>
      <w:lang w:eastAsia="en-US"/>
    </w:rPr>
  </w:style>
  <w:style w:type="paragraph" w:customStyle="1" w:styleId="D7D9DE5879BC45C5B2C0A93A549A8EFD31">
    <w:name w:val="D7D9DE5879BC45C5B2C0A93A549A8EFD31"/>
    <w:rsid w:val="0026357E"/>
    <w:pPr>
      <w:spacing w:after="240" w:line="260" w:lineRule="atLeast"/>
    </w:pPr>
    <w:rPr>
      <w:rFonts w:eastAsiaTheme="minorHAnsi"/>
      <w:sz w:val="22"/>
      <w:szCs w:val="20"/>
      <w:lang w:eastAsia="en-US"/>
    </w:rPr>
  </w:style>
  <w:style w:type="paragraph" w:customStyle="1" w:styleId="C44C9BE3DF094CC9AB31EF86E76E6F5D31">
    <w:name w:val="C44C9BE3DF094CC9AB31EF86E76E6F5D31"/>
    <w:rsid w:val="0026357E"/>
    <w:pPr>
      <w:spacing w:after="240" w:line="260" w:lineRule="atLeast"/>
    </w:pPr>
    <w:rPr>
      <w:rFonts w:eastAsiaTheme="minorHAnsi"/>
      <w:sz w:val="22"/>
      <w:szCs w:val="20"/>
      <w:lang w:eastAsia="en-US"/>
    </w:rPr>
  </w:style>
  <w:style w:type="paragraph" w:customStyle="1" w:styleId="61DEE8BEA0C24AC29066A7C3BE361AB731">
    <w:name w:val="61DEE8BEA0C24AC29066A7C3BE361AB731"/>
    <w:rsid w:val="0026357E"/>
    <w:pPr>
      <w:spacing w:after="240" w:line="260" w:lineRule="atLeast"/>
    </w:pPr>
    <w:rPr>
      <w:rFonts w:eastAsiaTheme="minorHAnsi"/>
      <w:sz w:val="22"/>
      <w:szCs w:val="20"/>
      <w:lang w:eastAsia="en-US"/>
    </w:rPr>
  </w:style>
  <w:style w:type="paragraph" w:customStyle="1" w:styleId="598F0061344248BDB25EFE50229070F531">
    <w:name w:val="598F0061344248BDB25EFE50229070F531"/>
    <w:rsid w:val="0026357E"/>
    <w:pPr>
      <w:spacing w:after="240" w:line="260" w:lineRule="atLeast"/>
    </w:pPr>
    <w:rPr>
      <w:rFonts w:eastAsiaTheme="minorHAnsi"/>
      <w:sz w:val="22"/>
      <w:szCs w:val="20"/>
      <w:lang w:eastAsia="en-US"/>
    </w:rPr>
  </w:style>
  <w:style w:type="paragraph" w:customStyle="1" w:styleId="5BD3E191C0E948E9A0E631170791EDEF31">
    <w:name w:val="5BD3E191C0E948E9A0E631170791EDEF31"/>
    <w:rsid w:val="0026357E"/>
    <w:pPr>
      <w:spacing w:after="240" w:line="260" w:lineRule="atLeast"/>
    </w:pPr>
    <w:rPr>
      <w:rFonts w:eastAsiaTheme="minorHAnsi"/>
      <w:sz w:val="22"/>
      <w:szCs w:val="20"/>
      <w:lang w:eastAsia="en-US"/>
    </w:rPr>
  </w:style>
  <w:style w:type="paragraph" w:customStyle="1" w:styleId="39F4968A4E5A4A118B07F24B96EFB80E29">
    <w:name w:val="39F4968A4E5A4A118B07F24B96EFB80E29"/>
    <w:rsid w:val="0026357E"/>
    <w:pPr>
      <w:spacing w:after="240" w:line="260" w:lineRule="atLeast"/>
    </w:pPr>
    <w:rPr>
      <w:rFonts w:eastAsiaTheme="minorHAnsi"/>
      <w:sz w:val="22"/>
      <w:szCs w:val="20"/>
      <w:lang w:eastAsia="en-US"/>
    </w:rPr>
  </w:style>
  <w:style w:type="paragraph" w:customStyle="1" w:styleId="2717DDBBBE044662A73EC08FBB5B4D9E29">
    <w:name w:val="2717DDBBBE044662A73EC08FBB5B4D9E29"/>
    <w:rsid w:val="0026357E"/>
    <w:pPr>
      <w:spacing w:after="240" w:line="260" w:lineRule="atLeast"/>
    </w:pPr>
    <w:rPr>
      <w:rFonts w:eastAsiaTheme="minorHAnsi"/>
      <w:sz w:val="22"/>
      <w:szCs w:val="20"/>
      <w:lang w:eastAsia="en-US"/>
    </w:rPr>
  </w:style>
  <w:style w:type="paragraph" w:customStyle="1" w:styleId="D962CA5067A04B71B91A798E4258FD1F29">
    <w:name w:val="D962CA5067A04B71B91A798E4258FD1F29"/>
    <w:rsid w:val="0026357E"/>
    <w:pPr>
      <w:spacing w:after="240" w:line="260" w:lineRule="atLeast"/>
    </w:pPr>
    <w:rPr>
      <w:rFonts w:eastAsiaTheme="minorHAnsi"/>
      <w:sz w:val="22"/>
      <w:szCs w:val="20"/>
      <w:lang w:eastAsia="en-US"/>
    </w:rPr>
  </w:style>
  <w:style w:type="paragraph" w:customStyle="1" w:styleId="D94391B4DDDC4BB1B0C512307BDCD99C29">
    <w:name w:val="D94391B4DDDC4BB1B0C512307BDCD99C29"/>
    <w:rsid w:val="0026357E"/>
    <w:pPr>
      <w:spacing w:after="240" w:line="260" w:lineRule="atLeast"/>
    </w:pPr>
    <w:rPr>
      <w:rFonts w:eastAsiaTheme="minorHAnsi"/>
      <w:sz w:val="22"/>
      <w:szCs w:val="20"/>
      <w:lang w:eastAsia="en-US"/>
    </w:rPr>
  </w:style>
  <w:style w:type="paragraph" w:customStyle="1" w:styleId="DFF3466B632747DB9C7B942490333F5B28">
    <w:name w:val="DFF3466B632747DB9C7B942490333F5B28"/>
    <w:rsid w:val="0026357E"/>
    <w:pPr>
      <w:spacing w:after="240" w:line="260" w:lineRule="atLeast"/>
    </w:pPr>
    <w:rPr>
      <w:rFonts w:eastAsiaTheme="minorHAnsi"/>
      <w:sz w:val="22"/>
      <w:szCs w:val="20"/>
      <w:lang w:eastAsia="en-US"/>
    </w:rPr>
  </w:style>
  <w:style w:type="paragraph" w:customStyle="1" w:styleId="615890C84E924D35A2642A73B4236F1F32">
    <w:name w:val="615890C84E924D35A2642A73B4236F1F32"/>
    <w:rsid w:val="0026357E"/>
    <w:pPr>
      <w:spacing w:after="240" w:line="260" w:lineRule="atLeast"/>
    </w:pPr>
    <w:rPr>
      <w:rFonts w:eastAsiaTheme="minorHAnsi"/>
      <w:sz w:val="22"/>
      <w:szCs w:val="20"/>
      <w:lang w:eastAsia="en-US"/>
    </w:rPr>
  </w:style>
  <w:style w:type="paragraph" w:customStyle="1" w:styleId="E9BDECC91D484023BD51B59E55A23B8D26">
    <w:name w:val="E9BDECC91D484023BD51B59E55A23B8D26"/>
    <w:rsid w:val="0026357E"/>
    <w:pPr>
      <w:spacing w:after="240" w:line="260" w:lineRule="atLeast"/>
    </w:pPr>
    <w:rPr>
      <w:rFonts w:eastAsiaTheme="minorHAnsi"/>
      <w:sz w:val="22"/>
      <w:szCs w:val="20"/>
      <w:lang w:eastAsia="en-US"/>
    </w:rPr>
  </w:style>
  <w:style w:type="paragraph" w:customStyle="1" w:styleId="57943A045FDF4B649A0C47A8EFDA335426">
    <w:name w:val="57943A045FDF4B649A0C47A8EFDA335426"/>
    <w:rsid w:val="0026357E"/>
    <w:pPr>
      <w:spacing w:after="240" w:line="260" w:lineRule="atLeast"/>
    </w:pPr>
    <w:rPr>
      <w:rFonts w:eastAsiaTheme="minorHAnsi"/>
      <w:sz w:val="22"/>
      <w:szCs w:val="20"/>
      <w:lang w:eastAsia="en-US"/>
    </w:rPr>
  </w:style>
  <w:style w:type="paragraph" w:customStyle="1" w:styleId="F2FA7C9BF757417E8D9DCDDC4533C87026">
    <w:name w:val="F2FA7C9BF757417E8D9DCDDC4533C87026"/>
    <w:rsid w:val="0026357E"/>
    <w:pPr>
      <w:spacing w:after="240" w:line="260" w:lineRule="atLeast"/>
    </w:pPr>
    <w:rPr>
      <w:rFonts w:eastAsiaTheme="minorHAnsi"/>
      <w:sz w:val="22"/>
      <w:szCs w:val="20"/>
      <w:lang w:eastAsia="en-US"/>
    </w:rPr>
  </w:style>
  <w:style w:type="paragraph" w:customStyle="1" w:styleId="7C4654F7D62B4FE79F81091F1BF1EF4726">
    <w:name w:val="7C4654F7D62B4FE79F81091F1BF1EF4726"/>
    <w:rsid w:val="0026357E"/>
    <w:pPr>
      <w:spacing w:after="240" w:line="260" w:lineRule="atLeast"/>
    </w:pPr>
    <w:rPr>
      <w:rFonts w:eastAsiaTheme="minorHAnsi"/>
      <w:sz w:val="22"/>
      <w:szCs w:val="20"/>
      <w:lang w:eastAsia="en-US"/>
    </w:rPr>
  </w:style>
  <w:style w:type="paragraph" w:customStyle="1" w:styleId="E74BE5208D394450AF285A03F1270A5D26">
    <w:name w:val="E74BE5208D394450AF285A03F1270A5D26"/>
    <w:rsid w:val="0026357E"/>
    <w:pPr>
      <w:spacing w:after="240" w:line="260" w:lineRule="atLeast"/>
    </w:pPr>
    <w:rPr>
      <w:rFonts w:eastAsiaTheme="minorHAnsi"/>
      <w:sz w:val="22"/>
      <w:szCs w:val="20"/>
      <w:lang w:eastAsia="en-US"/>
    </w:rPr>
  </w:style>
  <w:style w:type="paragraph" w:customStyle="1" w:styleId="2094DFF9B9AE42ABB9425A8D0B8E0B1126">
    <w:name w:val="2094DFF9B9AE42ABB9425A8D0B8E0B1126"/>
    <w:rsid w:val="0026357E"/>
    <w:pPr>
      <w:spacing w:after="240" w:line="260" w:lineRule="atLeast"/>
    </w:pPr>
    <w:rPr>
      <w:rFonts w:eastAsiaTheme="minorHAnsi"/>
      <w:sz w:val="22"/>
      <w:szCs w:val="20"/>
      <w:lang w:eastAsia="en-US"/>
    </w:rPr>
  </w:style>
  <w:style w:type="paragraph" w:customStyle="1" w:styleId="BB65714FF94944709A07FCFB39335DEC26">
    <w:name w:val="BB65714FF94944709A07FCFB39335DEC26"/>
    <w:rsid w:val="0026357E"/>
    <w:pPr>
      <w:spacing w:after="240" w:line="260" w:lineRule="atLeast"/>
    </w:pPr>
    <w:rPr>
      <w:rFonts w:eastAsiaTheme="minorHAnsi"/>
      <w:sz w:val="22"/>
      <w:szCs w:val="20"/>
      <w:lang w:eastAsia="en-US"/>
    </w:rPr>
  </w:style>
  <w:style w:type="paragraph" w:customStyle="1" w:styleId="9E95E1B24F1441CE82DA5D7787379AC426">
    <w:name w:val="9E95E1B24F1441CE82DA5D7787379AC426"/>
    <w:rsid w:val="0026357E"/>
    <w:pPr>
      <w:spacing w:after="240" w:line="260" w:lineRule="atLeast"/>
    </w:pPr>
    <w:rPr>
      <w:rFonts w:eastAsiaTheme="minorHAnsi"/>
      <w:sz w:val="22"/>
      <w:szCs w:val="20"/>
      <w:lang w:eastAsia="en-US"/>
    </w:rPr>
  </w:style>
  <w:style w:type="paragraph" w:customStyle="1" w:styleId="12C0F81120364557A44BCCE5B32AF4D226">
    <w:name w:val="12C0F81120364557A44BCCE5B32AF4D226"/>
    <w:rsid w:val="0026357E"/>
    <w:pPr>
      <w:spacing w:after="240" w:line="260" w:lineRule="atLeast"/>
    </w:pPr>
    <w:rPr>
      <w:rFonts w:eastAsiaTheme="minorHAnsi"/>
      <w:sz w:val="22"/>
      <w:szCs w:val="20"/>
      <w:lang w:eastAsia="en-US"/>
    </w:rPr>
  </w:style>
  <w:style w:type="paragraph" w:customStyle="1" w:styleId="76048E5B714B4BB9980F94235FDDCEC626">
    <w:name w:val="76048E5B714B4BB9980F94235FDDCEC626"/>
    <w:rsid w:val="0026357E"/>
    <w:pPr>
      <w:spacing w:after="240" w:line="260" w:lineRule="atLeast"/>
    </w:pPr>
    <w:rPr>
      <w:rFonts w:eastAsiaTheme="minorHAnsi"/>
      <w:sz w:val="22"/>
      <w:szCs w:val="20"/>
      <w:lang w:eastAsia="en-US"/>
    </w:rPr>
  </w:style>
  <w:style w:type="paragraph" w:customStyle="1" w:styleId="D2BA6A8CED2241F0AB2E2B80DB15348B31">
    <w:name w:val="D2BA6A8CED2241F0AB2E2B80DB15348B31"/>
    <w:rsid w:val="0026357E"/>
    <w:pPr>
      <w:spacing w:after="240" w:line="260" w:lineRule="atLeast"/>
    </w:pPr>
    <w:rPr>
      <w:rFonts w:eastAsiaTheme="minorHAnsi"/>
      <w:sz w:val="22"/>
      <w:szCs w:val="20"/>
      <w:lang w:eastAsia="en-US"/>
    </w:rPr>
  </w:style>
  <w:style w:type="paragraph" w:customStyle="1" w:styleId="8060FEF1C2B845D589C29ECEE91A957932">
    <w:name w:val="8060FEF1C2B845D589C29ECEE91A957932"/>
    <w:rsid w:val="0026357E"/>
    <w:pPr>
      <w:spacing w:after="240" w:line="260" w:lineRule="atLeast"/>
    </w:pPr>
    <w:rPr>
      <w:rFonts w:eastAsiaTheme="minorHAnsi"/>
      <w:sz w:val="22"/>
      <w:szCs w:val="20"/>
      <w:lang w:eastAsia="en-US"/>
    </w:rPr>
  </w:style>
  <w:style w:type="paragraph" w:customStyle="1" w:styleId="8FA05740F5614CA9AD9BB699182E632F32">
    <w:name w:val="8FA05740F5614CA9AD9BB699182E632F32"/>
    <w:rsid w:val="0026357E"/>
    <w:rPr>
      <w:rFonts w:eastAsiaTheme="minorHAnsi"/>
      <w:sz w:val="22"/>
      <w:szCs w:val="20"/>
      <w:lang w:eastAsia="en-US"/>
    </w:rPr>
  </w:style>
  <w:style w:type="paragraph" w:customStyle="1" w:styleId="CE3E7E872BBB4A10BB1AEE1BAA31C7D026">
    <w:name w:val="CE3E7E872BBB4A10BB1AEE1BAA31C7D026"/>
    <w:rsid w:val="0026357E"/>
    <w:pPr>
      <w:spacing w:after="240" w:line="260" w:lineRule="atLeast"/>
    </w:pPr>
    <w:rPr>
      <w:rFonts w:eastAsiaTheme="minorHAnsi"/>
      <w:sz w:val="22"/>
      <w:szCs w:val="20"/>
      <w:lang w:eastAsia="en-US"/>
    </w:rPr>
  </w:style>
  <w:style w:type="paragraph" w:customStyle="1" w:styleId="D9332633D5654FA69DEC50887929D50125">
    <w:name w:val="D9332633D5654FA69DEC50887929D50125"/>
    <w:rsid w:val="0026357E"/>
    <w:pPr>
      <w:spacing w:after="240" w:line="260" w:lineRule="atLeast"/>
    </w:pPr>
    <w:rPr>
      <w:rFonts w:eastAsiaTheme="minorHAnsi"/>
      <w:sz w:val="22"/>
      <w:szCs w:val="20"/>
      <w:lang w:eastAsia="en-US"/>
    </w:rPr>
  </w:style>
  <w:style w:type="paragraph" w:customStyle="1" w:styleId="D8B99273AD444E85B62695D2A8CE982425">
    <w:name w:val="D8B99273AD444E85B62695D2A8CE982425"/>
    <w:rsid w:val="0026357E"/>
    <w:rPr>
      <w:rFonts w:eastAsiaTheme="minorHAnsi"/>
      <w:sz w:val="22"/>
      <w:szCs w:val="20"/>
      <w:lang w:eastAsia="en-US"/>
    </w:rPr>
  </w:style>
  <w:style w:type="paragraph" w:customStyle="1" w:styleId="C220D8A4954F4B868E66EE3DC3E2492624">
    <w:name w:val="C220D8A4954F4B868E66EE3DC3E2492624"/>
    <w:rsid w:val="0026357E"/>
    <w:rPr>
      <w:rFonts w:eastAsiaTheme="minorHAnsi"/>
      <w:sz w:val="22"/>
      <w:szCs w:val="20"/>
      <w:lang w:eastAsia="en-US"/>
    </w:rPr>
  </w:style>
  <w:style w:type="paragraph" w:customStyle="1" w:styleId="C03164C4B4D64195BEA9AE421C51F48E24">
    <w:name w:val="C03164C4B4D64195BEA9AE421C51F48E24"/>
    <w:rsid w:val="0026357E"/>
    <w:rPr>
      <w:rFonts w:eastAsiaTheme="minorHAnsi"/>
      <w:sz w:val="22"/>
      <w:szCs w:val="20"/>
      <w:lang w:eastAsia="en-US"/>
    </w:rPr>
  </w:style>
  <w:style w:type="paragraph" w:customStyle="1" w:styleId="B7044230B2C845A5847DE5D6A7F4B6DF24">
    <w:name w:val="B7044230B2C845A5847DE5D6A7F4B6DF24"/>
    <w:rsid w:val="0026357E"/>
    <w:pPr>
      <w:spacing w:after="240" w:line="260" w:lineRule="atLeast"/>
    </w:pPr>
    <w:rPr>
      <w:rFonts w:eastAsiaTheme="minorHAnsi"/>
      <w:sz w:val="22"/>
      <w:szCs w:val="20"/>
      <w:lang w:eastAsia="en-US"/>
    </w:rPr>
  </w:style>
  <w:style w:type="paragraph" w:customStyle="1" w:styleId="B1BCC21DDD7240CDAF8CAC3CA29594D224">
    <w:name w:val="B1BCC21DDD7240CDAF8CAC3CA29594D224"/>
    <w:rsid w:val="0026357E"/>
    <w:pPr>
      <w:spacing w:after="240" w:line="260" w:lineRule="atLeast"/>
    </w:pPr>
    <w:rPr>
      <w:rFonts w:eastAsiaTheme="minorHAnsi"/>
      <w:sz w:val="22"/>
      <w:szCs w:val="20"/>
      <w:lang w:eastAsia="en-US"/>
    </w:rPr>
  </w:style>
  <w:style w:type="paragraph" w:customStyle="1" w:styleId="0AB2FE60850D41BC826EED1F1364554124">
    <w:name w:val="0AB2FE60850D41BC826EED1F1364554124"/>
    <w:rsid w:val="0026357E"/>
    <w:pPr>
      <w:spacing w:after="240" w:line="260" w:lineRule="atLeast"/>
    </w:pPr>
    <w:rPr>
      <w:rFonts w:eastAsiaTheme="minorHAnsi"/>
      <w:sz w:val="22"/>
      <w:szCs w:val="20"/>
      <w:lang w:eastAsia="en-US"/>
    </w:rPr>
  </w:style>
  <w:style w:type="paragraph" w:customStyle="1" w:styleId="394E681CB7DE42ED9CA14363FDD4ED2932">
    <w:name w:val="394E681CB7DE42ED9CA14363FDD4ED2932"/>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2">
    <w:name w:val="5ED1CC242382436CBB8CC6F6B4FCA04132"/>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7A64110E73E14A3C84582A5D80FCF78D">
    <w:name w:val="7A64110E73E14A3C84582A5D80FCF78D"/>
    <w:rsid w:val="0026357E"/>
    <w:pPr>
      <w:spacing w:after="160" w:line="259" w:lineRule="auto"/>
    </w:pPr>
    <w:rPr>
      <w:sz w:val="22"/>
      <w:szCs w:val="22"/>
    </w:rPr>
  </w:style>
  <w:style w:type="paragraph" w:customStyle="1" w:styleId="2C783250F0CE432780B05B5C2876DE09">
    <w:name w:val="2C783250F0CE432780B05B5C2876DE09"/>
    <w:rsid w:val="0026357E"/>
    <w:pPr>
      <w:spacing w:after="160" w:line="259" w:lineRule="auto"/>
    </w:pPr>
    <w:rPr>
      <w:sz w:val="22"/>
      <w:szCs w:val="22"/>
    </w:rPr>
  </w:style>
  <w:style w:type="paragraph" w:customStyle="1" w:styleId="014EB137EF564DC09C3AC2CDFB68EFC7">
    <w:name w:val="014EB137EF564DC09C3AC2CDFB68EFC7"/>
    <w:rsid w:val="0026357E"/>
    <w:pPr>
      <w:spacing w:after="160" w:line="259" w:lineRule="auto"/>
    </w:pPr>
    <w:rPr>
      <w:sz w:val="22"/>
      <w:szCs w:val="22"/>
    </w:rPr>
  </w:style>
  <w:style w:type="paragraph" w:customStyle="1" w:styleId="44AFD40E5E1C4BAE80F296EAB4914ADF">
    <w:name w:val="44AFD40E5E1C4BAE80F296EAB4914ADF"/>
    <w:rsid w:val="0026357E"/>
    <w:pPr>
      <w:spacing w:after="160" w:line="259" w:lineRule="auto"/>
    </w:pPr>
    <w:rPr>
      <w:sz w:val="22"/>
      <w:szCs w:val="22"/>
    </w:rPr>
  </w:style>
  <w:style w:type="paragraph" w:customStyle="1" w:styleId="A4E7EED25C824E138CC677112BB8396C">
    <w:name w:val="A4E7EED25C824E138CC677112BB8396C"/>
    <w:rsid w:val="0026357E"/>
    <w:pPr>
      <w:spacing w:after="160" w:line="259" w:lineRule="auto"/>
    </w:pPr>
    <w:rPr>
      <w:sz w:val="22"/>
      <w:szCs w:val="22"/>
    </w:rPr>
  </w:style>
  <w:style w:type="paragraph" w:customStyle="1" w:styleId="4F624E94CD384DA39934AEEDF29A7F00">
    <w:name w:val="4F624E94CD384DA39934AEEDF29A7F00"/>
    <w:rsid w:val="0026357E"/>
    <w:pPr>
      <w:spacing w:after="160" w:line="259" w:lineRule="auto"/>
    </w:pPr>
    <w:rPr>
      <w:sz w:val="22"/>
      <w:szCs w:val="22"/>
    </w:rPr>
  </w:style>
  <w:style w:type="paragraph" w:customStyle="1" w:styleId="A931383EC7104B509FE8BAB3BDCCDF05">
    <w:name w:val="A931383EC7104B509FE8BAB3BDCCDF05"/>
    <w:rsid w:val="0026357E"/>
    <w:pPr>
      <w:spacing w:after="160" w:line="259" w:lineRule="auto"/>
    </w:pPr>
    <w:rPr>
      <w:sz w:val="22"/>
      <w:szCs w:val="22"/>
    </w:rPr>
  </w:style>
  <w:style w:type="paragraph" w:customStyle="1" w:styleId="298CC0E816884B5DA43B1B977C5078EE42">
    <w:name w:val="298CC0E816884B5DA43B1B977C5078EE42"/>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4">
    <w:name w:val="3D691987DEE7456F9FB0F9ABA39A3FF934"/>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1">
    <w:name w:val="0E03896F57FC4B03A83A71B215504395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3">
    <w:name w:val="B9F6D7747808437B94FC923EE6AB756D3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1">
    <w:name w:val="7A64110E73E14A3C84582A5D80FCF78D1"/>
    <w:rsid w:val="0026357E"/>
    <w:pPr>
      <w:spacing w:after="240" w:line="260" w:lineRule="atLeast"/>
    </w:pPr>
    <w:rPr>
      <w:rFonts w:eastAsiaTheme="minorHAnsi"/>
      <w:sz w:val="22"/>
      <w:szCs w:val="20"/>
      <w:lang w:eastAsia="en-US"/>
    </w:rPr>
  </w:style>
  <w:style w:type="paragraph" w:customStyle="1" w:styleId="754F9912905345F498C4B7FBC0EA6DFF33">
    <w:name w:val="754F9912905345F498C4B7FBC0EA6DFF33"/>
    <w:rsid w:val="0026357E"/>
    <w:pPr>
      <w:spacing w:after="240" w:line="260" w:lineRule="atLeast"/>
    </w:pPr>
    <w:rPr>
      <w:rFonts w:eastAsiaTheme="minorHAnsi"/>
      <w:sz w:val="22"/>
      <w:szCs w:val="20"/>
      <w:lang w:eastAsia="en-US"/>
    </w:rPr>
  </w:style>
  <w:style w:type="paragraph" w:customStyle="1" w:styleId="4DAD56EB21E04575AC076A2AAF6A3F6817">
    <w:name w:val="4DAD56EB21E04575AC076A2AAF6A3F6817"/>
    <w:rsid w:val="0026357E"/>
    <w:pPr>
      <w:spacing w:after="240" w:line="260" w:lineRule="atLeast"/>
    </w:pPr>
    <w:rPr>
      <w:rFonts w:eastAsiaTheme="minorHAnsi"/>
      <w:sz w:val="22"/>
      <w:szCs w:val="20"/>
      <w:lang w:eastAsia="en-US"/>
    </w:rPr>
  </w:style>
  <w:style w:type="paragraph" w:customStyle="1" w:styleId="ABDB567A4C0840619B9ABE9F9D77BC4216">
    <w:name w:val="ABDB567A4C0840619B9ABE9F9D77BC4216"/>
    <w:rsid w:val="0026357E"/>
    <w:pPr>
      <w:spacing w:after="240" w:line="260" w:lineRule="atLeast"/>
    </w:pPr>
    <w:rPr>
      <w:rFonts w:eastAsiaTheme="minorHAnsi"/>
      <w:sz w:val="22"/>
      <w:szCs w:val="20"/>
      <w:lang w:eastAsia="en-US"/>
    </w:rPr>
  </w:style>
  <w:style w:type="paragraph" w:customStyle="1" w:styleId="E1D224847E5B45D687401D9959C9176013">
    <w:name w:val="E1D224847E5B45D687401D9959C9176013"/>
    <w:rsid w:val="0026357E"/>
    <w:pPr>
      <w:spacing w:after="240" w:line="260" w:lineRule="atLeast"/>
    </w:pPr>
    <w:rPr>
      <w:rFonts w:eastAsiaTheme="minorHAnsi"/>
      <w:sz w:val="22"/>
      <w:szCs w:val="20"/>
      <w:lang w:eastAsia="en-US"/>
    </w:rPr>
  </w:style>
  <w:style w:type="paragraph" w:customStyle="1" w:styleId="A3D9930B99104E8D81AC0A5A7122F73C14">
    <w:name w:val="A3D9930B99104E8D81AC0A5A7122F73C14"/>
    <w:rsid w:val="0026357E"/>
    <w:pPr>
      <w:spacing w:after="240" w:line="260" w:lineRule="atLeast"/>
    </w:pPr>
    <w:rPr>
      <w:rFonts w:eastAsiaTheme="minorHAnsi"/>
      <w:sz w:val="22"/>
      <w:szCs w:val="20"/>
      <w:lang w:eastAsia="en-US"/>
    </w:rPr>
  </w:style>
  <w:style w:type="paragraph" w:customStyle="1" w:styleId="230105F7EDC4431695DC64A6CA30D66C40">
    <w:name w:val="230105F7EDC4431695DC64A6CA30D66C40"/>
    <w:rsid w:val="0026357E"/>
    <w:pPr>
      <w:spacing w:after="240" w:line="260" w:lineRule="atLeast"/>
    </w:pPr>
    <w:rPr>
      <w:rFonts w:eastAsiaTheme="minorHAnsi"/>
      <w:sz w:val="22"/>
      <w:szCs w:val="20"/>
      <w:lang w:eastAsia="en-US"/>
    </w:rPr>
  </w:style>
  <w:style w:type="paragraph" w:customStyle="1" w:styleId="2C783250F0CE432780B05B5C2876DE091">
    <w:name w:val="2C783250F0CE432780B05B5C2876DE091"/>
    <w:rsid w:val="0026357E"/>
    <w:pPr>
      <w:spacing w:after="240" w:line="260" w:lineRule="atLeast"/>
    </w:pPr>
    <w:rPr>
      <w:rFonts w:eastAsiaTheme="minorHAnsi"/>
      <w:sz w:val="22"/>
      <w:szCs w:val="20"/>
      <w:lang w:eastAsia="en-US"/>
    </w:rPr>
  </w:style>
  <w:style w:type="paragraph" w:customStyle="1" w:styleId="F90E667FF3D946EAAE982E6485451A3533">
    <w:name w:val="F90E667FF3D946EAAE982E6485451A3533"/>
    <w:rsid w:val="0026357E"/>
    <w:pPr>
      <w:spacing w:after="240" w:line="260" w:lineRule="atLeast"/>
    </w:pPr>
    <w:rPr>
      <w:rFonts w:eastAsiaTheme="minorHAnsi"/>
      <w:sz w:val="22"/>
      <w:szCs w:val="20"/>
      <w:lang w:eastAsia="en-US"/>
    </w:rPr>
  </w:style>
  <w:style w:type="paragraph" w:customStyle="1" w:styleId="359C52A606EA480A80509CC05D9E15B8">
    <w:name w:val="359C52A606EA480A80509CC05D9E15B8"/>
    <w:rsid w:val="0026357E"/>
    <w:pPr>
      <w:spacing w:after="240" w:line="260" w:lineRule="atLeast"/>
    </w:pPr>
    <w:rPr>
      <w:rFonts w:eastAsiaTheme="minorHAnsi"/>
      <w:sz w:val="22"/>
      <w:szCs w:val="20"/>
      <w:lang w:eastAsia="en-US"/>
    </w:rPr>
  </w:style>
  <w:style w:type="paragraph" w:customStyle="1" w:styleId="014EB137EF564DC09C3AC2CDFB68EFC71">
    <w:name w:val="014EB137EF564DC09C3AC2CDFB68EFC71"/>
    <w:rsid w:val="0026357E"/>
    <w:pPr>
      <w:spacing w:after="240" w:line="260" w:lineRule="atLeast"/>
    </w:pPr>
    <w:rPr>
      <w:rFonts w:eastAsiaTheme="minorHAnsi"/>
      <w:sz w:val="22"/>
      <w:szCs w:val="20"/>
      <w:lang w:eastAsia="en-US"/>
    </w:rPr>
  </w:style>
  <w:style w:type="paragraph" w:customStyle="1" w:styleId="865BCAFE8A924617A98494C04DF38B7F33">
    <w:name w:val="865BCAFE8A924617A98494C04DF38B7F33"/>
    <w:rsid w:val="0026357E"/>
    <w:pPr>
      <w:spacing w:after="240" w:line="260" w:lineRule="atLeast"/>
    </w:pPr>
    <w:rPr>
      <w:rFonts w:eastAsiaTheme="minorHAnsi"/>
      <w:sz w:val="22"/>
      <w:szCs w:val="20"/>
      <w:lang w:eastAsia="en-US"/>
    </w:rPr>
  </w:style>
  <w:style w:type="paragraph" w:customStyle="1" w:styleId="B0839C90DDD6424AA53D8DB923C8673533">
    <w:name w:val="B0839C90DDD6424AA53D8DB923C8673533"/>
    <w:rsid w:val="0026357E"/>
    <w:pPr>
      <w:spacing w:after="240" w:line="260" w:lineRule="atLeast"/>
    </w:pPr>
    <w:rPr>
      <w:rFonts w:eastAsiaTheme="minorHAnsi"/>
      <w:sz w:val="22"/>
      <w:szCs w:val="20"/>
      <w:lang w:eastAsia="en-US"/>
    </w:rPr>
  </w:style>
  <w:style w:type="paragraph" w:customStyle="1" w:styleId="39CDF662632B4B3CBA18ACBAD606D8B942">
    <w:name w:val="39CDF662632B4B3CBA18ACBAD606D8B942"/>
    <w:rsid w:val="0026357E"/>
    <w:pPr>
      <w:spacing w:after="240" w:line="260" w:lineRule="atLeast"/>
    </w:pPr>
    <w:rPr>
      <w:rFonts w:eastAsiaTheme="minorHAnsi"/>
      <w:sz w:val="22"/>
      <w:szCs w:val="20"/>
      <w:lang w:eastAsia="en-US"/>
    </w:rPr>
  </w:style>
  <w:style w:type="paragraph" w:customStyle="1" w:styleId="44AFD40E5E1C4BAE80F296EAB4914ADF1">
    <w:name w:val="44AFD40E5E1C4BAE80F296EAB4914ADF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3">
    <w:name w:val="5220A148079A485F940AEEAA7415302C3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A931383EC7104B509FE8BAB3BDCCDF051">
    <w:name w:val="A931383EC7104B509FE8BAB3BDCCDF05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2">
    <w:name w:val="C186B25858874668B152358F48CF84F222"/>
    <w:rsid w:val="0026357E"/>
    <w:rPr>
      <w:rFonts w:eastAsiaTheme="minorHAnsi"/>
      <w:sz w:val="22"/>
      <w:szCs w:val="20"/>
      <w:lang w:eastAsia="en-US"/>
    </w:rPr>
  </w:style>
  <w:style w:type="paragraph" w:customStyle="1" w:styleId="967A08CA58724D2FB4632B4FC89527F933">
    <w:name w:val="967A08CA58724D2FB4632B4FC89527F933"/>
    <w:rsid w:val="0026357E"/>
    <w:pPr>
      <w:spacing w:after="240" w:line="260" w:lineRule="atLeast"/>
    </w:pPr>
    <w:rPr>
      <w:rFonts w:eastAsiaTheme="minorHAnsi"/>
      <w:sz w:val="22"/>
      <w:szCs w:val="20"/>
      <w:lang w:eastAsia="en-US"/>
    </w:rPr>
  </w:style>
  <w:style w:type="paragraph" w:customStyle="1" w:styleId="3DD2CE64CE434E908C3B38CC8D132C7519">
    <w:name w:val="3DD2CE64CE434E908C3B38CC8D132C7519"/>
    <w:rsid w:val="0026357E"/>
    <w:pPr>
      <w:spacing w:after="240" w:line="260" w:lineRule="atLeast"/>
    </w:pPr>
    <w:rPr>
      <w:rFonts w:eastAsiaTheme="minorHAnsi"/>
      <w:sz w:val="22"/>
      <w:szCs w:val="20"/>
      <w:lang w:eastAsia="en-US"/>
    </w:rPr>
  </w:style>
  <w:style w:type="paragraph" w:customStyle="1" w:styleId="A64C491C35C84FC190ED0F43801EDEB119">
    <w:name w:val="A64C491C35C84FC190ED0F43801EDEB119"/>
    <w:rsid w:val="0026357E"/>
    <w:pPr>
      <w:spacing w:after="240" w:line="260" w:lineRule="atLeast"/>
    </w:pPr>
    <w:rPr>
      <w:rFonts w:eastAsiaTheme="minorHAnsi"/>
      <w:sz w:val="22"/>
      <w:szCs w:val="20"/>
      <w:lang w:eastAsia="en-US"/>
    </w:rPr>
  </w:style>
  <w:style w:type="paragraph" w:customStyle="1" w:styleId="7E407641CBE249CAA04F7B107E6F17DE31">
    <w:name w:val="7E407641CBE249CAA04F7B107E6F17DE31"/>
    <w:rsid w:val="0026357E"/>
    <w:pPr>
      <w:spacing w:after="240" w:line="260" w:lineRule="atLeast"/>
    </w:pPr>
    <w:rPr>
      <w:rFonts w:eastAsiaTheme="minorHAnsi"/>
      <w:sz w:val="22"/>
      <w:szCs w:val="20"/>
      <w:lang w:eastAsia="en-US"/>
    </w:rPr>
  </w:style>
  <w:style w:type="paragraph" w:customStyle="1" w:styleId="25D5F22546E74F9C8F42581F735191DA33">
    <w:name w:val="25D5F22546E74F9C8F42581F735191DA33"/>
    <w:rsid w:val="0026357E"/>
    <w:rPr>
      <w:rFonts w:eastAsiaTheme="minorHAnsi"/>
      <w:sz w:val="22"/>
      <w:szCs w:val="20"/>
      <w:lang w:eastAsia="en-US"/>
    </w:rPr>
  </w:style>
  <w:style w:type="paragraph" w:customStyle="1" w:styleId="5E781CEC0F204091A7C7CDB3CEB7C28133">
    <w:name w:val="5E781CEC0F204091A7C7CDB3CEB7C28133"/>
    <w:rsid w:val="0026357E"/>
    <w:rPr>
      <w:rFonts w:eastAsiaTheme="minorHAnsi"/>
      <w:sz w:val="22"/>
      <w:szCs w:val="20"/>
      <w:lang w:eastAsia="en-US"/>
    </w:rPr>
  </w:style>
  <w:style w:type="paragraph" w:customStyle="1" w:styleId="06A3549D049F4F2F816F5AD358C073A231">
    <w:name w:val="06A3549D049F4F2F816F5AD358C073A231"/>
    <w:rsid w:val="0026357E"/>
    <w:pPr>
      <w:spacing w:after="240" w:line="260" w:lineRule="atLeast"/>
    </w:pPr>
    <w:rPr>
      <w:rFonts w:eastAsiaTheme="minorHAnsi"/>
      <w:sz w:val="22"/>
      <w:szCs w:val="20"/>
      <w:lang w:eastAsia="en-US"/>
    </w:rPr>
  </w:style>
  <w:style w:type="paragraph" w:customStyle="1" w:styleId="285DE34C7A2B4F2E8C009FB5C91D6A1B32">
    <w:name w:val="285DE34C7A2B4F2E8C009FB5C91D6A1B32"/>
    <w:rsid w:val="0026357E"/>
    <w:pPr>
      <w:spacing w:after="240" w:line="260" w:lineRule="atLeast"/>
    </w:pPr>
    <w:rPr>
      <w:rFonts w:eastAsiaTheme="minorHAnsi"/>
      <w:sz w:val="22"/>
      <w:szCs w:val="20"/>
      <w:lang w:eastAsia="en-US"/>
    </w:rPr>
  </w:style>
  <w:style w:type="paragraph" w:customStyle="1" w:styleId="43DC32753C444CB6A7680445AF82244E32">
    <w:name w:val="43DC32753C444CB6A7680445AF82244E32"/>
    <w:rsid w:val="0026357E"/>
    <w:pPr>
      <w:spacing w:after="240" w:line="260" w:lineRule="atLeast"/>
    </w:pPr>
    <w:rPr>
      <w:rFonts w:eastAsiaTheme="minorHAnsi"/>
      <w:sz w:val="22"/>
      <w:szCs w:val="20"/>
      <w:lang w:eastAsia="en-US"/>
    </w:rPr>
  </w:style>
  <w:style w:type="paragraph" w:customStyle="1" w:styleId="0A7D83B1D1714C9386AC8E06C3FA48BB32">
    <w:name w:val="0A7D83B1D1714C9386AC8E06C3FA48BB32"/>
    <w:rsid w:val="0026357E"/>
    <w:pPr>
      <w:spacing w:after="240" w:line="260" w:lineRule="atLeast"/>
    </w:pPr>
    <w:rPr>
      <w:rFonts w:eastAsiaTheme="minorHAnsi"/>
      <w:sz w:val="22"/>
      <w:szCs w:val="20"/>
      <w:lang w:eastAsia="en-US"/>
    </w:rPr>
  </w:style>
  <w:style w:type="paragraph" w:customStyle="1" w:styleId="246DFD47F65A49448FB6C20FFEDD67BB32">
    <w:name w:val="246DFD47F65A49448FB6C20FFEDD67BB32"/>
    <w:rsid w:val="0026357E"/>
    <w:pPr>
      <w:spacing w:after="240" w:line="260" w:lineRule="atLeast"/>
    </w:pPr>
    <w:rPr>
      <w:rFonts w:eastAsiaTheme="minorHAnsi"/>
      <w:sz w:val="22"/>
      <w:szCs w:val="20"/>
      <w:lang w:eastAsia="en-US"/>
    </w:rPr>
  </w:style>
  <w:style w:type="paragraph" w:customStyle="1" w:styleId="D7D9DE5879BC45C5B2C0A93A549A8EFD32">
    <w:name w:val="D7D9DE5879BC45C5B2C0A93A549A8EFD32"/>
    <w:rsid w:val="0026357E"/>
    <w:pPr>
      <w:spacing w:after="240" w:line="260" w:lineRule="atLeast"/>
    </w:pPr>
    <w:rPr>
      <w:rFonts w:eastAsiaTheme="minorHAnsi"/>
      <w:sz w:val="22"/>
      <w:szCs w:val="20"/>
      <w:lang w:eastAsia="en-US"/>
    </w:rPr>
  </w:style>
  <w:style w:type="paragraph" w:customStyle="1" w:styleId="C44C9BE3DF094CC9AB31EF86E76E6F5D32">
    <w:name w:val="C44C9BE3DF094CC9AB31EF86E76E6F5D32"/>
    <w:rsid w:val="0026357E"/>
    <w:pPr>
      <w:spacing w:after="240" w:line="260" w:lineRule="atLeast"/>
    </w:pPr>
    <w:rPr>
      <w:rFonts w:eastAsiaTheme="minorHAnsi"/>
      <w:sz w:val="22"/>
      <w:szCs w:val="20"/>
      <w:lang w:eastAsia="en-US"/>
    </w:rPr>
  </w:style>
  <w:style w:type="paragraph" w:customStyle="1" w:styleId="61DEE8BEA0C24AC29066A7C3BE361AB732">
    <w:name w:val="61DEE8BEA0C24AC29066A7C3BE361AB732"/>
    <w:rsid w:val="0026357E"/>
    <w:pPr>
      <w:spacing w:after="240" w:line="260" w:lineRule="atLeast"/>
    </w:pPr>
    <w:rPr>
      <w:rFonts w:eastAsiaTheme="minorHAnsi"/>
      <w:sz w:val="22"/>
      <w:szCs w:val="20"/>
      <w:lang w:eastAsia="en-US"/>
    </w:rPr>
  </w:style>
  <w:style w:type="paragraph" w:customStyle="1" w:styleId="598F0061344248BDB25EFE50229070F532">
    <w:name w:val="598F0061344248BDB25EFE50229070F532"/>
    <w:rsid w:val="0026357E"/>
    <w:pPr>
      <w:spacing w:after="240" w:line="260" w:lineRule="atLeast"/>
    </w:pPr>
    <w:rPr>
      <w:rFonts w:eastAsiaTheme="minorHAnsi"/>
      <w:sz w:val="22"/>
      <w:szCs w:val="20"/>
      <w:lang w:eastAsia="en-US"/>
    </w:rPr>
  </w:style>
  <w:style w:type="paragraph" w:customStyle="1" w:styleId="5BD3E191C0E948E9A0E631170791EDEF32">
    <w:name w:val="5BD3E191C0E948E9A0E631170791EDEF32"/>
    <w:rsid w:val="0026357E"/>
    <w:pPr>
      <w:spacing w:after="240" w:line="260" w:lineRule="atLeast"/>
    </w:pPr>
    <w:rPr>
      <w:rFonts w:eastAsiaTheme="minorHAnsi"/>
      <w:sz w:val="22"/>
      <w:szCs w:val="20"/>
      <w:lang w:eastAsia="en-US"/>
    </w:rPr>
  </w:style>
  <w:style w:type="paragraph" w:customStyle="1" w:styleId="39F4968A4E5A4A118B07F24B96EFB80E30">
    <w:name w:val="39F4968A4E5A4A118B07F24B96EFB80E30"/>
    <w:rsid w:val="0026357E"/>
    <w:pPr>
      <w:spacing w:after="240" w:line="260" w:lineRule="atLeast"/>
    </w:pPr>
    <w:rPr>
      <w:rFonts w:eastAsiaTheme="minorHAnsi"/>
      <w:sz w:val="22"/>
      <w:szCs w:val="20"/>
      <w:lang w:eastAsia="en-US"/>
    </w:rPr>
  </w:style>
  <w:style w:type="paragraph" w:customStyle="1" w:styleId="2717DDBBBE044662A73EC08FBB5B4D9E30">
    <w:name w:val="2717DDBBBE044662A73EC08FBB5B4D9E30"/>
    <w:rsid w:val="0026357E"/>
    <w:pPr>
      <w:spacing w:after="240" w:line="260" w:lineRule="atLeast"/>
    </w:pPr>
    <w:rPr>
      <w:rFonts w:eastAsiaTheme="minorHAnsi"/>
      <w:sz w:val="22"/>
      <w:szCs w:val="20"/>
      <w:lang w:eastAsia="en-US"/>
    </w:rPr>
  </w:style>
  <w:style w:type="paragraph" w:customStyle="1" w:styleId="D962CA5067A04B71B91A798E4258FD1F30">
    <w:name w:val="D962CA5067A04B71B91A798E4258FD1F30"/>
    <w:rsid w:val="0026357E"/>
    <w:pPr>
      <w:spacing w:after="240" w:line="260" w:lineRule="atLeast"/>
    </w:pPr>
    <w:rPr>
      <w:rFonts w:eastAsiaTheme="minorHAnsi"/>
      <w:sz w:val="22"/>
      <w:szCs w:val="20"/>
      <w:lang w:eastAsia="en-US"/>
    </w:rPr>
  </w:style>
  <w:style w:type="paragraph" w:customStyle="1" w:styleId="D94391B4DDDC4BB1B0C512307BDCD99C30">
    <w:name w:val="D94391B4DDDC4BB1B0C512307BDCD99C30"/>
    <w:rsid w:val="0026357E"/>
    <w:pPr>
      <w:spacing w:after="240" w:line="260" w:lineRule="atLeast"/>
    </w:pPr>
    <w:rPr>
      <w:rFonts w:eastAsiaTheme="minorHAnsi"/>
      <w:sz w:val="22"/>
      <w:szCs w:val="20"/>
      <w:lang w:eastAsia="en-US"/>
    </w:rPr>
  </w:style>
  <w:style w:type="paragraph" w:customStyle="1" w:styleId="DFF3466B632747DB9C7B942490333F5B29">
    <w:name w:val="DFF3466B632747DB9C7B942490333F5B29"/>
    <w:rsid w:val="0026357E"/>
    <w:pPr>
      <w:spacing w:after="240" w:line="260" w:lineRule="atLeast"/>
    </w:pPr>
    <w:rPr>
      <w:rFonts w:eastAsiaTheme="minorHAnsi"/>
      <w:sz w:val="22"/>
      <w:szCs w:val="20"/>
      <w:lang w:eastAsia="en-US"/>
    </w:rPr>
  </w:style>
  <w:style w:type="paragraph" w:customStyle="1" w:styleId="615890C84E924D35A2642A73B4236F1F33">
    <w:name w:val="615890C84E924D35A2642A73B4236F1F33"/>
    <w:rsid w:val="0026357E"/>
    <w:pPr>
      <w:spacing w:after="240" w:line="260" w:lineRule="atLeast"/>
    </w:pPr>
    <w:rPr>
      <w:rFonts w:eastAsiaTheme="minorHAnsi"/>
      <w:sz w:val="22"/>
      <w:szCs w:val="20"/>
      <w:lang w:eastAsia="en-US"/>
    </w:rPr>
  </w:style>
  <w:style w:type="paragraph" w:customStyle="1" w:styleId="E9BDECC91D484023BD51B59E55A23B8D27">
    <w:name w:val="E9BDECC91D484023BD51B59E55A23B8D27"/>
    <w:rsid w:val="0026357E"/>
    <w:pPr>
      <w:spacing w:after="240" w:line="260" w:lineRule="atLeast"/>
    </w:pPr>
    <w:rPr>
      <w:rFonts w:eastAsiaTheme="minorHAnsi"/>
      <w:sz w:val="22"/>
      <w:szCs w:val="20"/>
      <w:lang w:eastAsia="en-US"/>
    </w:rPr>
  </w:style>
  <w:style w:type="paragraph" w:customStyle="1" w:styleId="57943A045FDF4B649A0C47A8EFDA335427">
    <w:name w:val="57943A045FDF4B649A0C47A8EFDA335427"/>
    <w:rsid w:val="0026357E"/>
    <w:pPr>
      <w:spacing w:after="240" w:line="260" w:lineRule="atLeast"/>
    </w:pPr>
    <w:rPr>
      <w:rFonts w:eastAsiaTheme="minorHAnsi"/>
      <w:sz w:val="22"/>
      <w:szCs w:val="20"/>
      <w:lang w:eastAsia="en-US"/>
    </w:rPr>
  </w:style>
  <w:style w:type="paragraph" w:customStyle="1" w:styleId="F2FA7C9BF757417E8D9DCDDC4533C87027">
    <w:name w:val="F2FA7C9BF757417E8D9DCDDC4533C87027"/>
    <w:rsid w:val="0026357E"/>
    <w:pPr>
      <w:spacing w:after="240" w:line="260" w:lineRule="atLeast"/>
    </w:pPr>
    <w:rPr>
      <w:rFonts w:eastAsiaTheme="minorHAnsi"/>
      <w:sz w:val="22"/>
      <w:szCs w:val="20"/>
      <w:lang w:eastAsia="en-US"/>
    </w:rPr>
  </w:style>
  <w:style w:type="paragraph" w:customStyle="1" w:styleId="7C4654F7D62B4FE79F81091F1BF1EF4727">
    <w:name w:val="7C4654F7D62B4FE79F81091F1BF1EF4727"/>
    <w:rsid w:val="0026357E"/>
    <w:pPr>
      <w:spacing w:after="240" w:line="260" w:lineRule="atLeast"/>
    </w:pPr>
    <w:rPr>
      <w:rFonts w:eastAsiaTheme="minorHAnsi"/>
      <w:sz w:val="22"/>
      <w:szCs w:val="20"/>
      <w:lang w:eastAsia="en-US"/>
    </w:rPr>
  </w:style>
  <w:style w:type="paragraph" w:customStyle="1" w:styleId="E74BE5208D394450AF285A03F1270A5D27">
    <w:name w:val="E74BE5208D394450AF285A03F1270A5D27"/>
    <w:rsid w:val="0026357E"/>
    <w:pPr>
      <w:spacing w:after="240" w:line="260" w:lineRule="atLeast"/>
    </w:pPr>
    <w:rPr>
      <w:rFonts w:eastAsiaTheme="minorHAnsi"/>
      <w:sz w:val="22"/>
      <w:szCs w:val="20"/>
      <w:lang w:eastAsia="en-US"/>
    </w:rPr>
  </w:style>
  <w:style w:type="paragraph" w:customStyle="1" w:styleId="2094DFF9B9AE42ABB9425A8D0B8E0B1127">
    <w:name w:val="2094DFF9B9AE42ABB9425A8D0B8E0B1127"/>
    <w:rsid w:val="0026357E"/>
    <w:pPr>
      <w:spacing w:after="240" w:line="260" w:lineRule="atLeast"/>
    </w:pPr>
    <w:rPr>
      <w:rFonts w:eastAsiaTheme="minorHAnsi"/>
      <w:sz w:val="22"/>
      <w:szCs w:val="20"/>
      <w:lang w:eastAsia="en-US"/>
    </w:rPr>
  </w:style>
  <w:style w:type="paragraph" w:customStyle="1" w:styleId="BB65714FF94944709A07FCFB39335DEC27">
    <w:name w:val="BB65714FF94944709A07FCFB39335DEC27"/>
    <w:rsid w:val="0026357E"/>
    <w:pPr>
      <w:spacing w:after="240" w:line="260" w:lineRule="atLeast"/>
    </w:pPr>
    <w:rPr>
      <w:rFonts w:eastAsiaTheme="minorHAnsi"/>
      <w:sz w:val="22"/>
      <w:szCs w:val="20"/>
      <w:lang w:eastAsia="en-US"/>
    </w:rPr>
  </w:style>
  <w:style w:type="paragraph" w:customStyle="1" w:styleId="9E95E1B24F1441CE82DA5D7787379AC427">
    <w:name w:val="9E95E1B24F1441CE82DA5D7787379AC427"/>
    <w:rsid w:val="0026357E"/>
    <w:pPr>
      <w:spacing w:after="240" w:line="260" w:lineRule="atLeast"/>
    </w:pPr>
    <w:rPr>
      <w:rFonts w:eastAsiaTheme="minorHAnsi"/>
      <w:sz w:val="22"/>
      <w:szCs w:val="20"/>
      <w:lang w:eastAsia="en-US"/>
    </w:rPr>
  </w:style>
  <w:style w:type="paragraph" w:customStyle="1" w:styleId="12C0F81120364557A44BCCE5B32AF4D227">
    <w:name w:val="12C0F81120364557A44BCCE5B32AF4D227"/>
    <w:rsid w:val="0026357E"/>
    <w:pPr>
      <w:spacing w:after="240" w:line="260" w:lineRule="atLeast"/>
    </w:pPr>
    <w:rPr>
      <w:rFonts w:eastAsiaTheme="minorHAnsi"/>
      <w:sz w:val="22"/>
      <w:szCs w:val="20"/>
      <w:lang w:eastAsia="en-US"/>
    </w:rPr>
  </w:style>
  <w:style w:type="paragraph" w:customStyle="1" w:styleId="76048E5B714B4BB9980F94235FDDCEC627">
    <w:name w:val="76048E5B714B4BB9980F94235FDDCEC627"/>
    <w:rsid w:val="0026357E"/>
    <w:pPr>
      <w:spacing w:after="240" w:line="260" w:lineRule="atLeast"/>
    </w:pPr>
    <w:rPr>
      <w:rFonts w:eastAsiaTheme="minorHAnsi"/>
      <w:sz w:val="22"/>
      <w:szCs w:val="20"/>
      <w:lang w:eastAsia="en-US"/>
    </w:rPr>
  </w:style>
  <w:style w:type="paragraph" w:customStyle="1" w:styleId="D2BA6A8CED2241F0AB2E2B80DB15348B32">
    <w:name w:val="D2BA6A8CED2241F0AB2E2B80DB15348B32"/>
    <w:rsid w:val="0026357E"/>
    <w:pPr>
      <w:spacing w:after="240" w:line="260" w:lineRule="atLeast"/>
    </w:pPr>
    <w:rPr>
      <w:rFonts w:eastAsiaTheme="minorHAnsi"/>
      <w:sz w:val="22"/>
      <w:szCs w:val="20"/>
      <w:lang w:eastAsia="en-US"/>
    </w:rPr>
  </w:style>
  <w:style w:type="paragraph" w:customStyle="1" w:styleId="8060FEF1C2B845D589C29ECEE91A957933">
    <w:name w:val="8060FEF1C2B845D589C29ECEE91A957933"/>
    <w:rsid w:val="0026357E"/>
    <w:pPr>
      <w:spacing w:after="240" w:line="260" w:lineRule="atLeast"/>
    </w:pPr>
    <w:rPr>
      <w:rFonts w:eastAsiaTheme="minorHAnsi"/>
      <w:sz w:val="22"/>
      <w:szCs w:val="20"/>
      <w:lang w:eastAsia="en-US"/>
    </w:rPr>
  </w:style>
  <w:style w:type="paragraph" w:customStyle="1" w:styleId="4F624E94CD384DA39934AEEDF29A7F001">
    <w:name w:val="4F624E94CD384DA39934AEEDF29A7F001"/>
    <w:rsid w:val="0026357E"/>
    <w:rPr>
      <w:rFonts w:eastAsiaTheme="minorHAnsi"/>
      <w:sz w:val="22"/>
      <w:szCs w:val="20"/>
      <w:lang w:eastAsia="en-US"/>
    </w:rPr>
  </w:style>
  <w:style w:type="paragraph" w:customStyle="1" w:styleId="8FA05740F5614CA9AD9BB699182E632F33">
    <w:name w:val="8FA05740F5614CA9AD9BB699182E632F33"/>
    <w:rsid w:val="0026357E"/>
    <w:rPr>
      <w:rFonts w:eastAsiaTheme="minorHAnsi"/>
      <w:sz w:val="22"/>
      <w:szCs w:val="20"/>
      <w:lang w:eastAsia="en-US"/>
    </w:rPr>
  </w:style>
  <w:style w:type="paragraph" w:customStyle="1" w:styleId="CE3E7E872BBB4A10BB1AEE1BAA31C7D027">
    <w:name w:val="CE3E7E872BBB4A10BB1AEE1BAA31C7D027"/>
    <w:rsid w:val="0026357E"/>
    <w:pPr>
      <w:spacing w:after="240" w:line="260" w:lineRule="atLeast"/>
    </w:pPr>
    <w:rPr>
      <w:rFonts w:eastAsiaTheme="minorHAnsi"/>
      <w:sz w:val="22"/>
      <w:szCs w:val="20"/>
      <w:lang w:eastAsia="en-US"/>
    </w:rPr>
  </w:style>
  <w:style w:type="paragraph" w:customStyle="1" w:styleId="D9332633D5654FA69DEC50887929D50126">
    <w:name w:val="D9332633D5654FA69DEC50887929D50126"/>
    <w:rsid w:val="0026357E"/>
    <w:pPr>
      <w:spacing w:after="240" w:line="260" w:lineRule="atLeast"/>
    </w:pPr>
    <w:rPr>
      <w:rFonts w:eastAsiaTheme="minorHAnsi"/>
      <w:sz w:val="22"/>
      <w:szCs w:val="20"/>
      <w:lang w:eastAsia="en-US"/>
    </w:rPr>
  </w:style>
  <w:style w:type="paragraph" w:customStyle="1" w:styleId="D8B99273AD444E85B62695D2A8CE982426">
    <w:name w:val="D8B99273AD444E85B62695D2A8CE982426"/>
    <w:rsid w:val="0026357E"/>
    <w:rPr>
      <w:rFonts w:eastAsiaTheme="minorHAnsi"/>
      <w:sz w:val="22"/>
      <w:szCs w:val="20"/>
      <w:lang w:eastAsia="en-US"/>
    </w:rPr>
  </w:style>
  <w:style w:type="paragraph" w:customStyle="1" w:styleId="C220D8A4954F4B868E66EE3DC3E2492625">
    <w:name w:val="C220D8A4954F4B868E66EE3DC3E2492625"/>
    <w:rsid w:val="0026357E"/>
    <w:rPr>
      <w:rFonts w:eastAsiaTheme="minorHAnsi"/>
      <w:sz w:val="22"/>
      <w:szCs w:val="20"/>
      <w:lang w:eastAsia="en-US"/>
    </w:rPr>
  </w:style>
  <w:style w:type="paragraph" w:customStyle="1" w:styleId="C03164C4B4D64195BEA9AE421C51F48E25">
    <w:name w:val="C03164C4B4D64195BEA9AE421C51F48E25"/>
    <w:rsid w:val="0026357E"/>
    <w:rPr>
      <w:rFonts w:eastAsiaTheme="minorHAnsi"/>
      <w:sz w:val="22"/>
      <w:szCs w:val="20"/>
      <w:lang w:eastAsia="en-US"/>
    </w:rPr>
  </w:style>
  <w:style w:type="paragraph" w:customStyle="1" w:styleId="B7044230B2C845A5847DE5D6A7F4B6DF25">
    <w:name w:val="B7044230B2C845A5847DE5D6A7F4B6DF25"/>
    <w:rsid w:val="0026357E"/>
    <w:pPr>
      <w:spacing w:after="240" w:line="260" w:lineRule="atLeast"/>
    </w:pPr>
    <w:rPr>
      <w:rFonts w:eastAsiaTheme="minorHAnsi"/>
      <w:sz w:val="22"/>
      <w:szCs w:val="20"/>
      <w:lang w:eastAsia="en-US"/>
    </w:rPr>
  </w:style>
  <w:style w:type="paragraph" w:customStyle="1" w:styleId="B1BCC21DDD7240CDAF8CAC3CA29594D225">
    <w:name w:val="B1BCC21DDD7240CDAF8CAC3CA29594D225"/>
    <w:rsid w:val="0026357E"/>
    <w:pPr>
      <w:spacing w:after="240" w:line="260" w:lineRule="atLeast"/>
    </w:pPr>
    <w:rPr>
      <w:rFonts w:eastAsiaTheme="minorHAnsi"/>
      <w:sz w:val="22"/>
      <w:szCs w:val="20"/>
      <w:lang w:eastAsia="en-US"/>
    </w:rPr>
  </w:style>
  <w:style w:type="paragraph" w:customStyle="1" w:styleId="0AB2FE60850D41BC826EED1F1364554125">
    <w:name w:val="0AB2FE60850D41BC826EED1F1364554125"/>
    <w:rsid w:val="0026357E"/>
    <w:pPr>
      <w:spacing w:after="240" w:line="260" w:lineRule="atLeast"/>
    </w:pPr>
    <w:rPr>
      <w:rFonts w:eastAsiaTheme="minorHAnsi"/>
      <w:sz w:val="22"/>
      <w:szCs w:val="20"/>
      <w:lang w:eastAsia="en-US"/>
    </w:rPr>
  </w:style>
  <w:style w:type="paragraph" w:customStyle="1" w:styleId="394E681CB7DE42ED9CA14363FDD4ED2933">
    <w:name w:val="394E681CB7DE42ED9CA14363FDD4ED2933"/>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3">
    <w:name w:val="5ED1CC242382436CBB8CC6F6B4FCA04133"/>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E059B852144A46C19311E335FD737AA8">
    <w:name w:val="E059B852144A46C19311E335FD737AA8"/>
    <w:rsid w:val="0026357E"/>
    <w:pPr>
      <w:spacing w:after="160" w:line="259" w:lineRule="auto"/>
    </w:pPr>
    <w:rPr>
      <w:sz w:val="22"/>
      <w:szCs w:val="22"/>
    </w:rPr>
  </w:style>
  <w:style w:type="paragraph" w:customStyle="1" w:styleId="BDC7617CD0A9497B8E28D0E09D980ED6">
    <w:name w:val="BDC7617CD0A9497B8E28D0E09D980ED6"/>
    <w:rsid w:val="0026357E"/>
    <w:pPr>
      <w:spacing w:after="160" w:line="259" w:lineRule="auto"/>
    </w:pPr>
    <w:rPr>
      <w:sz w:val="22"/>
      <w:szCs w:val="22"/>
    </w:rPr>
  </w:style>
  <w:style w:type="paragraph" w:customStyle="1" w:styleId="A0618A77D367491BBD6FE914AE271CDB">
    <w:name w:val="A0618A77D367491BBD6FE914AE271CDB"/>
    <w:rsid w:val="0026357E"/>
    <w:pPr>
      <w:spacing w:after="160" w:line="259" w:lineRule="auto"/>
    </w:pPr>
    <w:rPr>
      <w:sz w:val="22"/>
      <w:szCs w:val="22"/>
    </w:rPr>
  </w:style>
  <w:style w:type="paragraph" w:customStyle="1" w:styleId="298CC0E816884B5DA43B1B977C5078EE43">
    <w:name w:val="298CC0E816884B5DA43B1B977C5078EE43"/>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5">
    <w:name w:val="3D691987DEE7456F9FB0F9ABA39A3FF935"/>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2">
    <w:name w:val="0E03896F57FC4B03A83A71B215504395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4">
    <w:name w:val="B9F6D7747808437B94FC923EE6AB756D3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2">
    <w:name w:val="7A64110E73E14A3C84582A5D80FCF78D2"/>
    <w:rsid w:val="0026357E"/>
    <w:pPr>
      <w:spacing w:after="240" w:line="260" w:lineRule="atLeast"/>
    </w:pPr>
    <w:rPr>
      <w:rFonts w:eastAsiaTheme="minorHAnsi"/>
      <w:sz w:val="22"/>
      <w:szCs w:val="20"/>
      <w:lang w:eastAsia="en-US"/>
    </w:rPr>
  </w:style>
  <w:style w:type="paragraph" w:customStyle="1" w:styleId="754F9912905345F498C4B7FBC0EA6DFF34">
    <w:name w:val="754F9912905345F498C4B7FBC0EA6DFF34"/>
    <w:rsid w:val="0026357E"/>
    <w:pPr>
      <w:spacing w:after="240" w:line="260" w:lineRule="atLeast"/>
    </w:pPr>
    <w:rPr>
      <w:rFonts w:eastAsiaTheme="minorHAnsi"/>
      <w:sz w:val="22"/>
      <w:szCs w:val="20"/>
      <w:lang w:eastAsia="en-US"/>
    </w:rPr>
  </w:style>
  <w:style w:type="paragraph" w:customStyle="1" w:styleId="4DAD56EB21E04575AC076A2AAF6A3F6818">
    <w:name w:val="4DAD56EB21E04575AC076A2AAF6A3F6818"/>
    <w:rsid w:val="0026357E"/>
    <w:pPr>
      <w:spacing w:after="240" w:line="260" w:lineRule="atLeast"/>
    </w:pPr>
    <w:rPr>
      <w:rFonts w:eastAsiaTheme="minorHAnsi"/>
      <w:sz w:val="22"/>
      <w:szCs w:val="20"/>
      <w:lang w:eastAsia="en-US"/>
    </w:rPr>
  </w:style>
  <w:style w:type="paragraph" w:customStyle="1" w:styleId="ABDB567A4C0840619B9ABE9F9D77BC4217">
    <w:name w:val="ABDB567A4C0840619B9ABE9F9D77BC4217"/>
    <w:rsid w:val="0026357E"/>
    <w:pPr>
      <w:spacing w:after="240" w:line="260" w:lineRule="atLeast"/>
    </w:pPr>
    <w:rPr>
      <w:rFonts w:eastAsiaTheme="minorHAnsi"/>
      <w:sz w:val="22"/>
      <w:szCs w:val="20"/>
      <w:lang w:eastAsia="en-US"/>
    </w:rPr>
  </w:style>
  <w:style w:type="paragraph" w:customStyle="1" w:styleId="E1D224847E5B45D687401D9959C9176014">
    <w:name w:val="E1D224847E5B45D687401D9959C9176014"/>
    <w:rsid w:val="0026357E"/>
    <w:pPr>
      <w:spacing w:after="240" w:line="260" w:lineRule="atLeast"/>
    </w:pPr>
    <w:rPr>
      <w:rFonts w:eastAsiaTheme="minorHAnsi"/>
      <w:sz w:val="22"/>
      <w:szCs w:val="20"/>
      <w:lang w:eastAsia="en-US"/>
    </w:rPr>
  </w:style>
  <w:style w:type="paragraph" w:customStyle="1" w:styleId="A3D9930B99104E8D81AC0A5A7122F73C15">
    <w:name w:val="A3D9930B99104E8D81AC0A5A7122F73C15"/>
    <w:rsid w:val="0026357E"/>
    <w:pPr>
      <w:spacing w:after="240" w:line="260" w:lineRule="atLeast"/>
    </w:pPr>
    <w:rPr>
      <w:rFonts w:eastAsiaTheme="minorHAnsi"/>
      <w:sz w:val="22"/>
      <w:szCs w:val="20"/>
      <w:lang w:eastAsia="en-US"/>
    </w:rPr>
  </w:style>
  <w:style w:type="paragraph" w:customStyle="1" w:styleId="230105F7EDC4431695DC64A6CA30D66C41">
    <w:name w:val="230105F7EDC4431695DC64A6CA30D66C41"/>
    <w:rsid w:val="0026357E"/>
    <w:pPr>
      <w:spacing w:after="240" w:line="260" w:lineRule="atLeast"/>
    </w:pPr>
    <w:rPr>
      <w:rFonts w:eastAsiaTheme="minorHAnsi"/>
      <w:sz w:val="22"/>
      <w:szCs w:val="20"/>
      <w:lang w:eastAsia="en-US"/>
    </w:rPr>
  </w:style>
  <w:style w:type="paragraph" w:customStyle="1" w:styleId="2C783250F0CE432780B05B5C2876DE092">
    <w:name w:val="2C783250F0CE432780B05B5C2876DE092"/>
    <w:rsid w:val="0026357E"/>
    <w:pPr>
      <w:spacing w:after="240" w:line="260" w:lineRule="atLeast"/>
    </w:pPr>
    <w:rPr>
      <w:rFonts w:eastAsiaTheme="minorHAnsi"/>
      <w:sz w:val="22"/>
      <w:szCs w:val="20"/>
      <w:lang w:eastAsia="en-US"/>
    </w:rPr>
  </w:style>
  <w:style w:type="paragraph" w:customStyle="1" w:styleId="F90E667FF3D946EAAE982E6485451A3534">
    <w:name w:val="F90E667FF3D946EAAE982E6485451A3534"/>
    <w:rsid w:val="0026357E"/>
    <w:pPr>
      <w:spacing w:after="240" w:line="260" w:lineRule="atLeast"/>
    </w:pPr>
    <w:rPr>
      <w:rFonts w:eastAsiaTheme="minorHAnsi"/>
      <w:sz w:val="22"/>
      <w:szCs w:val="20"/>
      <w:lang w:eastAsia="en-US"/>
    </w:rPr>
  </w:style>
  <w:style w:type="paragraph" w:customStyle="1" w:styleId="359C52A606EA480A80509CC05D9E15B81">
    <w:name w:val="359C52A606EA480A80509CC05D9E15B81"/>
    <w:rsid w:val="0026357E"/>
    <w:pPr>
      <w:spacing w:after="240" w:line="260" w:lineRule="atLeast"/>
    </w:pPr>
    <w:rPr>
      <w:rFonts w:eastAsiaTheme="minorHAnsi"/>
      <w:sz w:val="22"/>
      <w:szCs w:val="20"/>
      <w:lang w:eastAsia="en-US"/>
    </w:rPr>
  </w:style>
  <w:style w:type="paragraph" w:customStyle="1" w:styleId="014EB137EF564DC09C3AC2CDFB68EFC72">
    <w:name w:val="014EB137EF564DC09C3AC2CDFB68EFC72"/>
    <w:rsid w:val="0026357E"/>
    <w:pPr>
      <w:spacing w:after="240" w:line="260" w:lineRule="atLeast"/>
    </w:pPr>
    <w:rPr>
      <w:rFonts w:eastAsiaTheme="minorHAnsi"/>
      <w:sz w:val="22"/>
      <w:szCs w:val="20"/>
      <w:lang w:eastAsia="en-US"/>
    </w:rPr>
  </w:style>
  <w:style w:type="paragraph" w:customStyle="1" w:styleId="865BCAFE8A924617A98494C04DF38B7F34">
    <w:name w:val="865BCAFE8A924617A98494C04DF38B7F34"/>
    <w:rsid w:val="0026357E"/>
    <w:pPr>
      <w:spacing w:after="240" w:line="260" w:lineRule="atLeast"/>
    </w:pPr>
    <w:rPr>
      <w:rFonts w:eastAsiaTheme="minorHAnsi"/>
      <w:sz w:val="22"/>
      <w:szCs w:val="20"/>
      <w:lang w:eastAsia="en-US"/>
    </w:rPr>
  </w:style>
  <w:style w:type="paragraph" w:customStyle="1" w:styleId="B0839C90DDD6424AA53D8DB923C8673534">
    <w:name w:val="B0839C90DDD6424AA53D8DB923C8673534"/>
    <w:rsid w:val="0026357E"/>
    <w:pPr>
      <w:spacing w:after="240" w:line="260" w:lineRule="atLeast"/>
    </w:pPr>
    <w:rPr>
      <w:rFonts w:eastAsiaTheme="minorHAnsi"/>
      <w:sz w:val="22"/>
      <w:szCs w:val="20"/>
      <w:lang w:eastAsia="en-US"/>
    </w:rPr>
  </w:style>
  <w:style w:type="paragraph" w:customStyle="1" w:styleId="BDC7617CD0A9497B8E28D0E09D980ED61">
    <w:name w:val="BDC7617CD0A9497B8E28D0E09D980ED61"/>
    <w:rsid w:val="0026357E"/>
    <w:pPr>
      <w:spacing w:after="240" w:line="260" w:lineRule="atLeast"/>
    </w:pPr>
    <w:rPr>
      <w:rFonts w:eastAsiaTheme="minorHAnsi"/>
      <w:sz w:val="22"/>
      <w:szCs w:val="20"/>
      <w:lang w:eastAsia="en-US"/>
    </w:rPr>
  </w:style>
  <w:style w:type="paragraph" w:customStyle="1" w:styleId="A0618A77D367491BBD6FE914AE271CDB1">
    <w:name w:val="A0618A77D367491BBD6FE914AE271CDB1"/>
    <w:rsid w:val="0026357E"/>
    <w:pPr>
      <w:spacing w:after="240" w:line="260" w:lineRule="atLeast"/>
    </w:pPr>
    <w:rPr>
      <w:rFonts w:eastAsiaTheme="minorHAnsi"/>
      <w:sz w:val="22"/>
      <w:szCs w:val="20"/>
      <w:lang w:eastAsia="en-US"/>
    </w:rPr>
  </w:style>
  <w:style w:type="paragraph" w:customStyle="1" w:styleId="39CDF662632B4B3CBA18ACBAD606D8B943">
    <w:name w:val="39CDF662632B4B3CBA18ACBAD606D8B943"/>
    <w:rsid w:val="0026357E"/>
    <w:pPr>
      <w:spacing w:after="240" w:line="260" w:lineRule="atLeast"/>
    </w:pPr>
    <w:rPr>
      <w:rFonts w:eastAsiaTheme="minorHAnsi"/>
      <w:sz w:val="22"/>
      <w:szCs w:val="20"/>
      <w:lang w:eastAsia="en-US"/>
    </w:rPr>
  </w:style>
  <w:style w:type="paragraph" w:customStyle="1" w:styleId="44AFD40E5E1C4BAE80F296EAB4914ADF2">
    <w:name w:val="44AFD40E5E1C4BAE80F296EAB4914ADF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4">
    <w:name w:val="5220A148079A485F940AEEAA7415302C3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
    <w:name w:val="E059B852144A46C19311E335FD737AA81"/>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3">
    <w:name w:val="C186B25858874668B152358F48CF84F223"/>
    <w:rsid w:val="0026357E"/>
    <w:rPr>
      <w:rFonts w:eastAsiaTheme="minorHAnsi"/>
      <w:sz w:val="22"/>
      <w:szCs w:val="20"/>
      <w:lang w:eastAsia="en-US"/>
    </w:rPr>
  </w:style>
  <w:style w:type="paragraph" w:customStyle="1" w:styleId="967A08CA58724D2FB4632B4FC89527F934">
    <w:name w:val="967A08CA58724D2FB4632B4FC89527F934"/>
    <w:rsid w:val="0026357E"/>
    <w:pPr>
      <w:spacing w:after="240" w:line="260" w:lineRule="atLeast"/>
    </w:pPr>
    <w:rPr>
      <w:rFonts w:eastAsiaTheme="minorHAnsi"/>
      <w:sz w:val="22"/>
      <w:szCs w:val="20"/>
      <w:lang w:eastAsia="en-US"/>
    </w:rPr>
  </w:style>
  <w:style w:type="paragraph" w:customStyle="1" w:styleId="3DD2CE64CE434E908C3B38CC8D132C7520">
    <w:name w:val="3DD2CE64CE434E908C3B38CC8D132C7520"/>
    <w:rsid w:val="0026357E"/>
    <w:pPr>
      <w:spacing w:after="240" w:line="260" w:lineRule="atLeast"/>
    </w:pPr>
    <w:rPr>
      <w:rFonts w:eastAsiaTheme="minorHAnsi"/>
      <w:sz w:val="22"/>
      <w:szCs w:val="20"/>
      <w:lang w:eastAsia="en-US"/>
    </w:rPr>
  </w:style>
  <w:style w:type="paragraph" w:customStyle="1" w:styleId="A64C491C35C84FC190ED0F43801EDEB120">
    <w:name w:val="A64C491C35C84FC190ED0F43801EDEB120"/>
    <w:rsid w:val="0026357E"/>
    <w:pPr>
      <w:spacing w:after="240" w:line="260" w:lineRule="atLeast"/>
    </w:pPr>
    <w:rPr>
      <w:rFonts w:eastAsiaTheme="minorHAnsi"/>
      <w:sz w:val="22"/>
      <w:szCs w:val="20"/>
      <w:lang w:eastAsia="en-US"/>
    </w:rPr>
  </w:style>
  <w:style w:type="paragraph" w:customStyle="1" w:styleId="7E407641CBE249CAA04F7B107E6F17DE32">
    <w:name w:val="7E407641CBE249CAA04F7B107E6F17DE32"/>
    <w:rsid w:val="0026357E"/>
    <w:pPr>
      <w:spacing w:after="240" w:line="260" w:lineRule="atLeast"/>
    </w:pPr>
    <w:rPr>
      <w:rFonts w:eastAsiaTheme="minorHAnsi"/>
      <w:sz w:val="22"/>
      <w:szCs w:val="20"/>
      <w:lang w:eastAsia="en-US"/>
    </w:rPr>
  </w:style>
  <w:style w:type="paragraph" w:customStyle="1" w:styleId="25D5F22546E74F9C8F42581F735191DA34">
    <w:name w:val="25D5F22546E74F9C8F42581F735191DA34"/>
    <w:rsid w:val="0026357E"/>
    <w:rPr>
      <w:rFonts w:eastAsiaTheme="minorHAnsi"/>
      <w:sz w:val="22"/>
      <w:szCs w:val="20"/>
      <w:lang w:eastAsia="en-US"/>
    </w:rPr>
  </w:style>
  <w:style w:type="paragraph" w:customStyle="1" w:styleId="5E781CEC0F204091A7C7CDB3CEB7C28134">
    <w:name w:val="5E781CEC0F204091A7C7CDB3CEB7C28134"/>
    <w:rsid w:val="0026357E"/>
    <w:rPr>
      <w:rFonts w:eastAsiaTheme="minorHAnsi"/>
      <w:sz w:val="22"/>
      <w:szCs w:val="20"/>
      <w:lang w:eastAsia="en-US"/>
    </w:rPr>
  </w:style>
  <w:style w:type="paragraph" w:customStyle="1" w:styleId="06A3549D049F4F2F816F5AD358C073A232">
    <w:name w:val="06A3549D049F4F2F816F5AD358C073A232"/>
    <w:rsid w:val="0026357E"/>
    <w:pPr>
      <w:spacing w:after="240" w:line="260" w:lineRule="atLeast"/>
    </w:pPr>
    <w:rPr>
      <w:rFonts w:eastAsiaTheme="minorHAnsi"/>
      <w:sz w:val="22"/>
      <w:szCs w:val="20"/>
      <w:lang w:eastAsia="en-US"/>
    </w:rPr>
  </w:style>
  <w:style w:type="paragraph" w:customStyle="1" w:styleId="285DE34C7A2B4F2E8C009FB5C91D6A1B33">
    <w:name w:val="285DE34C7A2B4F2E8C009FB5C91D6A1B33"/>
    <w:rsid w:val="0026357E"/>
    <w:pPr>
      <w:spacing w:after="240" w:line="260" w:lineRule="atLeast"/>
    </w:pPr>
    <w:rPr>
      <w:rFonts w:eastAsiaTheme="minorHAnsi"/>
      <w:sz w:val="22"/>
      <w:szCs w:val="20"/>
      <w:lang w:eastAsia="en-US"/>
    </w:rPr>
  </w:style>
  <w:style w:type="paragraph" w:customStyle="1" w:styleId="43DC32753C444CB6A7680445AF82244E33">
    <w:name w:val="43DC32753C444CB6A7680445AF82244E33"/>
    <w:rsid w:val="0026357E"/>
    <w:pPr>
      <w:spacing w:after="240" w:line="260" w:lineRule="atLeast"/>
    </w:pPr>
    <w:rPr>
      <w:rFonts w:eastAsiaTheme="minorHAnsi"/>
      <w:sz w:val="22"/>
      <w:szCs w:val="20"/>
      <w:lang w:eastAsia="en-US"/>
    </w:rPr>
  </w:style>
  <w:style w:type="paragraph" w:customStyle="1" w:styleId="0A7D83B1D1714C9386AC8E06C3FA48BB33">
    <w:name w:val="0A7D83B1D1714C9386AC8E06C3FA48BB33"/>
    <w:rsid w:val="0026357E"/>
    <w:pPr>
      <w:spacing w:after="240" w:line="260" w:lineRule="atLeast"/>
    </w:pPr>
    <w:rPr>
      <w:rFonts w:eastAsiaTheme="minorHAnsi"/>
      <w:sz w:val="22"/>
      <w:szCs w:val="20"/>
      <w:lang w:eastAsia="en-US"/>
    </w:rPr>
  </w:style>
  <w:style w:type="paragraph" w:customStyle="1" w:styleId="246DFD47F65A49448FB6C20FFEDD67BB33">
    <w:name w:val="246DFD47F65A49448FB6C20FFEDD67BB33"/>
    <w:rsid w:val="0026357E"/>
    <w:pPr>
      <w:spacing w:after="240" w:line="260" w:lineRule="atLeast"/>
    </w:pPr>
    <w:rPr>
      <w:rFonts w:eastAsiaTheme="minorHAnsi"/>
      <w:sz w:val="22"/>
      <w:szCs w:val="20"/>
      <w:lang w:eastAsia="en-US"/>
    </w:rPr>
  </w:style>
  <w:style w:type="paragraph" w:customStyle="1" w:styleId="D7D9DE5879BC45C5B2C0A93A549A8EFD33">
    <w:name w:val="D7D9DE5879BC45C5B2C0A93A549A8EFD33"/>
    <w:rsid w:val="0026357E"/>
    <w:pPr>
      <w:spacing w:after="240" w:line="260" w:lineRule="atLeast"/>
    </w:pPr>
    <w:rPr>
      <w:rFonts w:eastAsiaTheme="minorHAnsi"/>
      <w:sz w:val="22"/>
      <w:szCs w:val="20"/>
      <w:lang w:eastAsia="en-US"/>
    </w:rPr>
  </w:style>
  <w:style w:type="paragraph" w:customStyle="1" w:styleId="C44C9BE3DF094CC9AB31EF86E76E6F5D33">
    <w:name w:val="C44C9BE3DF094CC9AB31EF86E76E6F5D33"/>
    <w:rsid w:val="0026357E"/>
    <w:pPr>
      <w:spacing w:after="240" w:line="260" w:lineRule="atLeast"/>
    </w:pPr>
    <w:rPr>
      <w:rFonts w:eastAsiaTheme="minorHAnsi"/>
      <w:sz w:val="22"/>
      <w:szCs w:val="20"/>
      <w:lang w:eastAsia="en-US"/>
    </w:rPr>
  </w:style>
  <w:style w:type="paragraph" w:customStyle="1" w:styleId="61DEE8BEA0C24AC29066A7C3BE361AB733">
    <w:name w:val="61DEE8BEA0C24AC29066A7C3BE361AB733"/>
    <w:rsid w:val="0026357E"/>
    <w:pPr>
      <w:spacing w:after="240" w:line="260" w:lineRule="atLeast"/>
    </w:pPr>
    <w:rPr>
      <w:rFonts w:eastAsiaTheme="minorHAnsi"/>
      <w:sz w:val="22"/>
      <w:szCs w:val="20"/>
      <w:lang w:eastAsia="en-US"/>
    </w:rPr>
  </w:style>
  <w:style w:type="paragraph" w:customStyle="1" w:styleId="598F0061344248BDB25EFE50229070F533">
    <w:name w:val="598F0061344248BDB25EFE50229070F533"/>
    <w:rsid w:val="0026357E"/>
    <w:pPr>
      <w:spacing w:after="240" w:line="260" w:lineRule="atLeast"/>
    </w:pPr>
    <w:rPr>
      <w:rFonts w:eastAsiaTheme="minorHAnsi"/>
      <w:sz w:val="22"/>
      <w:szCs w:val="20"/>
      <w:lang w:eastAsia="en-US"/>
    </w:rPr>
  </w:style>
  <w:style w:type="paragraph" w:customStyle="1" w:styleId="5BD3E191C0E948E9A0E631170791EDEF33">
    <w:name w:val="5BD3E191C0E948E9A0E631170791EDEF33"/>
    <w:rsid w:val="0026357E"/>
    <w:pPr>
      <w:spacing w:after="240" w:line="260" w:lineRule="atLeast"/>
    </w:pPr>
    <w:rPr>
      <w:rFonts w:eastAsiaTheme="minorHAnsi"/>
      <w:sz w:val="22"/>
      <w:szCs w:val="20"/>
      <w:lang w:eastAsia="en-US"/>
    </w:rPr>
  </w:style>
  <w:style w:type="paragraph" w:customStyle="1" w:styleId="39F4968A4E5A4A118B07F24B96EFB80E31">
    <w:name w:val="39F4968A4E5A4A118B07F24B96EFB80E31"/>
    <w:rsid w:val="0026357E"/>
    <w:pPr>
      <w:spacing w:after="240" w:line="260" w:lineRule="atLeast"/>
    </w:pPr>
    <w:rPr>
      <w:rFonts w:eastAsiaTheme="minorHAnsi"/>
      <w:sz w:val="22"/>
      <w:szCs w:val="20"/>
      <w:lang w:eastAsia="en-US"/>
    </w:rPr>
  </w:style>
  <w:style w:type="paragraph" w:customStyle="1" w:styleId="2717DDBBBE044662A73EC08FBB5B4D9E31">
    <w:name w:val="2717DDBBBE044662A73EC08FBB5B4D9E31"/>
    <w:rsid w:val="0026357E"/>
    <w:pPr>
      <w:spacing w:after="240" w:line="260" w:lineRule="atLeast"/>
    </w:pPr>
    <w:rPr>
      <w:rFonts w:eastAsiaTheme="minorHAnsi"/>
      <w:sz w:val="22"/>
      <w:szCs w:val="20"/>
      <w:lang w:eastAsia="en-US"/>
    </w:rPr>
  </w:style>
  <w:style w:type="paragraph" w:customStyle="1" w:styleId="D962CA5067A04B71B91A798E4258FD1F31">
    <w:name w:val="D962CA5067A04B71B91A798E4258FD1F31"/>
    <w:rsid w:val="0026357E"/>
    <w:pPr>
      <w:spacing w:after="240" w:line="260" w:lineRule="atLeast"/>
    </w:pPr>
    <w:rPr>
      <w:rFonts w:eastAsiaTheme="minorHAnsi"/>
      <w:sz w:val="22"/>
      <w:szCs w:val="20"/>
      <w:lang w:eastAsia="en-US"/>
    </w:rPr>
  </w:style>
  <w:style w:type="paragraph" w:customStyle="1" w:styleId="D94391B4DDDC4BB1B0C512307BDCD99C31">
    <w:name w:val="D94391B4DDDC4BB1B0C512307BDCD99C31"/>
    <w:rsid w:val="0026357E"/>
    <w:pPr>
      <w:spacing w:after="240" w:line="260" w:lineRule="atLeast"/>
    </w:pPr>
    <w:rPr>
      <w:rFonts w:eastAsiaTheme="minorHAnsi"/>
      <w:sz w:val="22"/>
      <w:szCs w:val="20"/>
      <w:lang w:eastAsia="en-US"/>
    </w:rPr>
  </w:style>
  <w:style w:type="paragraph" w:customStyle="1" w:styleId="DFF3466B632747DB9C7B942490333F5B30">
    <w:name w:val="DFF3466B632747DB9C7B942490333F5B30"/>
    <w:rsid w:val="0026357E"/>
    <w:pPr>
      <w:spacing w:after="240" w:line="260" w:lineRule="atLeast"/>
    </w:pPr>
    <w:rPr>
      <w:rFonts w:eastAsiaTheme="minorHAnsi"/>
      <w:sz w:val="22"/>
      <w:szCs w:val="20"/>
      <w:lang w:eastAsia="en-US"/>
    </w:rPr>
  </w:style>
  <w:style w:type="paragraph" w:customStyle="1" w:styleId="615890C84E924D35A2642A73B4236F1F34">
    <w:name w:val="615890C84E924D35A2642A73B4236F1F34"/>
    <w:rsid w:val="0026357E"/>
    <w:pPr>
      <w:spacing w:after="240" w:line="260" w:lineRule="atLeast"/>
    </w:pPr>
    <w:rPr>
      <w:rFonts w:eastAsiaTheme="minorHAnsi"/>
      <w:sz w:val="22"/>
      <w:szCs w:val="20"/>
      <w:lang w:eastAsia="en-US"/>
    </w:rPr>
  </w:style>
  <w:style w:type="paragraph" w:customStyle="1" w:styleId="E9BDECC91D484023BD51B59E55A23B8D28">
    <w:name w:val="E9BDECC91D484023BD51B59E55A23B8D28"/>
    <w:rsid w:val="0026357E"/>
    <w:pPr>
      <w:spacing w:after="240" w:line="260" w:lineRule="atLeast"/>
    </w:pPr>
    <w:rPr>
      <w:rFonts w:eastAsiaTheme="minorHAnsi"/>
      <w:sz w:val="22"/>
      <w:szCs w:val="20"/>
      <w:lang w:eastAsia="en-US"/>
    </w:rPr>
  </w:style>
  <w:style w:type="paragraph" w:customStyle="1" w:styleId="57943A045FDF4B649A0C47A8EFDA335428">
    <w:name w:val="57943A045FDF4B649A0C47A8EFDA335428"/>
    <w:rsid w:val="0026357E"/>
    <w:pPr>
      <w:spacing w:after="240" w:line="260" w:lineRule="atLeast"/>
    </w:pPr>
    <w:rPr>
      <w:rFonts w:eastAsiaTheme="minorHAnsi"/>
      <w:sz w:val="22"/>
      <w:szCs w:val="20"/>
      <w:lang w:eastAsia="en-US"/>
    </w:rPr>
  </w:style>
  <w:style w:type="paragraph" w:customStyle="1" w:styleId="F2FA7C9BF757417E8D9DCDDC4533C87028">
    <w:name w:val="F2FA7C9BF757417E8D9DCDDC4533C87028"/>
    <w:rsid w:val="0026357E"/>
    <w:pPr>
      <w:spacing w:after="240" w:line="260" w:lineRule="atLeast"/>
    </w:pPr>
    <w:rPr>
      <w:rFonts w:eastAsiaTheme="minorHAnsi"/>
      <w:sz w:val="22"/>
      <w:szCs w:val="20"/>
      <w:lang w:eastAsia="en-US"/>
    </w:rPr>
  </w:style>
  <w:style w:type="paragraph" w:customStyle="1" w:styleId="7C4654F7D62B4FE79F81091F1BF1EF4728">
    <w:name w:val="7C4654F7D62B4FE79F81091F1BF1EF4728"/>
    <w:rsid w:val="0026357E"/>
    <w:pPr>
      <w:spacing w:after="240" w:line="260" w:lineRule="atLeast"/>
    </w:pPr>
    <w:rPr>
      <w:rFonts w:eastAsiaTheme="minorHAnsi"/>
      <w:sz w:val="22"/>
      <w:szCs w:val="20"/>
      <w:lang w:eastAsia="en-US"/>
    </w:rPr>
  </w:style>
  <w:style w:type="paragraph" w:customStyle="1" w:styleId="E74BE5208D394450AF285A03F1270A5D28">
    <w:name w:val="E74BE5208D394450AF285A03F1270A5D28"/>
    <w:rsid w:val="0026357E"/>
    <w:pPr>
      <w:spacing w:after="240" w:line="260" w:lineRule="atLeast"/>
    </w:pPr>
    <w:rPr>
      <w:rFonts w:eastAsiaTheme="minorHAnsi"/>
      <w:sz w:val="22"/>
      <w:szCs w:val="20"/>
      <w:lang w:eastAsia="en-US"/>
    </w:rPr>
  </w:style>
  <w:style w:type="paragraph" w:customStyle="1" w:styleId="2094DFF9B9AE42ABB9425A8D0B8E0B1128">
    <w:name w:val="2094DFF9B9AE42ABB9425A8D0B8E0B1128"/>
    <w:rsid w:val="0026357E"/>
    <w:pPr>
      <w:spacing w:after="240" w:line="260" w:lineRule="atLeast"/>
    </w:pPr>
    <w:rPr>
      <w:rFonts w:eastAsiaTheme="minorHAnsi"/>
      <w:sz w:val="22"/>
      <w:szCs w:val="20"/>
      <w:lang w:eastAsia="en-US"/>
    </w:rPr>
  </w:style>
  <w:style w:type="paragraph" w:customStyle="1" w:styleId="BB65714FF94944709A07FCFB39335DEC28">
    <w:name w:val="BB65714FF94944709A07FCFB39335DEC28"/>
    <w:rsid w:val="0026357E"/>
    <w:pPr>
      <w:spacing w:after="240" w:line="260" w:lineRule="atLeast"/>
    </w:pPr>
    <w:rPr>
      <w:rFonts w:eastAsiaTheme="minorHAnsi"/>
      <w:sz w:val="22"/>
      <w:szCs w:val="20"/>
      <w:lang w:eastAsia="en-US"/>
    </w:rPr>
  </w:style>
  <w:style w:type="paragraph" w:customStyle="1" w:styleId="9E95E1B24F1441CE82DA5D7787379AC428">
    <w:name w:val="9E95E1B24F1441CE82DA5D7787379AC428"/>
    <w:rsid w:val="0026357E"/>
    <w:pPr>
      <w:spacing w:after="240" w:line="260" w:lineRule="atLeast"/>
    </w:pPr>
    <w:rPr>
      <w:rFonts w:eastAsiaTheme="minorHAnsi"/>
      <w:sz w:val="22"/>
      <w:szCs w:val="20"/>
      <w:lang w:eastAsia="en-US"/>
    </w:rPr>
  </w:style>
  <w:style w:type="paragraph" w:customStyle="1" w:styleId="12C0F81120364557A44BCCE5B32AF4D228">
    <w:name w:val="12C0F81120364557A44BCCE5B32AF4D228"/>
    <w:rsid w:val="0026357E"/>
    <w:pPr>
      <w:spacing w:after="240" w:line="260" w:lineRule="atLeast"/>
    </w:pPr>
    <w:rPr>
      <w:rFonts w:eastAsiaTheme="minorHAnsi"/>
      <w:sz w:val="22"/>
      <w:szCs w:val="20"/>
      <w:lang w:eastAsia="en-US"/>
    </w:rPr>
  </w:style>
  <w:style w:type="paragraph" w:customStyle="1" w:styleId="76048E5B714B4BB9980F94235FDDCEC628">
    <w:name w:val="76048E5B714B4BB9980F94235FDDCEC628"/>
    <w:rsid w:val="0026357E"/>
    <w:pPr>
      <w:spacing w:after="240" w:line="260" w:lineRule="atLeast"/>
    </w:pPr>
    <w:rPr>
      <w:rFonts w:eastAsiaTheme="minorHAnsi"/>
      <w:sz w:val="22"/>
      <w:szCs w:val="20"/>
      <w:lang w:eastAsia="en-US"/>
    </w:rPr>
  </w:style>
  <w:style w:type="paragraph" w:customStyle="1" w:styleId="D2BA6A8CED2241F0AB2E2B80DB15348B33">
    <w:name w:val="D2BA6A8CED2241F0AB2E2B80DB15348B33"/>
    <w:rsid w:val="0026357E"/>
    <w:pPr>
      <w:spacing w:after="240" w:line="260" w:lineRule="atLeast"/>
    </w:pPr>
    <w:rPr>
      <w:rFonts w:eastAsiaTheme="minorHAnsi"/>
      <w:sz w:val="22"/>
      <w:szCs w:val="20"/>
      <w:lang w:eastAsia="en-US"/>
    </w:rPr>
  </w:style>
  <w:style w:type="paragraph" w:customStyle="1" w:styleId="8060FEF1C2B845D589C29ECEE91A957934">
    <w:name w:val="8060FEF1C2B845D589C29ECEE91A957934"/>
    <w:rsid w:val="0026357E"/>
    <w:pPr>
      <w:spacing w:after="240" w:line="260" w:lineRule="atLeast"/>
    </w:pPr>
    <w:rPr>
      <w:rFonts w:eastAsiaTheme="minorHAnsi"/>
      <w:sz w:val="22"/>
      <w:szCs w:val="20"/>
      <w:lang w:eastAsia="en-US"/>
    </w:rPr>
  </w:style>
  <w:style w:type="paragraph" w:customStyle="1" w:styleId="4F624E94CD384DA39934AEEDF29A7F002">
    <w:name w:val="4F624E94CD384DA39934AEEDF29A7F002"/>
    <w:rsid w:val="0026357E"/>
    <w:rPr>
      <w:rFonts w:eastAsiaTheme="minorHAnsi"/>
      <w:sz w:val="22"/>
      <w:szCs w:val="20"/>
      <w:lang w:eastAsia="en-US"/>
    </w:rPr>
  </w:style>
  <w:style w:type="paragraph" w:customStyle="1" w:styleId="8FA05740F5614CA9AD9BB699182E632F34">
    <w:name w:val="8FA05740F5614CA9AD9BB699182E632F34"/>
    <w:rsid w:val="0026357E"/>
    <w:rPr>
      <w:rFonts w:eastAsiaTheme="minorHAnsi"/>
      <w:sz w:val="22"/>
      <w:szCs w:val="20"/>
      <w:lang w:eastAsia="en-US"/>
    </w:rPr>
  </w:style>
  <w:style w:type="paragraph" w:customStyle="1" w:styleId="CE3E7E872BBB4A10BB1AEE1BAA31C7D028">
    <w:name w:val="CE3E7E872BBB4A10BB1AEE1BAA31C7D028"/>
    <w:rsid w:val="0026357E"/>
    <w:pPr>
      <w:spacing w:after="240" w:line="260" w:lineRule="atLeast"/>
    </w:pPr>
    <w:rPr>
      <w:rFonts w:eastAsiaTheme="minorHAnsi"/>
      <w:sz w:val="22"/>
      <w:szCs w:val="20"/>
      <w:lang w:eastAsia="en-US"/>
    </w:rPr>
  </w:style>
  <w:style w:type="paragraph" w:customStyle="1" w:styleId="D9332633D5654FA69DEC50887929D50127">
    <w:name w:val="D9332633D5654FA69DEC50887929D50127"/>
    <w:rsid w:val="0026357E"/>
    <w:pPr>
      <w:spacing w:after="240" w:line="260" w:lineRule="atLeast"/>
    </w:pPr>
    <w:rPr>
      <w:rFonts w:eastAsiaTheme="minorHAnsi"/>
      <w:sz w:val="22"/>
      <w:szCs w:val="20"/>
      <w:lang w:eastAsia="en-US"/>
    </w:rPr>
  </w:style>
  <w:style w:type="paragraph" w:customStyle="1" w:styleId="D8B99273AD444E85B62695D2A8CE982427">
    <w:name w:val="D8B99273AD444E85B62695D2A8CE982427"/>
    <w:rsid w:val="0026357E"/>
    <w:rPr>
      <w:rFonts w:eastAsiaTheme="minorHAnsi"/>
      <w:sz w:val="22"/>
      <w:szCs w:val="20"/>
      <w:lang w:eastAsia="en-US"/>
    </w:rPr>
  </w:style>
  <w:style w:type="paragraph" w:customStyle="1" w:styleId="C220D8A4954F4B868E66EE3DC3E2492626">
    <w:name w:val="C220D8A4954F4B868E66EE3DC3E2492626"/>
    <w:rsid w:val="0026357E"/>
    <w:rPr>
      <w:rFonts w:eastAsiaTheme="minorHAnsi"/>
      <w:sz w:val="22"/>
      <w:szCs w:val="20"/>
      <w:lang w:eastAsia="en-US"/>
    </w:rPr>
  </w:style>
  <w:style w:type="paragraph" w:customStyle="1" w:styleId="C03164C4B4D64195BEA9AE421C51F48E26">
    <w:name w:val="C03164C4B4D64195BEA9AE421C51F48E26"/>
    <w:rsid w:val="0026357E"/>
    <w:rPr>
      <w:rFonts w:eastAsiaTheme="minorHAnsi"/>
      <w:sz w:val="22"/>
      <w:szCs w:val="20"/>
      <w:lang w:eastAsia="en-US"/>
    </w:rPr>
  </w:style>
  <w:style w:type="paragraph" w:customStyle="1" w:styleId="B7044230B2C845A5847DE5D6A7F4B6DF26">
    <w:name w:val="B7044230B2C845A5847DE5D6A7F4B6DF26"/>
    <w:rsid w:val="0026357E"/>
    <w:pPr>
      <w:spacing w:after="240" w:line="260" w:lineRule="atLeast"/>
    </w:pPr>
    <w:rPr>
      <w:rFonts w:eastAsiaTheme="minorHAnsi"/>
      <w:sz w:val="22"/>
      <w:szCs w:val="20"/>
      <w:lang w:eastAsia="en-US"/>
    </w:rPr>
  </w:style>
  <w:style w:type="paragraph" w:customStyle="1" w:styleId="B1BCC21DDD7240CDAF8CAC3CA29594D226">
    <w:name w:val="B1BCC21DDD7240CDAF8CAC3CA29594D226"/>
    <w:rsid w:val="0026357E"/>
    <w:pPr>
      <w:spacing w:after="240" w:line="260" w:lineRule="atLeast"/>
    </w:pPr>
    <w:rPr>
      <w:rFonts w:eastAsiaTheme="minorHAnsi"/>
      <w:sz w:val="22"/>
      <w:szCs w:val="20"/>
      <w:lang w:eastAsia="en-US"/>
    </w:rPr>
  </w:style>
  <w:style w:type="paragraph" w:customStyle="1" w:styleId="0AB2FE60850D41BC826EED1F1364554126">
    <w:name w:val="0AB2FE60850D41BC826EED1F1364554126"/>
    <w:rsid w:val="0026357E"/>
    <w:pPr>
      <w:spacing w:after="240" w:line="260" w:lineRule="atLeast"/>
    </w:pPr>
    <w:rPr>
      <w:rFonts w:eastAsiaTheme="minorHAnsi"/>
      <w:sz w:val="22"/>
      <w:szCs w:val="20"/>
      <w:lang w:eastAsia="en-US"/>
    </w:rPr>
  </w:style>
  <w:style w:type="paragraph" w:customStyle="1" w:styleId="394E681CB7DE42ED9CA14363FDD4ED2934">
    <w:name w:val="394E681CB7DE42ED9CA14363FDD4ED2934"/>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4">
    <w:name w:val="5ED1CC242382436CBB8CC6F6B4FCA04134"/>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4">
    <w:name w:val="298CC0E816884B5DA43B1B977C5078EE44"/>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10A80627EBEB490788E4E1497C0FA983">
    <w:name w:val="10A80627EBEB490788E4E1497C0FA983"/>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3D691987DEE7456F9FB0F9ABA39A3FF936">
    <w:name w:val="3D691987DEE7456F9FB0F9ABA39A3FF936"/>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3">
    <w:name w:val="0E03896F57FC4B03A83A71B215504395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5">
    <w:name w:val="B9F6D7747808437B94FC923EE6AB756D3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3">
    <w:name w:val="7A64110E73E14A3C84582A5D80FCF78D3"/>
    <w:rsid w:val="0026357E"/>
    <w:pPr>
      <w:spacing w:after="240" w:line="260" w:lineRule="atLeast"/>
    </w:pPr>
    <w:rPr>
      <w:rFonts w:eastAsiaTheme="minorHAnsi"/>
      <w:sz w:val="22"/>
      <w:szCs w:val="20"/>
      <w:lang w:eastAsia="en-US"/>
    </w:rPr>
  </w:style>
  <w:style w:type="paragraph" w:customStyle="1" w:styleId="754F9912905345F498C4B7FBC0EA6DFF35">
    <w:name w:val="754F9912905345F498C4B7FBC0EA6DFF35"/>
    <w:rsid w:val="0026357E"/>
    <w:pPr>
      <w:spacing w:after="240" w:line="260" w:lineRule="atLeast"/>
    </w:pPr>
    <w:rPr>
      <w:rFonts w:eastAsiaTheme="minorHAnsi"/>
      <w:sz w:val="22"/>
      <w:szCs w:val="20"/>
      <w:lang w:eastAsia="en-US"/>
    </w:rPr>
  </w:style>
  <w:style w:type="paragraph" w:customStyle="1" w:styleId="4DAD56EB21E04575AC076A2AAF6A3F6819">
    <w:name w:val="4DAD56EB21E04575AC076A2AAF6A3F6819"/>
    <w:rsid w:val="0026357E"/>
    <w:pPr>
      <w:spacing w:after="240" w:line="260" w:lineRule="atLeast"/>
    </w:pPr>
    <w:rPr>
      <w:rFonts w:eastAsiaTheme="minorHAnsi"/>
      <w:sz w:val="22"/>
      <w:szCs w:val="20"/>
      <w:lang w:eastAsia="en-US"/>
    </w:rPr>
  </w:style>
  <w:style w:type="paragraph" w:customStyle="1" w:styleId="ABDB567A4C0840619B9ABE9F9D77BC4218">
    <w:name w:val="ABDB567A4C0840619B9ABE9F9D77BC4218"/>
    <w:rsid w:val="0026357E"/>
    <w:pPr>
      <w:spacing w:after="240" w:line="260" w:lineRule="atLeast"/>
    </w:pPr>
    <w:rPr>
      <w:rFonts w:eastAsiaTheme="minorHAnsi"/>
      <w:sz w:val="22"/>
      <w:szCs w:val="20"/>
      <w:lang w:eastAsia="en-US"/>
    </w:rPr>
  </w:style>
  <w:style w:type="paragraph" w:customStyle="1" w:styleId="E1D224847E5B45D687401D9959C9176015">
    <w:name w:val="E1D224847E5B45D687401D9959C9176015"/>
    <w:rsid w:val="0026357E"/>
    <w:pPr>
      <w:spacing w:after="240" w:line="260" w:lineRule="atLeast"/>
    </w:pPr>
    <w:rPr>
      <w:rFonts w:eastAsiaTheme="minorHAnsi"/>
      <w:sz w:val="22"/>
      <w:szCs w:val="20"/>
      <w:lang w:eastAsia="en-US"/>
    </w:rPr>
  </w:style>
  <w:style w:type="paragraph" w:customStyle="1" w:styleId="A3D9930B99104E8D81AC0A5A7122F73C16">
    <w:name w:val="A3D9930B99104E8D81AC0A5A7122F73C16"/>
    <w:rsid w:val="0026357E"/>
    <w:pPr>
      <w:spacing w:after="240" w:line="260" w:lineRule="atLeast"/>
    </w:pPr>
    <w:rPr>
      <w:rFonts w:eastAsiaTheme="minorHAnsi"/>
      <w:sz w:val="22"/>
      <w:szCs w:val="20"/>
      <w:lang w:eastAsia="en-US"/>
    </w:rPr>
  </w:style>
  <w:style w:type="paragraph" w:customStyle="1" w:styleId="230105F7EDC4431695DC64A6CA30D66C42">
    <w:name w:val="230105F7EDC4431695DC64A6CA30D66C42"/>
    <w:rsid w:val="0026357E"/>
    <w:pPr>
      <w:spacing w:after="240" w:line="260" w:lineRule="atLeast"/>
    </w:pPr>
    <w:rPr>
      <w:rFonts w:eastAsiaTheme="minorHAnsi"/>
      <w:sz w:val="22"/>
      <w:szCs w:val="20"/>
      <w:lang w:eastAsia="en-US"/>
    </w:rPr>
  </w:style>
  <w:style w:type="paragraph" w:customStyle="1" w:styleId="2C783250F0CE432780B05B5C2876DE093">
    <w:name w:val="2C783250F0CE432780B05B5C2876DE093"/>
    <w:rsid w:val="0026357E"/>
    <w:pPr>
      <w:spacing w:after="240" w:line="260" w:lineRule="atLeast"/>
    </w:pPr>
    <w:rPr>
      <w:rFonts w:eastAsiaTheme="minorHAnsi"/>
      <w:sz w:val="22"/>
      <w:szCs w:val="20"/>
      <w:lang w:eastAsia="en-US"/>
    </w:rPr>
  </w:style>
  <w:style w:type="paragraph" w:customStyle="1" w:styleId="F90E667FF3D946EAAE982E6485451A3535">
    <w:name w:val="F90E667FF3D946EAAE982E6485451A3535"/>
    <w:rsid w:val="0026357E"/>
    <w:pPr>
      <w:spacing w:after="240" w:line="260" w:lineRule="atLeast"/>
    </w:pPr>
    <w:rPr>
      <w:rFonts w:eastAsiaTheme="minorHAnsi"/>
      <w:sz w:val="22"/>
      <w:szCs w:val="20"/>
      <w:lang w:eastAsia="en-US"/>
    </w:rPr>
  </w:style>
  <w:style w:type="paragraph" w:customStyle="1" w:styleId="359C52A606EA480A80509CC05D9E15B82">
    <w:name w:val="359C52A606EA480A80509CC05D9E15B82"/>
    <w:rsid w:val="0026357E"/>
    <w:pPr>
      <w:spacing w:after="240" w:line="260" w:lineRule="atLeast"/>
    </w:pPr>
    <w:rPr>
      <w:rFonts w:eastAsiaTheme="minorHAnsi"/>
      <w:sz w:val="22"/>
      <w:szCs w:val="20"/>
      <w:lang w:eastAsia="en-US"/>
    </w:rPr>
  </w:style>
  <w:style w:type="paragraph" w:customStyle="1" w:styleId="014EB137EF564DC09C3AC2CDFB68EFC73">
    <w:name w:val="014EB137EF564DC09C3AC2CDFB68EFC73"/>
    <w:rsid w:val="0026357E"/>
    <w:pPr>
      <w:spacing w:after="240" w:line="260" w:lineRule="atLeast"/>
    </w:pPr>
    <w:rPr>
      <w:rFonts w:eastAsiaTheme="minorHAnsi"/>
      <w:sz w:val="22"/>
      <w:szCs w:val="20"/>
      <w:lang w:eastAsia="en-US"/>
    </w:rPr>
  </w:style>
  <w:style w:type="paragraph" w:customStyle="1" w:styleId="865BCAFE8A924617A98494C04DF38B7F35">
    <w:name w:val="865BCAFE8A924617A98494C04DF38B7F35"/>
    <w:rsid w:val="0026357E"/>
    <w:pPr>
      <w:spacing w:after="240" w:line="260" w:lineRule="atLeast"/>
    </w:pPr>
    <w:rPr>
      <w:rFonts w:eastAsiaTheme="minorHAnsi"/>
      <w:sz w:val="22"/>
      <w:szCs w:val="20"/>
      <w:lang w:eastAsia="en-US"/>
    </w:rPr>
  </w:style>
  <w:style w:type="paragraph" w:customStyle="1" w:styleId="B0839C90DDD6424AA53D8DB923C8673535">
    <w:name w:val="B0839C90DDD6424AA53D8DB923C8673535"/>
    <w:rsid w:val="0026357E"/>
    <w:pPr>
      <w:spacing w:after="240" w:line="260" w:lineRule="atLeast"/>
    </w:pPr>
    <w:rPr>
      <w:rFonts w:eastAsiaTheme="minorHAnsi"/>
      <w:sz w:val="22"/>
      <w:szCs w:val="20"/>
      <w:lang w:eastAsia="en-US"/>
    </w:rPr>
  </w:style>
  <w:style w:type="paragraph" w:customStyle="1" w:styleId="BDC7617CD0A9497B8E28D0E09D980ED62">
    <w:name w:val="BDC7617CD0A9497B8E28D0E09D980ED62"/>
    <w:rsid w:val="0026357E"/>
    <w:pPr>
      <w:spacing w:after="240" w:line="260" w:lineRule="atLeast"/>
    </w:pPr>
    <w:rPr>
      <w:rFonts w:eastAsiaTheme="minorHAnsi"/>
      <w:sz w:val="22"/>
      <w:szCs w:val="20"/>
      <w:lang w:eastAsia="en-US"/>
    </w:rPr>
  </w:style>
  <w:style w:type="paragraph" w:customStyle="1" w:styleId="A0618A77D367491BBD6FE914AE271CDB2">
    <w:name w:val="A0618A77D367491BBD6FE914AE271CDB2"/>
    <w:rsid w:val="0026357E"/>
    <w:pPr>
      <w:spacing w:after="240" w:line="260" w:lineRule="atLeast"/>
    </w:pPr>
    <w:rPr>
      <w:rFonts w:eastAsiaTheme="minorHAnsi"/>
      <w:sz w:val="22"/>
      <w:szCs w:val="20"/>
      <w:lang w:eastAsia="en-US"/>
    </w:rPr>
  </w:style>
  <w:style w:type="paragraph" w:customStyle="1" w:styleId="39CDF662632B4B3CBA18ACBAD606D8B944">
    <w:name w:val="39CDF662632B4B3CBA18ACBAD606D8B944"/>
    <w:rsid w:val="0026357E"/>
    <w:pPr>
      <w:spacing w:after="240" w:line="260" w:lineRule="atLeast"/>
    </w:pPr>
    <w:rPr>
      <w:rFonts w:eastAsiaTheme="minorHAnsi"/>
      <w:sz w:val="22"/>
      <w:szCs w:val="20"/>
      <w:lang w:eastAsia="en-US"/>
    </w:rPr>
  </w:style>
  <w:style w:type="paragraph" w:customStyle="1" w:styleId="44AFD40E5E1C4BAE80F296EAB4914ADF3">
    <w:name w:val="44AFD40E5E1C4BAE80F296EAB4914ADF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5">
    <w:name w:val="5220A148079A485F940AEEAA7415302C3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2">
    <w:name w:val="E059B852144A46C19311E335FD737AA82"/>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4">
    <w:name w:val="C186B25858874668B152358F48CF84F224"/>
    <w:rsid w:val="0026357E"/>
    <w:rPr>
      <w:rFonts w:eastAsiaTheme="minorHAnsi"/>
      <w:sz w:val="22"/>
      <w:szCs w:val="20"/>
      <w:lang w:eastAsia="en-US"/>
    </w:rPr>
  </w:style>
  <w:style w:type="paragraph" w:customStyle="1" w:styleId="967A08CA58724D2FB4632B4FC89527F935">
    <w:name w:val="967A08CA58724D2FB4632B4FC89527F935"/>
    <w:rsid w:val="0026357E"/>
    <w:pPr>
      <w:spacing w:after="240" w:line="260" w:lineRule="atLeast"/>
    </w:pPr>
    <w:rPr>
      <w:rFonts w:eastAsiaTheme="minorHAnsi"/>
      <w:sz w:val="22"/>
      <w:szCs w:val="20"/>
      <w:lang w:eastAsia="en-US"/>
    </w:rPr>
  </w:style>
  <w:style w:type="paragraph" w:customStyle="1" w:styleId="3DD2CE64CE434E908C3B38CC8D132C7521">
    <w:name w:val="3DD2CE64CE434E908C3B38CC8D132C7521"/>
    <w:rsid w:val="0026357E"/>
    <w:pPr>
      <w:spacing w:after="240" w:line="260" w:lineRule="atLeast"/>
    </w:pPr>
    <w:rPr>
      <w:rFonts w:eastAsiaTheme="minorHAnsi"/>
      <w:sz w:val="22"/>
      <w:szCs w:val="20"/>
      <w:lang w:eastAsia="en-US"/>
    </w:rPr>
  </w:style>
  <w:style w:type="paragraph" w:customStyle="1" w:styleId="A64C491C35C84FC190ED0F43801EDEB121">
    <w:name w:val="A64C491C35C84FC190ED0F43801EDEB121"/>
    <w:rsid w:val="0026357E"/>
    <w:pPr>
      <w:spacing w:after="240" w:line="260" w:lineRule="atLeast"/>
    </w:pPr>
    <w:rPr>
      <w:rFonts w:eastAsiaTheme="minorHAnsi"/>
      <w:sz w:val="22"/>
      <w:szCs w:val="20"/>
      <w:lang w:eastAsia="en-US"/>
    </w:rPr>
  </w:style>
  <w:style w:type="paragraph" w:customStyle="1" w:styleId="7E407641CBE249CAA04F7B107E6F17DE33">
    <w:name w:val="7E407641CBE249CAA04F7B107E6F17DE33"/>
    <w:rsid w:val="0026357E"/>
    <w:pPr>
      <w:spacing w:after="240" w:line="260" w:lineRule="atLeast"/>
    </w:pPr>
    <w:rPr>
      <w:rFonts w:eastAsiaTheme="minorHAnsi"/>
      <w:sz w:val="22"/>
      <w:szCs w:val="20"/>
      <w:lang w:eastAsia="en-US"/>
    </w:rPr>
  </w:style>
  <w:style w:type="paragraph" w:customStyle="1" w:styleId="25D5F22546E74F9C8F42581F735191DA35">
    <w:name w:val="25D5F22546E74F9C8F42581F735191DA35"/>
    <w:rsid w:val="0026357E"/>
    <w:rPr>
      <w:rFonts w:eastAsiaTheme="minorHAnsi"/>
      <w:sz w:val="22"/>
      <w:szCs w:val="20"/>
      <w:lang w:eastAsia="en-US"/>
    </w:rPr>
  </w:style>
  <w:style w:type="paragraph" w:customStyle="1" w:styleId="5E781CEC0F204091A7C7CDB3CEB7C28135">
    <w:name w:val="5E781CEC0F204091A7C7CDB3CEB7C28135"/>
    <w:rsid w:val="0026357E"/>
    <w:rPr>
      <w:rFonts w:eastAsiaTheme="minorHAnsi"/>
      <w:sz w:val="22"/>
      <w:szCs w:val="20"/>
      <w:lang w:eastAsia="en-US"/>
    </w:rPr>
  </w:style>
  <w:style w:type="paragraph" w:customStyle="1" w:styleId="06A3549D049F4F2F816F5AD358C073A233">
    <w:name w:val="06A3549D049F4F2F816F5AD358C073A233"/>
    <w:rsid w:val="0026357E"/>
    <w:pPr>
      <w:spacing w:after="240" w:line="260" w:lineRule="atLeast"/>
    </w:pPr>
    <w:rPr>
      <w:rFonts w:eastAsiaTheme="minorHAnsi"/>
      <w:sz w:val="22"/>
      <w:szCs w:val="20"/>
      <w:lang w:eastAsia="en-US"/>
    </w:rPr>
  </w:style>
  <w:style w:type="paragraph" w:customStyle="1" w:styleId="285DE34C7A2B4F2E8C009FB5C91D6A1B34">
    <w:name w:val="285DE34C7A2B4F2E8C009FB5C91D6A1B34"/>
    <w:rsid w:val="0026357E"/>
    <w:pPr>
      <w:spacing w:after="240" w:line="260" w:lineRule="atLeast"/>
    </w:pPr>
    <w:rPr>
      <w:rFonts w:eastAsiaTheme="minorHAnsi"/>
      <w:sz w:val="22"/>
      <w:szCs w:val="20"/>
      <w:lang w:eastAsia="en-US"/>
    </w:rPr>
  </w:style>
  <w:style w:type="paragraph" w:customStyle="1" w:styleId="43DC32753C444CB6A7680445AF82244E34">
    <w:name w:val="43DC32753C444CB6A7680445AF82244E34"/>
    <w:rsid w:val="0026357E"/>
    <w:pPr>
      <w:spacing w:after="240" w:line="260" w:lineRule="atLeast"/>
    </w:pPr>
    <w:rPr>
      <w:rFonts w:eastAsiaTheme="minorHAnsi"/>
      <w:sz w:val="22"/>
      <w:szCs w:val="20"/>
      <w:lang w:eastAsia="en-US"/>
    </w:rPr>
  </w:style>
  <w:style w:type="paragraph" w:customStyle="1" w:styleId="0A7D83B1D1714C9386AC8E06C3FA48BB34">
    <w:name w:val="0A7D83B1D1714C9386AC8E06C3FA48BB34"/>
    <w:rsid w:val="0026357E"/>
    <w:pPr>
      <w:spacing w:after="240" w:line="260" w:lineRule="atLeast"/>
    </w:pPr>
    <w:rPr>
      <w:rFonts w:eastAsiaTheme="minorHAnsi"/>
      <w:sz w:val="22"/>
      <w:szCs w:val="20"/>
      <w:lang w:eastAsia="en-US"/>
    </w:rPr>
  </w:style>
  <w:style w:type="paragraph" w:customStyle="1" w:styleId="246DFD47F65A49448FB6C20FFEDD67BB34">
    <w:name w:val="246DFD47F65A49448FB6C20FFEDD67BB34"/>
    <w:rsid w:val="0026357E"/>
    <w:pPr>
      <w:spacing w:after="240" w:line="260" w:lineRule="atLeast"/>
    </w:pPr>
    <w:rPr>
      <w:rFonts w:eastAsiaTheme="minorHAnsi"/>
      <w:sz w:val="22"/>
      <w:szCs w:val="20"/>
      <w:lang w:eastAsia="en-US"/>
    </w:rPr>
  </w:style>
  <w:style w:type="paragraph" w:customStyle="1" w:styleId="D7D9DE5879BC45C5B2C0A93A549A8EFD34">
    <w:name w:val="D7D9DE5879BC45C5B2C0A93A549A8EFD34"/>
    <w:rsid w:val="0026357E"/>
    <w:pPr>
      <w:spacing w:after="240" w:line="260" w:lineRule="atLeast"/>
    </w:pPr>
    <w:rPr>
      <w:rFonts w:eastAsiaTheme="minorHAnsi"/>
      <w:sz w:val="22"/>
      <w:szCs w:val="20"/>
      <w:lang w:eastAsia="en-US"/>
    </w:rPr>
  </w:style>
  <w:style w:type="paragraph" w:customStyle="1" w:styleId="C44C9BE3DF094CC9AB31EF86E76E6F5D34">
    <w:name w:val="C44C9BE3DF094CC9AB31EF86E76E6F5D34"/>
    <w:rsid w:val="0026357E"/>
    <w:pPr>
      <w:spacing w:after="240" w:line="260" w:lineRule="atLeast"/>
    </w:pPr>
    <w:rPr>
      <w:rFonts w:eastAsiaTheme="minorHAnsi"/>
      <w:sz w:val="22"/>
      <w:szCs w:val="20"/>
      <w:lang w:eastAsia="en-US"/>
    </w:rPr>
  </w:style>
  <w:style w:type="paragraph" w:customStyle="1" w:styleId="61DEE8BEA0C24AC29066A7C3BE361AB734">
    <w:name w:val="61DEE8BEA0C24AC29066A7C3BE361AB734"/>
    <w:rsid w:val="0026357E"/>
    <w:pPr>
      <w:spacing w:after="240" w:line="260" w:lineRule="atLeast"/>
    </w:pPr>
    <w:rPr>
      <w:rFonts w:eastAsiaTheme="minorHAnsi"/>
      <w:sz w:val="22"/>
      <w:szCs w:val="20"/>
      <w:lang w:eastAsia="en-US"/>
    </w:rPr>
  </w:style>
  <w:style w:type="paragraph" w:customStyle="1" w:styleId="598F0061344248BDB25EFE50229070F534">
    <w:name w:val="598F0061344248BDB25EFE50229070F534"/>
    <w:rsid w:val="0026357E"/>
    <w:pPr>
      <w:spacing w:after="240" w:line="260" w:lineRule="atLeast"/>
    </w:pPr>
    <w:rPr>
      <w:rFonts w:eastAsiaTheme="minorHAnsi"/>
      <w:sz w:val="22"/>
      <w:szCs w:val="20"/>
      <w:lang w:eastAsia="en-US"/>
    </w:rPr>
  </w:style>
  <w:style w:type="paragraph" w:customStyle="1" w:styleId="5BD3E191C0E948E9A0E631170791EDEF34">
    <w:name w:val="5BD3E191C0E948E9A0E631170791EDEF34"/>
    <w:rsid w:val="0026357E"/>
    <w:pPr>
      <w:spacing w:after="240" w:line="260" w:lineRule="atLeast"/>
    </w:pPr>
    <w:rPr>
      <w:rFonts w:eastAsiaTheme="minorHAnsi"/>
      <w:sz w:val="22"/>
      <w:szCs w:val="20"/>
      <w:lang w:eastAsia="en-US"/>
    </w:rPr>
  </w:style>
  <w:style w:type="paragraph" w:customStyle="1" w:styleId="39F4968A4E5A4A118B07F24B96EFB80E32">
    <w:name w:val="39F4968A4E5A4A118B07F24B96EFB80E32"/>
    <w:rsid w:val="0026357E"/>
    <w:pPr>
      <w:spacing w:after="240" w:line="260" w:lineRule="atLeast"/>
    </w:pPr>
    <w:rPr>
      <w:rFonts w:eastAsiaTheme="minorHAnsi"/>
      <w:sz w:val="22"/>
      <w:szCs w:val="20"/>
      <w:lang w:eastAsia="en-US"/>
    </w:rPr>
  </w:style>
  <w:style w:type="paragraph" w:customStyle="1" w:styleId="2717DDBBBE044662A73EC08FBB5B4D9E32">
    <w:name w:val="2717DDBBBE044662A73EC08FBB5B4D9E32"/>
    <w:rsid w:val="0026357E"/>
    <w:pPr>
      <w:spacing w:after="240" w:line="260" w:lineRule="atLeast"/>
    </w:pPr>
    <w:rPr>
      <w:rFonts w:eastAsiaTheme="minorHAnsi"/>
      <w:sz w:val="22"/>
      <w:szCs w:val="20"/>
      <w:lang w:eastAsia="en-US"/>
    </w:rPr>
  </w:style>
  <w:style w:type="paragraph" w:customStyle="1" w:styleId="D962CA5067A04B71B91A798E4258FD1F32">
    <w:name w:val="D962CA5067A04B71B91A798E4258FD1F32"/>
    <w:rsid w:val="0026357E"/>
    <w:pPr>
      <w:spacing w:after="240" w:line="260" w:lineRule="atLeast"/>
    </w:pPr>
    <w:rPr>
      <w:rFonts w:eastAsiaTheme="minorHAnsi"/>
      <w:sz w:val="22"/>
      <w:szCs w:val="20"/>
      <w:lang w:eastAsia="en-US"/>
    </w:rPr>
  </w:style>
  <w:style w:type="paragraph" w:customStyle="1" w:styleId="D94391B4DDDC4BB1B0C512307BDCD99C32">
    <w:name w:val="D94391B4DDDC4BB1B0C512307BDCD99C32"/>
    <w:rsid w:val="0026357E"/>
    <w:pPr>
      <w:spacing w:after="240" w:line="260" w:lineRule="atLeast"/>
    </w:pPr>
    <w:rPr>
      <w:rFonts w:eastAsiaTheme="minorHAnsi"/>
      <w:sz w:val="22"/>
      <w:szCs w:val="20"/>
      <w:lang w:eastAsia="en-US"/>
    </w:rPr>
  </w:style>
  <w:style w:type="paragraph" w:customStyle="1" w:styleId="DFF3466B632747DB9C7B942490333F5B31">
    <w:name w:val="DFF3466B632747DB9C7B942490333F5B31"/>
    <w:rsid w:val="0026357E"/>
    <w:pPr>
      <w:spacing w:after="240" w:line="260" w:lineRule="atLeast"/>
    </w:pPr>
    <w:rPr>
      <w:rFonts w:eastAsiaTheme="minorHAnsi"/>
      <w:sz w:val="22"/>
      <w:szCs w:val="20"/>
      <w:lang w:eastAsia="en-US"/>
    </w:rPr>
  </w:style>
  <w:style w:type="paragraph" w:customStyle="1" w:styleId="615890C84E924D35A2642A73B4236F1F35">
    <w:name w:val="615890C84E924D35A2642A73B4236F1F35"/>
    <w:rsid w:val="0026357E"/>
    <w:pPr>
      <w:spacing w:after="240" w:line="260" w:lineRule="atLeast"/>
    </w:pPr>
    <w:rPr>
      <w:rFonts w:eastAsiaTheme="minorHAnsi"/>
      <w:sz w:val="22"/>
      <w:szCs w:val="20"/>
      <w:lang w:eastAsia="en-US"/>
    </w:rPr>
  </w:style>
  <w:style w:type="paragraph" w:customStyle="1" w:styleId="E9BDECC91D484023BD51B59E55A23B8D29">
    <w:name w:val="E9BDECC91D484023BD51B59E55A23B8D29"/>
    <w:rsid w:val="0026357E"/>
    <w:pPr>
      <w:spacing w:after="240" w:line="260" w:lineRule="atLeast"/>
    </w:pPr>
    <w:rPr>
      <w:rFonts w:eastAsiaTheme="minorHAnsi"/>
      <w:sz w:val="22"/>
      <w:szCs w:val="20"/>
      <w:lang w:eastAsia="en-US"/>
    </w:rPr>
  </w:style>
  <w:style w:type="paragraph" w:customStyle="1" w:styleId="57943A045FDF4B649A0C47A8EFDA335429">
    <w:name w:val="57943A045FDF4B649A0C47A8EFDA335429"/>
    <w:rsid w:val="0026357E"/>
    <w:pPr>
      <w:spacing w:after="240" w:line="260" w:lineRule="atLeast"/>
    </w:pPr>
    <w:rPr>
      <w:rFonts w:eastAsiaTheme="minorHAnsi"/>
      <w:sz w:val="22"/>
      <w:szCs w:val="20"/>
      <w:lang w:eastAsia="en-US"/>
    </w:rPr>
  </w:style>
  <w:style w:type="paragraph" w:customStyle="1" w:styleId="F2FA7C9BF757417E8D9DCDDC4533C87029">
    <w:name w:val="F2FA7C9BF757417E8D9DCDDC4533C87029"/>
    <w:rsid w:val="0026357E"/>
    <w:pPr>
      <w:spacing w:after="240" w:line="260" w:lineRule="atLeast"/>
    </w:pPr>
    <w:rPr>
      <w:rFonts w:eastAsiaTheme="minorHAnsi"/>
      <w:sz w:val="22"/>
      <w:szCs w:val="20"/>
      <w:lang w:eastAsia="en-US"/>
    </w:rPr>
  </w:style>
  <w:style w:type="paragraph" w:customStyle="1" w:styleId="7C4654F7D62B4FE79F81091F1BF1EF4729">
    <w:name w:val="7C4654F7D62B4FE79F81091F1BF1EF4729"/>
    <w:rsid w:val="0026357E"/>
    <w:pPr>
      <w:spacing w:after="240" w:line="260" w:lineRule="atLeast"/>
    </w:pPr>
    <w:rPr>
      <w:rFonts w:eastAsiaTheme="minorHAnsi"/>
      <w:sz w:val="22"/>
      <w:szCs w:val="20"/>
      <w:lang w:eastAsia="en-US"/>
    </w:rPr>
  </w:style>
  <w:style w:type="paragraph" w:customStyle="1" w:styleId="E74BE5208D394450AF285A03F1270A5D29">
    <w:name w:val="E74BE5208D394450AF285A03F1270A5D29"/>
    <w:rsid w:val="0026357E"/>
    <w:pPr>
      <w:spacing w:after="240" w:line="260" w:lineRule="atLeast"/>
    </w:pPr>
    <w:rPr>
      <w:rFonts w:eastAsiaTheme="minorHAnsi"/>
      <w:sz w:val="22"/>
      <w:szCs w:val="20"/>
      <w:lang w:eastAsia="en-US"/>
    </w:rPr>
  </w:style>
  <w:style w:type="paragraph" w:customStyle="1" w:styleId="2094DFF9B9AE42ABB9425A8D0B8E0B1129">
    <w:name w:val="2094DFF9B9AE42ABB9425A8D0B8E0B1129"/>
    <w:rsid w:val="0026357E"/>
    <w:pPr>
      <w:spacing w:after="240" w:line="260" w:lineRule="atLeast"/>
    </w:pPr>
    <w:rPr>
      <w:rFonts w:eastAsiaTheme="minorHAnsi"/>
      <w:sz w:val="22"/>
      <w:szCs w:val="20"/>
      <w:lang w:eastAsia="en-US"/>
    </w:rPr>
  </w:style>
  <w:style w:type="paragraph" w:customStyle="1" w:styleId="BB65714FF94944709A07FCFB39335DEC29">
    <w:name w:val="BB65714FF94944709A07FCFB39335DEC29"/>
    <w:rsid w:val="0026357E"/>
    <w:pPr>
      <w:spacing w:after="240" w:line="260" w:lineRule="atLeast"/>
    </w:pPr>
    <w:rPr>
      <w:rFonts w:eastAsiaTheme="minorHAnsi"/>
      <w:sz w:val="22"/>
      <w:szCs w:val="20"/>
      <w:lang w:eastAsia="en-US"/>
    </w:rPr>
  </w:style>
  <w:style w:type="paragraph" w:customStyle="1" w:styleId="9E95E1B24F1441CE82DA5D7787379AC429">
    <w:name w:val="9E95E1B24F1441CE82DA5D7787379AC429"/>
    <w:rsid w:val="0026357E"/>
    <w:pPr>
      <w:spacing w:after="240" w:line="260" w:lineRule="atLeast"/>
    </w:pPr>
    <w:rPr>
      <w:rFonts w:eastAsiaTheme="minorHAnsi"/>
      <w:sz w:val="22"/>
      <w:szCs w:val="20"/>
      <w:lang w:eastAsia="en-US"/>
    </w:rPr>
  </w:style>
  <w:style w:type="paragraph" w:customStyle="1" w:styleId="12C0F81120364557A44BCCE5B32AF4D229">
    <w:name w:val="12C0F81120364557A44BCCE5B32AF4D229"/>
    <w:rsid w:val="0026357E"/>
    <w:pPr>
      <w:spacing w:after="240" w:line="260" w:lineRule="atLeast"/>
    </w:pPr>
    <w:rPr>
      <w:rFonts w:eastAsiaTheme="minorHAnsi"/>
      <w:sz w:val="22"/>
      <w:szCs w:val="20"/>
      <w:lang w:eastAsia="en-US"/>
    </w:rPr>
  </w:style>
  <w:style w:type="paragraph" w:customStyle="1" w:styleId="76048E5B714B4BB9980F94235FDDCEC629">
    <w:name w:val="76048E5B714B4BB9980F94235FDDCEC629"/>
    <w:rsid w:val="0026357E"/>
    <w:pPr>
      <w:spacing w:after="240" w:line="260" w:lineRule="atLeast"/>
    </w:pPr>
    <w:rPr>
      <w:rFonts w:eastAsiaTheme="minorHAnsi"/>
      <w:sz w:val="22"/>
      <w:szCs w:val="20"/>
      <w:lang w:eastAsia="en-US"/>
    </w:rPr>
  </w:style>
  <w:style w:type="paragraph" w:customStyle="1" w:styleId="D2BA6A8CED2241F0AB2E2B80DB15348B34">
    <w:name w:val="D2BA6A8CED2241F0AB2E2B80DB15348B34"/>
    <w:rsid w:val="0026357E"/>
    <w:pPr>
      <w:spacing w:after="240" w:line="260" w:lineRule="atLeast"/>
    </w:pPr>
    <w:rPr>
      <w:rFonts w:eastAsiaTheme="minorHAnsi"/>
      <w:sz w:val="22"/>
      <w:szCs w:val="20"/>
      <w:lang w:eastAsia="en-US"/>
    </w:rPr>
  </w:style>
  <w:style w:type="paragraph" w:customStyle="1" w:styleId="8060FEF1C2B845D589C29ECEE91A957935">
    <w:name w:val="8060FEF1C2B845D589C29ECEE91A957935"/>
    <w:rsid w:val="0026357E"/>
    <w:pPr>
      <w:spacing w:after="240" w:line="260" w:lineRule="atLeast"/>
    </w:pPr>
    <w:rPr>
      <w:rFonts w:eastAsiaTheme="minorHAnsi"/>
      <w:sz w:val="22"/>
      <w:szCs w:val="20"/>
      <w:lang w:eastAsia="en-US"/>
    </w:rPr>
  </w:style>
  <w:style w:type="paragraph" w:customStyle="1" w:styleId="4F624E94CD384DA39934AEEDF29A7F003">
    <w:name w:val="4F624E94CD384DA39934AEEDF29A7F003"/>
    <w:rsid w:val="0026357E"/>
    <w:rPr>
      <w:rFonts w:eastAsiaTheme="minorHAnsi"/>
      <w:sz w:val="22"/>
      <w:szCs w:val="20"/>
      <w:lang w:eastAsia="en-US"/>
    </w:rPr>
  </w:style>
  <w:style w:type="paragraph" w:customStyle="1" w:styleId="8FA05740F5614CA9AD9BB699182E632F35">
    <w:name w:val="8FA05740F5614CA9AD9BB699182E632F35"/>
    <w:rsid w:val="0026357E"/>
    <w:rPr>
      <w:rFonts w:eastAsiaTheme="minorHAnsi"/>
      <w:sz w:val="22"/>
      <w:szCs w:val="20"/>
      <w:lang w:eastAsia="en-US"/>
    </w:rPr>
  </w:style>
  <w:style w:type="paragraph" w:customStyle="1" w:styleId="CE3E7E872BBB4A10BB1AEE1BAA31C7D029">
    <w:name w:val="CE3E7E872BBB4A10BB1AEE1BAA31C7D029"/>
    <w:rsid w:val="0026357E"/>
    <w:pPr>
      <w:spacing w:after="240" w:line="260" w:lineRule="atLeast"/>
    </w:pPr>
    <w:rPr>
      <w:rFonts w:eastAsiaTheme="minorHAnsi"/>
      <w:sz w:val="22"/>
      <w:szCs w:val="20"/>
      <w:lang w:eastAsia="en-US"/>
    </w:rPr>
  </w:style>
  <w:style w:type="paragraph" w:customStyle="1" w:styleId="D9332633D5654FA69DEC50887929D50128">
    <w:name w:val="D9332633D5654FA69DEC50887929D50128"/>
    <w:rsid w:val="0026357E"/>
    <w:pPr>
      <w:spacing w:after="240" w:line="260" w:lineRule="atLeast"/>
    </w:pPr>
    <w:rPr>
      <w:rFonts w:eastAsiaTheme="minorHAnsi"/>
      <w:sz w:val="22"/>
      <w:szCs w:val="20"/>
      <w:lang w:eastAsia="en-US"/>
    </w:rPr>
  </w:style>
  <w:style w:type="paragraph" w:customStyle="1" w:styleId="D8B99273AD444E85B62695D2A8CE982428">
    <w:name w:val="D8B99273AD444E85B62695D2A8CE982428"/>
    <w:rsid w:val="0026357E"/>
    <w:rPr>
      <w:rFonts w:eastAsiaTheme="minorHAnsi"/>
      <w:sz w:val="22"/>
      <w:szCs w:val="20"/>
      <w:lang w:eastAsia="en-US"/>
    </w:rPr>
  </w:style>
  <w:style w:type="paragraph" w:customStyle="1" w:styleId="C220D8A4954F4B868E66EE3DC3E2492627">
    <w:name w:val="C220D8A4954F4B868E66EE3DC3E2492627"/>
    <w:rsid w:val="0026357E"/>
    <w:rPr>
      <w:rFonts w:eastAsiaTheme="minorHAnsi"/>
      <w:sz w:val="22"/>
      <w:szCs w:val="20"/>
      <w:lang w:eastAsia="en-US"/>
    </w:rPr>
  </w:style>
  <w:style w:type="paragraph" w:customStyle="1" w:styleId="C03164C4B4D64195BEA9AE421C51F48E27">
    <w:name w:val="C03164C4B4D64195BEA9AE421C51F48E27"/>
    <w:rsid w:val="0026357E"/>
    <w:rPr>
      <w:rFonts w:eastAsiaTheme="minorHAnsi"/>
      <w:sz w:val="22"/>
      <w:szCs w:val="20"/>
      <w:lang w:eastAsia="en-US"/>
    </w:rPr>
  </w:style>
  <w:style w:type="paragraph" w:customStyle="1" w:styleId="B7044230B2C845A5847DE5D6A7F4B6DF27">
    <w:name w:val="B7044230B2C845A5847DE5D6A7F4B6DF27"/>
    <w:rsid w:val="0026357E"/>
    <w:pPr>
      <w:spacing w:after="240" w:line="260" w:lineRule="atLeast"/>
    </w:pPr>
    <w:rPr>
      <w:rFonts w:eastAsiaTheme="minorHAnsi"/>
      <w:sz w:val="22"/>
      <w:szCs w:val="20"/>
      <w:lang w:eastAsia="en-US"/>
    </w:rPr>
  </w:style>
  <w:style w:type="paragraph" w:customStyle="1" w:styleId="B1BCC21DDD7240CDAF8CAC3CA29594D227">
    <w:name w:val="B1BCC21DDD7240CDAF8CAC3CA29594D227"/>
    <w:rsid w:val="0026357E"/>
    <w:pPr>
      <w:spacing w:after="240" w:line="260" w:lineRule="atLeast"/>
    </w:pPr>
    <w:rPr>
      <w:rFonts w:eastAsiaTheme="minorHAnsi"/>
      <w:sz w:val="22"/>
      <w:szCs w:val="20"/>
      <w:lang w:eastAsia="en-US"/>
    </w:rPr>
  </w:style>
  <w:style w:type="paragraph" w:customStyle="1" w:styleId="0AB2FE60850D41BC826EED1F1364554127">
    <w:name w:val="0AB2FE60850D41BC826EED1F1364554127"/>
    <w:rsid w:val="0026357E"/>
    <w:pPr>
      <w:spacing w:after="240" w:line="260" w:lineRule="atLeast"/>
    </w:pPr>
    <w:rPr>
      <w:rFonts w:eastAsiaTheme="minorHAnsi"/>
      <w:sz w:val="22"/>
      <w:szCs w:val="20"/>
      <w:lang w:eastAsia="en-US"/>
    </w:rPr>
  </w:style>
  <w:style w:type="paragraph" w:customStyle="1" w:styleId="394E681CB7DE42ED9CA14363FDD4ED2935">
    <w:name w:val="394E681CB7DE42ED9CA14363FDD4ED2935"/>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5">
    <w:name w:val="5ED1CC242382436CBB8CC6F6B4FCA04135"/>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5">
    <w:name w:val="298CC0E816884B5DA43B1B977C5078EE45"/>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10A80627EBEB490788E4E1497C0FA9831">
    <w:name w:val="10A80627EBEB490788E4E1497C0FA9831"/>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3D691987DEE7456F9FB0F9ABA39A3FF937">
    <w:name w:val="3D691987DEE7456F9FB0F9ABA39A3FF937"/>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4">
    <w:name w:val="0E03896F57FC4B03A83A71B215504395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6">
    <w:name w:val="B9F6D7747808437B94FC923EE6AB756D3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4">
    <w:name w:val="7A64110E73E14A3C84582A5D80FCF78D4"/>
    <w:rsid w:val="0026357E"/>
    <w:pPr>
      <w:spacing w:after="240" w:line="260" w:lineRule="atLeast"/>
    </w:pPr>
    <w:rPr>
      <w:rFonts w:eastAsiaTheme="minorHAnsi"/>
      <w:sz w:val="22"/>
      <w:szCs w:val="20"/>
      <w:lang w:eastAsia="en-US"/>
    </w:rPr>
  </w:style>
  <w:style w:type="paragraph" w:customStyle="1" w:styleId="754F9912905345F498C4B7FBC0EA6DFF36">
    <w:name w:val="754F9912905345F498C4B7FBC0EA6DFF36"/>
    <w:rsid w:val="0026357E"/>
    <w:pPr>
      <w:spacing w:after="240" w:line="260" w:lineRule="atLeast"/>
    </w:pPr>
    <w:rPr>
      <w:rFonts w:eastAsiaTheme="minorHAnsi"/>
      <w:sz w:val="22"/>
      <w:szCs w:val="20"/>
      <w:lang w:eastAsia="en-US"/>
    </w:rPr>
  </w:style>
  <w:style w:type="paragraph" w:customStyle="1" w:styleId="4DAD56EB21E04575AC076A2AAF6A3F6820">
    <w:name w:val="4DAD56EB21E04575AC076A2AAF6A3F6820"/>
    <w:rsid w:val="0026357E"/>
    <w:pPr>
      <w:spacing w:after="240" w:line="260" w:lineRule="atLeast"/>
    </w:pPr>
    <w:rPr>
      <w:rFonts w:eastAsiaTheme="minorHAnsi"/>
      <w:sz w:val="22"/>
      <w:szCs w:val="20"/>
      <w:lang w:eastAsia="en-US"/>
    </w:rPr>
  </w:style>
  <w:style w:type="paragraph" w:customStyle="1" w:styleId="ABDB567A4C0840619B9ABE9F9D77BC4219">
    <w:name w:val="ABDB567A4C0840619B9ABE9F9D77BC4219"/>
    <w:rsid w:val="0026357E"/>
    <w:pPr>
      <w:spacing w:after="240" w:line="260" w:lineRule="atLeast"/>
    </w:pPr>
    <w:rPr>
      <w:rFonts w:eastAsiaTheme="minorHAnsi"/>
      <w:sz w:val="22"/>
      <w:szCs w:val="20"/>
      <w:lang w:eastAsia="en-US"/>
    </w:rPr>
  </w:style>
  <w:style w:type="paragraph" w:customStyle="1" w:styleId="E1D224847E5B45D687401D9959C9176016">
    <w:name w:val="E1D224847E5B45D687401D9959C9176016"/>
    <w:rsid w:val="0026357E"/>
    <w:pPr>
      <w:spacing w:after="240" w:line="260" w:lineRule="atLeast"/>
    </w:pPr>
    <w:rPr>
      <w:rFonts w:eastAsiaTheme="minorHAnsi"/>
      <w:sz w:val="22"/>
      <w:szCs w:val="20"/>
      <w:lang w:eastAsia="en-US"/>
    </w:rPr>
  </w:style>
  <w:style w:type="paragraph" w:customStyle="1" w:styleId="A3D9930B99104E8D81AC0A5A7122F73C17">
    <w:name w:val="A3D9930B99104E8D81AC0A5A7122F73C17"/>
    <w:rsid w:val="0026357E"/>
    <w:pPr>
      <w:spacing w:after="240" w:line="260" w:lineRule="atLeast"/>
    </w:pPr>
    <w:rPr>
      <w:rFonts w:eastAsiaTheme="minorHAnsi"/>
      <w:sz w:val="22"/>
      <w:szCs w:val="20"/>
      <w:lang w:eastAsia="en-US"/>
    </w:rPr>
  </w:style>
  <w:style w:type="paragraph" w:customStyle="1" w:styleId="230105F7EDC4431695DC64A6CA30D66C43">
    <w:name w:val="230105F7EDC4431695DC64A6CA30D66C43"/>
    <w:rsid w:val="0026357E"/>
    <w:pPr>
      <w:spacing w:after="240" w:line="260" w:lineRule="atLeast"/>
    </w:pPr>
    <w:rPr>
      <w:rFonts w:eastAsiaTheme="minorHAnsi"/>
      <w:sz w:val="22"/>
      <w:szCs w:val="20"/>
      <w:lang w:eastAsia="en-US"/>
    </w:rPr>
  </w:style>
  <w:style w:type="paragraph" w:customStyle="1" w:styleId="2C783250F0CE432780B05B5C2876DE094">
    <w:name w:val="2C783250F0CE432780B05B5C2876DE094"/>
    <w:rsid w:val="0026357E"/>
    <w:pPr>
      <w:spacing w:after="240" w:line="260" w:lineRule="atLeast"/>
    </w:pPr>
    <w:rPr>
      <w:rFonts w:eastAsiaTheme="minorHAnsi"/>
      <w:sz w:val="22"/>
      <w:szCs w:val="20"/>
      <w:lang w:eastAsia="en-US"/>
    </w:rPr>
  </w:style>
  <w:style w:type="paragraph" w:customStyle="1" w:styleId="F90E667FF3D946EAAE982E6485451A3536">
    <w:name w:val="F90E667FF3D946EAAE982E6485451A3536"/>
    <w:rsid w:val="0026357E"/>
    <w:pPr>
      <w:spacing w:after="240" w:line="260" w:lineRule="atLeast"/>
    </w:pPr>
    <w:rPr>
      <w:rFonts w:eastAsiaTheme="minorHAnsi"/>
      <w:sz w:val="22"/>
      <w:szCs w:val="20"/>
      <w:lang w:eastAsia="en-US"/>
    </w:rPr>
  </w:style>
  <w:style w:type="paragraph" w:customStyle="1" w:styleId="359C52A606EA480A80509CC05D9E15B83">
    <w:name w:val="359C52A606EA480A80509CC05D9E15B83"/>
    <w:rsid w:val="0026357E"/>
    <w:pPr>
      <w:spacing w:after="240" w:line="260" w:lineRule="atLeast"/>
    </w:pPr>
    <w:rPr>
      <w:rFonts w:eastAsiaTheme="minorHAnsi"/>
      <w:sz w:val="22"/>
      <w:szCs w:val="20"/>
      <w:lang w:eastAsia="en-US"/>
    </w:rPr>
  </w:style>
  <w:style w:type="paragraph" w:customStyle="1" w:styleId="014EB137EF564DC09C3AC2CDFB68EFC74">
    <w:name w:val="014EB137EF564DC09C3AC2CDFB68EFC74"/>
    <w:rsid w:val="0026357E"/>
    <w:pPr>
      <w:spacing w:after="240" w:line="260" w:lineRule="atLeast"/>
    </w:pPr>
    <w:rPr>
      <w:rFonts w:eastAsiaTheme="minorHAnsi"/>
      <w:sz w:val="22"/>
      <w:szCs w:val="20"/>
      <w:lang w:eastAsia="en-US"/>
    </w:rPr>
  </w:style>
  <w:style w:type="paragraph" w:customStyle="1" w:styleId="865BCAFE8A924617A98494C04DF38B7F36">
    <w:name w:val="865BCAFE8A924617A98494C04DF38B7F36"/>
    <w:rsid w:val="0026357E"/>
    <w:pPr>
      <w:spacing w:after="240" w:line="260" w:lineRule="atLeast"/>
    </w:pPr>
    <w:rPr>
      <w:rFonts w:eastAsiaTheme="minorHAnsi"/>
      <w:sz w:val="22"/>
      <w:szCs w:val="20"/>
      <w:lang w:eastAsia="en-US"/>
    </w:rPr>
  </w:style>
  <w:style w:type="paragraph" w:customStyle="1" w:styleId="B0839C90DDD6424AA53D8DB923C8673536">
    <w:name w:val="B0839C90DDD6424AA53D8DB923C8673536"/>
    <w:rsid w:val="0026357E"/>
    <w:pPr>
      <w:spacing w:after="240" w:line="260" w:lineRule="atLeast"/>
    </w:pPr>
    <w:rPr>
      <w:rFonts w:eastAsiaTheme="minorHAnsi"/>
      <w:sz w:val="22"/>
      <w:szCs w:val="20"/>
      <w:lang w:eastAsia="en-US"/>
    </w:rPr>
  </w:style>
  <w:style w:type="paragraph" w:customStyle="1" w:styleId="BDC7617CD0A9497B8E28D0E09D980ED63">
    <w:name w:val="BDC7617CD0A9497B8E28D0E09D980ED63"/>
    <w:rsid w:val="0026357E"/>
    <w:pPr>
      <w:spacing w:after="240" w:line="260" w:lineRule="atLeast"/>
    </w:pPr>
    <w:rPr>
      <w:rFonts w:eastAsiaTheme="minorHAnsi"/>
      <w:sz w:val="22"/>
      <w:szCs w:val="20"/>
      <w:lang w:eastAsia="en-US"/>
    </w:rPr>
  </w:style>
  <w:style w:type="paragraph" w:customStyle="1" w:styleId="A0618A77D367491BBD6FE914AE271CDB3">
    <w:name w:val="A0618A77D367491BBD6FE914AE271CDB3"/>
    <w:rsid w:val="0026357E"/>
    <w:pPr>
      <w:spacing w:after="240" w:line="260" w:lineRule="atLeast"/>
    </w:pPr>
    <w:rPr>
      <w:rFonts w:eastAsiaTheme="minorHAnsi"/>
      <w:sz w:val="22"/>
      <w:szCs w:val="20"/>
      <w:lang w:eastAsia="en-US"/>
    </w:rPr>
  </w:style>
  <w:style w:type="paragraph" w:customStyle="1" w:styleId="39CDF662632B4B3CBA18ACBAD606D8B945">
    <w:name w:val="39CDF662632B4B3CBA18ACBAD606D8B945"/>
    <w:rsid w:val="0026357E"/>
    <w:pPr>
      <w:spacing w:after="240" w:line="260" w:lineRule="atLeast"/>
    </w:pPr>
    <w:rPr>
      <w:rFonts w:eastAsiaTheme="minorHAnsi"/>
      <w:sz w:val="22"/>
      <w:szCs w:val="20"/>
      <w:lang w:eastAsia="en-US"/>
    </w:rPr>
  </w:style>
  <w:style w:type="paragraph" w:customStyle="1" w:styleId="44AFD40E5E1C4BAE80F296EAB4914ADF4">
    <w:name w:val="44AFD40E5E1C4BAE80F296EAB4914ADF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6">
    <w:name w:val="5220A148079A485F940AEEAA7415302C3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3">
    <w:name w:val="E059B852144A46C19311E335FD737AA83"/>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5">
    <w:name w:val="C186B25858874668B152358F48CF84F225"/>
    <w:rsid w:val="0026357E"/>
    <w:rPr>
      <w:rFonts w:eastAsiaTheme="minorHAnsi"/>
      <w:sz w:val="22"/>
      <w:szCs w:val="20"/>
      <w:lang w:eastAsia="en-US"/>
    </w:rPr>
  </w:style>
  <w:style w:type="paragraph" w:customStyle="1" w:styleId="967A08CA58724D2FB4632B4FC89527F936">
    <w:name w:val="967A08CA58724D2FB4632B4FC89527F936"/>
    <w:rsid w:val="0026357E"/>
    <w:pPr>
      <w:spacing w:after="240" w:line="260" w:lineRule="atLeast"/>
    </w:pPr>
    <w:rPr>
      <w:rFonts w:eastAsiaTheme="minorHAnsi"/>
      <w:sz w:val="22"/>
      <w:szCs w:val="20"/>
      <w:lang w:eastAsia="en-US"/>
    </w:rPr>
  </w:style>
  <w:style w:type="paragraph" w:customStyle="1" w:styleId="3DD2CE64CE434E908C3B38CC8D132C7522">
    <w:name w:val="3DD2CE64CE434E908C3B38CC8D132C7522"/>
    <w:rsid w:val="0026357E"/>
    <w:pPr>
      <w:spacing w:after="240" w:line="260" w:lineRule="atLeast"/>
    </w:pPr>
    <w:rPr>
      <w:rFonts w:eastAsiaTheme="minorHAnsi"/>
      <w:sz w:val="22"/>
      <w:szCs w:val="20"/>
      <w:lang w:eastAsia="en-US"/>
    </w:rPr>
  </w:style>
  <w:style w:type="paragraph" w:customStyle="1" w:styleId="A64C491C35C84FC190ED0F43801EDEB122">
    <w:name w:val="A64C491C35C84FC190ED0F43801EDEB122"/>
    <w:rsid w:val="0026357E"/>
    <w:pPr>
      <w:spacing w:after="240" w:line="260" w:lineRule="atLeast"/>
    </w:pPr>
    <w:rPr>
      <w:rFonts w:eastAsiaTheme="minorHAnsi"/>
      <w:sz w:val="22"/>
      <w:szCs w:val="20"/>
      <w:lang w:eastAsia="en-US"/>
    </w:rPr>
  </w:style>
  <w:style w:type="paragraph" w:customStyle="1" w:styleId="7E407641CBE249CAA04F7B107E6F17DE34">
    <w:name w:val="7E407641CBE249CAA04F7B107E6F17DE34"/>
    <w:rsid w:val="0026357E"/>
    <w:pPr>
      <w:spacing w:after="240" w:line="260" w:lineRule="atLeast"/>
    </w:pPr>
    <w:rPr>
      <w:rFonts w:eastAsiaTheme="minorHAnsi"/>
      <w:sz w:val="22"/>
      <w:szCs w:val="20"/>
      <w:lang w:eastAsia="en-US"/>
    </w:rPr>
  </w:style>
  <w:style w:type="paragraph" w:customStyle="1" w:styleId="25D5F22546E74F9C8F42581F735191DA36">
    <w:name w:val="25D5F22546E74F9C8F42581F735191DA36"/>
    <w:rsid w:val="0026357E"/>
    <w:rPr>
      <w:rFonts w:eastAsiaTheme="minorHAnsi"/>
      <w:sz w:val="22"/>
      <w:szCs w:val="20"/>
      <w:lang w:eastAsia="en-US"/>
    </w:rPr>
  </w:style>
  <w:style w:type="paragraph" w:customStyle="1" w:styleId="5E781CEC0F204091A7C7CDB3CEB7C28136">
    <w:name w:val="5E781CEC0F204091A7C7CDB3CEB7C28136"/>
    <w:rsid w:val="0026357E"/>
    <w:rPr>
      <w:rFonts w:eastAsiaTheme="minorHAnsi"/>
      <w:sz w:val="22"/>
      <w:szCs w:val="20"/>
      <w:lang w:eastAsia="en-US"/>
    </w:rPr>
  </w:style>
  <w:style w:type="paragraph" w:customStyle="1" w:styleId="06A3549D049F4F2F816F5AD358C073A234">
    <w:name w:val="06A3549D049F4F2F816F5AD358C073A234"/>
    <w:rsid w:val="0026357E"/>
    <w:pPr>
      <w:spacing w:after="240" w:line="260" w:lineRule="atLeast"/>
    </w:pPr>
    <w:rPr>
      <w:rFonts w:eastAsiaTheme="minorHAnsi"/>
      <w:sz w:val="22"/>
      <w:szCs w:val="20"/>
      <w:lang w:eastAsia="en-US"/>
    </w:rPr>
  </w:style>
  <w:style w:type="paragraph" w:customStyle="1" w:styleId="285DE34C7A2B4F2E8C009FB5C91D6A1B35">
    <w:name w:val="285DE34C7A2B4F2E8C009FB5C91D6A1B35"/>
    <w:rsid w:val="0026357E"/>
    <w:pPr>
      <w:spacing w:after="240" w:line="260" w:lineRule="atLeast"/>
    </w:pPr>
    <w:rPr>
      <w:rFonts w:eastAsiaTheme="minorHAnsi"/>
      <w:sz w:val="22"/>
      <w:szCs w:val="20"/>
      <w:lang w:eastAsia="en-US"/>
    </w:rPr>
  </w:style>
  <w:style w:type="paragraph" w:customStyle="1" w:styleId="43DC32753C444CB6A7680445AF82244E35">
    <w:name w:val="43DC32753C444CB6A7680445AF82244E35"/>
    <w:rsid w:val="0026357E"/>
    <w:pPr>
      <w:spacing w:after="240" w:line="260" w:lineRule="atLeast"/>
    </w:pPr>
    <w:rPr>
      <w:rFonts w:eastAsiaTheme="minorHAnsi"/>
      <w:sz w:val="22"/>
      <w:szCs w:val="20"/>
      <w:lang w:eastAsia="en-US"/>
    </w:rPr>
  </w:style>
  <w:style w:type="paragraph" w:customStyle="1" w:styleId="0A7D83B1D1714C9386AC8E06C3FA48BB35">
    <w:name w:val="0A7D83B1D1714C9386AC8E06C3FA48BB35"/>
    <w:rsid w:val="0026357E"/>
    <w:pPr>
      <w:spacing w:after="240" w:line="260" w:lineRule="atLeast"/>
    </w:pPr>
    <w:rPr>
      <w:rFonts w:eastAsiaTheme="minorHAnsi"/>
      <w:sz w:val="22"/>
      <w:szCs w:val="20"/>
      <w:lang w:eastAsia="en-US"/>
    </w:rPr>
  </w:style>
  <w:style w:type="paragraph" w:customStyle="1" w:styleId="246DFD47F65A49448FB6C20FFEDD67BB35">
    <w:name w:val="246DFD47F65A49448FB6C20FFEDD67BB35"/>
    <w:rsid w:val="0026357E"/>
    <w:pPr>
      <w:spacing w:after="240" w:line="260" w:lineRule="atLeast"/>
    </w:pPr>
    <w:rPr>
      <w:rFonts w:eastAsiaTheme="minorHAnsi"/>
      <w:sz w:val="22"/>
      <w:szCs w:val="20"/>
      <w:lang w:eastAsia="en-US"/>
    </w:rPr>
  </w:style>
  <w:style w:type="paragraph" w:customStyle="1" w:styleId="D7D9DE5879BC45C5B2C0A93A549A8EFD35">
    <w:name w:val="D7D9DE5879BC45C5B2C0A93A549A8EFD35"/>
    <w:rsid w:val="0026357E"/>
    <w:pPr>
      <w:spacing w:after="240" w:line="260" w:lineRule="atLeast"/>
    </w:pPr>
    <w:rPr>
      <w:rFonts w:eastAsiaTheme="minorHAnsi"/>
      <w:sz w:val="22"/>
      <w:szCs w:val="20"/>
      <w:lang w:eastAsia="en-US"/>
    </w:rPr>
  </w:style>
  <w:style w:type="paragraph" w:customStyle="1" w:styleId="C44C9BE3DF094CC9AB31EF86E76E6F5D35">
    <w:name w:val="C44C9BE3DF094CC9AB31EF86E76E6F5D35"/>
    <w:rsid w:val="0026357E"/>
    <w:pPr>
      <w:spacing w:after="240" w:line="260" w:lineRule="atLeast"/>
    </w:pPr>
    <w:rPr>
      <w:rFonts w:eastAsiaTheme="minorHAnsi"/>
      <w:sz w:val="22"/>
      <w:szCs w:val="20"/>
      <w:lang w:eastAsia="en-US"/>
    </w:rPr>
  </w:style>
  <w:style w:type="paragraph" w:customStyle="1" w:styleId="61DEE8BEA0C24AC29066A7C3BE361AB735">
    <w:name w:val="61DEE8BEA0C24AC29066A7C3BE361AB735"/>
    <w:rsid w:val="0026357E"/>
    <w:pPr>
      <w:spacing w:after="240" w:line="260" w:lineRule="atLeast"/>
    </w:pPr>
    <w:rPr>
      <w:rFonts w:eastAsiaTheme="minorHAnsi"/>
      <w:sz w:val="22"/>
      <w:szCs w:val="20"/>
      <w:lang w:eastAsia="en-US"/>
    </w:rPr>
  </w:style>
  <w:style w:type="paragraph" w:customStyle="1" w:styleId="598F0061344248BDB25EFE50229070F535">
    <w:name w:val="598F0061344248BDB25EFE50229070F535"/>
    <w:rsid w:val="0026357E"/>
    <w:pPr>
      <w:spacing w:after="240" w:line="260" w:lineRule="atLeast"/>
    </w:pPr>
    <w:rPr>
      <w:rFonts w:eastAsiaTheme="minorHAnsi"/>
      <w:sz w:val="22"/>
      <w:szCs w:val="20"/>
      <w:lang w:eastAsia="en-US"/>
    </w:rPr>
  </w:style>
  <w:style w:type="paragraph" w:customStyle="1" w:styleId="5BD3E191C0E948E9A0E631170791EDEF35">
    <w:name w:val="5BD3E191C0E948E9A0E631170791EDEF35"/>
    <w:rsid w:val="0026357E"/>
    <w:pPr>
      <w:spacing w:after="240" w:line="260" w:lineRule="atLeast"/>
    </w:pPr>
    <w:rPr>
      <w:rFonts w:eastAsiaTheme="minorHAnsi"/>
      <w:sz w:val="22"/>
      <w:szCs w:val="20"/>
      <w:lang w:eastAsia="en-US"/>
    </w:rPr>
  </w:style>
  <w:style w:type="paragraph" w:customStyle="1" w:styleId="39F4968A4E5A4A118B07F24B96EFB80E33">
    <w:name w:val="39F4968A4E5A4A118B07F24B96EFB80E33"/>
    <w:rsid w:val="0026357E"/>
    <w:pPr>
      <w:spacing w:after="240" w:line="260" w:lineRule="atLeast"/>
    </w:pPr>
    <w:rPr>
      <w:rFonts w:eastAsiaTheme="minorHAnsi"/>
      <w:sz w:val="22"/>
      <w:szCs w:val="20"/>
      <w:lang w:eastAsia="en-US"/>
    </w:rPr>
  </w:style>
  <w:style w:type="paragraph" w:customStyle="1" w:styleId="2717DDBBBE044662A73EC08FBB5B4D9E33">
    <w:name w:val="2717DDBBBE044662A73EC08FBB5B4D9E33"/>
    <w:rsid w:val="0026357E"/>
    <w:pPr>
      <w:spacing w:after="240" w:line="260" w:lineRule="atLeast"/>
    </w:pPr>
    <w:rPr>
      <w:rFonts w:eastAsiaTheme="minorHAnsi"/>
      <w:sz w:val="22"/>
      <w:szCs w:val="20"/>
      <w:lang w:eastAsia="en-US"/>
    </w:rPr>
  </w:style>
  <w:style w:type="paragraph" w:customStyle="1" w:styleId="D962CA5067A04B71B91A798E4258FD1F33">
    <w:name w:val="D962CA5067A04B71B91A798E4258FD1F33"/>
    <w:rsid w:val="0026357E"/>
    <w:pPr>
      <w:spacing w:after="240" w:line="260" w:lineRule="atLeast"/>
    </w:pPr>
    <w:rPr>
      <w:rFonts w:eastAsiaTheme="minorHAnsi"/>
      <w:sz w:val="22"/>
      <w:szCs w:val="20"/>
      <w:lang w:eastAsia="en-US"/>
    </w:rPr>
  </w:style>
  <w:style w:type="paragraph" w:customStyle="1" w:styleId="D94391B4DDDC4BB1B0C512307BDCD99C33">
    <w:name w:val="D94391B4DDDC4BB1B0C512307BDCD99C33"/>
    <w:rsid w:val="0026357E"/>
    <w:pPr>
      <w:spacing w:after="240" w:line="260" w:lineRule="atLeast"/>
    </w:pPr>
    <w:rPr>
      <w:rFonts w:eastAsiaTheme="minorHAnsi"/>
      <w:sz w:val="22"/>
      <w:szCs w:val="20"/>
      <w:lang w:eastAsia="en-US"/>
    </w:rPr>
  </w:style>
  <w:style w:type="paragraph" w:customStyle="1" w:styleId="DFF3466B632747DB9C7B942490333F5B32">
    <w:name w:val="DFF3466B632747DB9C7B942490333F5B32"/>
    <w:rsid w:val="0026357E"/>
    <w:pPr>
      <w:spacing w:after="240" w:line="260" w:lineRule="atLeast"/>
    </w:pPr>
    <w:rPr>
      <w:rFonts w:eastAsiaTheme="minorHAnsi"/>
      <w:sz w:val="22"/>
      <w:szCs w:val="20"/>
      <w:lang w:eastAsia="en-US"/>
    </w:rPr>
  </w:style>
  <w:style w:type="paragraph" w:customStyle="1" w:styleId="615890C84E924D35A2642A73B4236F1F36">
    <w:name w:val="615890C84E924D35A2642A73B4236F1F36"/>
    <w:rsid w:val="0026357E"/>
    <w:pPr>
      <w:spacing w:after="240" w:line="260" w:lineRule="atLeast"/>
    </w:pPr>
    <w:rPr>
      <w:rFonts w:eastAsiaTheme="minorHAnsi"/>
      <w:sz w:val="22"/>
      <w:szCs w:val="20"/>
      <w:lang w:eastAsia="en-US"/>
    </w:rPr>
  </w:style>
  <w:style w:type="paragraph" w:customStyle="1" w:styleId="E9BDECC91D484023BD51B59E55A23B8D30">
    <w:name w:val="E9BDECC91D484023BD51B59E55A23B8D30"/>
    <w:rsid w:val="0026357E"/>
    <w:pPr>
      <w:spacing w:after="240" w:line="260" w:lineRule="atLeast"/>
    </w:pPr>
    <w:rPr>
      <w:rFonts w:eastAsiaTheme="minorHAnsi"/>
      <w:sz w:val="22"/>
      <w:szCs w:val="20"/>
      <w:lang w:eastAsia="en-US"/>
    </w:rPr>
  </w:style>
  <w:style w:type="paragraph" w:customStyle="1" w:styleId="57943A045FDF4B649A0C47A8EFDA335430">
    <w:name w:val="57943A045FDF4B649A0C47A8EFDA335430"/>
    <w:rsid w:val="0026357E"/>
    <w:pPr>
      <w:spacing w:after="240" w:line="260" w:lineRule="atLeast"/>
    </w:pPr>
    <w:rPr>
      <w:rFonts w:eastAsiaTheme="minorHAnsi"/>
      <w:sz w:val="22"/>
      <w:szCs w:val="20"/>
      <w:lang w:eastAsia="en-US"/>
    </w:rPr>
  </w:style>
  <w:style w:type="paragraph" w:customStyle="1" w:styleId="F2FA7C9BF757417E8D9DCDDC4533C87030">
    <w:name w:val="F2FA7C9BF757417E8D9DCDDC4533C87030"/>
    <w:rsid w:val="0026357E"/>
    <w:pPr>
      <w:spacing w:after="240" w:line="260" w:lineRule="atLeast"/>
    </w:pPr>
    <w:rPr>
      <w:rFonts w:eastAsiaTheme="minorHAnsi"/>
      <w:sz w:val="22"/>
      <w:szCs w:val="20"/>
      <w:lang w:eastAsia="en-US"/>
    </w:rPr>
  </w:style>
  <w:style w:type="paragraph" w:customStyle="1" w:styleId="7C4654F7D62B4FE79F81091F1BF1EF4730">
    <w:name w:val="7C4654F7D62B4FE79F81091F1BF1EF4730"/>
    <w:rsid w:val="0026357E"/>
    <w:pPr>
      <w:spacing w:after="240" w:line="260" w:lineRule="atLeast"/>
    </w:pPr>
    <w:rPr>
      <w:rFonts w:eastAsiaTheme="minorHAnsi"/>
      <w:sz w:val="22"/>
      <w:szCs w:val="20"/>
      <w:lang w:eastAsia="en-US"/>
    </w:rPr>
  </w:style>
  <w:style w:type="paragraph" w:customStyle="1" w:styleId="E74BE5208D394450AF285A03F1270A5D30">
    <w:name w:val="E74BE5208D394450AF285A03F1270A5D30"/>
    <w:rsid w:val="0026357E"/>
    <w:pPr>
      <w:spacing w:after="240" w:line="260" w:lineRule="atLeast"/>
    </w:pPr>
    <w:rPr>
      <w:rFonts w:eastAsiaTheme="minorHAnsi"/>
      <w:sz w:val="22"/>
      <w:szCs w:val="20"/>
      <w:lang w:eastAsia="en-US"/>
    </w:rPr>
  </w:style>
  <w:style w:type="paragraph" w:customStyle="1" w:styleId="2094DFF9B9AE42ABB9425A8D0B8E0B1130">
    <w:name w:val="2094DFF9B9AE42ABB9425A8D0B8E0B1130"/>
    <w:rsid w:val="0026357E"/>
    <w:pPr>
      <w:spacing w:after="240" w:line="260" w:lineRule="atLeast"/>
    </w:pPr>
    <w:rPr>
      <w:rFonts w:eastAsiaTheme="minorHAnsi"/>
      <w:sz w:val="22"/>
      <w:szCs w:val="20"/>
      <w:lang w:eastAsia="en-US"/>
    </w:rPr>
  </w:style>
  <w:style w:type="paragraph" w:customStyle="1" w:styleId="BB65714FF94944709A07FCFB39335DEC30">
    <w:name w:val="BB65714FF94944709A07FCFB39335DEC30"/>
    <w:rsid w:val="0026357E"/>
    <w:pPr>
      <w:spacing w:after="240" w:line="260" w:lineRule="atLeast"/>
    </w:pPr>
    <w:rPr>
      <w:rFonts w:eastAsiaTheme="minorHAnsi"/>
      <w:sz w:val="22"/>
      <w:szCs w:val="20"/>
      <w:lang w:eastAsia="en-US"/>
    </w:rPr>
  </w:style>
  <w:style w:type="paragraph" w:customStyle="1" w:styleId="9E95E1B24F1441CE82DA5D7787379AC430">
    <w:name w:val="9E95E1B24F1441CE82DA5D7787379AC430"/>
    <w:rsid w:val="0026357E"/>
    <w:pPr>
      <w:spacing w:after="240" w:line="260" w:lineRule="atLeast"/>
    </w:pPr>
    <w:rPr>
      <w:rFonts w:eastAsiaTheme="minorHAnsi"/>
      <w:sz w:val="22"/>
      <w:szCs w:val="20"/>
      <w:lang w:eastAsia="en-US"/>
    </w:rPr>
  </w:style>
  <w:style w:type="paragraph" w:customStyle="1" w:styleId="12C0F81120364557A44BCCE5B32AF4D230">
    <w:name w:val="12C0F81120364557A44BCCE5B32AF4D230"/>
    <w:rsid w:val="0026357E"/>
    <w:pPr>
      <w:spacing w:after="240" w:line="260" w:lineRule="atLeast"/>
    </w:pPr>
    <w:rPr>
      <w:rFonts w:eastAsiaTheme="minorHAnsi"/>
      <w:sz w:val="22"/>
      <w:szCs w:val="20"/>
      <w:lang w:eastAsia="en-US"/>
    </w:rPr>
  </w:style>
  <w:style w:type="paragraph" w:customStyle="1" w:styleId="76048E5B714B4BB9980F94235FDDCEC630">
    <w:name w:val="76048E5B714B4BB9980F94235FDDCEC630"/>
    <w:rsid w:val="0026357E"/>
    <w:pPr>
      <w:spacing w:after="240" w:line="260" w:lineRule="atLeast"/>
    </w:pPr>
    <w:rPr>
      <w:rFonts w:eastAsiaTheme="minorHAnsi"/>
      <w:sz w:val="22"/>
      <w:szCs w:val="20"/>
      <w:lang w:eastAsia="en-US"/>
    </w:rPr>
  </w:style>
  <w:style w:type="paragraph" w:customStyle="1" w:styleId="D2BA6A8CED2241F0AB2E2B80DB15348B35">
    <w:name w:val="D2BA6A8CED2241F0AB2E2B80DB15348B35"/>
    <w:rsid w:val="0026357E"/>
    <w:pPr>
      <w:spacing w:after="240" w:line="260" w:lineRule="atLeast"/>
    </w:pPr>
    <w:rPr>
      <w:rFonts w:eastAsiaTheme="minorHAnsi"/>
      <w:sz w:val="22"/>
      <w:szCs w:val="20"/>
      <w:lang w:eastAsia="en-US"/>
    </w:rPr>
  </w:style>
  <w:style w:type="paragraph" w:customStyle="1" w:styleId="8060FEF1C2B845D589C29ECEE91A957936">
    <w:name w:val="8060FEF1C2B845D589C29ECEE91A957936"/>
    <w:rsid w:val="0026357E"/>
    <w:pPr>
      <w:spacing w:after="240" w:line="260" w:lineRule="atLeast"/>
    </w:pPr>
    <w:rPr>
      <w:rFonts w:eastAsiaTheme="minorHAnsi"/>
      <w:sz w:val="22"/>
      <w:szCs w:val="20"/>
      <w:lang w:eastAsia="en-US"/>
    </w:rPr>
  </w:style>
  <w:style w:type="paragraph" w:customStyle="1" w:styleId="4F624E94CD384DA39934AEEDF29A7F004">
    <w:name w:val="4F624E94CD384DA39934AEEDF29A7F004"/>
    <w:rsid w:val="0026357E"/>
    <w:rPr>
      <w:rFonts w:eastAsiaTheme="minorHAnsi"/>
      <w:sz w:val="22"/>
      <w:szCs w:val="20"/>
      <w:lang w:eastAsia="en-US"/>
    </w:rPr>
  </w:style>
  <w:style w:type="paragraph" w:customStyle="1" w:styleId="8FA05740F5614CA9AD9BB699182E632F36">
    <w:name w:val="8FA05740F5614CA9AD9BB699182E632F36"/>
    <w:rsid w:val="0026357E"/>
    <w:rPr>
      <w:rFonts w:eastAsiaTheme="minorHAnsi"/>
      <w:sz w:val="22"/>
      <w:szCs w:val="20"/>
      <w:lang w:eastAsia="en-US"/>
    </w:rPr>
  </w:style>
  <w:style w:type="paragraph" w:customStyle="1" w:styleId="CE3E7E872BBB4A10BB1AEE1BAA31C7D030">
    <w:name w:val="CE3E7E872BBB4A10BB1AEE1BAA31C7D030"/>
    <w:rsid w:val="0026357E"/>
    <w:pPr>
      <w:spacing w:after="240" w:line="260" w:lineRule="atLeast"/>
    </w:pPr>
    <w:rPr>
      <w:rFonts w:eastAsiaTheme="minorHAnsi"/>
      <w:sz w:val="22"/>
      <w:szCs w:val="20"/>
      <w:lang w:eastAsia="en-US"/>
    </w:rPr>
  </w:style>
  <w:style w:type="paragraph" w:customStyle="1" w:styleId="D9332633D5654FA69DEC50887929D50129">
    <w:name w:val="D9332633D5654FA69DEC50887929D50129"/>
    <w:rsid w:val="0026357E"/>
    <w:pPr>
      <w:spacing w:after="240" w:line="260" w:lineRule="atLeast"/>
    </w:pPr>
    <w:rPr>
      <w:rFonts w:eastAsiaTheme="minorHAnsi"/>
      <w:sz w:val="22"/>
      <w:szCs w:val="20"/>
      <w:lang w:eastAsia="en-US"/>
    </w:rPr>
  </w:style>
  <w:style w:type="paragraph" w:customStyle="1" w:styleId="D8B99273AD444E85B62695D2A8CE982429">
    <w:name w:val="D8B99273AD444E85B62695D2A8CE982429"/>
    <w:rsid w:val="0026357E"/>
    <w:rPr>
      <w:rFonts w:eastAsiaTheme="minorHAnsi"/>
      <w:sz w:val="22"/>
      <w:szCs w:val="20"/>
      <w:lang w:eastAsia="en-US"/>
    </w:rPr>
  </w:style>
  <w:style w:type="paragraph" w:customStyle="1" w:styleId="C220D8A4954F4B868E66EE3DC3E2492628">
    <w:name w:val="C220D8A4954F4B868E66EE3DC3E2492628"/>
    <w:rsid w:val="0026357E"/>
    <w:rPr>
      <w:rFonts w:eastAsiaTheme="minorHAnsi"/>
      <w:sz w:val="22"/>
      <w:szCs w:val="20"/>
      <w:lang w:eastAsia="en-US"/>
    </w:rPr>
  </w:style>
  <w:style w:type="paragraph" w:customStyle="1" w:styleId="C03164C4B4D64195BEA9AE421C51F48E28">
    <w:name w:val="C03164C4B4D64195BEA9AE421C51F48E28"/>
    <w:rsid w:val="0026357E"/>
    <w:rPr>
      <w:rFonts w:eastAsiaTheme="minorHAnsi"/>
      <w:sz w:val="22"/>
      <w:szCs w:val="20"/>
      <w:lang w:eastAsia="en-US"/>
    </w:rPr>
  </w:style>
  <w:style w:type="paragraph" w:customStyle="1" w:styleId="B7044230B2C845A5847DE5D6A7F4B6DF28">
    <w:name w:val="B7044230B2C845A5847DE5D6A7F4B6DF28"/>
    <w:rsid w:val="0026357E"/>
    <w:pPr>
      <w:spacing w:after="240" w:line="260" w:lineRule="atLeast"/>
    </w:pPr>
    <w:rPr>
      <w:rFonts w:eastAsiaTheme="minorHAnsi"/>
      <w:sz w:val="22"/>
      <w:szCs w:val="20"/>
      <w:lang w:eastAsia="en-US"/>
    </w:rPr>
  </w:style>
  <w:style w:type="paragraph" w:customStyle="1" w:styleId="B1BCC21DDD7240CDAF8CAC3CA29594D228">
    <w:name w:val="B1BCC21DDD7240CDAF8CAC3CA29594D228"/>
    <w:rsid w:val="0026357E"/>
    <w:pPr>
      <w:spacing w:after="240" w:line="260" w:lineRule="atLeast"/>
    </w:pPr>
    <w:rPr>
      <w:rFonts w:eastAsiaTheme="minorHAnsi"/>
      <w:sz w:val="22"/>
      <w:szCs w:val="20"/>
      <w:lang w:eastAsia="en-US"/>
    </w:rPr>
  </w:style>
  <w:style w:type="paragraph" w:customStyle="1" w:styleId="0AB2FE60850D41BC826EED1F1364554128">
    <w:name w:val="0AB2FE60850D41BC826EED1F1364554128"/>
    <w:rsid w:val="0026357E"/>
    <w:pPr>
      <w:spacing w:after="240" w:line="260" w:lineRule="atLeast"/>
    </w:pPr>
    <w:rPr>
      <w:rFonts w:eastAsiaTheme="minorHAnsi"/>
      <w:sz w:val="22"/>
      <w:szCs w:val="20"/>
      <w:lang w:eastAsia="en-US"/>
    </w:rPr>
  </w:style>
  <w:style w:type="paragraph" w:customStyle="1" w:styleId="394E681CB7DE42ED9CA14363FDD4ED2936">
    <w:name w:val="394E681CB7DE42ED9CA14363FDD4ED2936"/>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6">
    <w:name w:val="5ED1CC242382436CBB8CC6F6B4FCA04136"/>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C2D5C0BE49424EFBB6BA16D24457D324">
    <w:name w:val="C2D5C0BE49424EFBB6BA16D24457D324"/>
    <w:rsid w:val="0026357E"/>
    <w:pPr>
      <w:spacing w:after="160" w:line="259" w:lineRule="auto"/>
    </w:pPr>
    <w:rPr>
      <w:sz w:val="22"/>
      <w:szCs w:val="22"/>
    </w:rPr>
  </w:style>
  <w:style w:type="paragraph" w:customStyle="1" w:styleId="C62BF5F9A9444983ADCA382D3F5EDD50">
    <w:name w:val="C62BF5F9A9444983ADCA382D3F5EDD50"/>
    <w:rsid w:val="0026357E"/>
    <w:pPr>
      <w:spacing w:after="160" w:line="259" w:lineRule="auto"/>
    </w:pPr>
    <w:rPr>
      <w:sz w:val="22"/>
      <w:szCs w:val="22"/>
    </w:rPr>
  </w:style>
  <w:style w:type="paragraph" w:customStyle="1" w:styleId="947203FB21DA43E0ACED186F2F5A5127">
    <w:name w:val="947203FB21DA43E0ACED186F2F5A5127"/>
    <w:rsid w:val="0026357E"/>
    <w:pPr>
      <w:spacing w:after="160" w:line="259" w:lineRule="auto"/>
    </w:pPr>
    <w:rPr>
      <w:sz w:val="22"/>
      <w:szCs w:val="22"/>
    </w:rPr>
  </w:style>
  <w:style w:type="paragraph" w:customStyle="1" w:styleId="298CC0E816884B5DA43B1B977C5078EE46">
    <w:name w:val="298CC0E816884B5DA43B1B977C5078EE46"/>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8">
    <w:name w:val="3D691987DEE7456F9FB0F9ABA39A3FF938"/>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5">
    <w:name w:val="0E03896F57FC4B03A83A71B215504395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7">
    <w:name w:val="B9F6D7747808437B94FC923EE6AB756D3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5">
    <w:name w:val="7A64110E73E14A3C84582A5D80FCF78D5"/>
    <w:rsid w:val="0026357E"/>
    <w:pPr>
      <w:spacing w:after="240" w:line="260" w:lineRule="atLeast"/>
    </w:pPr>
    <w:rPr>
      <w:rFonts w:eastAsiaTheme="minorHAnsi"/>
      <w:sz w:val="22"/>
      <w:szCs w:val="20"/>
      <w:lang w:eastAsia="en-US"/>
    </w:rPr>
  </w:style>
  <w:style w:type="paragraph" w:customStyle="1" w:styleId="754F9912905345F498C4B7FBC0EA6DFF37">
    <w:name w:val="754F9912905345F498C4B7FBC0EA6DFF37"/>
    <w:rsid w:val="0026357E"/>
    <w:pPr>
      <w:spacing w:after="240" w:line="260" w:lineRule="atLeast"/>
    </w:pPr>
    <w:rPr>
      <w:rFonts w:eastAsiaTheme="minorHAnsi"/>
      <w:sz w:val="22"/>
      <w:szCs w:val="20"/>
      <w:lang w:eastAsia="en-US"/>
    </w:rPr>
  </w:style>
  <w:style w:type="paragraph" w:customStyle="1" w:styleId="4DAD56EB21E04575AC076A2AAF6A3F6821">
    <w:name w:val="4DAD56EB21E04575AC076A2AAF6A3F6821"/>
    <w:rsid w:val="0026357E"/>
    <w:pPr>
      <w:spacing w:after="240" w:line="260" w:lineRule="atLeast"/>
    </w:pPr>
    <w:rPr>
      <w:rFonts w:eastAsiaTheme="minorHAnsi"/>
      <w:sz w:val="22"/>
      <w:szCs w:val="20"/>
      <w:lang w:eastAsia="en-US"/>
    </w:rPr>
  </w:style>
  <w:style w:type="paragraph" w:customStyle="1" w:styleId="ABDB567A4C0840619B9ABE9F9D77BC4220">
    <w:name w:val="ABDB567A4C0840619B9ABE9F9D77BC4220"/>
    <w:rsid w:val="0026357E"/>
    <w:pPr>
      <w:spacing w:after="240" w:line="260" w:lineRule="atLeast"/>
    </w:pPr>
    <w:rPr>
      <w:rFonts w:eastAsiaTheme="minorHAnsi"/>
      <w:sz w:val="22"/>
      <w:szCs w:val="20"/>
      <w:lang w:eastAsia="en-US"/>
    </w:rPr>
  </w:style>
  <w:style w:type="paragraph" w:customStyle="1" w:styleId="E1D224847E5B45D687401D9959C9176017">
    <w:name w:val="E1D224847E5B45D687401D9959C9176017"/>
    <w:rsid w:val="0026357E"/>
    <w:pPr>
      <w:spacing w:after="240" w:line="260" w:lineRule="atLeast"/>
    </w:pPr>
    <w:rPr>
      <w:rFonts w:eastAsiaTheme="minorHAnsi"/>
      <w:sz w:val="22"/>
      <w:szCs w:val="20"/>
      <w:lang w:eastAsia="en-US"/>
    </w:rPr>
  </w:style>
  <w:style w:type="paragraph" w:customStyle="1" w:styleId="A3D9930B99104E8D81AC0A5A7122F73C18">
    <w:name w:val="A3D9930B99104E8D81AC0A5A7122F73C18"/>
    <w:rsid w:val="0026357E"/>
    <w:pPr>
      <w:spacing w:after="240" w:line="260" w:lineRule="atLeast"/>
    </w:pPr>
    <w:rPr>
      <w:rFonts w:eastAsiaTheme="minorHAnsi"/>
      <w:sz w:val="22"/>
      <w:szCs w:val="20"/>
      <w:lang w:eastAsia="en-US"/>
    </w:rPr>
  </w:style>
  <w:style w:type="paragraph" w:customStyle="1" w:styleId="230105F7EDC4431695DC64A6CA30D66C44">
    <w:name w:val="230105F7EDC4431695DC64A6CA30D66C44"/>
    <w:rsid w:val="0026357E"/>
    <w:pPr>
      <w:spacing w:after="240" w:line="260" w:lineRule="atLeast"/>
    </w:pPr>
    <w:rPr>
      <w:rFonts w:eastAsiaTheme="minorHAnsi"/>
      <w:sz w:val="22"/>
      <w:szCs w:val="20"/>
      <w:lang w:eastAsia="en-US"/>
    </w:rPr>
  </w:style>
  <w:style w:type="paragraph" w:customStyle="1" w:styleId="2C783250F0CE432780B05B5C2876DE095">
    <w:name w:val="2C783250F0CE432780B05B5C2876DE095"/>
    <w:rsid w:val="0026357E"/>
    <w:pPr>
      <w:spacing w:after="240" w:line="260" w:lineRule="atLeast"/>
    </w:pPr>
    <w:rPr>
      <w:rFonts w:eastAsiaTheme="minorHAnsi"/>
      <w:sz w:val="22"/>
      <w:szCs w:val="20"/>
      <w:lang w:eastAsia="en-US"/>
    </w:rPr>
  </w:style>
  <w:style w:type="paragraph" w:customStyle="1" w:styleId="F90E667FF3D946EAAE982E6485451A3537">
    <w:name w:val="F90E667FF3D946EAAE982E6485451A3537"/>
    <w:rsid w:val="0026357E"/>
    <w:pPr>
      <w:spacing w:after="240" w:line="260" w:lineRule="atLeast"/>
    </w:pPr>
    <w:rPr>
      <w:rFonts w:eastAsiaTheme="minorHAnsi"/>
      <w:sz w:val="22"/>
      <w:szCs w:val="20"/>
      <w:lang w:eastAsia="en-US"/>
    </w:rPr>
  </w:style>
  <w:style w:type="paragraph" w:customStyle="1" w:styleId="359C52A606EA480A80509CC05D9E15B84">
    <w:name w:val="359C52A606EA480A80509CC05D9E15B84"/>
    <w:rsid w:val="0026357E"/>
    <w:pPr>
      <w:spacing w:after="240" w:line="260" w:lineRule="atLeast"/>
    </w:pPr>
    <w:rPr>
      <w:rFonts w:eastAsiaTheme="minorHAnsi"/>
      <w:sz w:val="22"/>
      <w:szCs w:val="20"/>
      <w:lang w:eastAsia="en-US"/>
    </w:rPr>
  </w:style>
  <w:style w:type="paragraph" w:customStyle="1" w:styleId="014EB137EF564DC09C3AC2CDFB68EFC75">
    <w:name w:val="014EB137EF564DC09C3AC2CDFB68EFC75"/>
    <w:rsid w:val="0026357E"/>
    <w:pPr>
      <w:spacing w:after="240" w:line="260" w:lineRule="atLeast"/>
    </w:pPr>
    <w:rPr>
      <w:rFonts w:eastAsiaTheme="minorHAnsi"/>
      <w:sz w:val="22"/>
      <w:szCs w:val="20"/>
      <w:lang w:eastAsia="en-US"/>
    </w:rPr>
  </w:style>
  <w:style w:type="paragraph" w:customStyle="1" w:styleId="865BCAFE8A924617A98494C04DF38B7F37">
    <w:name w:val="865BCAFE8A924617A98494C04DF38B7F37"/>
    <w:rsid w:val="0026357E"/>
    <w:pPr>
      <w:spacing w:after="240" w:line="260" w:lineRule="atLeast"/>
    </w:pPr>
    <w:rPr>
      <w:rFonts w:eastAsiaTheme="minorHAnsi"/>
      <w:sz w:val="22"/>
      <w:szCs w:val="20"/>
      <w:lang w:eastAsia="en-US"/>
    </w:rPr>
  </w:style>
  <w:style w:type="paragraph" w:customStyle="1" w:styleId="B0839C90DDD6424AA53D8DB923C8673537">
    <w:name w:val="B0839C90DDD6424AA53D8DB923C8673537"/>
    <w:rsid w:val="0026357E"/>
    <w:pPr>
      <w:spacing w:after="240" w:line="260" w:lineRule="atLeast"/>
    </w:pPr>
    <w:rPr>
      <w:rFonts w:eastAsiaTheme="minorHAnsi"/>
      <w:sz w:val="22"/>
      <w:szCs w:val="20"/>
      <w:lang w:eastAsia="en-US"/>
    </w:rPr>
  </w:style>
  <w:style w:type="paragraph" w:customStyle="1" w:styleId="BDC7617CD0A9497B8E28D0E09D980ED64">
    <w:name w:val="BDC7617CD0A9497B8E28D0E09D980ED64"/>
    <w:rsid w:val="0026357E"/>
    <w:pPr>
      <w:spacing w:after="240" w:line="260" w:lineRule="atLeast"/>
    </w:pPr>
    <w:rPr>
      <w:rFonts w:eastAsiaTheme="minorHAnsi"/>
      <w:sz w:val="22"/>
      <w:szCs w:val="20"/>
      <w:lang w:eastAsia="en-US"/>
    </w:rPr>
  </w:style>
  <w:style w:type="paragraph" w:customStyle="1" w:styleId="A0618A77D367491BBD6FE914AE271CDB4">
    <w:name w:val="A0618A77D367491BBD6FE914AE271CDB4"/>
    <w:rsid w:val="0026357E"/>
    <w:pPr>
      <w:spacing w:after="240" w:line="260" w:lineRule="atLeast"/>
    </w:pPr>
    <w:rPr>
      <w:rFonts w:eastAsiaTheme="minorHAnsi"/>
      <w:sz w:val="22"/>
      <w:szCs w:val="20"/>
      <w:lang w:eastAsia="en-US"/>
    </w:rPr>
  </w:style>
  <w:style w:type="paragraph" w:customStyle="1" w:styleId="39CDF662632B4B3CBA18ACBAD606D8B946">
    <w:name w:val="39CDF662632B4B3CBA18ACBAD606D8B946"/>
    <w:rsid w:val="0026357E"/>
    <w:pPr>
      <w:spacing w:after="240" w:line="260" w:lineRule="atLeast"/>
    </w:pPr>
    <w:rPr>
      <w:rFonts w:eastAsiaTheme="minorHAnsi"/>
      <w:sz w:val="22"/>
      <w:szCs w:val="20"/>
      <w:lang w:eastAsia="en-US"/>
    </w:rPr>
  </w:style>
  <w:style w:type="paragraph" w:customStyle="1" w:styleId="44AFD40E5E1C4BAE80F296EAB4914ADF5">
    <w:name w:val="44AFD40E5E1C4BAE80F296EAB4914ADF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7">
    <w:name w:val="5220A148079A485F940AEEAA7415302C3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4">
    <w:name w:val="E059B852144A46C19311E335FD737AA84"/>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6">
    <w:name w:val="C186B25858874668B152358F48CF84F226"/>
    <w:rsid w:val="0026357E"/>
    <w:rPr>
      <w:rFonts w:eastAsiaTheme="minorHAnsi"/>
      <w:sz w:val="22"/>
      <w:szCs w:val="20"/>
      <w:lang w:eastAsia="en-US"/>
    </w:rPr>
  </w:style>
  <w:style w:type="paragraph" w:customStyle="1" w:styleId="967A08CA58724D2FB4632B4FC89527F937">
    <w:name w:val="967A08CA58724D2FB4632B4FC89527F937"/>
    <w:rsid w:val="0026357E"/>
    <w:pPr>
      <w:spacing w:after="240" w:line="260" w:lineRule="atLeast"/>
    </w:pPr>
    <w:rPr>
      <w:rFonts w:eastAsiaTheme="minorHAnsi"/>
      <w:sz w:val="22"/>
      <w:szCs w:val="20"/>
      <w:lang w:eastAsia="en-US"/>
    </w:rPr>
  </w:style>
  <w:style w:type="paragraph" w:customStyle="1" w:styleId="3DD2CE64CE434E908C3B38CC8D132C7523">
    <w:name w:val="3DD2CE64CE434E908C3B38CC8D132C7523"/>
    <w:rsid w:val="0026357E"/>
    <w:pPr>
      <w:spacing w:after="240" w:line="260" w:lineRule="atLeast"/>
    </w:pPr>
    <w:rPr>
      <w:rFonts w:eastAsiaTheme="minorHAnsi"/>
      <w:sz w:val="22"/>
      <w:szCs w:val="20"/>
      <w:lang w:eastAsia="en-US"/>
    </w:rPr>
  </w:style>
  <w:style w:type="paragraph" w:customStyle="1" w:styleId="A64C491C35C84FC190ED0F43801EDEB123">
    <w:name w:val="A64C491C35C84FC190ED0F43801EDEB123"/>
    <w:rsid w:val="0026357E"/>
    <w:pPr>
      <w:spacing w:after="240" w:line="260" w:lineRule="atLeast"/>
    </w:pPr>
    <w:rPr>
      <w:rFonts w:eastAsiaTheme="minorHAnsi"/>
      <w:sz w:val="22"/>
      <w:szCs w:val="20"/>
      <w:lang w:eastAsia="en-US"/>
    </w:rPr>
  </w:style>
  <w:style w:type="paragraph" w:customStyle="1" w:styleId="7E407641CBE249CAA04F7B107E6F17DE35">
    <w:name w:val="7E407641CBE249CAA04F7B107E6F17DE35"/>
    <w:rsid w:val="0026357E"/>
    <w:pPr>
      <w:spacing w:after="240" w:line="260" w:lineRule="atLeast"/>
    </w:pPr>
    <w:rPr>
      <w:rFonts w:eastAsiaTheme="minorHAnsi"/>
      <w:sz w:val="22"/>
      <w:szCs w:val="20"/>
      <w:lang w:eastAsia="en-US"/>
    </w:rPr>
  </w:style>
  <w:style w:type="paragraph" w:customStyle="1" w:styleId="25D5F22546E74F9C8F42581F735191DA37">
    <w:name w:val="25D5F22546E74F9C8F42581F735191DA37"/>
    <w:rsid w:val="0026357E"/>
    <w:rPr>
      <w:rFonts w:eastAsiaTheme="minorHAnsi"/>
      <w:sz w:val="22"/>
      <w:szCs w:val="20"/>
      <w:lang w:eastAsia="en-US"/>
    </w:rPr>
  </w:style>
  <w:style w:type="paragraph" w:customStyle="1" w:styleId="5E781CEC0F204091A7C7CDB3CEB7C28137">
    <w:name w:val="5E781CEC0F204091A7C7CDB3CEB7C28137"/>
    <w:rsid w:val="0026357E"/>
    <w:rPr>
      <w:rFonts w:eastAsiaTheme="minorHAnsi"/>
      <w:sz w:val="22"/>
      <w:szCs w:val="20"/>
      <w:lang w:eastAsia="en-US"/>
    </w:rPr>
  </w:style>
  <w:style w:type="paragraph" w:customStyle="1" w:styleId="06A3549D049F4F2F816F5AD358C073A235">
    <w:name w:val="06A3549D049F4F2F816F5AD358C073A235"/>
    <w:rsid w:val="0026357E"/>
    <w:pPr>
      <w:spacing w:after="240" w:line="260" w:lineRule="atLeast"/>
    </w:pPr>
    <w:rPr>
      <w:rFonts w:eastAsiaTheme="minorHAnsi"/>
      <w:sz w:val="22"/>
      <w:szCs w:val="20"/>
      <w:lang w:eastAsia="en-US"/>
    </w:rPr>
  </w:style>
  <w:style w:type="paragraph" w:customStyle="1" w:styleId="285DE34C7A2B4F2E8C009FB5C91D6A1B36">
    <w:name w:val="285DE34C7A2B4F2E8C009FB5C91D6A1B36"/>
    <w:rsid w:val="0026357E"/>
    <w:pPr>
      <w:spacing w:after="240" w:line="260" w:lineRule="atLeast"/>
    </w:pPr>
    <w:rPr>
      <w:rFonts w:eastAsiaTheme="minorHAnsi"/>
      <w:sz w:val="22"/>
      <w:szCs w:val="20"/>
      <w:lang w:eastAsia="en-US"/>
    </w:rPr>
  </w:style>
  <w:style w:type="paragraph" w:customStyle="1" w:styleId="43DC32753C444CB6A7680445AF82244E36">
    <w:name w:val="43DC32753C444CB6A7680445AF82244E36"/>
    <w:rsid w:val="0026357E"/>
    <w:pPr>
      <w:spacing w:after="240" w:line="260" w:lineRule="atLeast"/>
    </w:pPr>
    <w:rPr>
      <w:rFonts w:eastAsiaTheme="minorHAnsi"/>
      <w:sz w:val="22"/>
      <w:szCs w:val="20"/>
      <w:lang w:eastAsia="en-US"/>
    </w:rPr>
  </w:style>
  <w:style w:type="paragraph" w:customStyle="1" w:styleId="0A7D83B1D1714C9386AC8E06C3FA48BB36">
    <w:name w:val="0A7D83B1D1714C9386AC8E06C3FA48BB36"/>
    <w:rsid w:val="0026357E"/>
    <w:pPr>
      <w:spacing w:after="240" w:line="260" w:lineRule="atLeast"/>
    </w:pPr>
    <w:rPr>
      <w:rFonts w:eastAsiaTheme="minorHAnsi"/>
      <w:sz w:val="22"/>
      <w:szCs w:val="20"/>
      <w:lang w:eastAsia="en-US"/>
    </w:rPr>
  </w:style>
  <w:style w:type="paragraph" w:customStyle="1" w:styleId="246DFD47F65A49448FB6C20FFEDD67BB36">
    <w:name w:val="246DFD47F65A49448FB6C20FFEDD67BB36"/>
    <w:rsid w:val="0026357E"/>
    <w:pPr>
      <w:spacing w:after="240" w:line="260" w:lineRule="atLeast"/>
    </w:pPr>
    <w:rPr>
      <w:rFonts w:eastAsiaTheme="minorHAnsi"/>
      <w:sz w:val="22"/>
      <w:szCs w:val="20"/>
      <w:lang w:eastAsia="en-US"/>
    </w:rPr>
  </w:style>
  <w:style w:type="paragraph" w:customStyle="1" w:styleId="D7D9DE5879BC45C5B2C0A93A549A8EFD36">
    <w:name w:val="D7D9DE5879BC45C5B2C0A93A549A8EFD36"/>
    <w:rsid w:val="0026357E"/>
    <w:pPr>
      <w:spacing w:after="240" w:line="260" w:lineRule="atLeast"/>
    </w:pPr>
    <w:rPr>
      <w:rFonts w:eastAsiaTheme="minorHAnsi"/>
      <w:sz w:val="22"/>
      <w:szCs w:val="20"/>
      <w:lang w:eastAsia="en-US"/>
    </w:rPr>
  </w:style>
  <w:style w:type="paragraph" w:customStyle="1" w:styleId="C44C9BE3DF094CC9AB31EF86E76E6F5D36">
    <w:name w:val="C44C9BE3DF094CC9AB31EF86E76E6F5D36"/>
    <w:rsid w:val="0026357E"/>
    <w:pPr>
      <w:spacing w:after="240" w:line="260" w:lineRule="atLeast"/>
    </w:pPr>
    <w:rPr>
      <w:rFonts w:eastAsiaTheme="minorHAnsi"/>
      <w:sz w:val="22"/>
      <w:szCs w:val="20"/>
      <w:lang w:eastAsia="en-US"/>
    </w:rPr>
  </w:style>
  <w:style w:type="paragraph" w:customStyle="1" w:styleId="61DEE8BEA0C24AC29066A7C3BE361AB736">
    <w:name w:val="61DEE8BEA0C24AC29066A7C3BE361AB736"/>
    <w:rsid w:val="0026357E"/>
    <w:pPr>
      <w:spacing w:after="240" w:line="260" w:lineRule="atLeast"/>
    </w:pPr>
    <w:rPr>
      <w:rFonts w:eastAsiaTheme="minorHAnsi"/>
      <w:sz w:val="22"/>
      <w:szCs w:val="20"/>
      <w:lang w:eastAsia="en-US"/>
    </w:rPr>
  </w:style>
  <w:style w:type="paragraph" w:customStyle="1" w:styleId="598F0061344248BDB25EFE50229070F536">
    <w:name w:val="598F0061344248BDB25EFE50229070F536"/>
    <w:rsid w:val="0026357E"/>
    <w:pPr>
      <w:spacing w:after="240" w:line="260" w:lineRule="atLeast"/>
    </w:pPr>
    <w:rPr>
      <w:rFonts w:eastAsiaTheme="minorHAnsi"/>
      <w:sz w:val="22"/>
      <w:szCs w:val="20"/>
      <w:lang w:eastAsia="en-US"/>
    </w:rPr>
  </w:style>
  <w:style w:type="paragraph" w:customStyle="1" w:styleId="5BD3E191C0E948E9A0E631170791EDEF36">
    <w:name w:val="5BD3E191C0E948E9A0E631170791EDEF36"/>
    <w:rsid w:val="0026357E"/>
    <w:pPr>
      <w:spacing w:after="240" w:line="260" w:lineRule="atLeast"/>
    </w:pPr>
    <w:rPr>
      <w:rFonts w:eastAsiaTheme="minorHAnsi"/>
      <w:sz w:val="22"/>
      <w:szCs w:val="20"/>
      <w:lang w:eastAsia="en-US"/>
    </w:rPr>
  </w:style>
  <w:style w:type="paragraph" w:customStyle="1" w:styleId="39F4968A4E5A4A118B07F24B96EFB80E34">
    <w:name w:val="39F4968A4E5A4A118B07F24B96EFB80E34"/>
    <w:rsid w:val="0026357E"/>
    <w:pPr>
      <w:spacing w:after="240" w:line="260" w:lineRule="atLeast"/>
    </w:pPr>
    <w:rPr>
      <w:rFonts w:eastAsiaTheme="minorHAnsi"/>
      <w:sz w:val="22"/>
      <w:szCs w:val="20"/>
      <w:lang w:eastAsia="en-US"/>
    </w:rPr>
  </w:style>
  <w:style w:type="paragraph" w:customStyle="1" w:styleId="2717DDBBBE044662A73EC08FBB5B4D9E34">
    <w:name w:val="2717DDBBBE044662A73EC08FBB5B4D9E34"/>
    <w:rsid w:val="0026357E"/>
    <w:pPr>
      <w:spacing w:after="240" w:line="260" w:lineRule="atLeast"/>
    </w:pPr>
    <w:rPr>
      <w:rFonts w:eastAsiaTheme="minorHAnsi"/>
      <w:sz w:val="22"/>
      <w:szCs w:val="20"/>
      <w:lang w:eastAsia="en-US"/>
    </w:rPr>
  </w:style>
  <w:style w:type="paragraph" w:customStyle="1" w:styleId="D962CA5067A04B71B91A798E4258FD1F34">
    <w:name w:val="D962CA5067A04B71B91A798E4258FD1F34"/>
    <w:rsid w:val="0026357E"/>
    <w:pPr>
      <w:spacing w:after="240" w:line="260" w:lineRule="atLeast"/>
    </w:pPr>
    <w:rPr>
      <w:rFonts w:eastAsiaTheme="minorHAnsi"/>
      <w:sz w:val="22"/>
      <w:szCs w:val="20"/>
      <w:lang w:eastAsia="en-US"/>
    </w:rPr>
  </w:style>
  <w:style w:type="paragraph" w:customStyle="1" w:styleId="D94391B4DDDC4BB1B0C512307BDCD99C34">
    <w:name w:val="D94391B4DDDC4BB1B0C512307BDCD99C34"/>
    <w:rsid w:val="0026357E"/>
    <w:pPr>
      <w:spacing w:after="240" w:line="260" w:lineRule="atLeast"/>
    </w:pPr>
    <w:rPr>
      <w:rFonts w:eastAsiaTheme="minorHAnsi"/>
      <w:sz w:val="22"/>
      <w:szCs w:val="20"/>
      <w:lang w:eastAsia="en-US"/>
    </w:rPr>
  </w:style>
  <w:style w:type="paragraph" w:customStyle="1" w:styleId="DFF3466B632747DB9C7B942490333F5B33">
    <w:name w:val="DFF3466B632747DB9C7B942490333F5B33"/>
    <w:rsid w:val="0026357E"/>
    <w:pPr>
      <w:spacing w:after="240" w:line="260" w:lineRule="atLeast"/>
    </w:pPr>
    <w:rPr>
      <w:rFonts w:eastAsiaTheme="minorHAnsi"/>
      <w:sz w:val="22"/>
      <w:szCs w:val="20"/>
      <w:lang w:eastAsia="en-US"/>
    </w:rPr>
  </w:style>
  <w:style w:type="paragraph" w:customStyle="1" w:styleId="615890C84E924D35A2642A73B4236F1F37">
    <w:name w:val="615890C84E924D35A2642A73B4236F1F37"/>
    <w:rsid w:val="0026357E"/>
    <w:pPr>
      <w:spacing w:after="240" w:line="260" w:lineRule="atLeast"/>
    </w:pPr>
    <w:rPr>
      <w:rFonts w:eastAsiaTheme="minorHAnsi"/>
      <w:sz w:val="22"/>
      <w:szCs w:val="20"/>
      <w:lang w:eastAsia="en-US"/>
    </w:rPr>
  </w:style>
  <w:style w:type="paragraph" w:customStyle="1" w:styleId="E9BDECC91D484023BD51B59E55A23B8D31">
    <w:name w:val="E9BDECC91D484023BD51B59E55A23B8D31"/>
    <w:rsid w:val="0026357E"/>
    <w:pPr>
      <w:spacing w:after="240" w:line="260" w:lineRule="atLeast"/>
    </w:pPr>
    <w:rPr>
      <w:rFonts w:eastAsiaTheme="minorHAnsi"/>
      <w:sz w:val="22"/>
      <w:szCs w:val="20"/>
      <w:lang w:eastAsia="en-US"/>
    </w:rPr>
  </w:style>
  <w:style w:type="paragraph" w:customStyle="1" w:styleId="57943A045FDF4B649A0C47A8EFDA335431">
    <w:name w:val="57943A045FDF4B649A0C47A8EFDA335431"/>
    <w:rsid w:val="0026357E"/>
    <w:pPr>
      <w:spacing w:after="240" w:line="260" w:lineRule="atLeast"/>
    </w:pPr>
    <w:rPr>
      <w:rFonts w:eastAsiaTheme="minorHAnsi"/>
      <w:sz w:val="22"/>
      <w:szCs w:val="20"/>
      <w:lang w:eastAsia="en-US"/>
    </w:rPr>
  </w:style>
  <w:style w:type="paragraph" w:customStyle="1" w:styleId="F2FA7C9BF757417E8D9DCDDC4533C87031">
    <w:name w:val="F2FA7C9BF757417E8D9DCDDC4533C87031"/>
    <w:rsid w:val="0026357E"/>
    <w:pPr>
      <w:spacing w:after="240" w:line="260" w:lineRule="atLeast"/>
    </w:pPr>
    <w:rPr>
      <w:rFonts w:eastAsiaTheme="minorHAnsi"/>
      <w:sz w:val="22"/>
      <w:szCs w:val="20"/>
      <w:lang w:eastAsia="en-US"/>
    </w:rPr>
  </w:style>
  <w:style w:type="paragraph" w:customStyle="1" w:styleId="7C4654F7D62B4FE79F81091F1BF1EF4731">
    <w:name w:val="7C4654F7D62B4FE79F81091F1BF1EF4731"/>
    <w:rsid w:val="0026357E"/>
    <w:pPr>
      <w:spacing w:after="240" w:line="260" w:lineRule="atLeast"/>
    </w:pPr>
    <w:rPr>
      <w:rFonts w:eastAsiaTheme="minorHAnsi"/>
      <w:sz w:val="22"/>
      <w:szCs w:val="20"/>
      <w:lang w:eastAsia="en-US"/>
    </w:rPr>
  </w:style>
  <w:style w:type="paragraph" w:customStyle="1" w:styleId="E74BE5208D394450AF285A03F1270A5D31">
    <w:name w:val="E74BE5208D394450AF285A03F1270A5D31"/>
    <w:rsid w:val="0026357E"/>
    <w:pPr>
      <w:spacing w:after="240" w:line="260" w:lineRule="atLeast"/>
    </w:pPr>
    <w:rPr>
      <w:rFonts w:eastAsiaTheme="minorHAnsi"/>
      <w:sz w:val="22"/>
      <w:szCs w:val="20"/>
      <w:lang w:eastAsia="en-US"/>
    </w:rPr>
  </w:style>
  <w:style w:type="paragraph" w:customStyle="1" w:styleId="2094DFF9B9AE42ABB9425A8D0B8E0B1131">
    <w:name w:val="2094DFF9B9AE42ABB9425A8D0B8E0B1131"/>
    <w:rsid w:val="0026357E"/>
    <w:pPr>
      <w:spacing w:after="240" w:line="260" w:lineRule="atLeast"/>
    </w:pPr>
    <w:rPr>
      <w:rFonts w:eastAsiaTheme="minorHAnsi"/>
      <w:sz w:val="22"/>
      <w:szCs w:val="20"/>
      <w:lang w:eastAsia="en-US"/>
    </w:rPr>
  </w:style>
  <w:style w:type="paragraph" w:customStyle="1" w:styleId="BB65714FF94944709A07FCFB39335DEC31">
    <w:name w:val="BB65714FF94944709A07FCFB39335DEC31"/>
    <w:rsid w:val="0026357E"/>
    <w:pPr>
      <w:spacing w:after="240" w:line="260" w:lineRule="atLeast"/>
    </w:pPr>
    <w:rPr>
      <w:rFonts w:eastAsiaTheme="minorHAnsi"/>
      <w:sz w:val="22"/>
      <w:szCs w:val="20"/>
      <w:lang w:eastAsia="en-US"/>
    </w:rPr>
  </w:style>
  <w:style w:type="paragraph" w:customStyle="1" w:styleId="9E95E1B24F1441CE82DA5D7787379AC431">
    <w:name w:val="9E95E1B24F1441CE82DA5D7787379AC431"/>
    <w:rsid w:val="0026357E"/>
    <w:pPr>
      <w:spacing w:after="240" w:line="260" w:lineRule="atLeast"/>
    </w:pPr>
    <w:rPr>
      <w:rFonts w:eastAsiaTheme="minorHAnsi"/>
      <w:sz w:val="22"/>
      <w:szCs w:val="20"/>
      <w:lang w:eastAsia="en-US"/>
    </w:rPr>
  </w:style>
  <w:style w:type="paragraph" w:customStyle="1" w:styleId="12C0F81120364557A44BCCE5B32AF4D231">
    <w:name w:val="12C0F81120364557A44BCCE5B32AF4D231"/>
    <w:rsid w:val="0026357E"/>
    <w:pPr>
      <w:spacing w:after="240" w:line="260" w:lineRule="atLeast"/>
    </w:pPr>
    <w:rPr>
      <w:rFonts w:eastAsiaTheme="minorHAnsi"/>
      <w:sz w:val="22"/>
      <w:szCs w:val="20"/>
      <w:lang w:eastAsia="en-US"/>
    </w:rPr>
  </w:style>
  <w:style w:type="paragraph" w:customStyle="1" w:styleId="76048E5B714B4BB9980F94235FDDCEC631">
    <w:name w:val="76048E5B714B4BB9980F94235FDDCEC631"/>
    <w:rsid w:val="0026357E"/>
    <w:pPr>
      <w:spacing w:after="240" w:line="260" w:lineRule="atLeast"/>
    </w:pPr>
    <w:rPr>
      <w:rFonts w:eastAsiaTheme="minorHAnsi"/>
      <w:sz w:val="22"/>
      <w:szCs w:val="20"/>
      <w:lang w:eastAsia="en-US"/>
    </w:rPr>
  </w:style>
  <w:style w:type="paragraph" w:customStyle="1" w:styleId="D2BA6A8CED2241F0AB2E2B80DB15348B36">
    <w:name w:val="D2BA6A8CED2241F0AB2E2B80DB15348B36"/>
    <w:rsid w:val="0026357E"/>
    <w:pPr>
      <w:spacing w:after="240" w:line="260" w:lineRule="atLeast"/>
    </w:pPr>
    <w:rPr>
      <w:rFonts w:eastAsiaTheme="minorHAnsi"/>
      <w:sz w:val="22"/>
      <w:szCs w:val="20"/>
      <w:lang w:eastAsia="en-US"/>
    </w:rPr>
  </w:style>
  <w:style w:type="paragraph" w:customStyle="1" w:styleId="8060FEF1C2B845D589C29ECEE91A957937">
    <w:name w:val="8060FEF1C2B845D589C29ECEE91A957937"/>
    <w:rsid w:val="0026357E"/>
    <w:pPr>
      <w:spacing w:after="240" w:line="260" w:lineRule="atLeast"/>
    </w:pPr>
    <w:rPr>
      <w:rFonts w:eastAsiaTheme="minorHAnsi"/>
      <w:sz w:val="22"/>
      <w:szCs w:val="20"/>
      <w:lang w:eastAsia="en-US"/>
    </w:rPr>
  </w:style>
  <w:style w:type="paragraph" w:customStyle="1" w:styleId="4F624E94CD384DA39934AEEDF29A7F005">
    <w:name w:val="4F624E94CD384DA39934AEEDF29A7F005"/>
    <w:rsid w:val="0026357E"/>
    <w:rPr>
      <w:rFonts w:eastAsiaTheme="minorHAnsi"/>
      <w:sz w:val="22"/>
      <w:szCs w:val="20"/>
      <w:lang w:eastAsia="en-US"/>
    </w:rPr>
  </w:style>
  <w:style w:type="paragraph" w:customStyle="1" w:styleId="8FA05740F5614CA9AD9BB699182E632F37">
    <w:name w:val="8FA05740F5614CA9AD9BB699182E632F37"/>
    <w:rsid w:val="0026357E"/>
    <w:rPr>
      <w:rFonts w:eastAsiaTheme="minorHAnsi"/>
      <w:sz w:val="22"/>
      <w:szCs w:val="20"/>
      <w:lang w:eastAsia="en-US"/>
    </w:rPr>
  </w:style>
  <w:style w:type="paragraph" w:customStyle="1" w:styleId="CE3E7E872BBB4A10BB1AEE1BAA31C7D031">
    <w:name w:val="CE3E7E872BBB4A10BB1AEE1BAA31C7D031"/>
    <w:rsid w:val="0026357E"/>
    <w:pPr>
      <w:spacing w:after="240" w:line="260" w:lineRule="atLeast"/>
    </w:pPr>
    <w:rPr>
      <w:rFonts w:eastAsiaTheme="minorHAnsi"/>
      <w:sz w:val="22"/>
      <w:szCs w:val="20"/>
      <w:lang w:eastAsia="en-US"/>
    </w:rPr>
  </w:style>
  <w:style w:type="paragraph" w:customStyle="1" w:styleId="D9332633D5654FA69DEC50887929D50130">
    <w:name w:val="D9332633D5654FA69DEC50887929D50130"/>
    <w:rsid w:val="0026357E"/>
    <w:pPr>
      <w:spacing w:after="240" w:line="260" w:lineRule="atLeast"/>
    </w:pPr>
    <w:rPr>
      <w:rFonts w:eastAsiaTheme="minorHAnsi"/>
      <w:sz w:val="22"/>
      <w:szCs w:val="20"/>
      <w:lang w:eastAsia="en-US"/>
    </w:rPr>
  </w:style>
  <w:style w:type="paragraph" w:customStyle="1" w:styleId="D8B99273AD444E85B62695D2A8CE982430">
    <w:name w:val="D8B99273AD444E85B62695D2A8CE982430"/>
    <w:rsid w:val="0026357E"/>
    <w:rPr>
      <w:rFonts w:eastAsiaTheme="minorHAnsi"/>
      <w:sz w:val="22"/>
      <w:szCs w:val="20"/>
      <w:lang w:eastAsia="en-US"/>
    </w:rPr>
  </w:style>
  <w:style w:type="paragraph" w:customStyle="1" w:styleId="C220D8A4954F4B868E66EE3DC3E2492629">
    <w:name w:val="C220D8A4954F4B868E66EE3DC3E2492629"/>
    <w:rsid w:val="0026357E"/>
    <w:rPr>
      <w:rFonts w:eastAsiaTheme="minorHAnsi"/>
      <w:sz w:val="22"/>
      <w:szCs w:val="20"/>
      <w:lang w:eastAsia="en-US"/>
    </w:rPr>
  </w:style>
  <w:style w:type="paragraph" w:customStyle="1" w:styleId="C03164C4B4D64195BEA9AE421C51F48E29">
    <w:name w:val="C03164C4B4D64195BEA9AE421C51F48E29"/>
    <w:rsid w:val="0026357E"/>
    <w:rPr>
      <w:rFonts w:eastAsiaTheme="minorHAnsi"/>
      <w:sz w:val="22"/>
      <w:szCs w:val="20"/>
      <w:lang w:eastAsia="en-US"/>
    </w:rPr>
  </w:style>
  <w:style w:type="paragraph" w:customStyle="1" w:styleId="B7044230B2C845A5847DE5D6A7F4B6DF29">
    <w:name w:val="B7044230B2C845A5847DE5D6A7F4B6DF29"/>
    <w:rsid w:val="0026357E"/>
    <w:pPr>
      <w:spacing w:after="240" w:line="260" w:lineRule="atLeast"/>
    </w:pPr>
    <w:rPr>
      <w:rFonts w:eastAsiaTheme="minorHAnsi"/>
      <w:sz w:val="22"/>
      <w:szCs w:val="20"/>
      <w:lang w:eastAsia="en-US"/>
    </w:rPr>
  </w:style>
  <w:style w:type="paragraph" w:customStyle="1" w:styleId="B1BCC21DDD7240CDAF8CAC3CA29594D229">
    <w:name w:val="B1BCC21DDD7240CDAF8CAC3CA29594D229"/>
    <w:rsid w:val="0026357E"/>
    <w:pPr>
      <w:spacing w:after="240" w:line="260" w:lineRule="atLeast"/>
    </w:pPr>
    <w:rPr>
      <w:rFonts w:eastAsiaTheme="minorHAnsi"/>
      <w:sz w:val="22"/>
      <w:szCs w:val="20"/>
      <w:lang w:eastAsia="en-US"/>
    </w:rPr>
  </w:style>
  <w:style w:type="paragraph" w:customStyle="1" w:styleId="0AB2FE60850D41BC826EED1F1364554129">
    <w:name w:val="0AB2FE60850D41BC826EED1F1364554129"/>
    <w:rsid w:val="0026357E"/>
    <w:pPr>
      <w:spacing w:after="240" w:line="260" w:lineRule="atLeast"/>
    </w:pPr>
    <w:rPr>
      <w:rFonts w:eastAsiaTheme="minorHAnsi"/>
      <w:sz w:val="22"/>
      <w:szCs w:val="20"/>
      <w:lang w:eastAsia="en-US"/>
    </w:rPr>
  </w:style>
  <w:style w:type="paragraph" w:customStyle="1" w:styleId="394E681CB7DE42ED9CA14363FDD4ED2937">
    <w:name w:val="394E681CB7DE42ED9CA14363FDD4ED2937"/>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7">
    <w:name w:val="5ED1CC242382436CBB8CC6F6B4FCA04137"/>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7">
    <w:name w:val="298CC0E816884B5DA43B1B977C5078EE47"/>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39">
    <w:name w:val="3D691987DEE7456F9FB0F9ABA39A3FF939"/>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6">
    <w:name w:val="0E03896F57FC4B03A83A71B215504395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8">
    <w:name w:val="B9F6D7747808437B94FC923EE6AB756D3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6">
    <w:name w:val="7A64110E73E14A3C84582A5D80FCF78D6"/>
    <w:rsid w:val="0026357E"/>
    <w:pPr>
      <w:spacing w:after="240" w:line="260" w:lineRule="atLeast"/>
    </w:pPr>
    <w:rPr>
      <w:rFonts w:eastAsiaTheme="minorHAnsi"/>
      <w:sz w:val="22"/>
      <w:szCs w:val="20"/>
      <w:lang w:eastAsia="en-US"/>
    </w:rPr>
  </w:style>
  <w:style w:type="paragraph" w:customStyle="1" w:styleId="754F9912905345F498C4B7FBC0EA6DFF38">
    <w:name w:val="754F9912905345F498C4B7FBC0EA6DFF38"/>
    <w:rsid w:val="0026357E"/>
    <w:pPr>
      <w:spacing w:after="240" w:line="260" w:lineRule="atLeast"/>
    </w:pPr>
    <w:rPr>
      <w:rFonts w:eastAsiaTheme="minorHAnsi"/>
      <w:sz w:val="22"/>
      <w:szCs w:val="20"/>
      <w:lang w:eastAsia="en-US"/>
    </w:rPr>
  </w:style>
  <w:style w:type="paragraph" w:customStyle="1" w:styleId="4DAD56EB21E04575AC076A2AAF6A3F6822">
    <w:name w:val="4DAD56EB21E04575AC076A2AAF6A3F6822"/>
    <w:rsid w:val="0026357E"/>
    <w:pPr>
      <w:spacing w:after="240" w:line="260" w:lineRule="atLeast"/>
    </w:pPr>
    <w:rPr>
      <w:rFonts w:eastAsiaTheme="minorHAnsi"/>
      <w:sz w:val="22"/>
      <w:szCs w:val="20"/>
      <w:lang w:eastAsia="en-US"/>
    </w:rPr>
  </w:style>
  <w:style w:type="paragraph" w:customStyle="1" w:styleId="ABDB567A4C0840619B9ABE9F9D77BC4221">
    <w:name w:val="ABDB567A4C0840619B9ABE9F9D77BC4221"/>
    <w:rsid w:val="0026357E"/>
    <w:pPr>
      <w:spacing w:after="240" w:line="260" w:lineRule="atLeast"/>
    </w:pPr>
    <w:rPr>
      <w:rFonts w:eastAsiaTheme="minorHAnsi"/>
      <w:sz w:val="22"/>
      <w:szCs w:val="20"/>
      <w:lang w:eastAsia="en-US"/>
    </w:rPr>
  </w:style>
  <w:style w:type="paragraph" w:customStyle="1" w:styleId="E1D224847E5B45D687401D9959C9176018">
    <w:name w:val="E1D224847E5B45D687401D9959C9176018"/>
    <w:rsid w:val="0026357E"/>
    <w:pPr>
      <w:spacing w:after="240" w:line="260" w:lineRule="atLeast"/>
    </w:pPr>
    <w:rPr>
      <w:rFonts w:eastAsiaTheme="minorHAnsi"/>
      <w:sz w:val="22"/>
      <w:szCs w:val="20"/>
      <w:lang w:eastAsia="en-US"/>
    </w:rPr>
  </w:style>
  <w:style w:type="paragraph" w:customStyle="1" w:styleId="A3D9930B99104E8D81AC0A5A7122F73C19">
    <w:name w:val="A3D9930B99104E8D81AC0A5A7122F73C19"/>
    <w:rsid w:val="0026357E"/>
    <w:pPr>
      <w:spacing w:after="240" w:line="260" w:lineRule="atLeast"/>
    </w:pPr>
    <w:rPr>
      <w:rFonts w:eastAsiaTheme="minorHAnsi"/>
      <w:sz w:val="22"/>
      <w:szCs w:val="20"/>
      <w:lang w:eastAsia="en-US"/>
    </w:rPr>
  </w:style>
  <w:style w:type="paragraph" w:customStyle="1" w:styleId="230105F7EDC4431695DC64A6CA30D66C45">
    <w:name w:val="230105F7EDC4431695DC64A6CA30D66C45"/>
    <w:rsid w:val="0026357E"/>
    <w:pPr>
      <w:spacing w:after="240" w:line="260" w:lineRule="atLeast"/>
    </w:pPr>
    <w:rPr>
      <w:rFonts w:eastAsiaTheme="minorHAnsi"/>
      <w:sz w:val="22"/>
      <w:szCs w:val="20"/>
      <w:lang w:eastAsia="en-US"/>
    </w:rPr>
  </w:style>
  <w:style w:type="paragraph" w:customStyle="1" w:styleId="2C783250F0CE432780B05B5C2876DE096">
    <w:name w:val="2C783250F0CE432780B05B5C2876DE096"/>
    <w:rsid w:val="0026357E"/>
    <w:pPr>
      <w:spacing w:after="240" w:line="260" w:lineRule="atLeast"/>
    </w:pPr>
    <w:rPr>
      <w:rFonts w:eastAsiaTheme="minorHAnsi"/>
      <w:sz w:val="22"/>
      <w:szCs w:val="20"/>
      <w:lang w:eastAsia="en-US"/>
    </w:rPr>
  </w:style>
  <w:style w:type="paragraph" w:customStyle="1" w:styleId="F90E667FF3D946EAAE982E6485451A3538">
    <w:name w:val="F90E667FF3D946EAAE982E6485451A3538"/>
    <w:rsid w:val="0026357E"/>
    <w:pPr>
      <w:spacing w:after="240" w:line="260" w:lineRule="atLeast"/>
    </w:pPr>
    <w:rPr>
      <w:rFonts w:eastAsiaTheme="minorHAnsi"/>
      <w:sz w:val="22"/>
      <w:szCs w:val="20"/>
      <w:lang w:eastAsia="en-US"/>
    </w:rPr>
  </w:style>
  <w:style w:type="paragraph" w:customStyle="1" w:styleId="359C52A606EA480A80509CC05D9E15B85">
    <w:name w:val="359C52A606EA480A80509CC05D9E15B85"/>
    <w:rsid w:val="0026357E"/>
    <w:pPr>
      <w:spacing w:after="240" w:line="260" w:lineRule="atLeast"/>
    </w:pPr>
    <w:rPr>
      <w:rFonts w:eastAsiaTheme="minorHAnsi"/>
      <w:sz w:val="22"/>
      <w:szCs w:val="20"/>
      <w:lang w:eastAsia="en-US"/>
    </w:rPr>
  </w:style>
  <w:style w:type="paragraph" w:customStyle="1" w:styleId="014EB137EF564DC09C3AC2CDFB68EFC76">
    <w:name w:val="014EB137EF564DC09C3AC2CDFB68EFC76"/>
    <w:rsid w:val="0026357E"/>
    <w:pPr>
      <w:spacing w:after="240" w:line="260" w:lineRule="atLeast"/>
    </w:pPr>
    <w:rPr>
      <w:rFonts w:eastAsiaTheme="minorHAnsi"/>
      <w:sz w:val="22"/>
      <w:szCs w:val="20"/>
      <w:lang w:eastAsia="en-US"/>
    </w:rPr>
  </w:style>
  <w:style w:type="paragraph" w:customStyle="1" w:styleId="865BCAFE8A924617A98494C04DF38B7F38">
    <w:name w:val="865BCAFE8A924617A98494C04DF38B7F38"/>
    <w:rsid w:val="0026357E"/>
    <w:pPr>
      <w:spacing w:after="240" w:line="260" w:lineRule="atLeast"/>
    </w:pPr>
    <w:rPr>
      <w:rFonts w:eastAsiaTheme="minorHAnsi"/>
      <w:sz w:val="22"/>
      <w:szCs w:val="20"/>
      <w:lang w:eastAsia="en-US"/>
    </w:rPr>
  </w:style>
  <w:style w:type="paragraph" w:customStyle="1" w:styleId="B0839C90DDD6424AA53D8DB923C8673538">
    <w:name w:val="B0839C90DDD6424AA53D8DB923C8673538"/>
    <w:rsid w:val="0026357E"/>
    <w:pPr>
      <w:spacing w:after="240" w:line="260" w:lineRule="atLeast"/>
    </w:pPr>
    <w:rPr>
      <w:rFonts w:eastAsiaTheme="minorHAnsi"/>
      <w:sz w:val="22"/>
      <w:szCs w:val="20"/>
      <w:lang w:eastAsia="en-US"/>
    </w:rPr>
  </w:style>
  <w:style w:type="paragraph" w:customStyle="1" w:styleId="BDC7617CD0A9497B8E28D0E09D980ED65">
    <w:name w:val="BDC7617CD0A9497B8E28D0E09D980ED65"/>
    <w:rsid w:val="0026357E"/>
    <w:pPr>
      <w:spacing w:after="240" w:line="260" w:lineRule="atLeast"/>
    </w:pPr>
    <w:rPr>
      <w:rFonts w:eastAsiaTheme="minorHAnsi"/>
      <w:sz w:val="22"/>
      <w:szCs w:val="20"/>
      <w:lang w:eastAsia="en-US"/>
    </w:rPr>
  </w:style>
  <w:style w:type="paragraph" w:customStyle="1" w:styleId="A0618A77D367491BBD6FE914AE271CDB5">
    <w:name w:val="A0618A77D367491BBD6FE914AE271CDB5"/>
    <w:rsid w:val="0026357E"/>
    <w:pPr>
      <w:spacing w:after="240" w:line="260" w:lineRule="atLeast"/>
    </w:pPr>
    <w:rPr>
      <w:rFonts w:eastAsiaTheme="minorHAnsi"/>
      <w:sz w:val="22"/>
      <w:szCs w:val="20"/>
      <w:lang w:eastAsia="en-US"/>
    </w:rPr>
  </w:style>
  <w:style w:type="paragraph" w:customStyle="1" w:styleId="39CDF662632B4B3CBA18ACBAD606D8B947">
    <w:name w:val="39CDF662632B4B3CBA18ACBAD606D8B947"/>
    <w:rsid w:val="0026357E"/>
    <w:pPr>
      <w:spacing w:after="240" w:line="260" w:lineRule="atLeast"/>
    </w:pPr>
    <w:rPr>
      <w:rFonts w:eastAsiaTheme="minorHAnsi"/>
      <w:sz w:val="22"/>
      <w:szCs w:val="20"/>
      <w:lang w:eastAsia="en-US"/>
    </w:rPr>
  </w:style>
  <w:style w:type="paragraph" w:customStyle="1" w:styleId="44AFD40E5E1C4BAE80F296EAB4914ADF6">
    <w:name w:val="44AFD40E5E1C4BAE80F296EAB4914ADF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8">
    <w:name w:val="5220A148079A485F940AEEAA7415302C3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5">
    <w:name w:val="E059B852144A46C19311E335FD737AA85"/>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7">
    <w:name w:val="C186B25858874668B152358F48CF84F227"/>
    <w:rsid w:val="0026357E"/>
    <w:rPr>
      <w:rFonts w:eastAsiaTheme="minorHAnsi"/>
      <w:sz w:val="22"/>
      <w:szCs w:val="20"/>
      <w:lang w:eastAsia="en-US"/>
    </w:rPr>
  </w:style>
  <w:style w:type="paragraph" w:customStyle="1" w:styleId="967A08CA58724D2FB4632B4FC89527F938">
    <w:name w:val="967A08CA58724D2FB4632B4FC89527F938"/>
    <w:rsid w:val="0026357E"/>
    <w:pPr>
      <w:spacing w:after="240" w:line="260" w:lineRule="atLeast"/>
    </w:pPr>
    <w:rPr>
      <w:rFonts w:eastAsiaTheme="minorHAnsi"/>
      <w:sz w:val="22"/>
      <w:szCs w:val="20"/>
      <w:lang w:eastAsia="en-US"/>
    </w:rPr>
  </w:style>
  <w:style w:type="paragraph" w:customStyle="1" w:styleId="3DD2CE64CE434E908C3B38CC8D132C7524">
    <w:name w:val="3DD2CE64CE434E908C3B38CC8D132C7524"/>
    <w:rsid w:val="0026357E"/>
    <w:pPr>
      <w:spacing w:after="240" w:line="260" w:lineRule="atLeast"/>
    </w:pPr>
    <w:rPr>
      <w:rFonts w:eastAsiaTheme="minorHAnsi"/>
      <w:sz w:val="22"/>
      <w:szCs w:val="20"/>
      <w:lang w:eastAsia="en-US"/>
    </w:rPr>
  </w:style>
  <w:style w:type="paragraph" w:customStyle="1" w:styleId="A64C491C35C84FC190ED0F43801EDEB124">
    <w:name w:val="A64C491C35C84FC190ED0F43801EDEB124"/>
    <w:rsid w:val="0026357E"/>
    <w:pPr>
      <w:spacing w:after="240" w:line="260" w:lineRule="atLeast"/>
    </w:pPr>
    <w:rPr>
      <w:rFonts w:eastAsiaTheme="minorHAnsi"/>
      <w:sz w:val="22"/>
      <w:szCs w:val="20"/>
      <w:lang w:eastAsia="en-US"/>
    </w:rPr>
  </w:style>
  <w:style w:type="paragraph" w:customStyle="1" w:styleId="7E407641CBE249CAA04F7B107E6F17DE36">
    <w:name w:val="7E407641CBE249CAA04F7B107E6F17DE36"/>
    <w:rsid w:val="0026357E"/>
    <w:pPr>
      <w:spacing w:after="240" w:line="260" w:lineRule="atLeast"/>
    </w:pPr>
    <w:rPr>
      <w:rFonts w:eastAsiaTheme="minorHAnsi"/>
      <w:sz w:val="22"/>
      <w:szCs w:val="20"/>
      <w:lang w:eastAsia="en-US"/>
    </w:rPr>
  </w:style>
  <w:style w:type="paragraph" w:customStyle="1" w:styleId="25D5F22546E74F9C8F42581F735191DA38">
    <w:name w:val="25D5F22546E74F9C8F42581F735191DA38"/>
    <w:rsid w:val="0026357E"/>
    <w:rPr>
      <w:rFonts w:eastAsiaTheme="minorHAnsi"/>
      <w:sz w:val="22"/>
      <w:szCs w:val="20"/>
      <w:lang w:eastAsia="en-US"/>
    </w:rPr>
  </w:style>
  <w:style w:type="paragraph" w:customStyle="1" w:styleId="5E781CEC0F204091A7C7CDB3CEB7C28138">
    <w:name w:val="5E781CEC0F204091A7C7CDB3CEB7C28138"/>
    <w:rsid w:val="0026357E"/>
    <w:rPr>
      <w:rFonts w:eastAsiaTheme="minorHAnsi"/>
      <w:sz w:val="22"/>
      <w:szCs w:val="20"/>
      <w:lang w:eastAsia="en-US"/>
    </w:rPr>
  </w:style>
  <w:style w:type="paragraph" w:customStyle="1" w:styleId="06A3549D049F4F2F816F5AD358C073A236">
    <w:name w:val="06A3549D049F4F2F816F5AD358C073A236"/>
    <w:rsid w:val="0026357E"/>
    <w:pPr>
      <w:spacing w:after="240" w:line="260" w:lineRule="atLeast"/>
    </w:pPr>
    <w:rPr>
      <w:rFonts w:eastAsiaTheme="minorHAnsi"/>
      <w:sz w:val="22"/>
      <w:szCs w:val="20"/>
      <w:lang w:eastAsia="en-US"/>
    </w:rPr>
  </w:style>
  <w:style w:type="paragraph" w:customStyle="1" w:styleId="285DE34C7A2B4F2E8C009FB5C91D6A1B37">
    <w:name w:val="285DE34C7A2B4F2E8C009FB5C91D6A1B37"/>
    <w:rsid w:val="0026357E"/>
    <w:pPr>
      <w:spacing w:after="240" w:line="260" w:lineRule="atLeast"/>
    </w:pPr>
    <w:rPr>
      <w:rFonts w:eastAsiaTheme="minorHAnsi"/>
      <w:sz w:val="22"/>
      <w:szCs w:val="20"/>
      <w:lang w:eastAsia="en-US"/>
    </w:rPr>
  </w:style>
  <w:style w:type="paragraph" w:customStyle="1" w:styleId="43DC32753C444CB6A7680445AF82244E37">
    <w:name w:val="43DC32753C444CB6A7680445AF82244E37"/>
    <w:rsid w:val="0026357E"/>
    <w:pPr>
      <w:spacing w:after="240" w:line="260" w:lineRule="atLeast"/>
    </w:pPr>
    <w:rPr>
      <w:rFonts w:eastAsiaTheme="minorHAnsi"/>
      <w:sz w:val="22"/>
      <w:szCs w:val="20"/>
      <w:lang w:eastAsia="en-US"/>
    </w:rPr>
  </w:style>
  <w:style w:type="paragraph" w:customStyle="1" w:styleId="0A7D83B1D1714C9386AC8E06C3FA48BB37">
    <w:name w:val="0A7D83B1D1714C9386AC8E06C3FA48BB37"/>
    <w:rsid w:val="0026357E"/>
    <w:pPr>
      <w:spacing w:after="240" w:line="260" w:lineRule="atLeast"/>
    </w:pPr>
    <w:rPr>
      <w:rFonts w:eastAsiaTheme="minorHAnsi"/>
      <w:sz w:val="22"/>
      <w:szCs w:val="20"/>
      <w:lang w:eastAsia="en-US"/>
    </w:rPr>
  </w:style>
  <w:style w:type="paragraph" w:customStyle="1" w:styleId="246DFD47F65A49448FB6C20FFEDD67BB37">
    <w:name w:val="246DFD47F65A49448FB6C20FFEDD67BB37"/>
    <w:rsid w:val="0026357E"/>
    <w:pPr>
      <w:spacing w:after="240" w:line="260" w:lineRule="atLeast"/>
    </w:pPr>
    <w:rPr>
      <w:rFonts w:eastAsiaTheme="minorHAnsi"/>
      <w:sz w:val="22"/>
      <w:szCs w:val="20"/>
      <w:lang w:eastAsia="en-US"/>
    </w:rPr>
  </w:style>
  <w:style w:type="paragraph" w:customStyle="1" w:styleId="D7D9DE5879BC45C5B2C0A93A549A8EFD37">
    <w:name w:val="D7D9DE5879BC45C5B2C0A93A549A8EFD37"/>
    <w:rsid w:val="0026357E"/>
    <w:pPr>
      <w:spacing w:after="240" w:line="260" w:lineRule="atLeast"/>
    </w:pPr>
    <w:rPr>
      <w:rFonts w:eastAsiaTheme="minorHAnsi"/>
      <w:sz w:val="22"/>
      <w:szCs w:val="20"/>
      <w:lang w:eastAsia="en-US"/>
    </w:rPr>
  </w:style>
  <w:style w:type="paragraph" w:customStyle="1" w:styleId="C44C9BE3DF094CC9AB31EF86E76E6F5D37">
    <w:name w:val="C44C9BE3DF094CC9AB31EF86E76E6F5D37"/>
    <w:rsid w:val="0026357E"/>
    <w:pPr>
      <w:spacing w:after="240" w:line="260" w:lineRule="atLeast"/>
    </w:pPr>
    <w:rPr>
      <w:rFonts w:eastAsiaTheme="minorHAnsi"/>
      <w:sz w:val="22"/>
      <w:szCs w:val="20"/>
      <w:lang w:eastAsia="en-US"/>
    </w:rPr>
  </w:style>
  <w:style w:type="paragraph" w:customStyle="1" w:styleId="61DEE8BEA0C24AC29066A7C3BE361AB737">
    <w:name w:val="61DEE8BEA0C24AC29066A7C3BE361AB737"/>
    <w:rsid w:val="0026357E"/>
    <w:pPr>
      <w:spacing w:after="240" w:line="260" w:lineRule="atLeast"/>
    </w:pPr>
    <w:rPr>
      <w:rFonts w:eastAsiaTheme="minorHAnsi"/>
      <w:sz w:val="22"/>
      <w:szCs w:val="20"/>
      <w:lang w:eastAsia="en-US"/>
    </w:rPr>
  </w:style>
  <w:style w:type="paragraph" w:customStyle="1" w:styleId="598F0061344248BDB25EFE50229070F537">
    <w:name w:val="598F0061344248BDB25EFE50229070F537"/>
    <w:rsid w:val="0026357E"/>
    <w:pPr>
      <w:spacing w:after="240" w:line="260" w:lineRule="atLeast"/>
    </w:pPr>
    <w:rPr>
      <w:rFonts w:eastAsiaTheme="minorHAnsi"/>
      <w:sz w:val="22"/>
      <w:szCs w:val="20"/>
      <w:lang w:eastAsia="en-US"/>
    </w:rPr>
  </w:style>
  <w:style w:type="paragraph" w:customStyle="1" w:styleId="5BD3E191C0E948E9A0E631170791EDEF37">
    <w:name w:val="5BD3E191C0E948E9A0E631170791EDEF37"/>
    <w:rsid w:val="0026357E"/>
    <w:pPr>
      <w:spacing w:after="240" w:line="260" w:lineRule="atLeast"/>
    </w:pPr>
    <w:rPr>
      <w:rFonts w:eastAsiaTheme="minorHAnsi"/>
      <w:sz w:val="22"/>
      <w:szCs w:val="20"/>
      <w:lang w:eastAsia="en-US"/>
    </w:rPr>
  </w:style>
  <w:style w:type="paragraph" w:customStyle="1" w:styleId="39F4968A4E5A4A118B07F24B96EFB80E35">
    <w:name w:val="39F4968A4E5A4A118B07F24B96EFB80E35"/>
    <w:rsid w:val="0026357E"/>
    <w:pPr>
      <w:spacing w:after="240" w:line="260" w:lineRule="atLeast"/>
    </w:pPr>
    <w:rPr>
      <w:rFonts w:eastAsiaTheme="minorHAnsi"/>
      <w:sz w:val="22"/>
      <w:szCs w:val="20"/>
      <w:lang w:eastAsia="en-US"/>
    </w:rPr>
  </w:style>
  <w:style w:type="paragraph" w:customStyle="1" w:styleId="2717DDBBBE044662A73EC08FBB5B4D9E35">
    <w:name w:val="2717DDBBBE044662A73EC08FBB5B4D9E35"/>
    <w:rsid w:val="0026357E"/>
    <w:pPr>
      <w:spacing w:after="240" w:line="260" w:lineRule="atLeast"/>
    </w:pPr>
    <w:rPr>
      <w:rFonts w:eastAsiaTheme="minorHAnsi"/>
      <w:sz w:val="22"/>
      <w:szCs w:val="20"/>
      <w:lang w:eastAsia="en-US"/>
    </w:rPr>
  </w:style>
  <w:style w:type="paragraph" w:customStyle="1" w:styleId="D962CA5067A04B71B91A798E4258FD1F35">
    <w:name w:val="D962CA5067A04B71B91A798E4258FD1F35"/>
    <w:rsid w:val="0026357E"/>
    <w:pPr>
      <w:spacing w:after="240" w:line="260" w:lineRule="atLeast"/>
    </w:pPr>
    <w:rPr>
      <w:rFonts w:eastAsiaTheme="minorHAnsi"/>
      <w:sz w:val="22"/>
      <w:szCs w:val="20"/>
      <w:lang w:eastAsia="en-US"/>
    </w:rPr>
  </w:style>
  <w:style w:type="paragraph" w:customStyle="1" w:styleId="D94391B4DDDC4BB1B0C512307BDCD99C35">
    <w:name w:val="D94391B4DDDC4BB1B0C512307BDCD99C35"/>
    <w:rsid w:val="0026357E"/>
    <w:pPr>
      <w:spacing w:after="240" w:line="260" w:lineRule="atLeast"/>
    </w:pPr>
    <w:rPr>
      <w:rFonts w:eastAsiaTheme="minorHAnsi"/>
      <w:sz w:val="22"/>
      <w:szCs w:val="20"/>
      <w:lang w:eastAsia="en-US"/>
    </w:rPr>
  </w:style>
  <w:style w:type="paragraph" w:customStyle="1" w:styleId="DFF3466B632747DB9C7B942490333F5B34">
    <w:name w:val="DFF3466B632747DB9C7B942490333F5B34"/>
    <w:rsid w:val="0026357E"/>
    <w:pPr>
      <w:spacing w:after="240" w:line="260" w:lineRule="atLeast"/>
    </w:pPr>
    <w:rPr>
      <w:rFonts w:eastAsiaTheme="minorHAnsi"/>
      <w:sz w:val="22"/>
      <w:szCs w:val="20"/>
      <w:lang w:eastAsia="en-US"/>
    </w:rPr>
  </w:style>
  <w:style w:type="paragraph" w:customStyle="1" w:styleId="615890C84E924D35A2642A73B4236F1F38">
    <w:name w:val="615890C84E924D35A2642A73B4236F1F38"/>
    <w:rsid w:val="0026357E"/>
    <w:pPr>
      <w:spacing w:after="240" w:line="260" w:lineRule="atLeast"/>
    </w:pPr>
    <w:rPr>
      <w:rFonts w:eastAsiaTheme="minorHAnsi"/>
      <w:sz w:val="22"/>
      <w:szCs w:val="20"/>
      <w:lang w:eastAsia="en-US"/>
    </w:rPr>
  </w:style>
  <w:style w:type="paragraph" w:customStyle="1" w:styleId="E9BDECC91D484023BD51B59E55A23B8D32">
    <w:name w:val="E9BDECC91D484023BD51B59E55A23B8D32"/>
    <w:rsid w:val="0026357E"/>
    <w:pPr>
      <w:spacing w:after="240" w:line="260" w:lineRule="atLeast"/>
    </w:pPr>
    <w:rPr>
      <w:rFonts w:eastAsiaTheme="minorHAnsi"/>
      <w:sz w:val="22"/>
      <w:szCs w:val="20"/>
      <w:lang w:eastAsia="en-US"/>
    </w:rPr>
  </w:style>
  <w:style w:type="paragraph" w:customStyle="1" w:styleId="57943A045FDF4B649A0C47A8EFDA335432">
    <w:name w:val="57943A045FDF4B649A0C47A8EFDA335432"/>
    <w:rsid w:val="0026357E"/>
    <w:pPr>
      <w:spacing w:after="240" w:line="260" w:lineRule="atLeast"/>
    </w:pPr>
    <w:rPr>
      <w:rFonts w:eastAsiaTheme="minorHAnsi"/>
      <w:sz w:val="22"/>
      <w:szCs w:val="20"/>
      <w:lang w:eastAsia="en-US"/>
    </w:rPr>
  </w:style>
  <w:style w:type="paragraph" w:customStyle="1" w:styleId="F2FA7C9BF757417E8D9DCDDC4533C87032">
    <w:name w:val="F2FA7C9BF757417E8D9DCDDC4533C87032"/>
    <w:rsid w:val="0026357E"/>
    <w:pPr>
      <w:spacing w:after="240" w:line="260" w:lineRule="atLeast"/>
    </w:pPr>
    <w:rPr>
      <w:rFonts w:eastAsiaTheme="minorHAnsi"/>
      <w:sz w:val="22"/>
      <w:szCs w:val="20"/>
      <w:lang w:eastAsia="en-US"/>
    </w:rPr>
  </w:style>
  <w:style w:type="paragraph" w:customStyle="1" w:styleId="7C4654F7D62B4FE79F81091F1BF1EF4732">
    <w:name w:val="7C4654F7D62B4FE79F81091F1BF1EF4732"/>
    <w:rsid w:val="0026357E"/>
    <w:pPr>
      <w:spacing w:after="240" w:line="260" w:lineRule="atLeast"/>
    </w:pPr>
    <w:rPr>
      <w:rFonts w:eastAsiaTheme="minorHAnsi"/>
      <w:sz w:val="22"/>
      <w:szCs w:val="20"/>
      <w:lang w:eastAsia="en-US"/>
    </w:rPr>
  </w:style>
  <w:style w:type="paragraph" w:customStyle="1" w:styleId="E74BE5208D394450AF285A03F1270A5D32">
    <w:name w:val="E74BE5208D394450AF285A03F1270A5D32"/>
    <w:rsid w:val="0026357E"/>
    <w:pPr>
      <w:spacing w:after="240" w:line="260" w:lineRule="atLeast"/>
    </w:pPr>
    <w:rPr>
      <w:rFonts w:eastAsiaTheme="minorHAnsi"/>
      <w:sz w:val="22"/>
      <w:szCs w:val="20"/>
      <w:lang w:eastAsia="en-US"/>
    </w:rPr>
  </w:style>
  <w:style w:type="paragraph" w:customStyle="1" w:styleId="2094DFF9B9AE42ABB9425A8D0B8E0B1132">
    <w:name w:val="2094DFF9B9AE42ABB9425A8D0B8E0B1132"/>
    <w:rsid w:val="0026357E"/>
    <w:pPr>
      <w:spacing w:after="240" w:line="260" w:lineRule="atLeast"/>
    </w:pPr>
    <w:rPr>
      <w:rFonts w:eastAsiaTheme="minorHAnsi"/>
      <w:sz w:val="22"/>
      <w:szCs w:val="20"/>
      <w:lang w:eastAsia="en-US"/>
    </w:rPr>
  </w:style>
  <w:style w:type="paragraph" w:customStyle="1" w:styleId="BB65714FF94944709A07FCFB39335DEC32">
    <w:name w:val="BB65714FF94944709A07FCFB39335DEC32"/>
    <w:rsid w:val="0026357E"/>
    <w:pPr>
      <w:spacing w:after="240" w:line="260" w:lineRule="atLeast"/>
    </w:pPr>
    <w:rPr>
      <w:rFonts w:eastAsiaTheme="minorHAnsi"/>
      <w:sz w:val="22"/>
      <w:szCs w:val="20"/>
      <w:lang w:eastAsia="en-US"/>
    </w:rPr>
  </w:style>
  <w:style w:type="paragraph" w:customStyle="1" w:styleId="9E95E1B24F1441CE82DA5D7787379AC432">
    <w:name w:val="9E95E1B24F1441CE82DA5D7787379AC432"/>
    <w:rsid w:val="0026357E"/>
    <w:pPr>
      <w:spacing w:after="240" w:line="260" w:lineRule="atLeast"/>
    </w:pPr>
    <w:rPr>
      <w:rFonts w:eastAsiaTheme="minorHAnsi"/>
      <w:sz w:val="22"/>
      <w:szCs w:val="20"/>
      <w:lang w:eastAsia="en-US"/>
    </w:rPr>
  </w:style>
  <w:style w:type="paragraph" w:customStyle="1" w:styleId="12C0F81120364557A44BCCE5B32AF4D232">
    <w:name w:val="12C0F81120364557A44BCCE5B32AF4D232"/>
    <w:rsid w:val="0026357E"/>
    <w:pPr>
      <w:spacing w:after="240" w:line="260" w:lineRule="atLeast"/>
    </w:pPr>
    <w:rPr>
      <w:rFonts w:eastAsiaTheme="minorHAnsi"/>
      <w:sz w:val="22"/>
      <w:szCs w:val="20"/>
      <w:lang w:eastAsia="en-US"/>
    </w:rPr>
  </w:style>
  <w:style w:type="paragraph" w:customStyle="1" w:styleId="76048E5B714B4BB9980F94235FDDCEC632">
    <w:name w:val="76048E5B714B4BB9980F94235FDDCEC632"/>
    <w:rsid w:val="0026357E"/>
    <w:pPr>
      <w:spacing w:after="240" w:line="260" w:lineRule="atLeast"/>
    </w:pPr>
    <w:rPr>
      <w:rFonts w:eastAsiaTheme="minorHAnsi"/>
      <w:sz w:val="22"/>
      <w:szCs w:val="20"/>
      <w:lang w:eastAsia="en-US"/>
    </w:rPr>
  </w:style>
  <w:style w:type="paragraph" w:customStyle="1" w:styleId="D2BA6A8CED2241F0AB2E2B80DB15348B37">
    <w:name w:val="D2BA6A8CED2241F0AB2E2B80DB15348B37"/>
    <w:rsid w:val="0026357E"/>
    <w:pPr>
      <w:spacing w:after="240" w:line="260" w:lineRule="atLeast"/>
    </w:pPr>
    <w:rPr>
      <w:rFonts w:eastAsiaTheme="minorHAnsi"/>
      <w:sz w:val="22"/>
      <w:szCs w:val="20"/>
      <w:lang w:eastAsia="en-US"/>
    </w:rPr>
  </w:style>
  <w:style w:type="paragraph" w:customStyle="1" w:styleId="8060FEF1C2B845D589C29ECEE91A957938">
    <w:name w:val="8060FEF1C2B845D589C29ECEE91A957938"/>
    <w:rsid w:val="0026357E"/>
    <w:pPr>
      <w:spacing w:after="240" w:line="260" w:lineRule="atLeast"/>
    </w:pPr>
    <w:rPr>
      <w:rFonts w:eastAsiaTheme="minorHAnsi"/>
      <w:sz w:val="22"/>
      <w:szCs w:val="20"/>
      <w:lang w:eastAsia="en-US"/>
    </w:rPr>
  </w:style>
  <w:style w:type="paragraph" w:customStyle="1" w:styleId="4F624E94CD384DA39934AEEDF29A7F006">
    <w:name w:val="4F624E94CD384DA39934AEEDF29A7F006"/>
    <w:rsid w:val="0026357E"/>
    <w:rPr>
      <w:rFonts w:eastAsiaTheme="minorHAnsi"/>
      <w:sz w:val="22"/>
      <w:szCs w:val="20"/>
      <w:lang w:eastAsia="en-US"/>
    </w:rPr>
  </w:style>
  <w:style w:type="paragraph" w:customStyle="1" w:styleId="8FA05740F5614CA9AD9BB699182E632F38">
    <w:name w:val="8FA05740F5614CA9AD9BB699182E632F38"/>
    <w:rsid w:val="0026357E"/>
    <w:rPr>
      <w:rFonts w:eastAsiaTheme="minorHAnsi"/>
      <w:sz w:val="22"/>
      <w:szCs w:val="20"/>
      <w:lang w:eastAsia="en-US"/>
    </w:rPr>
  </w:style>
  <w:style w:type="paragraph" w:customStyle="1" w:styleId="CE3E7E872BBB4A10BB1AEE1BAA31C7D032">
    <w:name w:val="CE3E7E872BBB4A10BB1AEE1BAA31C7D032"/>
    <w:rsid w:val="0026357E"/>
    <w:pPr>
      <w:spacing w:after="240" w:line="260" w:lineRule="atLeast"/>
    </w:pPr>
    <w:rPr>
      <w:rFonts w:eastAsiaTheme="minorHAnsi"/>
      <w:sz w:val="22"/>
      <w:szCs w:val="20"/>
      <w:lang w:eastAsia="en-US"/>
    </w:rPr>
  </w:style>
  <w:style w:type="paragraph" w:customStyle="1" w:styleId="D9332633D5654FA69DEC50887929D50131">
    <w:name w:val="D9332633D5654FA69DEC50887929D50131"/>
    <w:rsid w:val="0026357E"/>
    <w:pPr>
      <w:spacing w:after="240" w:line="260" w:lineRule="atLeast"/>
    </w:pPr>
    <w:rPr>
      <w:rFonts w:eastAsiaTheme="minorHAnsi"/>
      <w:sz w:val="22"/>
      <w:szCs w:val="20"/>
      <w:lang w:eastAsia="en-US"/>
    </w:rPr>
  </w:style>
  <w:style w:type="paragraph" w:customStyle="1" w:styleId="D8B99273AD444E85B62695D2A8CE982431">
    <w:name w:val="D8B99273AD444E85B62695D2A8CE982431"/>
    <w:rsid w:val="0026357E"/>
    <w:rPr>
      <w:rFonts w:eastAsiaTheme="minorHAnsi"/>
      <w:sz w:val="22"/>
      <w:szCs w:val="20"/>
      <w:lang w:eastAsia="en-US"/>
    </w:rPr>
  </w:style>
  <w:style w:type="paragraph" w:customStyle="1" w:styleId="C220D8A4954F4B868E66EE3DC3E2492630">
    <w:name w:val="C220D8A4954F4B868E66EE3DC3E2492630"/>
    <w:rsid w:val="0026357E"/>
    <w:rPr>
      <w:rFonts w:eastAsiaTheme="minorHAnsi"/>
      <w:sz w:val="22"/>
      <w:szCs w:val="20"/>
      <w:lang w:eastAsia="en-US"/>
    </w:rPr>
  </w:style>
  <w:style w:type="paragraph" w:customStyle="1" w:styleId="C03164C4B4D64195BEA9AE421C51F48E30">
    <w:name w:val="C03164C4B4D64195BEA9AE421C51F48E30"/>
    <w:rsid w:val="0026357E"/>
    <w:rPr>
      <w:rFonts w:eastAsiaTheme="minorHAnsi"/>
      <w:sz w:val="22"/>
      <w:szCs w:val="20"/>
      <w:lang w:eastAsia="en-US"/>
    </w:rPr>
  </w:style>
  <w:style w:type="paragraph" w:customStyle="1" w:styleId="B7044230B2C845A5847DE5D6A7F4B6DF30">
    <w:name w:val="B7044230B2C845A5847DE5D6A7F4B6DF30"/>
    <w:rsid w:val="0026357E"/>
    <w:pPr>
      <w:spacing w:after="240" w:line="260" w:lineRule="atLeast"/>
    </w:pPr>
    <w:rPr>
      <w:rFonts w:eastAsiaTheme="minorHAnsi"/>
      <w:sz w:val="22"/>
      <w:szCs w:val="20"/>
      <w:lang w:eastAsia="en-US"/>
    </w:rPr>
  </w:style>
  <w:style w:type="paragraph" w:customStyle="1" w:styleId="B1BCC21DDD7240CDAF8CAC3CA29594D230">
    <w:name w:val="B1BCC21DDD7240CDAF8CAC3CA29594D230"/>
    <w:rsid w:val="0026357E"/>
    <w:pPr>
      <w:spacing w:after="240" w:line="260" w:lineRule="atLeast"/>
    </w:pPr>
    <w:rPr>
      <w:rFonts w:eastAsiaTheme="minorHAnsi"/>
      <w:sz w:val="22"/>
      <w:szCs w:val="20"/>
      <w:lang w:eastAsia="en-US"/>
    </w:rPr>
  </w:style>
  <w:style w:type="paragraph" w:customStyle="1" w:styleId="0AB2FE60850D41BC826EED1F1364554130">
    <w:name w:val="0AB2FE60850D41BC826EED1F1364554130"/>
    <w:rsid w:val="0026357E"/>
    <w:pPr>
      <w:spacing w:after="240" w:line="260" w:lineRule="atLeast"/>
    </w:pPr>
    <w:rPr>
      <w:rFonts w:eastAsiaTheme="minorHAnsi"/>
      <w:sz w:val="22"/>
      <w:szCs w:val="20"/>
      <w:lang w:eastAsia="en-US"/>
    </w:rPr>
  </w:style>
  <w:style w:type="paragraph" w:customStyle="1" w:styleId="394E681CB7DE42ED9CA14363FDD4ED2938">
    <w:name w:val="394E681CB7DE42ED9CA14363FDD4ED2938"/>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8">
    <w:name w:val="5ED1CC242382436CBB8CC6F6B4FCA04138"/>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298CC0E816884B5DA43B1B977C5078EE48">
    <w:name w:val="298CC0E816884B5DA43B1B977C5078EE48"/>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40">
    <w:name w:val="3D691987DEE7456F9FB0F9ABA39A3FF940"/>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7">
    <w:name w:val="0E03896F57FC4B03A83A71B215504395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39">
    <w:name w:val="B9F6D7747808437B94FC923EE6AB756D3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7">
    <w:name w:val="7A64110E73E14A3C84582A5D80FCF78D7"/>
    <w:rsid w:val="0026357E"/>
    <w:pPr>
      <w:spacing w:after="240" w:line="260" w:lineRule="atLeast"/>
    </w:pPr>
    <w:rPr>
      <w:rFonts w:eastAsiaTheme="minorHAnsi"/>
      <w:sz w:val="22"/>
      <w:szCs w:val="20"/>
      <w:lang w:eastAsia="en-US"/>
    </w:rPr>
  </w:style>
  <w:style w:type="paragraph" w:customStyle="1" w:styleId="754F9912905345F498C4B7FBC0EA6DFF39">
    <w:name w:val="754F9912905345F498C4B7FBC0EA6DFF39"/>
    <w:rsid w:val="0026357E"/>
    <w:pPr>
      <w:spacing w:after="240" w:line="260" w:lineRule="atLeast"/>
    </w:pPr>
    <w:rPr>
      <w:rFonts w:eastAsiaTheme="minorHAnsi"/>
      <w:sz w:val="22"/>
      <w:szCs w:val="20"/>
      <w:lang w:eastAsia="en-US"/>
    </w:rPr>
  </w:style>
  <w:style w:type="paragraph" w:customStyle="1" w:styleId="4DAD56EB21E04575AC076A2AAF6A3F6823">
    <w:name w:val="4DAD56EB21E04575AC076A2AAF6A3F6823"/>
    <w:rsid w:val="0026357E"/>
    <w:pPr>
      <w:spacing w:after="240" w:line="260" w:lineRule="atLeast"/>
    </w:pPr>
    <w:rPr>
      <w:rFonts w:eastAsiaTheme="minorHAnsi"/>
      <w:sz w:val="22"/>
      <w:szCs w:val="20"/>
      <w:lang w:eastAsia="en-US"/>
    </w:rPr>
  </w:style>
  <w:style w:type="paragraph" w:customStyle="1" w:styleId="ABDB567A4C0840619B9ABE9F9D77BC4222">
    <w:name w:val="ABDB567A4C0840619B9ABE9F9D77BC4222"/>
    <w:rsid w:val="0026357E"/>
    <w:pPr>
      <w:spacing w:after="240" w:line="260" w:lineRule="atLeast"/>
    </w:pPr>
    <w:rPr>
      <w:rFonts w:eastAsiaTheme="minorHAnsi"/>
      <w:sz w:val="22"/>
      <w:szCs w:val="20"/>
      <w:lang w:eastAsia="en-US"/>
    </w:rPr>
  </w:style>
  <w:style w:type="paragraph" w:customStyle="1" w:styleId="E1D224847E5B45D687401D9959C9176019">
    <w:name w:val="E1D224847E5B45D687401D9959C9176019"/>
    <w:rsid w:val="0026357E"/>
    <w:pPr>
      <w:spacing w:after="240" w:line="260" w:lineRule="atLeast"/>
    </w:pPr>
    <w:rPr>
      <w:rFonts w:eastAsiaTheme="minorHAnsi"/>
      <w:sz w:val="22"/>
      <w:szCs w:val="20"/>
      <w:lang w:eastAsia="en-US"/>
    </w:rPr>
  </w:style>
  <w:style w:type="paragraph" w:customStyle="1" w:styleId="A3D9930B99104E8D81AC0A5A7122F73C20">
    <w:name w:val="A3D9930B99104E8D81AC0A5A7122F73C20"/>
    <w:rsid w:val="0026357E"/>
    <w:pPr>
      <w:spacing w:after="240" w:line="260" w:lineRule="atLeast"/>
    </w:pPr>
    <w:rPr>
      <w:rFonts w:eastAsiaTheme="minorHAnsi"/>
      <w:sz w:val="22"/>
      <w:szCs w:val="20"/>
      <w:lang w:eastAsia="en-US"/>
    </w:rPr>
  </w:style>
  <w:style w:type="paragraph" w:customStyle="1" w:styleId="230105F7EDC4431695DC64A6CA30D66C46">
    <w:name w:val="230105F7EDC4431695DC64A6CA30D66C46"/>
    <w:rsid w:val="0026357E"/>
    <w:pPr>
      <w:spacing w:after="240" w:line="260" w:lineRule="atLeast"/>
    </w:pPr>
    <w:rPr>
      <w:rFonts w:eastAsiaTheme="minorHAnsi"/>
      <w:sz w:val="22"/>
      <w:szCs w:val="20"/>
      <w:lang w:eastAsia="en-US"/>
    </w:rPr>
  </w:style>
  <w:style w:type="paragraph" w:customStyle="1" w:styleId="2C783250F0CE432780B05B5C2876DE097">
    <w:name w:val="2C783250F0CE432780B05B5C2876DE097"/>
    <w:rsid w:val="0026357E"/>
    <w:pPr>
      <w:spacing w:after="240" w:line="260" w:lineRule="atLeast"/>
    </w:pPr>
    <w:rPr>
      <w:rFonts w:eastAsiaTheme="minorHAnsi"/>
      <w:sz w:val="22"/>
      <w:szCs w:val="20"/>
      <w:lang w:eastAsia="en-US"/>
    </w:rPr>
  </w:style>
  <w:style w:type="paragraph" w:customStyle="1" w:styleId="F90E667FF3D946EAAE982E6485451A3539">
    <w:name w:val="F90E667FF3D946EAAE982E6485451A3539"/>
    <w:rsid w:val="0026357E"/>
    <w:pPr>
      <w:spacing w:after="240" w:line="260" w:lineRule="atLeast"/>
    </w:pPr>
    <w:rPr>
      <w:rFonts w:eastAsiaTheme="minorHAnsi"/>
      <w:sz w:val="22"/>
      <w:szCs w:val="20"/>
      <w:lang w:eastAsia="en-US"/>
    </w:rPr>
  </w:style>
  <w:style w:type="paragraph" w:customStyle="1" w:styleId="359C52A606EA480A80509CC05D9E15B86">
    <w:name w:val="359C52A606EA480A80509CC05D9E15B86"/>
    <w:rsid w:val="0026357E"/>
    <w:pPr>
      <w:spacing w:after="240" w:line="260" w:lineRule="atLeast"/>
    </w:pPr>
    <w:rPr>
      <w:rFonts w:eastAsiaTheme="minorHAnsi"/>
      <w:sz w:val="22"/>
      <w:szCs w:val="20"/>
      <w:lang w:eastAsia="en-US"/>
    </w:rPr>
  </w:style>
  <w:style w:type="paragraph" w:customStyle="1" w:styleId="014EB137EF564DC09C3AC2CDFB68EFC77">
    <w:name w:val="014EB137EF564DC09C3AC2CDFB68EFC77"/>
    <w:rsid w:val="0026357E"/>
    <w:pPr>
      <w:spacing w:after="240" w:line="260" w:lineRule="atLeast"/>
    </w:pPr>
    <w:rPr>
      <w:rFonts w:eastAsiaTheme="minorHAnsi"/>
      <w:sz w:val="22"/>
      <w:szCs w:val="20"/>
      <w:lang w:eastAsia="en-US"/>
    </w:rPr>
  </w:style>
  <w:style w:type="paragraph" w:customStyle="1" w:styleId="865BCAFE8A924617A98494C04DF38B7F39">
    <w:name w:val="865BCAFE8A924617A98494C04DF38B7F39"/>
    <w:rsid w:val="0026357E"/>
    <w:pPr>
      <w:spacing w:after="240" w:line="260" w:lineRule="atLeast"/>
    </w:pPr>
    <w:rPr>
      <w:rFonts w:eastAsiaTheme="minorHAnsi"/>
      <w:sz w:val="22"/>
      <w:szCs w:val="20"/>
      <w:lang w:eastAsia="en-US"/>
    </w:rPr>
  </w:style>
  <w:style w:type="paragraph" w:customStyle="1" w:styleId="B0839C90DDD6424AA53D8DB923C8673539">
    <w:name w:val="B0839C90DDD6424AA53D8DB923C8673539"/>
    <w:rsid w:val="0026357E"/>
    <w:pPr>
      <w:spacing w:after="240" w:line="260" w:lineRule="atLeast"/>
    </w:pPr>
    <w:rPr>
      <w:rFonts w:eastAsiaTheme="minorHAnsi"/>
      <w:sz w:val="22"/>
      <w:szCs w:val="20"/>
      <w:lang w:eastAsia="en-US"/>
    </w:rPr>
  </w:style>
  <w:style w:type="paragraph" w:customStyle="1" w:styleId="BDC7617CD0A9497B8E28D0E09D980ED66">
    <w:name w:val="BDC7617CD0A9497B8E28D0E09D980ED66"/>
    <w:rsid w:val="0026357E"/>
    <w:pPr>
      <w:spacing w:after="240" w:line="260" w:lineRule="atLeast"/>
    </w:pPr>
    <w:rPr>
      <w:rFonts w:eastAsiaTheme="minorHAnsi"/>
      <w:sz w:val="22"/>
      <w:szCs w:val="20"/>
      <w:lang w:eastAsia="en-US"/>
    </w:rPr>
  </w:style>
  <w:style w:type="paragraph" w:customStyle="1" w:styleId="A0618A77D367491BBD6FE914AE271CDB6">
    <w:name w:val="A0618A77D367491BBD6FE914AE271CDB6"/>
    <w:rsid w:val="0026357E"/>
    <w:pPr>
      <w:spacing w:after="240" w:line="260" w:lineRule="atLeast"/>
    </w:pPr>
    <w:rPr>
      <w:rFonts w:eastAsiaTheme="minorHAnsi"/>
      <w:sz w:val="22"/>
      <w:szCs w:val="20"/>
      <w:lang w:eastAsia="en-US"/>
    </w:rPr>
  </w:style>
  <w:style w:type="paragraph" w:customStyle="1" w:styleId="39CDF662632B4B3CBA18ACBAD606D8B948">
    <w:name w:val="39CDF662632B4B3CBA18ACBAD606D8B948"/>
    <w:rsid w:val="0026357E"/>
    <w:pPr>
      <w:spacing w:after="240" w:line="260" w:lineRule="atLeast"/>
    </w:pPr>
    <w:rPr>
      <w:rFonts w:eastAsiaTheme="minorHAnsi"/>
      <w:sz w:val="22"/>
      <w:szCs w:val="20"/>
      <w:lang w:eastAsia="en-US"/>
    </w:rPr>
  </w:style>
  <w:style w:type="paragraph" w:customStyle="1" w:styleId="44AFD40E5E1C4BAE80F296EAB4914ADF7">
    <w:name w:val="44AFD40E5E1C4BAE80F296EAB4914ADF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39">
    <w:name w:val="5220A148079A485F940AEEAA7415302C39"/>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6">
    <w:name w:val="E059B852144A46C19311E335FD737AA86"/>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8">
    <w:name w:val="C186B25858874668B152358F48CF84F228"/>
    <w:rsid w:val="0026357E"/>
    <w:rPr>
      <w:rFonts w:eastAsiaTheme="minorHAnsi"/>
      <w:sz w:val="22"/>
      <w:szCs w:val="20"/>
      <w:lang w:eastAsia="en-US"/>
    </w:rPr>
  </w:style>
  <w:style w:type="paragraph" w:customStyle="1" w:styleId="967A08CA58724D2FB4632B4FC89527F939">
    <w:name w:val="967A08CA58724D2FB4632B4FC89527F939"/>
    <w:rsid w:val="0026357E"/>
    <w:pPr>
      <w:spacing w:after="240" w:line="260" w:lineRule="atLeast"/>
    </w:pPr>
    <w:rPr>
      <w:rFonts w:eastAsiaTheme="minorHAnsi"/>
      <w:sz w:val="22"/>
      <w:szCs w:val="20"/>
      <w:lang w:eastAsia="en-US"/>
    </w:rPr>
  </w:style>
  <w:style w:type="paragraph" w:customStyle="1" w:styleId="3DD2CE64CE434E908C3B38CC8D132C7525">
    <w:name w:val="3DD2CE64CE434E908C3B38CC8D132C7525"/>
    <w:rsid w:val="0026357E"/>
    <w:pPr>
      <w:spacing w:after="240" w:line="260" w:lineRule="atLeast"/>
    </w:pPr>
    <w:rPr>
      <w:rFonts w:eastAsiaTheme="minorHAnsi"/>
      <w:sz w:val="22"/>
      <w:szCs w:val="20"/>
      <w:lang w:eastAsia="en-US"/>
    </w:rPr>
  </w:style>
  <w:style w:type="paragraph" w:customStyle="1" w:styleId="A64C491C35C84FC190ED0F43801EDEB125">
    <w:name w:val="A64C491C35C84FC190ED0F43801EDEB125"/>
    <w:rsid w:val="0026357E"/>
    <w:pPr>
      <w:spacing w:after="240" w:line="260" w:lineRule="atLeast"/>
    </w:pPr>
    <w:rPr>
      <w:rFonts w:eastAsiaTheme="minorHAnsi"/>
      <w:sz w:val="22"/>
      <w:szCs w:val="20"/>
      <w:lang w:eastAsia="en-US"/>
    </w:rPr>
  </w:style>
  <w:style w:type="paragraph" w:customStyle="1" w:styleId="7E407641CBE249CAA04F7B107E6F17DE37">
    <w:name w:val="7E407641CBE249CAA04F7B107E6F17DE37"/>
    <w:rsid w:val="0026357E"/>
    <w:pPr>
      <w:spacing w:after="240" w:line="260" w:lineRule="atLeast"/>
    </w:pPr>
    <w:rPr>
      <w:rFonts w:eastAsiaTheme="minorHAnsi"/>
      <w:sz w:val="22"/>
      <w:szCs w:val="20"/>
      <w:lang w:eastAsia="en-US"/>
    </w:rPr>
  </w:style>
  <w:style w:type="paragraph" w:customStyle="1" w:styleId="25D5F22546E74F9C8F42581F735191DA39">
    <w:name w:val="25D5F22546E74F9C8F42581F735191DA39"/>
    <w:rsid w:val="0026357E"/>
    <w:rPr>
      <w:rFonts w:eastAsiaTheme="minorHAnsi"/>
      <w:sz w:val="22"/>
      <w:szCs w:val="20"/>
      <w:lang w:eastAsia="en-US"/>
    </w:rPr>
  </w:style>
  <w:style w:type="paragraph" w:customStyle="1" w:styleId="5E781CEC0F204091A7C7CDB3CEB7C28139">
    <w:name w:val="5E781CEC0F204091A7C7CDB3CEB7C28139"/>
    <w:rsid w:val="0026357E"/>
    <w:rPr>
      <w:rFonts w:eastAsiaTheme="minorHAnsi"/>
      <w:sz w:val="22"/>
      <w:szCs w:val="20"/>
      <w:lang w:eastAsia="en-US"/>
    </w:rPr>
  </w:style>
  <w:style w:type="paragraph" w:customStyle="1" w:styleId="06A3549D049F4F2F816F5AD358C073A237">
    <w:name w:val="06A3549D049F4F2F816F5AD358C073A237"/>
    <w:rsid w:val="0026357E"/>
    <w:pPr>
      <w:spacing w:after="240" w:line="260" w:lineRule="atLeast"/>
    </w:pPr>
    <w:rPr>
      <w:rFonts w:eastAsiaTheme="minorHAnsi"/>
      <w:sz w:val="22"/>
      <w:szCs w:val="20"/>
      <w:lang w:eastAsia="en-US"/>
    </w:rPr>
  </w:style>
  <w:style w:type="paragraph" w:customStyle="1" w:styleId="285DE34C7A2B4F2E8C009FB5C91D6A1B38">
    <w:name w:val="285DE34C7A2B4F2E8C009FB5C91D6A1B38"/>
    <w:rsid w:val="0026357E"/>
    <w:pPr>
      <w:spacing w:after="240" w:line="260" w:lineRule="atLeast"/>
    </w:pPr>
    <w:rPr>
      <w:rFonts w:eastAsiaTheme="minorHAnsi"/>
      <w:sz w:val="22"/>
      <w:szCs w:val="20"/>
      <w:lang w:eastAsia="en-US"/>
    </w:rPr>
  </w:style>
  <w:style w:type="paragraph" w:customStyle="1" w:styleId="43DC32753C444CB6A7680445AF82244E38">
    <w:name w:val="43DC32753C444CB6A7680445AF82244E38"/>
    <w:rsid w:val="0026357E"/>
    <w:pPr>
      <w:spacing w:after="240" w:line="260" w:lineRule="atLeast"/>
    </w:pPr>
    <w:rPr>
      <w:rFonts w:eastAsiaTheme="minorHAnsi"/>
      <w:sz w:val="22"/>
      <w:szCs w:val="20"/>
      <w:lang w:eastAsia="en-US"/>
    </w:rPr>
  </w:style>
  <w:style w:type="paragraph" w:customStyle="1" w:styleId="0A7D83B1D1714C9386AC8E06C3FA48BB38">
    <w:name w:val="0A7D83B1D1714C9386AC8E06C3FA48BB38"/>
    <w:rsid w:val="0026357E"/>
    <w:pPr>
      <w:spacing w:after="240" w:line="260" w:lineRule="atLeast"/>
    </w:pPr>
    <w:rPr>
      <w:rFonts w:eastAsiaTheme="minorHAnsi"/>
      <w:sz w:val="22"/>
      <w:szCs w:val="20"/>
      <w:lang w:eastAsia="en-US"/>
    </w:rPr>
  </w:style>
  <w:style w:type="paragraph" w:customStyle="1" w:styleId="246DFD47F65A49448FB6C20FFEDD67BB38">
    <w:name w:val="246DFD47F65A49448FB6C20FFEDD67BB38"/>
    <w:rsid w:val="0026357E"/>
    <w:pPr>
      <w:spacing w:after="240" w:line="260" w:lineRule="atLeast"/>
    </w:pPr>
    <w:rPr>
      <w:rFonts w:eastAsiaTheme="minorHAnsi"/>
      <w:sz w:val="22"/>
      <w:szCs w:val="20"/>
      <w:lang w:eastAsia="en-US"/>
    </w:rPr>
  </w:style>
  <w:style w:type="paragraph" w:customStyle="1" w:styleId="D7D9DE5879BC45C5B2C0A93A549A8EFD38">
    <w:name w:val="D7D9DE5879BC45C5B2C0A93A549A8EFD38"/>
    <w:rsid w:val="0026357E"/>
    <w:pPr>
      <w:spacing w:after="240" w:line="260" w:lineRule="atLeast"/>
    </w:pPr>
    <w:rPr>
      <w:rFonts w:eastAsiaTheme="minorHAnsi"/>
      <w:sz w:val="22"/>
      <w:szCs w:val="20"/>
      <w:lang w:eastAsia="en-US"/>
    </w:rPr>
  </w:style>
  <w:style w:type="paragraph" w:customStyle="1" w:styleId="C44C9BE3DF094CC9AB31EF86E76E6F5D38">
    <w:name w:val="C44C9BE3DF094CC9AB31EF86E76E6F5D38"/>
    <w:rsid w:val="0026357E"/>
    <w:pPr>
      <w:spacing w:after="240" w:line="260" w:lineRule="atLeast"/>
    </w:pPr>
    <w:rPr>
      <w:rFonts w:eastAsiaTheme="minorHAnsi"/>
      <w:sz w:val="22"/>
      <w:szCs w:val="20"/>
      <w:lang w:eastAsia="en-US"/>
    </w:rPr>
  </w:style>
  <w:style w:type="paragraph" w:customStyle="1" w:styleId="61DEE8BEA0C24AC29066A7C3BE361AB738">
    <w:name w:val="61DEE8BEA0C24AC29066A7C3BE361AB738"/>
    <w:rsid w:val="0026357E"/>
    <w:pPr>
      <w:spacing w:after="240" w:line="260" w:lineRule="atLeast"/>
    </w:pPr>
    <w:rPr>
      <w:rFonts w:eastAsiaTheme="minorHAnsi"/>
      <w:sz w:val="22"/>
      <w:szCs w:val="20"/>
      <w:lang w:eastAsia="en-US"/>
    </w:rPr>
  </w:style>
  <w:style w:type="paragraph" w:customStyle="1" w:styleId="598F0061344248BDB25EFE50229070F538">
    <w:name w:val="598F0061344248BDB25EFE50229070F538"/>
    <w:rsid w:val="0026357E"/>
    <w:pPr>
      <w:spacing w:after="240" w:line="260" w:lineRule="atLeast"/>
    </w:pPr>
    <w:rPr>
      <w:rFonts w:eastAsiaTheme="minorHAnsi"/>
      <w:sz w:val="22"/>
      <w:szCs w:val="20"/>
      <w:lang w:eastAsia="en-US"/>
    </w:rPr>
  </w:style>
  <w:style w:type="paragraph" w:customStyle="1" w:styleId="5BD3E191C0E948E9A0E631170791EDEF38">
    <w:name w:val="5BD3E191C0E948E9A0E631170791EDEF38"/>
    <w:rsid w:val="0026357E"/>
    <w:pPr>
      <w:spacing w:after="240" w:line="260" w:lineRule="atLeast"/>
    </w:pPr>
    <w:rPr>
      <w:rFonts w:eastAsiaTheme="minorHAnsi"/>
      <w:sz w:val="22"/>
      <w:szCs w:val="20"/>
      <w:lang w:eastAsia="en-US"/>
    </w:rPr>
  </w:style>
  <w:style w:type="paragraph" w:customStyle="1" w:styleId="39F4968A4E5A4A118B07F24B96EFB80E36">
    <w:name w:val="39F4968A4E5A4A118B07F24B96EFB80E36"/>
    <w:rsid w:val="0026357E"/>
    <w:pPr>
      <w:spacing w:after="240" w:line="260" w:lineRule="atLeast"/>
    </w:pPr>
    <w:rPr>
      <w:rFonts w:eastAsiaTheme="minorHAnsi"/>
      <w:sz w:val="22"/>
      <w:szCs w:val="20"/>
      <w:lang w:eastAsia="en-US"/>
    </w:rPr>
  </w:style>
  <w:style w:type="paragraph" w:customStyle="1" w:styleId="2717DDBBBE044662A73EC08FBB5B4D9E36">
    <w:name w:val="2717DDBBBE044662A73EC08FBB5B4D9E36"/>
    <w:rsid w:val="0026357E"/>
    <w:pPr>
      <w:spacing w:after="240" w:line="260" w:lineRule="atLeast"/>
    </w:pPr>
    <w:rPr>
      <w:rFonts w:eastAsiaTheme="minorHAnsi"/>
      <w:sz w:val="22"/>
      <w:szCs w:val="20"/>
      <w:lang w:eastAsia="en-US"/>
    </w:rPr>
  </w:style>
  <w:style w:type="paragraph" w:customStyle="1" w:styleId="D962CA5067A04B71B91A798E4258FD1F36">
    <w:name w:val="D962CA5067A04B71B91A798E4258FD1F36"/>
    <w:rsid w:val="0026357E"/>
    <w:pPr>
      <w:spacing w:after="240" w:line="260" w:lineRule="atLeast"/>
    </w:pPr>
    <w:rPr>
      <w:rFonts w:eastAsiaTheme="minorHAnsi"/>
      <w:sz w:val="22"/>
      <w:szCs w:val="20"/>
      <w:lang w:eastAsia="en-US"/>
    </w:rPr>
  </w:style>
  <w:style w:type="paragraph" w:customStyle="1" w:styleId="D94391B4DDDC4BB1B0C512307BDCD99C36">
    <w:name w:val="D94391B4DDDC4BB1B0C512307BDCD99C36"/>
    <w:rsid w:val="0026357E"/>
    <w:pPr>
      <w:spacing w:after="240" w:line="260" w:lineRule="atLeast"/>
    </w:pPr>
    <w:rPr>
      <w:rFonts w:eastAsiaTheme="minorHAnsi"/>
      <w:sz w:val="22"/>
      <w:szCs w:val="20"/>
      <w:lang w:eastAsia="en-US"/>
    </w:rPr>
  </w:style>
  <w:style w:type="paragraph" w:customStyle="1" w:styleId="DFF3466B632747DB9C7B942490333F5B35">
    <w:name w:val="DFF3466B632747DB9C7B942490333F5B35"/>
    <w:rsid w:val="0026357E"/>
    <w:pPr>
      <w:spacing w:after="240" w:line="260" w:lineRule="atLeast"/>
    </w:pPr>
    <w:rPr>
      <w:rFonts w:eastAsiaTheme="minorHAnsi"/>
      <w:sz w:val="22"/>
      <w:szCs w:val="20"/>
      <w:lang w:eastAsia="en-US"/>
    </w:rPr>
  </w:style>
  <w:style w:type="paragraph" w:customStyle="1" w:styleId="615890C84E924D35A2642A73B4236F1F39">
    <w:name w:val="615890C84E924D35A2642A73B4236F1F39"/>
    <w:rsid w:val="0026357E"/>
    <w:pPr>
      <w:spacing w:after="240" w:line="260" w:lineRule="atLeast"/>
    </w:pPr>
    <w:rPr>
      <w:rFonts w:eastAsiaTheme="minorHAnsi"/>
      <w:sz w:val="22"/>
      <w:szCs w:val="20"/>
      <w:lang w:eastAsia="en-US"/>
    </w:rPr>
  </w:style>
  <w:style w:type="paragraph" w:customStyle="1" w:styleId="E9BDECC91D484023BD51B59E55A23B8D33">
    <w:name w:val="E9BDECC91D484023BD51B59E55A23B8D33"/>
    <w:rsid w:val="0026357E"/>
    <w:pPr>
      <w:spacing w:after="240" w:line="260" w:lineRule="atLeast"/>
    </w:pPr>
    <w:rPr>
      <w:rFonts w:eastAsiaTheme="minorHAnsi"/>
      <w:sz w:val="22"/>
      <w:szCs w:val="20"/>
      <w:lang w:eastAsia="en-US"/>
    </w:rPr>
  </w:style>
  <w:style w:type="paragraph" w:customStyle="1" w:styleId="57943A045FDF4B649A0C47A8EFDA335433">
    <w:name w:val="57943A045FDF4B649A0C47A8EFDA335433"/>
    <w:rsid w:val="0026357E"/>
    <w:pPr>
      <w:spacing w:after="240" w:line="260" w:lineRule="atLeast"/>
    </w:pPr>
    <w:rPr>
      <w:rFonts w:eastAsiaTheme="minorHAnsi"/>
      <w:sz w:val="22"/>
      <w:szCs w:val="20"/>
      <w:lang w:eastAsia="en-US"/>
    </w:rPr>
  </w:style>
  <w:style w:type="paragraph" w:customStyle="1" w:styleId="F2FA7C9BF757417E8D9DCDDC4533C87033">
    <w:name w:val="F2FA7C9BF757417E8D9DCDDC4533C87033"/>
    <w:rsid w:val="0026357E"/>
    <w:pPr>
      <w:spacing w:after="240" w:line="260" w:lineRule="atLeast"/>
    </w:pPr>
    <w:rPr>
      <w:rFonts w:eastAsiaTheme="minorHAnsi"/>
      <w:sz w:val="22"/>
      <w:szCs w:val="20"/>
      <w:lang w:eastAsia="en-US"/>
    </w:rPr>
  </w:style>
  <w:style w:type="paragraph" w:customStyle="1" w:styleId="7C4654F7D62B4FE79F81091F1BF1EF4733">
    <w:name w:val="7C4654F7D62B4FE79F81091F1BF1EF4733"/>
    <w:rsid w:val="0026357E"/>
    <w:pPr>
      <w:spacing w:after="240" w:line="260" w:lineRule="atLeast"/>
    </w:pPr>
    <w:rPr>
      <w:rFonts w:eastAsiaTheme="minorHAnsi"/>
      <w:sz w:val="22"/>
      <w:szCs w:val="20"/>
      <w:lang w:eastAsia="en-US"/>
    </w:rPr>
  </w:style>
  <w:style w:type="paragraph" w:customStyle="1" w:styleId="E74BE5208D394450AF285A03F1270A5D33">
    <w:name w:val="E74BE5208D394450AF285A03F1270A5D33"/>
    <w:rsid w:val="0026357E"/>
    <w:pPr>
      <w:spacing w:after="240" w:line="260" w:lineRule="atLeast"/>
    </w:pPr>
    <w:rPr>
      <w:rFonts w:eastAsiaTheme="minorHAnsi"/>
      <w:sz w:val="22"/>
      <w:szCs w:val="20"/>
      <w:lang w:eastAsia="en-US"/>
    </w:rPr>
  </w:style>
  <w:style w:type="paragraph" w:customStyle="1" w:styleId="2094DFF9B9AE42ABB9425A8D0B8E0B1133">
    <w:name w:val="2094DFF9B9AE42ABB9425A8D0B8E0B1133"/>
    <w:rsid w:val="0026357E"/>
    <w:pPr>
      <w:spacing w:after="240" w:line="260" w:lineRule="atLeast"/>
    </w:pPr>
    <w:rPr>
      <w:rFonts w:eastAsiaTheme="minorHAnsi"/>
      <w:sz w:val="22"/>
      <w:szCs w:val="20"/>
      <w:lang w:eastAsia="en-US"/>
    </w:rPr>
  </w:style>
  <w:style w:type="paragraph" w:customStyle="1" w:styleId="BB65714FF94944709A07FCFB39335DEC33">
    <w:name w:val="BB65714FF94944709A07FCFB39335DEC33"/>
    <w:rsid w:val="0026357E"/>
    <w:pPr>
      <w:spacing w:after="240" w:line="260" w:lineRule="atLeast"/>
    </w:pPr>
    <w:rPr>
      <w:rFonts w:eastAsiaTheme="minorHAnsi"/>
      <w:sz w:val="22"/>
      <w:szCs w:val="20"/>
      <w:lang w:eastAsia="en-US"/>
    </w:rPr>
  </w:style>
  <w:style w:type="paragraph" w:customStyle="1" w:styleId="9E95E1B24F1441CE82DA5D7787379AC433">
    <w:name w:val="9E95E1B24F1441CE82DA5D7787379AC433"/>
    <w:rsid w:val="0026357E"/>
    <w:pPr>
      <w:spacing w:after="240" w:line="260" w:lineRule="atLeast"/>
    </w:pPr>
    <w:rPr>
      <w:rFonts w:eastAsiaTheme="minorHAnsi"/>
      <w:sz w:val="22"/>
      <w:szCs w:val="20"/>
      <w:lang w:eastAsia="en-US"/>
    </w:rPr>
  </w:style>
  <w:style w:type="paragraph" w:customStyle="1" w:styleId="12C0F81120364557A44BCCE5B32AF4D233">
    <w:name w:val="12C0F81120364557A44BCCE5B32AF4D233"/>
    <w:rsid w:val="0026357E"/>
    <w:pPr>
      <w:spacing w:after="240" w:line="260" w:lineRule="atLeast"/>
    </w:pPr>
    <w:rPr>
      <w:rFonts w:eastAsiaTheme="minorHAnsi"/>
      <w:sz w:val="22"/>
      <w:szCs w:val="20"/>
      <w:lang w:eastAsia="en-US"/>
    </w:rPr>
  </w:style>
  <w:style w:type="paragraph" w:customStyle="1" w:styleId="76048E5B714B4BB9980F94235FDDCEC633">
    <w:name w:val="76048E5B714B4BB9980F94235FDDCEC633"/>
    <w:rsid w:val="0026357E"/>
    <w:pPr>
      <w:spacing w:after="240" w:line="260" w:lineRule="atLeast"/>
    </w:pPr>
    <w:rPr>
      <w:rFonts w:eastAsiaTheme="minorHAnsi"/>
      <w:sz w:val="22"/>
      <w:szCs w:val="20"/>
      <w:lang w:eastAsia="en-US"/>
    </w:rPr>
  </w:style>
  <w:style w:type="paragraph" w:customStyle="1" w:styleId="D2BA6A8CED2241F0AB2E2B80DB15348B38">
    <w:name w:val="D2BA6A8CED2241F0AB2E2B80DB15348B38"/>
    <w:rsid w:val="0026357E"/>
    <w:pPr>
      <w:spacing w:after="240" w:line="260" w:lineRule="atLeast"/>
    </w:pPr>
    <w:rPr>
      <w:rFonts w:eastAsiaTheme="minorHAnsi"/>
      <w:sz w:val="22"/>
      <w:szCs w:val="20"/>
      <w:lang w:eastAsia="en-US"/>
    </w:rPr>
  </w:style>
  <w:style w:type="paragraph" w:customStyle="1" w:styleId="8060FEF1C2B845D589C29ECEE91A957939">
    <w:name w:val="8060FEF1C2B845D589C29ECEE91A957939"/>
    <w:rsid w:val="0026357E"/>
    <w:pPr>
      <w:spacing w:after="240" w:line="260" w:lineRule="atLeast"/>
    </w:pPr>
    <w:rPr>
      <w:rFonts w:eastAsiaTheme="minorHAnsi"/>
      <w:sz w:val="22"/>
      <w:szCs w:val="20"/>
      <w:lang w:eastAsia="en-US"/>
    </w:rPr>
  </w:style>
  <w:style w:type="paragraph" w:customStyle="1" w:styleId="4F624E94CD384DA39934AEEDF29A7F007">
    <w:name w:val="4F624E94CD384DA39934AEEDF29A7F007"/>
    <w:rsid w:val="0026357E"/>
    <w:rPr>
      <w:rFonts w:eastAsiaTheme="minorHAnsi"/>
      <w:sz w:val="22"/>
      <w:szCs w:val="20"/>
      <w:lang w:eastAsia="en-US"/>
    </w:rPr>
  </w:style>
  <w:style w:type="paragraph" w:customStyle="1" w:styleId="8FA05740F5614CA9AD9BB699182E632F39">
    <w:name w:val="8FA05740F5614CA9AD9BB699182E632F39"/>
    <w:rsid w:val="0026357E"/>
    <w:rPr>
      <w:rFonts w:eastAsiaTheme="minorHAnsi"/>
      <w:sz w:val="22"/>
      <w:szCs w:val="20"/>
      <w:lang w:eastAsia="en-US"/>
    </w:rPr>
  </w:style>
  <w:style w:type="paragraph" w:customStyle="1" w:styleId="CE3E7E872BBB4A10BB1AEE1BAA31C7D033">
    <w:name w:val="CE3E7E872BBB4A10BB1AEE1BAA31C7D033"/>
    <w:rsid w:val="0026357E"/>
    <w:pPr>
      <w:spacing w:after="240" w:line="260" w:lineRule="atLeast"/>
    </w:pPr>
    <w:rPr>
      <w:rFonts w:eastAsiaTheme="minorHAnsi"/>
      <w:sz w:val="22"/>
      <w:szCs w:val="20"/>
      <w:lang w:eastAsia="en-US"/>
    </w:rPr>
  </w:style>
  <w:style w:type="paragraph" w:customStyle="1" w:styleId="D9332633D5654FA69DEC50887929D50132">
    <w:name w:val="D9332633D5654FA69DEC50887929D50132"/>
    <w:rsid w:val="0026357E"/>
    <w:pPr>
      <w:spacing w:after="240" w:line="260" w:lineRule="atLeast"/>
    </w:pPr>
    <w:rPr>
      <w:rFonts w:eastAsiaTheme="minorHAnsi"/>
      <w:sz w:val="22"/>
      <w:szCs w:val="20"/>
      <w:lang w:eastAsia="en-US"/>
    </w:rPr>
  </w:style>
  <w:style w:type="paragraph" w:customStyle="1" w:styleId="D8B99273AD444E85B62695D2A8CE982432">
    <w:name w:val="D8B99273AD444E85B62695D2A8CE982432"/>
    <w:rsid w:val="0026357E"/>
    <w:rPr>
      <w:rFonts w:eastAsiaTheme="minorHAnsi"/>
      <w:sz w:val="22"/>
      <w:szCs w:val="20"/>
      <w:lang w:eastAsia="en-US"/>
    </w:rPr>
  </w:style>
  <w:style w:type="paragraph" w:customStyle="1" w:styleId="C220D8A4954F4B868E66EE3DC3E2492631">
    <w:name w:val="C220D8A4954F4B868E66EE3DC3E2492631"/>
    <w:rsid w:val="0026357E"/>
    <w:rPr>
      <w:rFonts w:eastAsiaTheme="minorHAnsi"/>
      <w:sz w:val="22"/>
      <w:szCs w:val="20"/>
      <w:lang w:eastAsia="en-US"/>
    </w:rPr>
  </w:style>
  <w:style w:type="paragraph" w:customStyle="1" w:styleId="C03164C4B4D64195BEA9AE421C51F48E31">
    <w:name w:val="C03164C4B4D64195BEA9AE421C51F48E31"/>
    <w:rsid w:val="0026357E"/>
    <w:rPr>
      <w:rFonts w:eastAsiaTheme="minorHAnsi"/>
      <w:sz w:val="22"/>
      <w:szCs w:val="20"/>
      <w:lang w:eastAsia="en-US"/>
    </w:rPr>
  </w:style>
  <w:style w:type="paragraph" w:customStyle="1" w:styleId="B7044230B2C845A5847DE5D6A7F4B6DF31">
    <w:name w:val="B7044230B2C845A5847DE5D6A7F4B6DF31"/>
    <w:rsid w:val="0026357E"/>
    <w:pPr>
      <w:spacing w:after="240" w:line="260" w:lineRule="atLeast"/>
    </w:pPr>
    <w:rPr>
      <w:rFonts w:eastAsiaTheme="minorHAnsi"/>
      <w:sz w:val="22"/>
      <w:szCs w:val="20"/>
      <w:lang w:eastAsia="en-US"/>
    </w:rPr>
  </w:style>
  <w:style w:type="paragraph" w:customStyle="1" w:styleId="B1BCC21DDD7240CDAF8CAC3CA29594D231">
    <w:name w:val="B1BCC21DDD7240CDAF8CAC3CA29594D231"/>
    <w:rsid w:val="0026357E"/>
    <w:pPr>
      <w:spacing w:after="240" w:line="260" w:lineRule="atLeast"/>
    </w:pPr>
    <w:rPr>
      <w:rFonts w:eastAsiaTheme="minorHAnsi"/>
      <w:sz w:val="22"/>
      <w:szCs w:val="20"/>
      <w:lang w:eastAsia="en-US"/>
    </w:rPr>
  </w:style>
  <w:style w:type="paragraph" w:customStyle="1" w:styleId="0AB2FE60850D41BC826EED1F1364554131">
    <w:name w:val="0AB2FE60850D41BC826EED1F1364554131"/>
    <w:rsid w:val="0026357E"/>
    <w:pPr>
      <w:spacing w:after="240" w:line="260" w:lineRule="atLeast"/>
    </w:pPr>
    <w:rPr>
      <w:rFonts w:eastAsiaTheme="minorHAnsi"/>
      <w:sz w:val="22"/>
      <w:szCs w:val="20"/>
      <w:lang w:eastAsia="en-US"/>
    </w:rPr>
  </w:style>
  <w:style w:type="paragraph" w:customStyle="1" w:styleId="394E681CB7DE42ED9CA14363FDD4ED2939">
    <w:name w:val="394E681CB7DE42ED9CA14363FDD4ED2939"/>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39">
    <w:name w:val="5ED1CC242382436CBB8CC6F6B4FCA04139"/>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BB6FB31640347358EAE7663F036CA53">
    <w:name w:val="5BB6FB31640347358EAE7663F036CA53"/>
    <w:rsid w:val="0026357E"/>
    <w:pPr>
      <w:spacing w:after="160" w:line="259" w:lineRule="auto"/>
    </w:pPr>
    <w:rPr>
      <w:sz w:val="22"/>
      <w:szCs w:val="22"/>
    </w:rPr>
  </w:style>
  <w:style w:type="paragraph" w:customStyle="1" w:styleId="298CC0E816884B5DA43B1B977C5078EE49">
    <w:name w:val="298CC0E816884B5DA43B1B977C5078EE49"/>
    <w:rsid w:val="0026357E"/>
    <w:pPr>
      <w:tabs>
        <w:tab w:val="center" w:pos="4536"/>
        <w:tab w:val="right" w:pos="9072"/>
      </w:tabs>
      <w:spacing w:before="20" w:after="20"/>
    </w:pPr>
    <w:rPr>
      <w:rFonts w:asciiTheme="majorHAnsi" w:eastAsiaTheme="minorHAnsi" w:hAnsiTheme="majorHAnsi"/>
      <w:b/>
      <w:sz w:val="15"/>
      <w:szCs w:val="20"/>
      <w:lang w:val="en-US" w:eastAsia="en-US"/>
    </w:rPr>
  </w:style>
  <w:style w:type="paragraph" w:customStyle="1" w:styleId="3D691987DEE7456F9FB0F9ABA39A3FF941">
    <w:name w:val="3D691987DEE7456F9FB0F9ABA39A3FF941"/>
    <w:rsid w:val="0026357E"/>
    <w:pPr>
      <w:tabs>
        <w:tab w:val="center" w:pos="4536"/>
        <w:tab w:val="right" w:pos="9072"/>
      </w:tabs>
      <w:spacing w:before="20" w:after="20"/>
    </w:pPr>
    <w:rPr>
      <w:rFonts w:asciiTheme="majorHAnsi" w:eastAsiaTheme="minorHAnsi" w:hAnsiTheme="majorHAnsi"/>
      <w:bCs/>
      <w:sz w:val="15"/>
      <w:szCs w:val="20"/>
      <w:lang w:eastAsia="en-US"/>
    </w:rPr>
  </w:style>
  <w:style w:type="paragraph" w:customStyle="1" w:styleId="0E03896F57FC4B03A83A71B2155043958">
    <w:name w:val="0E03896F57FC4B03A83A71B215504395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B9F6D7747808437B94FC923EE6AB756D40">
    <w:name w:val="B9F6D7747808437B94FC923EE6AB756D4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7A64110E73E14A3C84582A5D80FCF78D8">
    <w:name w:val="7A64110E73E14A3C84582A5D80FCF78D8"/>
    <w:rsid w:val="0026357E"/>
    <w:pPr>
      <w:spacing w:after="240" w:line="260" w:lineRule="atLeast"/>
    </w:pPr>
    <w:rPr>
      <w:rFonts w:eastAsiaTheme="minorHAnsi"/>
      <w:sz w:val="22"/>
      <w:szCs w:val="20"/>
      <w:lang w:eastAsia="en-US"/>
    </w:rPr>
  </w:style>
  <w:style w:type="paragraph" w:customStyle="1" w:styleId="754F9912905345F498C4B7FBC0EA6DFF40">
    <w:name w:val="754F9912905345F498C4B7FBC0EA6DFF40"/>
    <w:rsid w:val="0026357E"/>
    <w:pPr>
      <w:spacing w:after="240" w:line="260" w:lineRule="atLeast"/>
    </w:pPr>
    <w:rPr>
      <w:rFonts w:eastAsiaTheme="minorHAnsi"/>
      <w:sz w:val="22"/>
      <w:szCs w:val="20"/>
      <w:lang w:eastAsia="en-US"/>
    </w:rPr>
  </w:style>
  <w:style w:type="paragraph" w:customStyle="1" w:styleId="4DAD56EB21E04575AC076A2AAF6A3F6824">
    <w:name w:val="4DAD56EB21E04575AC076A2AAF6A3F6824"/>
    <w:rsid w:val="0026357E"/>
    <w:pPr>
      <w:spacing w:after="240" w:line="260" w:lineRule="atLeast"/>
    </w:pPr>
    <w:rPr>
      <w:rFonts w:eastAsiaTheme="minorHAnsi"/>
      <w:sz w:val="22"/>
      <w:szCs w:val="20"/>
      <w:lang w:eastAsia="en-US"/>
    </w:rPr>
  </w:style>
  <w:style w:type="paragraph" w:customStyle="1" w:styleId="ABDB567A4C0840619B9ABE9F9D77BC4223">
    <w:name w:val="ABDB567A4C0840619B9ABE9F9D77BC4223"/>
    <w:rsid w:val="0026357E"/>
    <w:pPr>
      <w:spacing w:after="240" w:line="260" w:lineRule="atLeast"/>
    </w:pPr>
    <w:rPr>
      <w:rFonts w:eastAsiaTheme="minorHAnsi"/>
      <w:sz w:val="22"/>
      <w:szCs w:val="20"/>
      <w:lang w:eastAsia="en-US"/>
    </w:rPr>
  </w:style>
  <w:style w:type="paragraph" w:customStyle="1" w:styleId="E1D224847E5B45D687401D9959C9176020">
    <w:name w:val="E1D224847E5B45D687401D9959C9176020"/>
    <w:rsid w:val="0026357E"/>
    <w:pPr>
      <w:spacing w:after="240" w:line="260" w:lineRule="atLeast"/>
    </w:pPr>
    <w:rPr>
      <w:rFonts w:eastAsiaTheme="minorHAnsi"/>
      <w:sz w:val="22"/>
      <w:szCs w:val="20"/>
      <w:lang w:eastAsia="en-US"/>
    </w:rPr>
  </w:style>
  <w:style w:type="paragraph" w:customStyle="1" w:styleId="A3D9930B99104E8D81AC0A5A7122F73C21">
    <w:name w:val="A3D9930B99104E8D81AC0A5A7122F73C21"/>
    <w:rsid w:val="0026357E"/>
    <w:pPr>
      <w:spacing w:after="240" w:line="260" w:lineRule="atLeast"/>
    </w:pPr>
    <w:rPr>
      <w:rFonts w:eastAsiaTheme="minorHAnsi"/>
      <w:sz w:val="22"/>
      <w:szCs w:val="20"/>
      <w:lang w:eastAsia="en-US"/>
    </w:rPr>
  </w:style>
  <w:style w:type="paragraph" w:customStyle="1" w:styleId="230105F7EDC4431695DC64A6CA30D66C47">
    <w:name w:val="230105F7EDC4431695DC64A6CA30D66C47"/>
    <w:rsid w:val="0026357E"/>
    <w:pPr>
      <w:spacing w:after="240" w:line="260" w:lineRule="atLeast"/>
    </w:pPr>
    <w:rPr>
      <w:rFonts w:eastAsiaTheme="minorHAnsi"/>
      <w:sz w:val="22"/>
      <w:szCs w:val="20"/>
      <w:lang w:eastAsia="en-US"/>
    </w:rPr>
  </w:style>
  <w:style w:type="paragraph" w:customStyle="1" w:styleId="2C783250F0CE432780B05B5C2876DE098">
    <w:name w:val="2C783250F0CE432780B05B5C2876DE098"/>
    <w:rsid w:val="0026357E"/>
    <w:pPr>
      <w:spacing w:after="240" w:line="260" w:lineRule="atLeast"/>
    </w:pPr>
    <w:rPr>
      <w:rFonts w:eastAsiaTheme="minorHAnsi"/>
      <w:sz w:val="22"/>
      <w:szCs w:val="20"/>
      <w:lang w:eastAsia="en-US"/>
    </w:rPr>
  </w:style>
  <w:style w:type="paragraph" w:customStyle="1" w:styleId="F90E667FF3D946EAAE982E6485451A3540">
    <w:name w:val="F90E667FF3D946EAAE982E6485451A3540"/>
    <w:rsid w:val="0026357E"/>
    <w:pPr>
      <w:spacing w:after="240" w:line="260" w:lineRule="atLeast"/>
    </w:pPr>
    <w:rPr>
      <w:rFonts w:eastAsiaTheme="minorHAnsi"/>
      <w:sz w:val="22"/>
      <w:szCs w:val="20"/>
      <w:lang w:eastAsia="en-US"/>
    </w:rPr>
  </w:style>
  <w:style w:type="paragraph" w:customStyle="1" w:styleId="359C52A606EA480A80509CC05D9E15B87">
    <w:name w:val="359C52A606EA480A80509CC05D9E15B87"/>
    <w:rsid w:val="0026357E"/>
    <w:pPr>
      <w:spacing w:after="240" w:line="260" w:lineRule="atLeast"/>
    </w:pPr>
    <w:rPr>
      <w:rFonts w:eastAsiaTheme="minorHAnsi"/>
      <w:sz w:val="22"/>
      <w:szCs w:val="20"/>
      <w:lang w:eastAsia="en-US"/>
    </w:rPr>
  </w:style>
  <w:style w:type="paragraph" w:customStyle="1" w:styleId="014EB137EF564DC09C3AC2CDFB68EFC78">
    <w:name w:val="014EB137EF564DC09C3AC2CDFB68EFC78"/>
    <w:rsid w:val="0026357E"/>
    <w:pPr>
      <w:spacing w:after="240" w:line="260" w:lineRule="atLeast"/>
    </w:pPr>
    <w:rPr>
      <w:rFonts w:eastAsiaTheme="minorHAnsi"/>
      <w:sz w:val="22"/>
      <w:szCs w:val="20"/>
      <w:lang w:eastAsia="en-US"/>
    </w:rPr>
  </w:style>
  <w:style w:type="paragraph" w:customStyle="1" w:styleId="865BCAFE8A924617A98494C04DF38B7F40">
    <w:name w:val="865BCAFE8A924617A98494C04DF38B7F40"/>
    <w:rsid w:val="0026357E"/>
    <w:pPr>
      <w:spacing w:after="240" w:line="260" w:lineRule="atLeast"/>
    </w:pPr>
    <w:rPr>
      <w:rFonts w:eastAsiaTheme="minorHAnsi"/>
      <w:sz w:val="22"/>
      <w:szCs w:val="20"/>
      <w:lang w:eastAsia="en-US"/>
    </w:rPr>
  </w:style>
  <w:style w:type="paragraph" w:customStyle="1" w:styleId="B0839C90DDD6424AA53D8DB923C8673540">
    <w:name w:val="B0839C90DDD6424AA53D8DB923C8673540"/>
    <w:rsid w:val="0026357E"/>
    <w:pPr>
      <w:spacing w:after="240" w:line="260" w:lineRule="atLeast"/>
    </w:pPr>
    <w:rPr>
      <w:rFonts w:eastAsiaTheme="minorHAnsi"/>
      <w:sz w:val="22"/>
      <w:szCs w:val="20"/>
      <w:lang w:eastAsia="en-US"/>
    </w:rPr>
  </w:style>
  <w:style w:type="paragraph" w:customStyle="1" w:styleId="BDC7617CD0A9497B8E28D0E09D980ED67">
    <w:name w:val="BDC7617CD0A9497B8E28D0E09D980ED67"/>
    <w:rsid w:val="0026357E"/>
    <w:pPr>
      <w:spacing w:after="240" w:line="260" w:lineRule="atLeast"/>
    </w:pPr>
    <w:rPr>
      <w:rFonts w:eastAsiaTheme="minorHAnsi"/>
      <w:sz w:val="22"/>
      <w:szCs w:val="20"/>
      <w:lang w:eastAsia="en-US"/>
    </w:rPr>
  </w:style>
  <w:style w:type="paragraph" w:customStyle="1" w:styleId="A0618A77D367491BBD6FE914AE271CDB7">
    <w:name w:val="A0618A77D367491BBD6FE914AE271CDB7"/>
    <w:rsid w:val="0026357E"/>
    <w:pPr>
      <w:spacing w:after="240" w:line="260" w:lineRule="atLeast"/>
    </w:pPr>
    <w:rPr>
      <w:rFonts w:eastAsiaTheme="minorHAnsi"/>
      <w:sz w:val="22"/>
      <w:szCs w:val="20"/>
      <w:lang w:eastAsia="en-US"/>
    </w:rPr>
  </w:style>
  <w:style w:type="paragraph" w:customStyle="1" w:styleId="39CDF662632B4B3CBA18ACBAD606D8B949">
    <w:name w:val="39CDF662632B4B3CBA18ACBAD606D8B949"/>
    <w:rsid w:val="0026357E"/>
    <w:pPr>
      <w:spacing w:after="240" w:line="260" w:lineRule="atLeast"/>
    </w:pPr>
    <w:rPr>
      <w:rFonts w:eastAsiaTheme="minorHAnsi"/>
      <w:sz w:val="22"/>
      <w:szCs w:val="20"/>
      <w:lang w:eastAsia="en-US"/>
    </w:rPr>
  </w:style>
  <w:style w:type="paragraph" w:customStyle="1" w:styleId="44AFD40E5E1C4BAE80F296EAB4914ADF8">
    <w:name w:val="44AFD40E5E1C4BAE80F296EAB4914ADF8"/>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0">
    <w:name w:val="5220A148079A485F940AEEAA7415302C40"/>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7">
    <w:name w:val="E059B852144A46C19311E335FD737AA87"/>
    <w:rsid w:val="0026357E"/>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29">
    <w:name w:val="C186B25858874668B152358F48CF84F229"/>
    <w:rsid w:val="0026357E"/>
    <w:rPr>
      <w:rFonts w:eastAsiaTheme="minorHAnsi"/>
      <w:sz w:val="22"/>
      <w:szCs w:val="20"/>
      <w:lang w:eastAsia="en-US"/>
    </w:rPr>
  </w:style>
  <w:style w:type="paragraph" w:customStyle="1" w:styleId="967A08CA58724D2FB4632B4FC89527F940">
    <w:name w:val="967A08CA58724D2FB4632B4FC89527F940"/>
    <w:rsid w:val="0026357E"/>
    <w:pPr>
      <w:spacing w:after="240" w:line="260" w:lineRule="atLeast"/>
    </w:pPr>
    <w:rPr>
      <w:rFonts w:eastAsiaTheme="minorHAnsi"/>
      <w:sz w:val="22"/>
      <w:szCs w:val="20"/>
      <w:lang w:eastAsia="en-US"/>
    </w:rPr>
  </w:style>
  <w:style w:type="paragraph" w:customStyle="1" w:styleId="3DD2CE64CE434E908C3B38CC8D132C7526">
    <w:name w:val="3DD2CE64CE434E908C3B38CC8D132C7526"/>
    <w:rsid w:val="0026357E"/>
    <w:pPr>
      <w:spacing w:after="240" w:line="260" w:lineRule="atLeast"/>
    </w:pPr>
    <w:rPr>
      <w:rFonts w:eastAsiaTheme="minorHAnsi"/>
      <w:sz w:val="22"/>
      <w:szCs w:val="20"/>
      <w:lang w:eastAsia="en-US"/>
    </w:rPr>
  </w:style>
  <w:style w:type="paragraph" w:customStyle="1" w:styleId="A64C491C35C84FC190ED0F43801EDEB126">
    <w:name w:val="A64C491C35C84FC190ED0F43801EDEB126"/>
    <w:rsid w:val="0026357E"/>
    <w:pPr>
      <w:spacing w:after="240" w:line="260" w:lineRule="atLeast"/>
    </w:pPr>
    <w:rPr>
      <w:rFonts w:eastAsiaTheme="minorHAnsi"/>
      <w:sz w:val="22"/>
      <w:szCs w:val="20"/>
      <w:lang w:eastAsia="en-US"/>
    </w:rPr>
  </w:style>
  <w:style w:type="paragraph" w:customStyle="1" w:styleId="7E407641CBE249CAA04F7B107E6F17DE38">
    <w:name w:val="7E407641CBE249CAA04F7B107E6F17DE38"/>
    <w:rsid w:val="0026357E"/>
    <w:pPr>
      <w:spacing w:after="240" w:line="260" w:lineRule="atLeast"/>
    </w:pPr>
    <w:rPr>
      <w:rFonts w:eastAsiaTheme="minorHAnsi"/>
      <w:sz w:val="22"/>
      <w:szCs w:val="20"/>
      <w:lang w:eastAsia="en-US"/>
    </w:rPr>
  </w:style>
  <w:style w:type="paragraph" w:customStyle="1" w:styleId="25D5F22546E74F9C8F42581F735191DA40">
    <w:name w:val="25D5F22546E74F9C8F42581F735191DA40"/>
    <w:rsid w:val="0026357E"/>
    <w:rPr>
      <w:rFonts w:eastAsiaTheme="minorHAnsi"/>
      <w:sz w:val="22"/>
      <w:szCs w:val="20"/>
      <w:lang w:eastAsia="en-US"/>
    </w:rPr>
  </w:style>
  <w:style w:type="paragraph" w:customStyle="1" w:styleId="5E781CEC0F204091A7C7CDB3CEB7C28140">
    <w:name w:val="5E781CEC0F204091A7C7CDB3CEB7C28140"/>
    <w:rsid w:val="0026357E"/>
    <w:rPr>
      <w:rFonts w:eastAsiaTheme="minorHAnsi"/>
      <w:sz w:val="22"/>
      <w:szCs w:val="20"/>
      <w:lang w:eastAsia="en-US"/>
    </w:rPr>
  </w:style>
  <w:style w:type="paragraph" w:customStyle="1" w:styleId="06A3549D049F4F2F816F5AD358C073A238">
    <w:name w:val="06A3549D049F4F2F816F5AD358C073A238"/>
    <w:rsid w:val="0026357E"/>
    <w:pPr>
      <w:spacing w:after="240" w:line="260" w:lineRule="atLeast"/>
    </w:pPr>
    <w:rPr>
      <w:rFonts w:eastAsiaTheme="minorHAnsi"/>
      <w:sz w:val="22"/>
      <w:szCs w:val="20"/>
      <w:lang w:eastAsia="en-US"/>
    </w:rPr>
  </w:style>
  <w:style w:type="paragraph" w:customStyle="1" w:styleId="285DE34C7A2B4F2E8C009FB5C91D6A1B39">
    <w:name w:val="285DE34C7A2B4F2E8C009FB5C91D6A1B39"/>
    <w:rsid w:val="0026357E"/>
    <w:pPr>
      <w:spacing w:after="240" w:line="260" w:lineRule="atLeast"/>
    </w:pPr>
    <w:rPr>
      <w:rFonts w:eastAsiaTheme="minorHAnsi"/>
      <w:sz w:val="22"/>
      <w:szCs w:val="20"/>
      <w:lang w:eastAsia="en-US"/>
    </w:rPr>
  </w:style>
  <w:style w:type="paragraph" w:customStyle="1" w:styleId="43DC32753C444CB6A7680445AF82244E39">
    <w:name w:val="43DC32753C444CB6A7680445AF82244E39"/>
    <w:rsid w:val="0026357E"/>
    <w:pPr>
      <w:spacing w:after="240" w:line="260" w:lineRule="atLeast"/>
    </w:pPr>
    <w:rPr>
      <w:rFonts w:eastAsiaTheme="minorHAnsi"/>
      <w:sz w:val="22"/>
      <w:szCs w:val="20"/>
      <w:lang w:eastAsia="en-US"/>
    </w:rPr>
  </w:style>
  <w:style w:type="paragraph" w:customStyle="1" w:styleId="0A7D83B1D1714C9386AC8E06C3FA48BB39">
    <w:name w:val="0A7D83B1D1714C9386AC8E06C3FA48BB39"/>
    <w:rsid w:val="0026357E"/>
    <w:pPr>
      <w:spacing w:after="240" w:line="260" w:lineRule="atLeast"/>
    </w:pPr>
    <w:rPr>
      <w:rFonts w:eastAsiaTheme="minorHAnsi"/>
      <w:sz w:val="22"/>
      <w:szCs w:val="20"/>
      <w:lang w:eastAsia="en-US"/>
    </w:rPr>
  </w:style>
  <w:style w:type="paragraph" w:customStyle="1" w:styleId="246DFD47F65A49448FB6C20FFEDD67BB39">
    <w:name w:val="246DFD47F65A49448FB6C20FFEDD67BB39"/>
    <w:rsid w:val="0026357E"/>
    <w:pPr>
      <w:spacing w:after="240" w:line="260" w:lineRule="atLeast"/>
    </w:pPr>
    <w:rPr>
      <w:rFonts w:eastAsiaTheme="minorHAnsi"/>
      <w:sz w:val="22"/>
      <w:szCs w:val="20"/>
      <w:lang w:eastAsia="en-US"/>
    </w:rPr>
  </w:style>
  <w:style w:type="paragraph" w:customStyle="1" w:styleId="D7D9DE5879BC45C5B2C0A93A549A8EFD39">
    <w:name w:val="D7D9DE5879BC45C5B2C0A93A549A8EFD39"/>
    <w:rsid w:val="0026357E"/>
    <w:pPr>
      <w:spacing w:after="240" w:line="260" w:lineRule="atLeast"/>
    </w:pPr>
    <w:rPr>
      <w:rFonts w:eastAsiaTheme="minorHAnsi"/>
      <w:sz w:val="22"/>
      <w:szCs w:val="20"/>
      <w:lang w:eastAsia="en-US"/>
    </w:rPr>
  </w:style>
  <w:style w:type="paragraph" w:customStyle="1" w:styleId="C44C9BE3DF094CC9AB31EF86E76E6F5D39">
    <w:name w:val="C44C9BE3DF094CC9AB31EF86E76E6F5D39"/>
    <w:rsid w:val="0026357E"/>
    <w:pPr>
      <w:spacing w:after="240" w:line="260" w:lineRule="atLeast"/>
    </w:pPr>
    <w:rPr>
      <w:rFonts w:eastAsiaTheme="minorHAnsi"/>
      <w:sz w:val="22"/>
      <w:szCs w:val="20"/>
      <w:lang w:eastAsia="en-US"/>
    </w:rPr>
  </w:style>
  <w:style w:type="paragraph" w:customStyle="1" w:styleId="61DEE8BEA0C24AC29066A7C3BE361AB739">
    <w:name w:val="61DEE8BEA0C24AC29066A7C3BE361AB739"/>
    <w:rsid w:val="0026357E"/>
    <w:pPr>
      <w:spacing w:after="240" w:line="260" w:lineRule="atLeast"/>
    </w:pPr>
    <w:rPr>
      <w:rFonts w:eastAsiaTheme="minorHAnsi"/>
      <w:sz w:val="22"/>
      <w:szCs w:val="20"/>
      <w:lang w:eastAsia="en-US"/>
    </w:rPr>
  </w:style>
  <w:style w:type="paragraph" w:customStyle="1" w:styleId="598F0061344248BDB25EFE50229070F539">
    <w:name w:val="598F0061344248BDB25EFE50229070F539"/>
    <w:rsid w:val="0026357E"/>
    <w:pPr>
      <w:spacing w:after="240" w:line="260" w:lineRule="atLeast"/>
    </w:pPr>
    <w:rPr>
      <w:rFonts w:eastAsiaTheme="minorHAnsi"/>
      <w:sz w:val="22"/>
      <w:szCs w:val="20"/>
      <w:lang w:eastAsia="en-US"/>
    </w:rPr>
  </w:style>
  <w:style w:type="paragraph" w:customStyle="1" w:styleId="5BD3E191C0E948E9A0E631170791EDEF39">
    <w:name w:val="5BD3E191C0E948E9A0E631170791EDEF39"/>
    <w:rsid w:val="0026357E"/>
    <w:pPr>
      <w:spacing w:after="240" w:line="260" w:lineRule="atLeast"/>
    </w:pPr>
    <w:rPr>
      <w:rFonts w:eastAsiaTheme="minorHAnsi"/>
      <w:sz w:val="22"/>
      <w:szCs w:val="20"/>
      <w:lang w:eastAsia="en-US"/>
    </w:rPr>
  </w:style>
  <w:style w:type="paragraph" w:customStyle="1" w:styleId="39F4968A4E5A4A118B07F24B96EFB80E37">
    <w:name w:val="39F4968A4E5A4A118B07F24B96EFB80E37"/>
    <w:rsid w:val="0026357E"/>
    <w:pPr>
      <w:spacing w:after="240" w:line="260" w:lineRule="atLeast"/>
    </w:pPr>
    <w:rPr>
      <w:rFonts w:eastAsiaTheme="minorHAnsi"/>
      <w:sz w:val="22"/>
      <w:szCs w:val="20"/>
      <w:lang w:eastAsia="en-US"/>
    </w:rPr>
  </w:style>
  <w:style w:type="paragraph" w:customStyle="1" w:styleId="2717DDBBBE044662A73EC08FBB5B4D9E37">
    <w:name w:val="2717DDBBBE044662A73EC08FBB5B4D9E37"/>
    <w:rsid w:val="0026357E"/>
    <w:pPr>
      <w:spacing w:after="240" w:line="260" w:lineRule="atLeast"/>
    </w:pPr>
    <w:rPr>
      <w:rFonts w:eastAsiaTheme="minorHAnsi"/>
      <w:sz w:val="22"/>
      <w:szCs w:val="20"/>
      <w:lang w:eastAsia="en-US"/>
    </w:rPr>
  </w:style>
  <w:style w:type="paragraph" w:customStyle="1" w:styleId="D962CA5067A04B71B91A798E4258FD1F37">
    <w:name w:val="D962CA5067A04B71B91A798E4258FD1F37"/>
    <w:rsid w:val="0026357E"/>
    <w:pPr>
      <w:spacing w:after="240" w:line="260" w:lineRule="atLeast"/>
    </w:pPr>
    <w:rPr>
      <w:rFonts w:eastAsiaTheme="minorHAnsi"/>
      <w:sz w:val="22"/>
      <w:szCs w:val="20"/>
      <w:lang w:eastAsia="en-US"/>
    </w:rPr>
  </w:style>
  <w:style w:type="paragraph" w:customStyle="1" w:styleId="D94391B4DDDC4BB1B0C512307BDCD99C37">
    <w:name w:val="D94391B4DDDC4BB1B0C512307BDCD99C37"/>
    <w:rsid w:val="0026357E"/>
    <w:pPr>
      <w:spacing w:after="240" w:line="260" w:lineRule="atLeast"/>
    </w:pPr>
    <w:rPr>
      <w:rFonts w:eastAsiaTheme="minorHAnsi"/>
      <w:sz w:val="22"/>
      <w:szCs w:val="20"/>
      <w:lang w:eastAsia="en-US"/>
    </w:rPr>
  </w:style>
  <w:style w:type="paragraph" w:customStyle="1" w:styleId="DFF3466B632747DB9C7B942490333F5B36">
    <w:name w:val="DFF3466B632747DB9C7B942490333F5B36"/>
    <w:rsid w:val="0026357E"/>
    <w:pPr>
      <w:spacing w:after="240" w:line="260" w:lineRule="atLeast"/>
    </w:pPr>
    <w:rPr>
      <w:rFonts w:eastAsiaTheme="minorHAnsi"/>
      <w:sz w:val="22"/>
      <w:szCs w:val="20"/>
      <w:lang w:eastAsia="en-US"/>
    </w:rPr>
  </w:style>
  <w:style w:type="paragraph" w:customStyle="1" w:styleId="615890C84E924D35A2642A73B4236F1F40">
    <w:name w:val="615890C84E924D35A2642A73B4236F1F40"/>
    <w:rsid w:val="0026357E"/>
    <w:pPr>
      <w:spacing w:after="240" w:line="260" w:lineRule="atLeast"/>
    </w:pPr>
    <w:rPr>
      <w:rFonts w:eastAsiaTheme="minorHAnsi"/>
      <w:sz w:val="22"/>
      <w:szCs w:val="20"/>
      <w:lang w:eastAsia="en-US"/>
    </w:rPr>
  </w:style>
  <w:style w:type="paragraph" w:customStyle="1" w:styleId="E9BDECC91D484023BD51B59E55A23B8D34">
    <w:name w:val="E9BDECC91D484023BD51B59E55A23B8D34"/>
    <w:rsid w:val="0026357E"/>
    <w:pPr>
      <w:spacing w:after="240" w:line="260" w:lineRule="atLeast"/>
    </w:pPr>
    <w:rPr>
      <w:rFonts w:eastAsiaTheme="minorHAnsi"/>
      <w:sz w:val="22"/>
      <w:szCs w:val="20"/>
      <w:lang w:eastAsia="en-US"/>
    </w:rPr>
  </w:style>
  <w:style w:type="paragraph" w:customStyle="1" w:styleId="57943A045FDF4B649A0C47A8EFDA335434">
    <w:name w:val="57943A045FDF4B649A0C47A8EFDA335434"/>
    <w:rsid w:val="0026357E"/>
    <w:pPr>
      <w:spacing w:after="240" w:line="260" w:lineRule="atLeast"/>
    </w:pPr>
    <w:rPr>
      <w:rFonts w:eastAsiaTheme="minorHAnsi"/>
      <w:sz w:val="22"/>
      <w:szCs w:val="20"/>
      <w:lang w:eastAsia="en-US"/>
    </w:rPr>
  </w:style>
  <w:style w:type="paragraph" w:customStyle="1" w:styleId="F2FA7C9BF757417E8D9DCDDC4533C87034">
    <w:name w:val="F2FA7C9BF757417E8D9DCDDC4533C87034"/>
    <w:rsid w:val="0026357E"/>
    <w:pPr>
      <w:spacing w:after="240" w:line="260" w:lineRule="atLeast"/>
    </w:pPr>
    <w:rPr>
      <w:rFonts w:eastAsiaTheme="minorHAnsi"/>
      <w:sz w:val="22"/>
      <w:szCs w:val="20"/>
      <w:lang w:eastAsia="en-US"/>
    </w:rPr>
  </w:style>
  <w:style w:type="paragraph" w:customStyle="1" w:styleId="7C4654F7D62B4FE79F81091F1BF1EF4734">
    <w:name w:val="7C4654F7D62B4FE79F81091F1BF1EF4734"/>
    <w:rsid w:val="0026357E"/>
    <w:pPr>
      <w:spacing w:after="240" w:line="260" w:lineRule="atLeast"/>
    </w:pPr>
    <w:rPr>
      <w:rFonts w:eastAsiaTheme="minorHAnsi"/>
      <w:sz w:val="22"/>
      <w:szCs w:val="20"/>
      <w:lang w:eastAsia="en-US"/>
    </w:rPr>
  </w:style>
  <w:style w:type="paragraph" w:customStyle="1" w:styleId="E74BE5208D394450AF285A03F1270A5D34">
    <w:name w:val="E74BE5208D394450AF285A03F1270A5D34"/>
    <w:rsid w:val="0026357E"/>
    <w:pPr>
      <w:spacing w:after="240" w:line="260" w:lineRule="atLeast"/>
    </w:pPr>
    <w:rPr>
      <w:rFonts w:eastAsiaTheme="minorHAnsi"/>
      <w:sz w:val="22"/>
      <w:szCs w:val="20"/>
      <w:lang w:eastAsia="en-US"/>
    </w:rPr>
  </w:style>
  <w:style w:type="paragraph" w:customStyle="1" w:styleId="2094DFF9B9AE42ABB9425A8D0B8E0B1134">
    <w:name w:val="2094DFF9B9AE42ABB9425A8D0B8E0B1134"/>
    <w:rsid w:val="0026357E"/>
    <w:pPr>
      <w:spacing w:after="240" w:line="260" w:lineRule="atLeast"/>
    </w:pPr>
    <w:rPr>
      <w:rFonts w:eastAsiaTheme="minorHAnsi"/>
      <w:sz w:val="22"/>
      <w:szCs w:val="20"/>
      <w:lang w:eastAsia="en-US"/>
    </w:rPr>
  </w:style>
  <w:style w:type="paragraph" w:customStyle="1" w:styleId="BB65714FF94944709A07FCFB39335DEC34">
    <w:name w:val="BB65714FF94944709A07FCFB39335DEC34"/>
    <w:rsid w:val="0026357E"/>
    <w:pPr>
      <w:spacing w:after="240" w:line="260" w:lineRule="atLeast"/>
    </w:pPr>
    <w:rPr>
      <w:rFonts w:eastAsiaTheme="minorHAnsi"/>
      <w:sz w:val="22"/>
      <w:szCs w:val="20"/>
      <w:lang w:eastAsia="en-US"/>
    </w:rPr>
  </w:style>
  <w:style w:type="paragraph" w:customStyle="1" w:styleId="9E95E1B24F1441CE82DA5D7787379AC434">
    <w:name w:val="9E95E1B24F1441CE82DA5D7787379AC434"/>
    <w:rsid w:val="0026357E"/>
    <w:pPr>
      <w:spacing w:after="240" w:line="260" w:lineRule="atLeast"/>
    </w:pPr>
    <w:rPr>
      <w:rFonts w:eastAsiaTheme="minorHAnsi"/>
      <w:sz w:val="22"/>
      <w:szCs w:val="20"/>
      <w:lang w:eastAsia="en-US"/>
    </w:rPr>
  </w:style>
  <w:style w:type="paragraph" w:customStyle="1" w:styleId="12C0F81120364557A44BCCE5B32AF4D234">
    <w:name w:val="12C0F81120364557A44BCCE5B32AF4D234"/>
    <w:rsid w:val="0026357E"/>
    <w:pPr>
      <w:spacing w:after="240" w:line="260" w:lineRule="atLeast"/>
    </w:pPr>
    <w:rPr>
      <w:rFonts w:eastAsiaTheme="minorHAnsi"/>
      <w:sz w:val="22"/>
      <w:szCs w:val="20"/>
      <w:lang w:eastAsia="en-US"/>
    </w:rPr>
  </w:style>
  <w:style w:type="paragraph" w:customStyle="1" w:styleId="76048E5B714B4BB9980F94235FDDCEC634">
    <w:name w:val="76048E5B714B4BB9980F94235FDDCEC634"/>
    <w:rsid w:val="0026357E"/>
    <w:pPr>
      <w:spacing w:after="240" w:line="260" w:lineRule="atLeast"/>
    </w:pPr>
    <w:rPr>
      <w:rFonts w:eastAsiaTheme="minorHAnsi"/>
      <w:sz w:val="22"/>
      <w:szCs w:val="20"/>
      <w:lang w:eastAsia="en-US"/>
    </w:rPr>
  </w:style>
  <w:style w:type="paragraph" w:customStyle="1" w:styleId="D2BA6A8CED2241F0AB2E2B80DB15348B39">
    <w:name w:val="D2BA6A8CED2241F0AB2E2B80DB15348B39"/>
    <w:rsid w:val="0026357E"/>
    <w:pPr>
      <w:spacing w:after="240" w:line="260" w:lineRule="atLeast"/>
    </w:pPr>
    <w:rPr>
      <w:rFonts w:eastAsiaTheme="minorHAnsi"/>
      <w:sz w:val="22"/>
      <w:szCs w:val="20"/>
      <w:lang w:eastAsia="en-US"/>
    </w:rPr>
  </w:style>
  <w:style w:type="paragraph" w:customStyle="1" w:styleId="8060FEF1C2B845D589C29ECEE91A957940">
    <w:name w:val="8060FEF1C2B845D589C29ECEE91A957940"/>
    <w:rsid w:val="0026357E"/>
    <w:pPr>
      <w:spacing w:after="240" w:line="260" w:lineRule="atLeast"/>
    </w:pPr>
    <w:rPr>
      <w:rFonts w:eastAsiaTheme="minorHAnsi"/>
      <w:sz w:val="22"/>
      <w:szCs w:val="20"/>
      <w:lang w:eastAsia="en-US"/>
    </w:rPr>
  </w:style>
  <w:style w:type="paragraph" w:customStyle="1" w:styleId="4F624E94CD384DA39934AEEDF29A7F008">
    <w:name w:val="4F624E94CD384DA39934AEEDF29A7F008"/>
    <w:rsid w:val="0026357E"/>
    <w:rPr>
      <w:rFonts w:eastAsiaTheme="minorHAnsi"/>
      <w:sz w:val="22"/>
      <w:szCs w:val="20"/>
      <w:lang w:eastAsia="en-US"/>
    </w:rPr>
  </w:style>
  <w:style w:type="paragraph" w:customStyle="1" w:styleId="8FA05740F5614CA9AD9BB699182E632F40">
    <w:name w:val="8FA05740F5614CA9AD9BB699182E632F40"/>
    <w:rsid w:val="0026357E"/>
    <w:rPr>
      <w:rFonts w:eastAsiaTheme="minorHAnsi"/>
      <w:sz w:val="22"/>
      <w:szCs w:val="20"/>
      <w:lang w:eastAsia="en-US"/>
    </w:rPr>
  </w:style>
  <w:style w:type="paragraph" w:customStyle="1" w:styleId="CE3E7E872BBB4A10BB1AEE1BAA31C7D034">
    <w:name w:val="CE3E7E872BBB4A10BB1AEE1BAA31C7D034"/>
    <w:rsid w:val="0026357E"/>
    <w:pPr>
      <w:spacing w:after="240" w:line="260" w:lineRule="atLeast"/>
    </w:pPr>
    <w:rPr>
      <w:rFonts w:eastAsiaTheme="minorHAnsi"/>
      <w:sz w:val="22"/>
      <w:szCs w:val="20"/>
      <w:lang w:eastAsia="en-US"/>
    </w:rPr>
  </w:style>
  <w:style w:type="paragraph" w:customStyle="1" w:styleId="D9332633D5654FA69DEC50887929D50133">
    <w:name w:val="D9332633D5654FA69DEC50887929D50133"/>
    <w:rsid w:val="0026357E"/>
    <w:pPr>
      <w:spacing w:after="240" w:line="260" w:lineRule="atLeast"/>
    </w:pPr>
    <w:rPr>
      <w:rFonts w:eastAsiaTheme="minorHAnsi"/>
      <w:sz w:val="22"/>
      <w:szCs w:val="20"/>
      <w:lang w:eastAsia="en-US"/>
    </w:rPr>
  </w:style>
  <w:style w:type="paragraph" w:customStyle="1" w:styleId="D8B99273AD444E85B62695D2A8CE982433">
    <w:name w:val="D8B99273AD444E85B62695D2A8CE982433"/>
    <w:rsid w:val="0026357E"/>
    <w:rPr>
      <w:rFonts w:eastAsiaTheme="minorHAnsi"/>
      <w:sz w:val="22"/>
      <w:szCs w:val="20"/>
      <w:lang w:eastAsia="en-US"/>
    </w:rPr>
  </w:style>
  <w:style w:type="paragraph" w:customStyle="1" w:styleId="C220D8A4954F4B868E66EE3DC3E2492632">
    <w:name w:val="C220D8A4954F4B868E66EE3DC3E2492632"/>
    <w:rsid w:val="0026357E"/>
    <w:rPr>
      <w:rFonts w:eastAsiaTheme="minorHAnsi"/>
      <w:sz w:val="22"/>
      <w:szCs w:val="20"/>
      <w:lang w:eastAsia="en-US"/>
    </w:rPr>
  </w:style>
  <w:style w:type="paragraph" w:customStyle="1" w:styleId="C03164C4B4D64195BEA9AE421C51F48E32">
    <w:name w:val="C03164C4B4D64195BEA9AE421C51F48E32"/>
    <w:rsid w:val="0026357E"/>
    <w:rPr>
      <w:rFonts w:eastAsiaTheme="minorHAnsi"/>
      <w:sz w:val="22"/>
      <w:szCs w:val="20"/>
      <w:lang w:eastAsia="en-US"/>
    </w:rPr>
  </w:style>
  <w:style w:type="paragraph" w:customStyle="1" w:styleId="B7044230B2C845A5847DE5D6A7F4B6DF32">
    <w:name w:val="B7044230B2C845A5847DE5D6A7F4B6DF32"/>
    <w:rsid w:val="0026357E"/>
    <w:pPr>
      <w:spacing w:after="240" w:line="260" w:lineRule="atLeast"/>
    </w:pPr>
    <w:rPr>
      <w:rFonts w:eastAsiaTheme="minorHAnsi"/>
      <w:sz w:val="22"/>
      <w:szCs w:val="20"/>
      <w:lang w:eastAsia="en-US"/>
    </w:rPr>
  </w:style>
  <w:style w:type="paragraph" w:customStyle="1" w:styleId="B1BCC21DDD7240CDAF8CAC3CA29594D232">
    <w:name w:val="B1BCC21DDD7240CDAF8CAC3CA29594D232"/>
    <w:rsid w:val="0026357E"/>
    <w:pPr>
      <w:spacing w:after="240" w:line="260" w:lineRule="atLeast"/>
    </w:pPr>
    <w:rPr>
      <w:rFonts w:eastAsiaTheme="minorHAnsi"/>
      <w:sz w:val="22"/>
      <w:szCs w:val="20"/>
      <w:lang w:eastAsia="en-US"/>
    </w:rPr>
  </w:style>
  <w:style w:type="paragraph" w:customStyle="1" w:styleId="0AB2FE60850D41BC826EED1F1364554132">
    <w:name w:val="0AB2FE60850D41BC826EED1F1364554132"/>
    <w:rsid w:val="0026357E"/>
    <w:pPr>
      <w:spacing w:after="240" w:line="260" w:lineRule="atLeast"/>
    </w:pPr>
    <w:rPr>
      <w:rFonts w:eastAsiaTheme="minorHAnsi"/>
      <w:sz w:val="22"/>
      <w:szCs w:val="20"/>
      <w:lang w:eastAsia="en-US"/>
    </w:rPr>
  </w:style>
  <w:style w:type="paragraph" w:customStyle="1" w:styleId="394E681CB7DE42ED9CA14363FDD4ED2940">
    <w:name w:val="394E681CB7DE42ED9CA14363FDD4ED2940"/>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0">
    <w:name w:val="5ED1CC242382436CBB8CC6F6B4FCA04140"/>
    <w:rsid w:val="0026357E"/>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B12710328667476A88D322F876A11CE1">
    <w:name w:val="B12710328667476A88D322F876A11CE1"/>
    <w:rsid w:val="0026357E"/>
    <w:pPr>
      <w:spacing w:after="160" w:line="259" w:lineRule="auto"/>
    </w:pPr>
    <w:rPr>
      <w:sz w:val="22"/>
      <w:szCs w:val="22"/>
    </w:rPr>
  </w:style>
  <w:style w:type="paragraph" w:customStyle="1" w:styleId="44AFD40E5E1C4BAE80F296EAB4914ADF9">
    <w:name w:val="44AFD40E5E1C4BAE80F296EAB4914ADF9"/>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1">
    <w:name w:val="5220A148079A485F940AEEAA7415302C41"/>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8">
    <w:name w:val="E059B852144A46C19311E335FD737AA88"/>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0">
    <w:name w:val="C186B25858874668B152358F48CF84F230"/>
    <w:rsid w:val="00A73D30"/>
    <w:rPr>
      <w:rFonts w:eastAsiaTheme="minorHAnsi"/>
      <w:sz w:val="22"/>
      <w:szCs w:val="20"/>
      <w:lang w:eastAsia="en-US"/>
    </w:rPr>
  </w:style>
  <w:style w:type="paragraph" w:customStyle="1" w:styleId="967A08CA58724D2FB4632B4FC89527F941">
    <w:name w:val="967A08CA58724D2FB4632B4FC89527F941"/>
    <w:rsid w:val="00A73D30"/>
    <w:pPr>
      <w:spacing w:after="240" w:line="260" w:lineRule="atLeast"/>
    </w:pPr>
    <w:rPr>
      <w:rFonts w:eastAsiaTheme="minorHAnsi"/>
      <w:sz w:val="22"/>
      <w:szCs w:val="20"/>
      <w:lang w:eastAsia="en-US"/>
    </w:rPr>
  </w:style>
  <w:style w:type="paragraph" w:customStyle="1" w:styleId="3DD2CE64CE434E908C3B38CC8D132C7527">
    <w:name w:val="3DD2CE64CE434E908C3B38CC8D132C7527"/>
    <w:rsid w:val="00A73D30"/>
    <w:pPr>
      <w:spacing w:after="240" w:line="260" w:lineRule="atLeast"/>
    </w:pPr>
    <w:rPr>
      <w:rFonts w:eastAsiaTheme="minorHAnsi"/>
      <w:sz w:val="22"/>
      <w:szCs w:val="20"/>
      <w:lang w:eastAsia="en-US"/>
    </w:rPr>
  </w:style>
  <w:style w:type="paragraph" w:customStyle="1" w:styleId="A64C491C35C84FC190ED0F43801EDEB127">
    <w:name w:val="A64C491C35C84FC190ED0F43801EDEB127"/>
    <w:rsid w:val="00A73D30"/>
    <w:pPr>
      <w:spacing w:after="240" w:line="260" w:lineRule="atLeast"/>
    </w:pPr>
    <w:rPr>
      <w:rFonts w:eastAsiaTheme="minorHAnsi"/>
      <w:sz w:val="22"/>
      <w:szCs w:val="20"/>
      <w:lang w:eastAsia="en-US"/>
    </w:rPr>
  </w:style>
  <w:style w:type="paragraph" w:customStyle="1" w:styleId="7E407641CBE249CAA04F7B107E6F17DE39">
    <w:name w:val="7E407641CBE249CAA04F7B107E6F17DE39"/>
    <w:rsid w:val="00A73D30"/>
    <w:pPr>
      <w:spacing w:after="240" w:line="260" w:lineRule="atLeast"/>
    </w:pPr>
    <w:rPr>
      <w:rFonts w:eastAsiaTheme="minorHAnsi"/>
      <w:sz w:val="22"/>
      <w:szCs w:val="20"/>
      <w:lang w:eastAsia="en-US"/>
    </w:rPr>
  </w:style>
  <w:style w:type="paragraph" w:customStyle="1" w:styleId="25D5F22546E74F9C8F42581F735191DA41">
    <w:name w:val="25D5F22546E74F9C8F42581F735191DA41"/>
    <w:rsid w:val="00A73D30"/>
    <w:rPr>
      <w:rFonts w:eastAsiaTheme="minorHAnsi"/>
      <w:sz w:val="22"/>
      <w:szCs w:val="20"/>
      <w:lang w:eastAsia="en-US"/>
    </w:rPr>
  </w:style>
  <w:style w:type="paragraph" w:customStyle="1" w:styleId="5E781CEC0F204091A7C7CDB3CEB7C28141">
    <w:name w:val="5E781CEC0F204091A7C7CDB3CEB7C28141"/>
    <w:rsid w:val="00A73D30"/>
    <w:rPr>
      <w:rFonts w:eastAsiaTheme="minorHAnsi"/>
      <w:sz w:val="22"/>
      <w:szCs w:val="20"/>
      <w:lang w:eastAsia="en-US"/>
    </w:rPr>
  </w:style>
  <w:style w:type="paragraph" w:customStyle="1" w:styleId="06A3549D049F4F2F816F5AD358C073A239">
    <w:name w:val="06A3549D049F4F2F816F5AD358C073A239"/>
    <w:rsid w:val="00A73D30"/>
    <w:pPr>
      <w:spacing w:after="240" w:line="260" w:lineRule="atLeast"/>
    </w:pPr>
    <w:rPr>
      <w:rFonts w:eastAsiaTheme="minorHAnsi"/>
      <w:sz w:val="22"/>
      <w:szCs w:val="20"/>
      <w:lang w:eastAsia="en-US"/>
    </w:rPr>
  </w:style>
  <w:style w:type="paragraph" w:customStyle="1" w:styleId="285DE34C7A2B4F2E8C009FB5C91D6A1B40">
    <w:name w:val="285DE34C7A2B4F2E8C009FB5C91D6A1B40"/>
    <w:rsid w:val="00A73D30"/>
    <w:pPr>
      <w:spacing w:after="240" w:line="260" w:lineRule="atLeast"/>
    </w:pPr>
    <w:rPr>
      <w:rFonts w:eastAsiaTheme="minorHAnsi"/>
      <w:sz w:val="22"/>
      <w:szCs w:val="20"/>
      <w:lang w:eastAsia="en-US"/>
    </w:rPr>
  </w:style>
  <w:style w:type="paragraph" w:customStyle="1" w:styleId="43DC32753C444CB6A7680445AF82244E40">
    <w:name w:val="43DC32753C444CB6A7680445AF82244E40"/>
    <w:rsid w:val="00A73D30"/>
    <w:pPr>
      <w:spacing w:after="240" w:line="260" w:lineRule="atLeast"/>
    </w:pPr>
    <w:rPr>
      <w:rFonts w:eastAsiaTheme="minorHAnsi"/>
      <w:sz w:val="22"/>
      <w:szCs w:val="20"/>
      <w:lang w:eastAsia="en-US"/>
    </w:rPr>
  </w:style>
  <w:style w:type="paragraph" w:customStyle="1" w:styleId="0A7D83B1D1714C9386AC8E06C3FA48BB40">
    <w:name w:val="0A7D83B1D1714C9386AC8E06C3FA48BB40"/>
    <w:rsid w:val="00A73D30"/>
    <w:pPr>
      <w:spacing w:after="240" w:line="260" w:lineRule="atLeast"/>
    </w:pPr>
    <w:rPr>
      <w:rFonts w:eastAsiaTheme="minorHAnsi"/>
      <w:sz w:val="22"/>
      <w:szCs w:val="20"/>
      <w:lang w:eastAsia="en-US"/>
    </w:rPr>
  </w:style>
  <w:style w:type="paragraph" w:customStyle="1" w:styleId="246DFD47F65A49448FB6C20FFEDD67BB40">
    <w:name w:val="246DFD47F65A49448FB6C20FFEDD67BB40"/>
    <w:rsid w:val="00A73D30"/>
    <w:pPr>
      <w:spacing w:after="240" w:line="260" w:lineRule="atLeast"/>
    </w:pPr>
    <w:rPr>
      <w:rFonts w:eastAsiaTheme="minorHAnsi"/>
      <w:sz w:val="22"/>
      <w:szCs w:val="20"/>
      <w:lang w:eastAsia="en-US"/>
    </w:rPr>
  </w:style>
  <w:style w:type="paragraph" w:customStyle="1" w:styleId="D7D9DE5879BC45C5B2C0A93A549A8EFD40">
    <w:name w:val="D7D9DE5879BC45C5B2C0A93A549A8EFD40"/>
    <w:rsid w:val="00A73D30"/>
    <w:pPr>
      <w:spacing w:after="240" w:line="260" w:lineRule="atLeast"/>
    </w:pPr>
    <w:rPr>
      <w:rFonts w:eastAsiaTheme="minorHAnsi"/>
      <w:sz w:val="22"/>
      <w:szCs w:val="20"/>
      <w:lang w:eastAsia="en-US"/>
    </w:rPr>
  </w:style>
  <w:style w:type="paragraph" w:customStyle="1" w:styleId="C44C9BE3DF094CC9AB31EF86E76E6F5D40">
    <w:name w:val="C44C9BE3DF094CC9AB31EF86E76E6F5D40"/>
    <w:rsid w:val="00A73D30"/>
    <w:pPr>
      <w:spacing w:after="240" w:line="260" w:lineRule="atLeast"/>
    </w:pPr>
    <w:rPr>
      <w:rFonts w:eastAsiaTheme="minorHAnsi"/>
      <w:sz w:val="22"/>
      <w:szCs w:val="20"/>
      <w:lang w:eastAsia="en-US"/>
    </w:rPr>
  </w:style>
  <w:style w:type="paragraph" w:customStyle="1" w:styleId="61DEE8BEA0C24AC29066A7C3BE361AB740">
    <w:name w:val="61DEE8BEA0C24AC29066A7C3BE361AB740"/>
    <w:rsid w:val="00A73D30"/>
    <w:pPr>
      <w:spacing w:after="240" w:line="260" w:lineRule="atLeast"/>
    </w:pPr>
    <w:rPr>
      <w:rFonts w:eastAsiaTheme="minorHAnsi"/>
      <w:sz w:val="22"/>
      <w:szCs w:val="20"/>
      <w:lang w:eastAsia="en-US"/>
    </w:rPr>
  </w:style>
  <w:style w:type="paragraph" w:customStyle="1" w:styleId="598F0061344248BDB25EFE50229070F540">
    <w:name w:val="598F0061344248BDB25EFE50229070F540"/>
    <w:rsid w:val="00A73D30"/>
    <w:pPr>
      <w:spacing w:after="240" w:line="260" w:lineRule="atLeast"/>
    </w:pPr>
    <w:rPr>
      <w:rFonts w:eastAsiaTheme="minorHAnsi"/>
      <w:sz w:val="22"/>
      <w:szCs w:val="20"/>
      <w:lang w:eastAsia="en-US"/>
    </w:rPr>
  </w:style>
  <w:style w:type="paragraph" w:customStyle="1" w:styleId="5BD3E191C0E948E9A0E631170791EDEF40">
    <w:name w:val="5BD3E191C0E948E9A0E631170791EDEF40"/>
    <w:rsid w:val="00A73D30"/>
    <w:pPr>
      <w:spacing w:after="240" w:line="260" w:lineRule="atLeast"/>
    </w:pPr>
    <w:rPr>
      <w:rFonts w:eastAsiaTheme="minorHAnsi"/>
      <w:sz w:val="22"/>
      <w:szCs w:val="20"/>
      <w:lang w:eastAsia="en-US"/>
    </w:rPr>
  </w:style>
  <w:style w:type="paragraph" w:customStyle="1" w:styleId="39F4968A4E5A4A118B07F24B96EFB80E38">
    <w:name w:val="39F4968A4E5A4A118B07F24B96EFB80E38"/>
    <w:rsid w:val="00A73D30"/>
    <w:pPr>
      <w:spacing w:after="240" w:line="260" w:lineRule="atLeast"/>
    </w:pPr>
    <w:rPr>
      <w:rFonts w:eastAsiaTheme="minorHAnsi"/>
      <w:sz w:val="22"/>
      <w:szCs w:val="20"/>
      <w:lang w:eastAsia="en-US"/>
    </w:rPr>
  </w:style>
  <w:style w:type="paragraph" w:customStyle="1" w:styleId="2717DDBBBE044662A73EC08FBB5B4D9E38">
    <w:name w:val="2717DDBBBE044662A73EC08FBB5B4D9E38"/>
    <w:rsid w:val="00A73D30"/>
    <w:pPr>
      <w:spacing w:after="240" w:line="260" w:lineRule="atLeast"/>
    </w:pPr>
    <w:rPr>
      <w:rFonts w:eastAsiaTheme="minorHAnsi"/>
      <w:sz w:val="22"/>
      <w:szCs w:val="20"/>
      <w:lang w:eastAsia="en-US"/>
    </w:rPr>
  </w:style>
  <w:style w:type="paragraph" w:customStyle="1" w:styleId="D962CA5067A04B71B91A798E4258FD1F38">
    <w:name w:val="D962CA5067A04B71B91A798E4258FD1F38"/>
    <w:rsid w:val="00A73D30"/>
    <w:pPr>
      <w:spacing w:after="240" w:line="260" w:lineRule="atLeast"/>
    </w:pPr>
    <w:rPr>
      <w:rFonts w:eastAsiaTheme="minorHAnsi"/>
      <w:sz w:val="22"/>
      <w:szCs w:val="20"/>
      <w:lang w:eastAsia="en-US"/>
    </w:rPr>
  </w:style>
  <w:style w:type="paragraph" w:customStyle="1" w:styleId="D94391B4DDDC4BB1B0C512307BDCD99C38">
    <w:name w:val="D94391B4DDDC4BB1B0C512307BDCD99C38"/>
    <w:rsid w:val="00A73D30"/>
    <w:pPr>
      <w:spacing w:after="240" w:line="260" w:lineRule="atLeast"/>
    </w:pPr>
    <w:rPr>
      <w:rFonts w:eastAsiaTheme="minorHAnsi"/>
      <w:sz w:val="22"/>
      <w:szCs w:val="20"/>
      <w:lang w:eastAsia="en-US"/>
    </w:rPr>
  </w:style>
  <w:style w:type="paragraph" w:customStyle="1" w:styleId="DFF3466B632747DB9C7B942490333F5B37">
    <w:name w:val="DFF3466B632747DB9C7B942490333F5B37"/>
    <w:rsid w:val="00A73D30"/>
    <w:pPr>
      <w:spacing w:after="240" w:line="260" w:lineRule="atLeast"/>
    </w:pPr>
    <w:rPr>
      <w:rFonts w:eastAsiaTheme="minorHAnsi"/>
      <w:sz w:val="22"/>
      <w:szCs w:val="20"/>
      <w:lang w:eastAsia="en-US"/>
    </w:rPr>
  </w:style>
  <w:style w:type="paragraph" w:customStyle="1" w:styleId="615890C84E924D35A2642A73B4236F1F41">
    <w:name w:val="615890C84E924D35A2642A73B4236F1F41"/>
    <w:rsid w:val="00A73D30"/>
    <w:pPr>
      <w:spacing w:after="240" w:line="260" w:lineRule="atLeast"/>
    </w:pPr>
    <w:rPr>
      <w:rFonts w:eastAsiaTheme="minorHAnsi"/>
      <w:sz w:val="22"/>
      <w:szCs w:val="20"/>
      <w:lang w:eastAsia="en-US"/>
    </w:rPr>
  </w:style>
  <w:style w:type="paragraph" w:customStyle="1" w:styleId="E9BDECC91D484023BD51B59E55A23B8D35">
    <w:name w:val="E9BDECC91D484023BD51B59E55A23B8D35"/>
    <w:rsid w:val="00A73D30"/>
    <w:pPr>
      <w:spacing w:after="240" w:line="260" w:lineRule="atLeast"/>
    </w:pPr>
    <w:rPr>
      <w:rFonts w:eastAsiaTheme="minorHAnsi"/>
      <w:sz w:val="22"/>
      <w:szCs w:val="20"/>
      <w:lang w:eastAsia="en-US"/>
    </w:rPr>
  </w:style>
  <w:style w:type="paragraph" w:customStyle="1" w:styleId="57943A045FDF4B649A0C47A8EFDA335435">
    <w:name w:val="57943A045FDF4B649A0C47A8EFDA335435"/>
    <w:rsid w:val="00A73D30"/>
    <w:pPr>
      <w:spacing w:after="240" w:line="260" w:lineRule="atLeast"/>
    </w:pPr>
    <w:rPr>
      <w:rFonts w:eastAsiaTheme="minorHAnsi"/>
      <w:sz w:val="22"/>
      <w:szCs w:val="20"/>
      <w:lang w:eastAsia="en-US"/>
    </w:rPr>
  </w:style>
  <w:style w:type="paragraph" w:customStyle="1" w:styleId="F2FA7C9BF757417E8D9DCDDC4533C87035">
    <w:name w:val="F2FA7C9BF757417E8D9DCDDC4533C87035"/>
    <w:rsid w:val="00A73D30"/>
    <w:pPr>
      <w:spacing w:after="240" w:line="260" w:lineRule="atLeast"/>
    </w:pPr>
    <w:rPr>
      <w:rFonts w:eastAsiaTheme="minorHAnsi"/>
      <w:sz w:val="22"/>
      <w:szCs w:val="20"/>
      <w:lang w:eastAsia="en-US"/>
    </w:rPr>
  </w:style>
  <w:style w:type="paragraph" w:customStyle="1" w:styleId="7C4654F7D62B4FE79F81091F1BF1EF4735">
    <w:name w:val="7C4654F7D62B4FE79F81091F1BF1EF4735"/>
    <w:rsid w:val="00A73D30"/>
    <w:pPr>
      <w:spacing w:after="240" w:line="260" w:lineRule="atLeast"/>
    </w:pPr>
    <w:rPr>
      <w:rFonts w:eastAsiaTheme="minorHAnsi"/>
      <w:sz w:val="22"/>
      <w:szCs w:val="20"/>
      <w:lang w:eastAsia="en-US"/>
    </w:rPr>
  </w:style>
  <w:style w:type="paragraph" w:customStyle="1" w:styleId="E74BE5208D394450AF285A03F1270A5D35">
    <w:name w:val="E74BE5208D394450AF285A03F1270A5D35"/>
    <w:rsid w:val="00A73D30"/>
    <w:pPr>
      <w:spacing w:after="240" w:line="260" w:lineRule="atLeast"/>
    </w:pPr>
    <w:rPr>
      <w:rFonts w:eastAsiaTheme="minorHAnsi"/>
      <w:sz w:val="22"/>
      <w:szCs w:val="20"/>
      <w:lang w:eastAsia="en-US"/>
    </w:rPr>
  </w:style>
  <w:style w:type="paragraph" w:customStyle="1" w:styleId="2094DFF9B9AE42ABB9425A8D0B8E0B1135">
    <w:name w:val="2094DFF9B9AE42ABB9425A8D0B8E0B1135"/>
    <w:rsid w:val="00A73D30"/>
    <w:pPr>
      <w:spacing w:after="240" w:line="260" w:lineRule="atLeast"/>
    </w:pPr>
    <w:rPr>
      <w:rFonts w:eastAsiaTheme="minorHAnsi"/>
      <w:sz w:val="22"/>
      <w:szCs w:val="20"/>
      <w:lang w:eastAsia="en-US"/>
    </w:rPr>
  </w:style>
  <w:style w:type="paragraph" w:customStyle="1" w:styleId="BB65714FF94944709A07FCFB39335DEC35">
    <w:name w:val="BB65714FF94944709A07FCFB39335DEC35"/>
    <w:rsid w:val="00A73D30"/>
    <w:pPr>
      <w:spacing w:after="240" w:line="260" w:lineRule="atLeast"/>
    </w:pPr>
    <w:rPr>
      <w:rFonts w:eastAsiaTheme="minorHAnsi"/>
      <w:sz w:val="22"/>
      <w:szCs w:val="20"/>
      <w:lang w:eastAsia="en-US"/>
    </w:rPr>
  </w:style>
  <w:style w:type="paragraph" w:customStyle="1" w:styleId="9E95E1B24F1441CE82DA5D7787379AC435">
    <w:name w:val="9E95E1B24F1441CE82DA5D7787379AC435"/>
    <w:rsid w:val="00A73D30"/>
    <w:pPr>
      <w:spacing w:after="240" w:line="260" w:lineRule="atLeast"/>
    </w:pPr>
    <w:rPr>
      <w:rFonts w:eastAsiaTheme="minorHAnsi"/>
      <w:sz w:val="22"/>
      <w:szCs w:val="20"/>
      <w:lang w:eastAsia="en-US"/>
    </w:rPr>
  </w:style>
  <w:style w:type="paragraph" w:customStyle="1" w:styleId="12C0F81120364557A44BCCE5B32AF4D235">
    <w:name w:val="12C0F81120364557A44BCCE5B32AF4D235"/>
    <w:rsid w:val="00A73D30"/>
    <w:pPr>
      <w:spacing w:after="240" w:line="260" w:lineRule="atLeast"/>
    </w:pPr>
    <w:rPr>
      <w:rFonts w:eastAsiaTheme="minorHAnsi"/>
      <w:sz w:val="22"/>
      <w:szCs w:val="20"/>
      <w:lang w:eastAsia="en-US"/>
    </w:rPr>
  </w:style>
  <w:style w:type="paragraph" w:customStyle="1" w:styleId="76048E5B714B4BB9980F94235FDDCEC635">
    <w:name w:val="76048E5B714B4BB9980F94235FDDCEC635"/>
    <w:rsid w:val="00A73D30"/>
    <w:pPr>
      <w:spacing w:after="240" w:line="260" w:lineRule="atLeast"/>
    </w:pPr>
    <w:rPr>
      <w:rFonts w:eastAsiaTheme="minorHAnsi"/>
      <w:sz w:val="22"/>
      <w:szCs w:val="20"/>
      <w:lang w:eastAsia="en-US"/>
    </w:rPr>
  </w:style>
  <w:style w:type="paragraph" w:customStyle="1" w:styleId="D2BA6A8CED2241F0AB2E2B80DB15348B40">
    <w:name w:val="D2BA6A8CED2241F0AB2E2B80DB15348B40"/>
    <w:rsid w:val="00A73D30"/>
    <w:pPr>
      <w:spacing w:after="240" w:line="260" w:lineRule="atLeast"/>
    </w:pPr>
    <w:rPr>
      <w:rFonts w:eastAsiaTheme="minorHAnsi"/>
      <w:sz w:val="22"/>
      <w:szCs w:val="20"/>
      <w:lang w:eastAsia="en-US"/>
    </w:rPr>
  </w:style>
  <w:style w:type="paragraph" w:customStyle="1" w:styleId="8060FEF1C2B845D589C29ECEE91A957941">
    <w:name w:val="8060FEF1C2B845D589C29ECEE91A957941"/>
    <w:rsid w:val="00A73D30"/>
    <w:pPr>
      <w:spacing w:after="240" w:line="260" w:lineRule="atLeast"/>
    </w:pPr>
    <w:rPr>
      <w:rFonts w:eastAsiaTheme="minorHAnsi"/>
      <w:sz w:val="22"/>
      <w:szCs w:val="20"/>
      <w:lang w:eastAsia="en-US"/>
    </w:rPr>
  </w:style>
  <w:style w:type="paragraph" w:customStyle="1" w:styleId="4F624E94CD384DA39934AEEDF29A7F009">
    <w:name w:val="4F624E94CD384DA39934AEEDF29A7F009"/>
    <w:rsid w:val="00A73D30"/>
    <w:rPr>
      <w:rFonts w:eastAsiaTheme="minorHAnsi"/>
      <w:sz w:val="22"/>
      <w:szCs w:val="20"/>
      <w:lang w:eastAsia="en-US"/>
    </w:rPr>
  </w:style>
  <w:style w:type="paragraph" w:customStyle="1" w:styleId="8FA05740F5614CA9AD9BB699182E632F41">
    <w:name w:val="8FA05740F5614CA9AD9BB699182E632F41"/>
    <w:rsid w:val="00A73D30"/>
    <w:rPr>
      <w:rFonts w:eastAsiaTheme="minorHAnsi"/>
      <w:sz w:val="22"/>
      <w:szCs w:val="20"/>
      <w:lang w:eastAsia="en-US"/>
    </w:rPr>
  </w:style>
  <w:style w:type="paragraph" w:customStyle="1" w:styleId="CE3E7E872BBB4A10BB1AEE1BAA31C7D035">
    <w:name w:val="CE3E7E872BBB4A10BB1AEE1BAA31C7D035"/>
    <w:rsid w:val="00A73D30"/>
    <w:pPr>
      <w:spacing w:after="240" w:line="260" w:lineRule="atLeast"/>
    </w:pPr>
    <w:rPr>
      <w:rFonts w:eastAsiaTheme="minorHAnsi"/>
      <w:sz w:val="22"/>
      <w:szCs w:val="20"/>
      <w:lang w:eastAsia="en-US"/>
    </w:rPr>
  </w:style>
  <w:style w:type="paragraph" w:customStyle="1" w:styleId="D9332633D5654FA69DEC50887929D50134">
    <w:name w:val="D9332633D5654FA69DEC50887929D50134"/>
    <w:rsid w:val="00A73D30"/>
    <w:pPr>
      <w:spacing w:after="240" w:line="260" w:lineRule="atLeast"/>
    </w:pPr>
    <w:rPr>
      <w:rFonts w:eastAsiaTheme="minorHAnsi"/>
      <w:sz w:val="22"/>
      <w:szCs w:val="20"/>
      <w:lang w:eastAsia="en-US"/>
    </w:rPr>
  </w:style>
  <w:style w:type="paragraph" w:customStyle="1" w:styleId="D8B99273AD444E85B62695D2A8CE982434">
    <w:name w:val="D8B99273AD444E85B62695D2A8CE982434"/>
    <w:rsid w:val="00A73D30"/>
    <w:rPr>
      <w:rFonts w:eastAsiaTheme="minorHAnsi"/>
      <w:sz w:val="22"/>
      <w:szCs w:val="20"/>
      <w:lang w:eastAsia="en-US"/>
    </w:rPr>
  </w:style>
  <w:style w:type="paragraph" w:customStyle="1" w:styleId="C220D8A4954F4B868E66EE3DC3E2492633">
    <w:name w:val="C220D8A4954F4B868E66EE3DC3E2492633"/>
    <w:rsid w:val="00A73D30"/>
    <w:rPr>
      <w:rFonts w:eastAsiaTheme="minorHAnsi"/>
      <w:sz w:val="22"/>
      <w:szCs w:val="20"/>
      <w:lang w:eastAsia="en-US"/>
    </w:rPr>
  </w:style>
  <w:style w:type="paragraph" w:customStyle="1" w:styleId="C03164C4B4D64195BEA9AE421C51F48E33">
    <w:name w:val="C03164C4B4D64195BEA9AE421C51F48E33"/>
    <w:rsid w:val="00A73D30"/>
    <w:rPr>
      <w:rFonts w:eastAsiaTheme="minorHAnsi"/>
      <w:sz w:val="22"/>
      <w:szCs w:val="20"/>
      <w:lang w:eastAsia="en-US"/>
    </w:rPr>
  </w:style>
  <w:style w:type="paragraph" w:customStyle="1" w:styleId="B7044230B2C845A5847DE5D6A7F4B6DF33">
    <w:name w:val="B7044230B2C845A5847DE5D6A7F4B6DF33"/>
    <w:rsid w:val="00A73D30"/>
    <w:pPr>
      <w:spacing w:after="240" w:line="260" w:lineRule="atLeast"/>
    </w:pPr>
    <w:rPr>
      <w:rFonts w:eastAsiaTheme="minorHAnsi"/>
      <w:sz w:val="22"/>
      <w:szCs w:val="20"/>
      <w:lang w:eastAsia="en-US"/>
    </w:rPr>
  </w:style>
  <w:style w:type="paragraph" w:customStyle="1" w:styleId="B1BCC21DDD7240CDAF8CAC3CA29594D233">
    <w:name w:val="B1BCC21DDD7240CDAF8CAC3CA29594D233"/>
    <w:rsid w:val="00A73D30"/>
    <w:pPr>
      <w:spacing w:after="240" w:line="260" w:lineRule="atLeast"/>
    </w:pPr>
    <w:rPr>
      <w:rFonts w:eastAsiaTheme="minorHAnsi"/>
      <w:sz w:val="22"/>
      <w:szCs w:val="20"/>
      <w:lang w:eastAsia="en-US"/>
    </w:rPr>
  </w:style>
  <w:style w:type="paragraph" w:customStyle="1" w:styleId="0AB2FE60850D41BC826EED1F1364554133">
    <w:name w:val="0AB2FE60850D41BC826EED1F1364554133"/>
    <w:rsid w:val="00A73D30"/>
    <w:pPr>
      <w:spacing w:after="240" w:line="260" w:lineRule="atLeast"/>
    </w:pPr>
    <w:rPr>
      <w:rFonts w:eastAsiaTheme="minorHAnsi"/>
      <w:sz w:val="22"/>
      <w:szCs w:val="20"/>
      <w:lang w:eastAsia="en-US"/>
    </w:rPr>
  </w:style>
  <w:style w:type="paragraph" w:customStyle="1" w:styleId="394E681CB7DE42ED9CA14363FDD4ED2941">
    <w:name w:val="394E681CB7DE42ED9CA14363FDD4ED2941"/>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1">
    <w:name w:val="5ED1CC242382436CBB8CC6F6B4FCA04141"/>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EED4931C983641BFB8979454E03463C4">
    <w:name w:val="EED4931C983641BFB8979454E03463C4"/>
    <w:rsid w:val="00A73D30"/>
    <w:pPr>
      <w:spacing w:after="160" w:line="259" w:lineRule="auto"/>
    </w:pPr>
    <w:rPr>
      <w:sz w:val="22"/>
      <w:szCs w:val="22"/>
    </w:rPr>
  </w:style>
  <w:style w:type="paragraph" w:customStyle="1" w:styleId="1DC2109ACE704AF5B2BF27BCFEBA4B71">
    <w:name w:val="1DC2109ACE704AF5B2BF27BCFEBA4B71"/>
    <w:rsid w:val="00A73D30"/>
    <w:pPr>
      <w:spacing w:after="160" w:line="259" w:lineRule="auto"/>
    </w:pPr>
    <w:rPr>
      <w:sz w:val="22"/>
      <w:szCs w:val="22"/>
    </w:rPr>
  </w:style>
  <w:style w:type="paragraph" w:customStyle="1" w:styleId="44AFD40E5E1C4BAE80F296EAB4914ADF10">
    <w:name w:val="44AFD40E5E1C4BAE80F296EAB4914ADF10"/>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2">
    <w:name w:val="5220A148079A485F940AEEAA7415302C42"/>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9">
    <w:name w:val="E059B852144A46C19311E335FD737AA89"/>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1">
    <w:name w:val="C186B25858874668B152358F48CF84F231"/>
    <w:rsid w:val="00A73D30"/>
    <w:rPr>
      <w:rFonts w:eastAsiaTheme="minorHAnsi"/>
      <w:sz w:val="22"/>
      <w:szCs w:val="20"/>
      <w:lang w:eastAsia="en-US"/>
    </w:rPr>
  </w:style>
  <w:style w:type="paragraph" w:customStyle="1" w:styleId="967A08CA58724D2FB4632B4FC89527F942">
    <w:name w:val="967A08CA58724D2FB4632B4FC89527F942"/>
    <w:rsid w:val="00A73D30"/>
    <w:pPr>
      <w:spacing w:after="240" w:line="260" w:lineRule="atLeast"/>
    </w:pPr>
    <w:rPr>
      <w:rFonts w:eastAsiaTheme="minorHAnsi"/>
      <w:sz w:val="22"/>
      <w:szCs w:val="20"/>
      <w:lang w:eastAsia="en-US"/>
    </w:rPr>
  </w:style>
  <w:style w:type="paragraph" w:customStyle="1" w:styleId="3DD2CE64CE434E908C3B38CC8D132C7528">
    <w:name w:val="3DD2CE64CE434E908C3B38CC8D132C7528"/>
    <w:rsid w:val="00A73D30"/>
    <w:pPr>
      <w:spacing w:after="240" w:line="260" w:lineRule="atLeast"/>
    </w:pPr>
    <w:rPr>
      <w:rFonts w:eastAsiaTheme="minorHAnsi"/>
      <w:sz w:val="22"/>
      <w:szCs w:val="20"/>
      <w:lang w:eastAsia="en-US"/>
    </w:rPr>
  </w:style>
  <w:style w:type="paragraph" w:customStyle="1" w:styleId="A64C491C35C84FC190ED0F43801EDEB128">
    <w:name w:val="A64C491C35C84FC190ED0F43801EDEB128"/>
    <w:rsid w:val="00A73D30"/>
    <w:pPr>
      <w:spacing w:after="240" w:line="260" w:lineRule="atLeast"/>
    </w:pPr>
    <w:rPr>
      <w:rFonts w:eastAsiaTheme="minorHAnsi"/>
      <w:sz w:val="22"/>
      <w:szCs w:val="20"/>
      <w:lang w:eastAsia="en-US"/>
    </w:rPr>
  </w:style>
  <w:style w:type="paragraph" w:customStyle="1" w:styleId="7E407641CBE249CAA04F7B107E6F17DE40">
    <w:name w:val="7E407641CBE249CAA04F7B107E6F17DE40"/>
    <w:rsid w:val="00A73D30"/>
    <w:pPr>
      <w:spacing w:after="240" w:line="260" w:lineRule="atLeast"/>
    </w:pPr>
    <w:rPr>
      <w:rFonts w:eastAsiaTheme="minorHAnsi"/>
      <w:sz w:val="22"/>
      <w:szCs w:val="20"/>
      <w:lang w:eastAsia="en-US"/>
    </w:rPr>
  </w:style>
  <w:style w:type="paragraph" w:customStyle="1" w:styleId="1DC2109ACE704AF5B2BF27BCFEBA4B711">
    <w:name w:val="1DC2109ACE704AF5B2BF27BCFEBA4B711"/>
    <w:rsid w:val="00A73D30"/>
    <w:pPr>
      <w:spacing w:after="240" w:line="260" w:lineRule="atLeast"/>
    </w:pPr>
    <w:rPr>
      <w:rFonts w:eastAsiaTheme="minorHAnsi"/>
      <w:sz w:val="22"/>
      <w:szCs w:val="20"/>
      <w:lang w:eastAsia="en-US"/>
    </w:rPr>
  </w:style>
  <w:style w:type="paragraph" w:customStyle="1" w:styleId="25D5F22546E74F9C8F42581F735191DA42">
    <w:name w:val="25D5F22546E74F9C8F42581F735191DA42"/>
    <w:rsid w:val="00A73D30"/>
    <w:rPr>
      <w:rFonts w:eastAsiaTheme="minorHAnsi"/>
      <w:sz w:val="22"/>
      <w:szCs w:val="20"/>
      <w:lang w:eastAsia="en-US"/>
    </w:rPr>
  </w:style>
  <w:style w:type="paragraph" w:customStyle="1" w:styleId="5E781CEC0F204091A7C7CDB3CEB7C28142">
    <w:name w:val="5E781CEC0F204091A7C7CDB3CEB7C28142"/>
    <w:rsid w:val="00A73D30"/>
    <w:rPr>
      <w:rFonts w:eastAsiaTheme="minorHAnsi"/>
      <w:sz w:val="22"/>
      <w:szCs w:val="20"/>
      <w:lang w:eastAsia="en-US"/>
    </w:rPr>
  </w:style>
  <w:style w:type="paragraph" w:customStyle="1" w:styleId="EED4931C983641BFB8979454E03463C41">
    <w:name w:val="EED4931C983641BFB8979454E03463C41"/>
    <w:rsid w:val="00A73D30"/>
    <w:rPr>
      <w:rFonts w:eastAsiaTheme="minorHAnsi"/>
      <w:sz w:val="22"/>
      <w:szCs w:val="20"/>
      <w:lang w:eastAsia="en-US"/>
    </w:rPr>
  </w:style>
  <w:style w:type="paragraph" w:customStyle="1" w:styleId="285DE34C7A2B4F2E8C009FB5C91D6A1B41">
    <w:name w:val="285DE34C7A2B4F2E8C009FB5C91D6A1B41"/>
    <w:rsid w:val="00A73D30"/>
    <w:pPr>
      <w:spacing w:after="240" w:line="260" w:lineRule="atLeast"/>
    </w:pPr>
    <w:rPr>
      <w:rFonts w:eastAsiaTheme="minorHAnsi"/>
      <w:sz w:val="22"/>
      <w:szCs w:val="20"/>
      <w:lang w:eastAsia="en-US"/>
    </w:rPr>
  </w:style>
  <w:style w:type="paragraph" w:customStyle="1" w:styleId="43DC32753C444CB6A7680445AF82244E41">
    <w:name w:val="43DC32753C444CB6A7680445AF82244E41"/>
    <w:rsid w:val="00A73D30"/>
    <w:pPr>
      <w:spacing w:after="240" w:line="260" w:lineRule="atLeast"/>
    </w:pPr>
    <w:rPr>
      <w:rFonts w:eastAsiaTheme="minorHAnsi"/>
      <w:sz w:val="22"/>
      <w:szCs w:val="20"/>
      <w:lang w:eastAsia="en-US"/>
    </w:rPr>
  </w:style>
  <w:style w:type="paragraph" w:customStyle="1" w:styleId="0A7D83B1D1714C9386AC8E06C3FA48BB41">
    <w:name w:val="0A7D83B1D1714C9386AC8E06C3FA48BB41"/>
    <w:rsid w:val="00A73D30"/>
    <w:pPr>
      <w:spacing w:after="240" w:line="260" w:lineRule="atLeast"/>
    </w:pPr>
    <w:rPr>
      <w:rFonts w:eastAsiaTheme="minorHAnsi"/>
      <w:sz w:val="22"/>
      <w:szCs w:val="20"/>
      <w:lang w:eastAsia="en-US"/>
    </w:rPr>
  </w:style>
  <w:style w:type="paragraph" w:customStyle="1" w:styleId="246DFD47F65A49448FB6C20FFEDD67BB41">
    <w:name w:val="246DFD47F65A49448FB6C20FFEDD67BB41"/>
    <w:rsid w:val="00A73D30"/>
    <w:pPr>
      <w:spacing w:after="240" w:line="260" w:lineRule="atLeast"/>
    </w:pPr>
    <w:rPr>
      <w:rFonts w:eastAsiaTheme="minorHAnsi"/>
      <w:sz w:val="22"/>
      <w:szCs w:val="20"/>
      <w:lang w:eastAsia="en-US"/>
    </w:rPr>
  </w:style>
  <w:style w:type="paragraph" w:customStyle="1" w:styleId="D7D9DE5879BC45C5B2C0A93A549A8EFD41">
    <w:name w:val="D7D9DE5879BC45C5B2C0A93A549A8EFD41"/>
    <w:rsid w:val="00A73D30"/>
    <w:pPr>
      <w:spacing w:after="240" w:line="260" w:lineRule="atLeast"/>
    </w:pPr>
    <w:rPr>
      <w:rFonts w:eastAsiaTheme="minorHAnsi"/>
      <w:sz w:val="22"/>
      <w:szCs w:val="20"/>
      <w:lang w:eastAsia="en-US"/>
    </w:rPr>
  </w:style>
  <w:style w:type="paragraph" w:customStyle="1" w:styleId="C44C9BE3DF094CC9AB31EF86E76E6F5D41">
    <w:name w:val="C44C9BE3DF094CC9AB31EF86E76E6F5D41"/>
    <w:rsid w:val="00A73D30"/>
    <w:pPr>
      <w:spacing w:after="240" w:line="260" w:lineRule="atLeast"/>
    </w:pPr>
    <w:rPr>
      <w:rFonts w:eastAsiaTheme="minorHAnsi"/>
      <w:sz w:val="22"/>
      <w:szCs w:val="20"/>
      <w:lang w:eastAsia="en-US"/>
    </w:rPr>
  </w:style>
  <w:style w:type="paragraph" w:customStyle="1" w:styleId="61DEE8BEA0C24AC29066A7C3BE361AB741">
    <w:name w:val="61DEE8BEA0C24AC29066A7C3BE361AB741"/>
    <w:rsid w:val="00A73D30"/>
    <w:pPr>
      <w:spacing w:after="240" w:line="260" w:lineRule="atLeast"/>
    </w:pPr>
    <w:rPr>
      <w:rFonts w:eastAsiaTheme="minorHAnsi"/>
      <w:sz w:val="22"/>
      <w:szCs w:val="20"/>
      <w:lang w:eastAsia="en-US"/>
    </w:rPr>
  </w:style>
  <w:style w:type="paragraph" w:customStyle="1" w:styleId="598F0061344248BDB25EFE50229070F541">
    <w:name w:val="598F0061344248BDB25EFE50229070F541"/>
    <w:rsid w:val="00A73D30"/>
    <w:pPr>
      <w:spacing w:after="240" w:line="260" w:lineRule="atLeast"/>
    </w:pPr>
    <w:rPr>
      <w:rFonts w:eastAsiaTheme="minorHAnsi"/>
      <w:sz w:val="22"/>
      <w:szCs w:val="20"/>
      <w:lang w:eastAsia="en-US"/>
    </w:rPr>
  </w:style>
  <w:style w:type="paragraph" w:customStyle="1" w:styleId="5BD3E191C0E948E9A0E631170791EDEF41">
    <w:name w:val="5BD3E191C0E948E9A0E631170791EDEF41"/>
    <w:rsid w:val="00A73D30"/>
    <w:pPr>
      <w:spacing w:after="240" w:line="260" w:lineRule="atLeast"/>
    </w:pPr>
    <w:rPr>
      <w:rFonts w:eastAsiaTheme="minorHAnsi"/>
      <w:sz w:val="22"/>
      <w:szCs w:val="20"/>
      <w:lang w:eastAsia="en-US"/>
    </w:rPr>
  </w:style>
  <w:style w:type="paragraph" w:customStyle="1" w:styleId="39F4968A4E5A4A118B07F24B96EFB80E39">
    <w:name w:val="39F4968A4E5A4A118B07F24B96EFB80E39"/>
    <w:rsid w:val="00A73D30"/>
    <w:pPr>
      <w:spacing w:after="240" w:line="260" w:lineRule="atLeast"/>
    </w:pPr>
    <w:rPr>
      <w:rFonts w:eastAsiaTheme="minorHAnsi"/>
      <w:sz w:val="22"/>
      <w:szCs w:val="20"/>
      <w:lang w:eastAsia="en-US"/>
    </w:rPr>
  </w:style>
  <w:style w:type="paragraph" w:customStyle="1" w:styleId="2717DDBBBE044662A73EC08FBB5B4D9E39">
    <w:name w:val="2717DDBBBE044662A73EC08FBB5B4D9E39"/>
    <w:rsid w:val="00A73D30"/>
    <w:pPr>
      <w:spacing w:after="240" w:line="260" w:lineRule="atLeast"/>
    </w:pPr>
    <w:rPr>
      <w:rFonts w:eastAsiaTheme="minorHAnsi"/>
      <w:sz w:val="22"/>
      <w:szCs w:val="20"/>
      <w:lang w:eastAsia="en-US"/>
    </w:rPr>
  </w:style>
  <w:style w:type="paragraph" w:customStyle="1" w:styleId="D962CA5067A04B71B91A798E4258FD1F39">
    <w:name w:val="D962CA5067A04B71B91A798E4258FD1F39"/>
    <w:rsid w:val="00A73D30"/>
    <w:pPr>
      <w:spacing w:after="240" w:line="260" w:lineRule="atLeast"/>
    </w:pPr>
    <w:rPr>
      <w:rFonts w:eastAsiaTheme="minorHAnsi"/>
      <w:sz w:val="22"/>
      <w:szCs w:val="20"/>
      <w:lang w:eastAsia="en-US"/>
    </w:rPr>
  </w:style>
  <w:style w:type="paragraph" w:customStyle="1" w:styleId="D94391B4DDDC4BB1B0C512307BDCD99C39">
    <w:name w:val="D94391B4DDDC4BB1B0C512307BDCD99C39"/>
    <w:rsid w:val="00A73D30"/>
    <w:pPr>
      <w:spacing w:after="240" w:line="260" w:lineRule="atLeast"/>
    </w:pPr>
    <w:rPr>
      <w:rFonts w:eastAsiaTheme="minorHAnsi"/>
      <w:sz w:val="22"/>
      <w:szCs w:val="20"/>
      <w:lang w:eastAsia="en-US"/>
    </w:rPr>
  </w:style>
  <w:style w:type="paragraph" w:customStyle="1" w:styleId="DFF3466B632747DB9C7B942490333F5B38">
    <w:name w:val="DFF3466B632747DB9C7B942490333F5B38"/>
    <w:rsid w:val="00A73D30"/>
    <w:pPr>
      <w:spacing w:after="240" w:line="260" w:lineRule="atLeast"/>
    </w:pPr>
    <w:rPr>
      <w:rFonts w:eastAsiaTheme="minorHAnsi"/>
      <w:sz w:val="22"/>
      <w:szCs w:val="20"/>
      <w:lang w:eastAsia="en-US"/>
    </w:rPr>
  </w:style>
  <w:style w:type="paragraph" w:customStyle="1" w:styleId="615890C84E924D35A2642A73B4236F1F42">
    <w:name w:val="615890C84E924D35A2642A73B4236F1F42"/>
    <w:rsid w:val="00A73D30"/>
    <w:pPr>
      <w:spacing w:after="240" w:line="260" w:lineRule="atLeast"/>
    </w:pPr>
    <w:rPr>
      <w:rFonts w:eastAsiaTheme="minorHAnsi"/>
      <w:sz w:val="22"/>
      <w:szCs w:val="20"/>
      <w:lang w:eastAsia="en-US"/>
    </w:rPr>
  </w:style>
  <w:style w:type="paragraph" w:customStyle="1" w:styleId="E9BDECC91D484023BD51B59E55A23B8D36">
    <w:name w:val="E9BDECC91D484023BD51B59E55A23B8D36"/>
    <w:rsid w:val="00A73D30"/>
    <w:pPr>
      <w:spacing w:after="240" w:line="260" w:lineRule="atLeast"/>
    </w:pPr>
    <w:rPr>
      <w:rFonts w:eastAsiaTheme="minorHAnsi"/>
      <w:sz w:val="22"/>
      <w:szCs w:val="20"/>
      <w:lang w:eastAsia="en-US"/>
    </w:rPr>
  </w:style>
  <w:style w:type="paragraph" w:customStyle="1" w:styleId="57943A045FDF4B649A0C47A8EFDA335436">
    <w:name w:val="57943A045FDF4B649A0C47A8EFDA335436"/>
    <w:rsid w:val="00A73D30"/>
    <w:pPr>
      <w:spacing w:after="240" w:line="260" w:lineRule="atLeast"/>
    </w:pPr>
    <w:rPr>
      <w:rFonts w:eastAsiaTheme="minorHAnsi"/>
      <w:sz w:val="22"/>
      <w:szCs w:val="20"/>
      <w:lang w:eastAsia="en-US"/>
    </w:rPr>
  </w:style>
  <w:style w:type="paragraph" w:customStyle="1" w:styleId="F2FA7C9BF757417E8D9DCDDC4533C87036">
    <w:name w:val="F2FA7C9BF757417E8D9DCDDC4533C87036"/>
    <w:rsid w:val="00A73D30"/>
    <w:pPr>
      <w:spacing w:after="240" w:line="260" w:lineRule="atLeast"/>
    </w:pPr>
    <w:rPr>
      <w:rFonts w:eastAsiaTheme="minorHAnsi"/>
      <w:sz w:val="22"/>
      <w:szCs w:val="20"/>
      <w:lang w:eastAsia="en-US"/>
    </w:rPr>
  </w:style>
  <w:style w:type="paragraph" w:customStyle="1" w:styleId="7C4654F7D62B4FE79F81091F1BF1EF4736">
    <w:name w:val="7C4654F7D62B4FE79F81091F1BF1EF4736"/>
    <w:rsid w:val="00A73D30"/>
    <w:pPr>
      <w:spacing w:after="240" w:line="260" w:lineRule="atLeast"/>
    </w:pPr>
    <w:rPr>
      <w:rFonts w:eastAsiaTheme="minorHAnsi"/>
      <w:sz w:val="22"/>
      <w:szCs w:val="20"/>
      <w:lang w:eastAsia="en-US"/>
    </w:rPr>
  </w:style>
  <w:style w:type="paragraph" w:customStyle="1" w:styleId="E74BE5208D394450AF285A03F1270A5D36">
    <w:name w:val="E74BE5208D394450AF285A03F1270A5D36"/>
    <w:rsid w:val="00A73D30"/>
    <w:pPr>
      <w:spacing w:after="240" w:line="260" w:lineRule="atLeast"/>
    </w:pPr>
    <w:rPr>
      <w:rFonts w:eastAsiaTheme="minorHAnsi"/>
      <w:sz w:val="22"/>
      <w:szCs w:val="20"/>
      <w:lang w:eastAsia="en-US"/>
    </w:rPr>
  </w:style>
  <w:style w:type="paragraph" w:customStyle="1" w:styleId="2094DFF9B9AE42ABB9425A8D0B8E0B1136">
    <w:name w:val="2094DFF9B9AE42ABB9425A8D0B8E0B1136"/>
    <w:rsid w:val="00A73D30"/>
    <w:pPr>
      <w:spacing w:after="240" w:line="260" w:lineRule="atLeast"/>
    </w:pPr>
    <w:rPr>
      <w:rFonts w:eastAsiaTheme="minorHAnsi"/>
      <w:sz w:val="22"/>
      <w:szCs w:val="20"/>
      <w:lang w:eastAsia="en-US"/>
    </w:rPr>
  </w:style>
  <w:style w:type="paragraph" w:customStyle="1" w:styleId="BB65714FF94944709A07FCFB39335DEC36">
    <w:name w:val="BB65714FF94944709A07FCFB39335DEC36"/>
    <w:rsid w:val="00A73D30"/>
    <w:pPr>
      <w:spacing w:after="240" w:line="260" w:lineRule="atLeast"/>
    </w:pPr>
    <w:rPr>
      <w:rFonts w:eastAsiaTheme="minorHAnsi"/>
      <w:sz w:val="22"/>
      <w:szCs w:val="20"/>
      <w:lang w:eastAsia="en-US"/>
    </w:rPr>
  </w:style>
  <w:style w:type="paragraph" w:customStyle="1" w:styleId="9E95E1B24F1441CE82DA5D7787379AC436">
    <w:name w:val="9E95E1B24F1441CE82DA5D7787379AC436"/>
    <w:rsid w:val="00A73D30"/>
    <w:pPr>
      <w:spacing w:after="240" w:line="260" w:lineRule="atLeast"/>
    </w:pPr>
    <w:rPr>
      <w:rFonts w:eastAsiaTheme="minorHAnsi"/>
      <w:sz w:val="22"/>
      <w:szCs w:val="20"/>
      <w:lang w:eastAsia="en-US"/>
    </w:rPr>
  </w:style>
  <w:style w:type="paragraph" w:customStyle="1" w:styleId="12C0F81120364557A44BCCE5B32AF4D236">
    <w:name w:val="12C0F81120364557A44BCCE5B32AF4D236"/>
    <w:rsid w:val="00A73D30"/>
    <w:pPr>
      <w:spacing w:after="240" w:line="260" w:lineRule="atLeast"/>
    </w:pPr>
    <w:rPr>
      <w:rFonts w:eastAsiaTheme="minorHAnsi"/>
      <w:sz w:val="22"/>
      <w:szCs w:val="20"/>
      <w:lang w:eastAsia="en-US"/>
    </w:rPr>
  </w:style>
  <w:style w:type="paragraph" w:customStyle="1" w:styleId="76048E5B714B4BB9980F94235FDDCEC636">
    <w:name w:val="76048E5B714B4BB9980F94235FDDCEC636"/>
    <w:rsid w:val="00A73D30"/>
    <w:pPr>
      <w:spacing w:after="240" w:line="260" w:lineRule="atLeast"/>
    </w:pPr>
    <w:rPr>
      <w:rFonts w:eastAsiaTheme="minorHAnsi"/>
      <w:sz w:val="22"/>
      <w:szCs w:val="20"/>
      <w:lang w:eastAsia="en-US"/>
    </w:rPr>
  </w:style>
  <w:style w:type="paragraph" w:customStyle="1" w:styleId="D2BA6A8CED2241F0AB2E2B80DB15348B41">
    <w:name w:val="D2BA6A8CED2241F0AB2E2B80DB15348B41"/>
    <w:rsid w:val="00A73D30"/>
    <w:pPr>
      <w:spacing w:after="240" w:line="260" w:lineRule="atLeast"/>
    </w:pPr>
    <w:rPr>
      <w:rFonts w:eastAsiaTheme="minorHAnsi"/>
      <w:sz w:val="22"/>
      <w:szCs w:val="20"/>
      <w:lang w:eastAsia="en-US"/>
    </w:rPr>
  </w:style>
  <w:style w:type="paragraph" w:customStyle="1" w:styleId="8060FEF1C2B845D589C29ECEE91A957942">
    <w:name w:val="8060FEF1C2B845D589C29ECEE91A957942"/>
    <w:rsid w:val="00A73D30"/>
    <w:pPr>
      <w:spacing w:after="240" w:line="260" w:lineRule="atLeast"/>
    </w:pPr>
    <w:rPr>
      <w:rFonts w:eastAsiaTheme="minorHAnsi"/>
      <w:sz w:val="22"/>
      <w:szCs w:val="20"/>
      <w:lang w:eastAsia="en-US"/>
    </w:rPr>
  </w:style>
  <w:style w:type="paragraph" w:customStyle="1" w:styleId="4F624E94CD384DA39934AEEDF29A7F0010">
    <w:name w:val="4F624E94CD384DA39934AEEDF29A7F0010"/>
    <w:rsid w:val="00A73D30"/>
    <w:rPr>
      <w:rFonts w:eastAsiaTheme="minorHAnsi"/>
      <w:sz w:val="22"/>
      <w:szCs w:val="20"/>
      <w:lang w:eastAsia="en-US"/>
    </w:rPr>
  </w:style>
  <w:style w:type="paragraph" w:customStyle="1" w:styleId="8FA05740F5614CA9AD9BB699182E632F42">
    <w:name w:val="8FA05740F5614CA9AD9BB699182E632F42"/>
    <w:rsid w:val="00A73D30"/>
    <w:rPr>
      <w:rFonts w:eastAsiaTheme="minorHAnsi"/>
      <w:sz w:val="22"/>
      <w:szCs w:val="20"/>
      <w:lang w:eastAsia="en-US"/>
    </w:rPr>
  </w:style>
  <w:style w:type="paragraph" w:customStyle="1" w:styleId="CE3E7E872BBB4A10BB1AEE1BAA31C7D036">
    <w:name w:val="CE3E7E872BBB4A10BB1AEE1BAA31C7D036"/>
    <w:rsid w:val="00A73D30"/>
    <w:pPr>
      <w:spacing w:after="240" w:line="260" w:lineRule="atLeast"/>
    </w:pPr>
    <w:rPr>
      <w:rFonts w:eastAsiaTheme="minorHAnsi"/>
      <w:sz w:val="22"/>
      <w:szCs w:val="20"/>
      <w:lang w:eastAsia="en-US"/>
    </w:rPr>
  </w:style>
  <w:style w:type="paragraph" w:customStyle="1" w:styleId="D9332633D5654FA69DEC50887929D50135">
    <w:name w:val="D9332633D5654FA69DEC50887929D50135"/>
    <w:rsid w:val="00A73D30"/>
    <w:pPr>
      <w:spacing w:after="240" w:line="260" w:lineRule="atLeast"/>
    </w:pPr>
    <w:rPr>
      <w:rFonts w:eastAsiaTheme="minorHAnsi"/>
      <w:sz w:val="22"/>
      <w:szCs w:val="20"/>
      <w:lang w:eastAsia="en-US"/>
    </w:rPr>
  </w:style>
  <w:style w:type="paragraph" w:customStyle="1" w:styleId="D8B99273AD444E85B62695D2A8CE982435">
    <w:name w:val="D8B99273AD444E85B62695D2A8CE982435"/>
    <w:rsid w:val="00A73D30"/>
    <w:rPr>
      <w:rFonts w:eastAsiaTheme="minorHAnsi"/>
      <w:sz w:val="22"/>
      <w:szCs w:val="20"/>
      <w:lang w:eastAsia="en-US"/>
    </w:rPr>
  </w:style>
  <w:style w:type="paragraph" w:customStyle="1" w:styleId="C220D8A4954F4B868E66EE3DC3E2492634">
    <w:name w:val="C220D8A4954F4B868E66EE3DC3E2492634"/>
    <w:rsid w:val="00A73D30"/>
    <w:rPr>
      <w:rFonts w:eastAsiaTheme="minorHAnsi"/>
      <w:sz w:val="22"/>
      <w:szCs w:val="20"/>
      <w:lang w:eastAsia="en-US"/>
    </w:rPr>
  </w:style>
  <w:style w:type="paragraph" w:customStyle="1" w:styleId="C03164C4B4D64195BEA9AE421C51F48E34">
    <w:name w:val="C03164C4B4D64195BEA9AE421C51F48E34"/>
    <w:rsid w:val="00A73D30"/>
    <w:rPr>
      <w:rFonts w:eastAsiaTheme="minorHAnsi"/>
      <w:sz w:val="22"/>
      <w:szCs w:val="20"/>
      <w:lang w:eastAsia="en-US"/>
    </w:rPr>
  </w:style>
  <w:style w:type="paragraph" w:customStyle="1" w:styleId="B7044230B2C845A5847DE5D6A7F4B6DF34">
    <w:name w:val="B7044230B2C845A5847DE5D6A7F4B6DF34"/>
    <w:rsid w:val="00A73D30"/>
    <w:pPr>
      <w:spacing w:after="240" w:line="260" w:lineRule="atLeast"/>
    </w:pPr>
    <w:rPr>
      <w:rFonts w:eastAsiaTheme="minorHAnsi"/>
      <w:sz w:val="22"/>
      <w:szCs w:val="20"/>
      <w:lang w:eastAsia="en-US"/>
    </w:rPr>
  </w:style>
  <w:style w:type="paragraph" w:customStyle="1" w:styleId="B1BCC21DDD7240CDAF8CAC3CA29594D234">
    <w:name w:val="B1BCC21DDD7240CDAF8CAC3CA29594D234"/>
    <w:rsid w:val="00A73D30"/>
    <w:pPr>
      <w:spacing w:after="240" w:line="260" w:lineRule="atLeast"/>
    </w:pPr>
    <w:rPr>
      <w:rFonts w:eastAsiaTheme="minorHAnsi"/>
      <w:sz w:val="22"/>
      <w:szCs w:val="20"/>
      <w:lang w:eastAsia="en-US"/>
    </w:rPr>
  </w:style>
  <w:style w:type="paragraph" w:customStyle="1" w:styleId="0AB2FE60850D41BC826EED1F1364554134">
    <w:name w:val="0AB2FE60850D41BC826EED1F1364554134"/>
    <w:rsid w:val="00A73D30"/>
    <w:pPr>
      <w:spacing w:after="240" w:line="260" w:lineRule="atLeast"/>
    </w:pPr>
    <w:rPr>
      <w:rFonts w:eastAsiaTheme="minorHAnsi"/>
      <w:sz w:val="22"/>
      <w:szCs w:val="20"/>
      <w:lang w:eastAsia="en-US"/>
    </w:rPr>
  </w:style>
  <w:style w:type="paragraph" w:customStyle="1" w:styleId="394E681CB7DE42ED9CA14363FDD4ED2942">
    <w:name w:val="394E681CB7DE42ED9CA14363FDD4ED2942"/>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2">
    <w:name w:val="5ED1CC242382436CBB8CC6F6B4FCA04142"/>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11">
    <w:name w:val="44AFD40E5E1C4BAE80F296EAB4914ADF11"/>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3">
    <w:name w:val="5220A148079A485F940AEEAA7415302C43"/>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0">
    <w:name w:val="E059B852144A46C19311E335FD737AA810"/>
    <w:rsid w:val="00A73D30"/>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2">
    <w:name w:val="C186B25858874668B152358F48CF84F232"/>
    <w:rsid w:val="00A73D30"/>
    <w:rPr>
      <w:rFonts w:eastAsiaTheme="minorHAnsi"/>
      <w:sz w:val="22"/>
      <w:szCs w:val="20"/>
      <w:lang w:eastAsia="en-US"/>
    </w:rPr>
  </w:style>
  <w:style w:type="paragraph" w:customStyle="1" w:styleId="967A08CA58724D2FB4632B4FC89527F943">
    <w:name w:val="967A08CA58724D2FB4632B4FC89527F943"/>
    <w:rsid w:val="00A73D30"/>
    <w:pPr>
      <w:spacing w:after="240" w:line="260" w:lineRule="atLeast"/>
    </w:pPr>
    <w:rPr>
      <w:rFonts w:eastAsiaTheme="minorHAnsi"/>
      <w:sz w:val="22"/>
      <w:szCs w:val="20"/>
      <w:lang w:eastAsia="en-US"/>
    </w:rPr>
  </w:style>
  <w:style w:type="paragraph" w:customStyle="1" w:styleId="3DD2CE64CE434E908C3B38CC8D132C7529">
    <w:name w:val="3DD2CE64CE434E908C3B38CC8D132C7529"/>
    <w:rsid w:val="00A73D30"/>
    <w:pPr>
      <w:spacing w:after="240" w:line="260" w:lineRule="atLeast"/>
    </w:pPr>
    <w:rPr>
      <w:rFonts w:eastAsiaTheme="minorHAnsi"/>
      <w:sz w:val="22"/>
      <w:szCs w:val="20"/>
      <w:lang w:eastAsia="en-US"/>
    </w:rPr>
  </w:style>
  <w:style w:type="paragraph" w:customStyle="1" w:styleId="A64C491C35C84FC190ED0F43801EDEB129">
    <w:name w:val="A64C491C35C84FC190ED0F43801EDEB129"/>
    <w:rsid w:val="00A73D30"/>
    <w:pPr>
      <w:spacing w:after="240" w:line="260" w:lineRule="atLeast"/>
    </w:pPr>
    <w:rPr>
      <w:rFonts w:eastAsiaTheme="minorHAnsi"/>
      <w:sz w:val="22"/>
      <w:szCs w:val="20"/>
      <w:lang w:eastAsia="en-US"/>
    </w:rPr>
  </w:style>
  <w:style w:type="paragraph" w:customStyle="1" w:styleId="7E407641CBE249CAA04F7B107E6F17DE41">
    <w:name w:val="7E407641CBE249CAA04F7B107E6F17DE41"/>
    <w:rsid w:val="00A73D30"/>
    <w:pPr>
      <w:spacing w:after="240" w:line="260" w:lineRule="atLeast"/>
    </w:pPr>
    <w:rPr>
      <w:rFonts w:eastAsiaTheme="minorHAnsi"/>
      <w:sz w:val="22"/>
      <w:szCs w:val="20"/>
      <w:lang w:eastAsia="en-US"/>
    </w:rPr>
  </w:style>
  <w:style w:type="paragraph" w:customStyle="1" w:styleId="1DC2109ACE704AF5B2BF27BCFEBA4B712">
    <w:name w:val="1DC2109ACE704AF5B2BF27BCFEBA4B712"/>
    <w:rsid w:val="00A73D30"/>
    <w:pPr>
      <w:spacing w:after="240" w:line="260" w:lineRule="atLeast"/>
    </w:pPr>
    <w:rPr>
      <w:rFonts w:eastAsiaTheme="minorHAnsi"/>
      <w:sz w:val="22"/>
      <w:szCs w:val="20"/>
      <w:lang w:eastAsia="en-US"/>
    </w:rPr>
  </w:style>
  <w:style w:type="paragraph" w:customStyle="1" w:styleId="25D5F22546E74F9C8F42581F735191DA43">
    <w:name w:val="25D5F22546E74F9C8F42581F735191DA43"/>
    <w:rsid w:val="00A73D30"/>
    <w:rPr>
      <w:rFonts w:eastAsiaTheme="minorHAnsi"/>
      <w:sz w:val="22"/>
      <w:szCs w:val="20"/>
      <w:lang w:eastAsia="en-US"/>
    </w:rPr>
  </w:style>
  <w:style w:type="paragraph" w:customStyle="1" w:styleId="5E781CEC0F204091A7C7CDB3CEB7C28143">
    <w:name w:val="5E781CEC0F204091A7C7CDB3CEB7C28143"/>
    <w:rsid w:val="00A73D30"/>
    <w:rPr>
      <w:rFonts w:eastAsiaTheme="minorHAnsi"/>
      <w:sz w:val="22"/>
      <w:szCs w:val="20"/>
      <w:lang w:eastAsia="en-US"/>
    </w:rPr>
  </w:style>
  <w:style w:type="paragraph" w:customStyle="1" w:styleId="EED4931C983641BFB8979454E03463C42">
    <w:name w:val="EED4931C983641BFB8979454E03463C42"/>
    <w:rsid w:val="00A73D30"/>
    <w:rPr>
      <w:rFonts w:eastAsiaTheme="minorHAnsi"/>
      <w:sz w:val="22"/>
      <w:szCs w:val="20"/>
      <w:lang w:eastAsia="en-US"/>
    </w:rPr>
  </w:style>
  <w:style w:type="paragraph" w:customStyle="1" w:styleId="285DE34C7A2B4F2E8C009FB5C91D6A1B42">
    <w:name w:val="285DE34C7A2B4F2E8C009FB5C91D6A1B42"/>
    <w:rsid w:val="00A73D30"/>
    <w:pPr>
      <w:spacing w:after="240" w:line="260" w:lineRule="atLeast"/>
    </w:pPr>
    <w:rPr>
      <w:rFonts w:eastAsiaTheme="minorHAnsi"/>
      <w:sz w:val="22"/>
      <w:szCs w:val="20"/>
      <w:lang w:eastAsia="en-US"/>
    </w:rPr>
  </w:style>
  <w:style w:type="paragraph" w:customStyle="1" w:styleId="43DC32753C444CB6A7680445AF82244E42">
    <w:name w:val="43DC32753C444CB6A7680445AF82244E42"/>
    <w:rsid w:val="00A73D30"/>
    <w:pPr>
      <w:spacing w:after="240" w:line="260" w:lineRule="atLeast"/>
    </w:pPr>
    <w:rPr>
      <w:rFonts w:eastAsiaTheme="minorHAnsi"/>
      <w:sz w:val="22"/>
      <w:szCs w:val="20"/>
      <w:lang w:eastAsia="en-US"/>
    </w:rPr>
  </w:style>
  <w:style w:type="paragraph" w:customStyle="1" w:styleId="0A7D83B1D1714C9386AC8E06C3FA48BB42">
    <w:name w:val="0A7D83B1D1714C9386AC8E06C3FA48BB42"/>
    <w:rsid w:val="00A73D30"/>
    <w:pPr>
      <w:spacing w:after="240" w:line="260" w:lineRule="atLeast"/>
    </w:pPr>
    <w:rPr>
      <w:rFonts w:eastAsiaTheme="minorHAnsi"/>
      <w:sz w:val="22"/>
      <w:szCs w:val="20"/>
      <w:lang w:eastAsia="en-US"/>
    </w:rPr>
  </w:style>
  <w:style w:type="paragraph" w:customStyle="1" w:styleId="246DFD47F65A49448FB6C20FFEDD67BB42">
    <w:name w:val="246DFD47F65A49448FB6C20FFEDD67BB42"/>
    <w:rsid w:val="00A73D30"/>
    <w:pPr>
      <w:spacing w:after="240" w:line="260" w:lineRule="atLeast"/>
    </w:pPr>
    <w:rPr>
      <w:rFonts w:eastAsiaTheme="minorHAnsi"/>
      <w:sz w:val="22"/>
      <w:szCs w:val="20"/>
      <w:lang w:eastAsia="en-US"/>
    </w:rPr>
  </w:style>
  <w:style w:type="paragraph" w:customStyle="1" w:styleId="D7D9DE5879BC45C5B2C0A93A549A8EFD42">
    <w:name w:val="D7D9DE5879BC45C5B2C0A93A549A8EFD42"/>
    <w:rsid w:val="00A73D30"/>
    <w:pPr>
      <w:spacing w:after="240" w:line="260" w:lineRule="atLeast"/>
    </w:pPr>
    <w:rPr>
      <w:rFonts w:eastAsiaTheme="minorHAnsi"/>
      <w:sz w:val="22"/>
      <w:szCs w:val="20"/>
      <w:lang w:eastAsia="en-US"/>
    </w:rPr>
  </w:style>
  <w:style w:type="paragraph" w:customStyle="1" w:styleId="C44C9BE3DF094CC9AB31EF86E76E6F5D42">
    <w:name w:val="C44C9BE3DF094CC9AB31EF86E76E6F5D42"/>
    <w:rsid w:val="00A73D30"/>
    <w:pPr>
      <w:spacing w:after="240" w:line="260" w:lineRule="atLeast"/>
    </w:pPr>
    <w:rPr>
      <w:rFonts w:eastAsiaTheme="minorHAnsi"/>
      <w:sz w:val="22"/>
      <w:szCs w:val="20"/>
      <w:lang w:eastAsia="en-US"/>
    </w:rPr>
  </w:style>
  <w:style w:type="paragraph" w:customStyle="1" w:styleId="61DEE8BEA0C24AC29066A7C3BE361AB742">
    <w:name w:val="61DEE8BEA0C24AC29066A7C3BE361AB742"/>
    <w:rsid w:val="00A73D30"/>
    <w:pPr>
      <w:spacing w:after="240" w:line="260" w:lineRule="atLeast"/>
    </w:pPr>
    <w:rPr>
      <w:rFonts w:eastAsiaTheme="minorHAnsi"/>
      <w:sz w:val="22"/>
      <w:szCs w:val="20"/>
      <w:lang w:eastAsia="en-US"/>
    </w:rPr>
  </w:style>
  <w:style w:type="paragraph" w:customStyle="1" w:styleId="598F0061344248BDB25EFE50229070F542">
    <w:name w:val="598F0061344248BDB25EFE50229070F542"/>
    <w:rsid w:val="00A73D30"/>
    <w:pPr>
      <w:spacing w:after="240" w:line="260" w:lineRule="atLeast"/>
    </w:pPr>
    <w:rPr>
      <w:rFonts w:eastAsiaTheme="minorHAnsi"/>
      <w:sz w:val="22"/>
      <w:szCs w:val="20"/>
      <w:lang w:eastAsia="en-US"/>
    </w:rPr>
  </w:style>
  <w:style w:type="paragraph" w:customStyle="1" w:styleId="5BD3E191C0E948E9A0E631170791EDEF42">
    <w:name w:val="5BD3E191C0E948E9A0E631170791EDEF42"/>
    <w:rsid w:val="00A73D30"/>
    <w:pPr>
      <w:spacing w:after="240" w:line="260" w:lineRule="atLeast"/>
    </w:pPr>
    <w:rPr>
      <w:rFonts w:eastAsiaTheme="minorHAnsi"/>
      <w:sz w:val="22"/>
      <w:szCs w:val="20"/>
      <w:lang w:eastAsia="en-US"/>
    </w:rPr>
  </w:style>
  <w:style w:type="paragraph" w:customStyle="1" w:styleId="39F4968A4E5A4A118B07F24B96EFB80E40">
    <w:name w:val="39F4968A4E5A4A118B07F24B96EFB80E40"/>
    <w:rsid w:val="00A73D30"/>
    <w:pPr>
      <w:spacing w:after="240" w:line="260" w:lineRule="atLeast"/>
    </w:pPr>
    <w:rPr>
      <w:rFonts w:eastAsiaTheme="minorHAnsi"/>
      <w:sz w:val="22"/>
      <w:szCs w:val="20"/>
      <w:lang w:eastAsia="en-US"/>
    </w:rPr>
  </w:style>
  <w:style w:type="paragraph" w:customStyle="1" w:styleId="2717DDBBBE044662A73EC08FBB5B4D9E40">
    <w:name w:val="2717DDBBBE044662A73EC08FBB5B4D9E40"/>
    <w:rsid w:val="00A73D30"/>
    <w:pPr>
      <w:spacing w:after="240" w:line="260" w:lineRule="atLeast"/>
    </w:pPr>
    <w:rPr>
      <w:rFonts w:eastAsiaTheme="minorHAnsi"/>
      <w:sz w:val="22"/>
      <w:szCs w:val="20"/>
      <w:lang w:eastAsia="en-US"/>
    </w:rPr>
  </w:style>
  <w:style w:type="paragraph" w:customStyle="1" w:styleId="D962CA5067A04B71B91A798E4258FD1F40">
    <w:name w:val="D962CA5067A04B71B91A798E4258FD1F40"/>
    <w:rsid w:val="00A73D30"/>
    <w:pPr>
      <w:spacing w:after="240" w:line="260" w:lineRule="atLeast"/>
    </w:pPr>
    <w:rPr>
      <w:rFonts w:eastAsiaTheme="minorHAnsi"/>
      <w:sz w:val="22"/>
      <w:szCs w:val="20"/>
      <w:lang w:eastAsia="en-US"/>
    </w:rPr>
  </w:style>
  <w:style w:type="paragraph" w:customStyle="1" w:styleId="D94391B4DDDC4BB1B0C512307BDCD99C40">
    <w:name w:val="D94391B4DDDC4BB1B0C512307BDCD99C40"/>
    <w:rsid w:val="00A73D30"/>
    <w:pPr>
      <w:spacing w:after="240" w:line="260" w:lineRule="atLeast"/>
    </w:pPr>
    <w:rPr>
      <w:rFonts w:eastAsiaTheme="minorHAnsi"/>
      <w:sz w:val="22"/>
      <w:szCs w:val="20"/>
      <w:lang w:eastAsia="en-US"/>
    </w:rPr>
  </w:style>
  <w:style w:type="paragraph" w:customStyle="1" w:styleId="DFF3466B632747DB9C7B942490333F5B39">
    <w:name w:val="DFF3466B632747DB9C7B942490333F5B39"/>
    <w:rsid w:val="00A73D30"/>
    <w:pPr>
      <w:spacing w:after="240" w:line="260" w:lineRule="atLeast"/>
    </w:pPr>
    <w:rPr>
      <w:rFonts w:eastAsiaTheme="minorHAnsi"/>
      <w:sz w:val="22"/>
      <w:szCs w:val="20"/>
      <w:lang w:eastAsia="en-US"/>
    </w:rPr>
  </w:style>
  <w:style w:type="paragraph" w:customStyle="1" w:styleId="615890C84E924D35A2642A73B4236F1F43">
    <w:name w:val="615890C84E924D35A2642A73B4236F1F43"/>
    <w:rsid w:val="00A73D30"/>
    <w:pPr>
      <w:spacing w:after="240" w:line="260" w:lineRule="atLeast"/>
    </w:pPr>
    <w:rPr>
      <w:rFonts w:eastAsiaTheme="minorHAnsi"/>
      <w:sz w:val="22"/>
      <w:szCs w:val="20"/>
      <w:lang w:eastAsia="en-US"/>
    </w:rPr>
  </w:style>
  <w:style w:type="paragraph" w:customStyle="1" w:styleId="E9BDECC91D484023BD51B59E55A23B8D37">
    <w:name w:val="E9BDECC91D484023BD51B59E55A23B8D37"/>
    <w:rsid w:val="00A73D30"/>
    <w:pPr>
      <w:spacing w:after="240" w:line="260" w:lineRule="atLeast"/>
    </w:pPr>
    <w:rPr>
      <w:rFonts w:eastAsiaTheme="minorHAnsi"/>
      <w:sz w:val="22"/>
      <w:szCs w:val="20"/>
      <w:lang w:eastAsia="en-US"/>
    </w:rPr>
  </w:style>
  <w:style w:type="paragraph" w:customStyle="1" w:styleId="57943A045FDF4B649A0C47A8EFDA335437">
    <w:name w:val="57943A045FDF4B649A0C47A8EFDA335437"/>
    <w:rsid w:val="00A73D30"/>
    <w:pPr>
      <w:spacing w:after="240" w:line="260" w:lineRule="atLeast"/>
    </w:pPr>
    <w:rPr>
      <w:rFonts w:eastAsiaTheme="minorHAnsi"/>
      <w:sz w:val="22"/>
      <w:szCs w:val="20"/>
      <w:lang w:eastAsia="en-US"/>
    </w:rPr>
  </w:style>
  <w:style w:type="paragraph" w:customStyle="1" w:styleId="F2FA7C9BF757417E8D9DCDDC4533C87037">
    <w:name w:val="F2FA7C9BF757417E8D9DCDDC4533C87037"/>
    <w:rsid w:val="00A73D30"/>
    <w:pPr>
      <w:spacing w:after="240" w:line="260" w:lineRule="atLeast"/>
    </w:pPr>
    <w:rPr>
      <w:rFonts w:eastAsiaTheme="minorHAnsi"/>
      <w:sz w:val="22"/>
      <w:szCs w:val="20"/>
      <w:lang w:eastAsia="en-US"/>
    </w:rPr>
  </w:style>
  <w:style w:type="paragraph" w:customStyle="1" w:styleId="7C4654F7D62B4FE79F81091F1BF1EF4737">
    <w:name w:val="7C4654F7D62B4FE79F81091F1BF1EF4737"/>
    <w:rsid w:val="00A73D30"/>
    <w:pPr>
      <w:spacing w:after="240" w:line="260" w:lineRule="atLeast"/>
    </w:pPr>
    <w:rPr>
      <w:rFonts w:eastAsiaTheme="minorHAnsi"/>
      <w:sz w:val="22"/>
      <w:szCs w:val="20"/>
      <w:lang w:eastAsia="en-US"/>
    </w:rPr>
  </w:style>
  <w:style w:type="paragraph" w:customStyle="1" w:styleId="E74BE5208D394450AF285A03F1270A5D37">
    <w:name w:val="E74BE5208D394450AF285A03F1270A5D37"/>
    <w:rsid w:val="00A73D30"/>
    <w:pPr>
      <w:spacing w:after="240" w:line="260" w:lineRule="atLeast"/>
    </w:pPr>
    <w:rPr>
      <w:rFonts w:eastAsiaTheme="minorHAnsi"/>
      <w:sz w:val="22"/>
      <w:szCs w:val="20"/>
      <w:lang w:eastAsia="en-US"/>
    </w:rPr>
  </w:style>
  <w:style w:type="paragraph" w:customStyle="1" w:styleId="2094DFF9B9AE42ABB9425A8D0B8E0B1137">
    <w:name w:val="2094DFF9B9AE42ABB9425A8D0B8E0B1137"/>
    <w:rsid w:val="00A73D30"/>
    <w:pPr>
      <w:spacing w:after="240" w:line="260" w:lineRule="atLeast"/>
    </w:pPr>
    <w:rPr>
      <w:rFonts w:eastAsiaTheme="minorHAnsi"/>
      <w:sz w:val="22"/>
      <w:szCs w:val="20"/>
      <w:lang w:eastAsia="en-US"/>
    </w:rPr>
  </w:style>
  <w:style w:type="paragraph" w:customStyle="1" w:styleId="BB65714FF94944709A07FCFB39335DEC37">
    <w:name w:val="BB65714FF94944709A07FCFB39335DEC37"/>
    <w:rsid w:val="00A73D30"/>
    <w:pPr>
      <w:spacing w:after="240" w:line="260" w:lineRule="atLeast"/>
    </w:pPr>
    <w:rPr>
      <w:rFonts w:eastAsiaTheme="minorHAnsi"/>
      <w:sz w:val="22"/>
      <w:szCs w:val="20"/>
      <w:lang w:eastAsia="en-US"/>
    </w:rPr>
  </w:style>
  <w:style w:type="paragraph" w:customStyle="1" w:styleId="9E95E1B24F1441CE82DA5D7787379AC437">
    <w:name w:val="9E95E1B24F1441CE82DA5D7787379AC437"/>
    <w:rsid w:val="00A73D30"/>
    <w:pPr>
      <w:spacing w:after="240" w:line="260" w:lineRule="atLeast"/>
    </w:pPr>
    <w:rPr>
      <w:rFonts w:eastAsiaTheme="minorHAnsi"/>
      <w:sz w:val="22"/>
      <w:szCs w:val="20"/>
      <w:lang w:eastAsia="en-US"/>
    </w:rPr>
  </w:style>
  <w:style w:type="paragraph" w:customStyle="1" w:styleId="12C0F81120364557A44BCCE5B32AF4D237">
    <w:name w:val="12C0F81120364557A44BCCE5B32AF4D237"/>
    <w:rsid w:val="00A73D30"/>
    <w:pPr>
      <w:spacing w:after="240" w:line="260" w:lineRule="atLeast"/>
    </w:pPr>
    <w:rPr>
      <w:rFonts w:eastAsiaTheme="minorHAnsi"/>
      <w:sz w:val="22"/>
      <w:szCs w:val="20"/>
      <w:lang w:eastAsia="en-US"/>
    </w:rPr>
  </w:style>
  <w:style w:type="paragraph" w:customStyle="1" w:styleId="76048E5B714B4BB9980F94235FDDCEC637">
    <w:name w:val="76048E5B714B4BB9980F94235FDDCEC637"/>
    <w:rsid w:val="00A73D30"/>
    <w:pPr>
      <w:spacing w:after="240" w:line="260" w:lineRule="atLeast"/>
    </w:pPr>
    <w:rPr>
      <w:rFonts w:eastAsiaTheme="minorHAnsi"/>
      <w:sz w:val="22"/>
      <w:szCs w:val="20"/>
      <w:lang w:eastAsia="en-US"/>
    </w:rPr>
  </w:style>
  <w:style w:type="paragraph" w:customStyle="1" w:styleId="D2BA6A8CED2241F0AB2E2B80DB15348B42">
    <w:name w:val="D2BA6A8CED2241F0AB2E2B80DB15348B42"/>
    <w:rsid w:val="00A73D30"/>
    <w:pPr>
      <w:spacing w:after="240" w:line="260" w:lineRule="atLeast"/>
    </w:pPr>
    <w:rPr>
      <w:rFonts w:eastAsiaTheme="minorHAnsi"/>
      <w:sz w:val="22"/>
      <w:szCs w:val="20"/>
      <w:lang w:eastAsia="en-US"/>
    </w:rPr>
  </w:style>
  <w:style w:type="paragraph" w:customStyle="1" w:styleId="8060FEF1C2B845D589C29ECEE91A957943">
    <w:name w:val="8060FEF1C2B845D589C29ECEE91A957943"/>
    <w:rsid w:val="00A73D30"/>
    <w:pPr>
      <w:spacing w:after="240" w:line="260" w:lineRule="atLeast"/>
    </w:pPr>
    <w:rPr>
      <w:rFonts w:eastAsiaTheme="minorHAnsi"/>
      <w:sz w:val="22"/>
      <w:szCs w:val="20"/>
      <w:lang w:eastAsia="en-US"/>
    </w:rPr>
  </w:style>
  <w:style w:type="paragraph" w:customStyle="1" w:styleId="4F624E94CD384DA39934AEEDF29A7F0011">
    <w:name w:val="4F624E94CD384DA39934AEEDF29A7F0011"/>
    <w:rsid w:val="00A73D30"/>
    <w:rPr>
      <w:rFonts w:eastAsiaTheme="minorHAnsi"/>
      <w:sz w:val="22"/>
      <w:szCs w:val="20"/>
      <w:lang w:eastAsia="en-US"/>
    </w:rPr>
  </w:style>
  <w:style w:type="paragraph" w:customStyle="1" w:styleId="8FA05740F5614CA9AD9BB699182E632F43">
    <w:name w:val="8FA05740F5614CA9AD9BB699182E632F43"/>
    <w:rsid w:val="00A73D30"/>
    <w:rPr>
      <w:rFonts w:eastAsiaTheme="minorHAnsi"/>
      <w:sz w:val="22"/>
      <w:szCs w:val="20"/>
      <w:lang w:eastAsia="en-US"/>
    </w:rPr>
  </w:style>
  <w:style w:type="paragraph" w:customStyle="1" w:styleId="CE3E7E872BBB4A10BB1AEE1BAA31C7D037">
    <w:name w:val="CE3E7E872BBB4A10BB1AEE1BAA31C7D037"/>
    <w:rsid w:val="00A73D30"/>
    <w:pPr>
      <w:spacing w:after="240" w:line="260" w:lineRule="atLeast"/>
    </w:pPr>
    <w:rPr>
      <w:rFonts w:eastAsiaTheme="minorHAnsi"/>
      <w:sz w:val="22"/>
      <w:szCs w:val="20"/>
      <w:lang w:eastAsia="en-US"/>
    </w:rPr>
  </w:style>
  <w:style w:type="paragraph" w:customStyle="1" w:styleId="D9332633D5654FA69DEC50887929D50136">
    <w:name w:val="D9332633D5654FA69DEC50887929D50136"/>
    <w:rsid w:val="00A73D30"/>
    <w:pPr>
      <w:spacing w:after="240" w:line="260" w:lineRule="atLeast"/>
    </w:pPr>
    <w:rPr>
      <w:rFonts w:eastAsiaTheme="minorHAnsi"/>
      <w:sz w:val="22"/>
      <w:szCs w:val="20"/>
      <w:lang w:eastAsia="en-US"/>
    </w:rPr>
  </w:style>
  <w:style w:type="paragraph" w:customStyle="1" w:styleId="D8B99273AD444E85B62695D2A8CE982436">
    <w:name w:val="D8B99273AD444E85B62695D2A8CE982436"/>
    <w:rsid w:val="00A73D30"/>
    <w:rPr>
      <w:rFonts w:eastAsiaTheme="minorHAnsi"/>
      <w:sz w:val="22"/>
      <w:szCs w:val="20"/>
      <w:lang w:eastAsia="en-US"/>
    </w:rPr>
  </w:style>
  <w:style w:type="paragraph" w:customStyle="1" w:styleId="C220D8A4954F4B868E66EE3DC3E2492635">
    <w:name w:val="C220D8A4954F4B868E66EE3DC3E2492635"/>
    <w:rsid w:val="00A73D30"/>
    <w:rPr>
      <w:rFonts w:eastAsiaTheme="minorHAnsi"/>
      <w:sz w:val="22"/>
      <w:szCs w:val="20"/>
      <w:lang w:eastAsia="en-US"/>
    </w:rPr>
  </w:style>
  <w:style w:type="paragraph" w:customStyle="1" w:styleId="C03164C4B4D64195BEA9AE421C51F48E35">
    <w:name w:val="C03164C4B4D64195BEA9AE421C51F48E35"/>
    <w:rsid w:val="00A73D30"/>
    <w:rPr>
      <w:rFonts w:eastAsiaTheme="minorHAnsi"/>
      <w:sz w:val="22"/>
      <w:szCs w:val="20"/>
      <w:lang w:eastAsia="en-US"/>
    </w:rPr>
  </w:style>
  <w:style w:type="paragraph" w:customStyle="1" w:styleId="B7044230B2C845A5847DE5D6A7F4B6DF35">
    <w:name w:val="B7044230B2C845A5847DE5D6A7F4B6DF35"/>
    <w:rsid w:val="00A73D30"/>
    <w:pPr>
      <w:spacing w:after="240" w:line="260" w:lineRule="atLeast"/>
    </w:pPr>
    <w:rPr>
      <w:rFonts w:eastAsiaTheme="minorHAnsi"/>
      <w:sz w:val="22"/>
      <w:szCs w:val="20"/>
      <w:lang w:eastAsia="en-US"/>
    </w:rPr>
  </w:style>
  <w:style w:type="paragraph" w:customStyle="1" w:styleId="B1BCC21DDD7240CDAF8CAC3CA29594D235">
    <w:name w:val="B1BCC21DDD7240CDAF8CAC3CA29594D235"/>
    <w:rsid w:val="00A73D30"/>
    <w:pPr>
      <w:spacing w:after="240" w:line="260" w:lineRule="atLeast"/>
    </w:pPr>
    <w:rPr>
      <w:rFonts w:eastAsiaTheme="minorHAnsi"/>
      <w:sz w:val="22"/>
      <w:szCs w:val="20"/>
      <w:lang w:eastAsia="en-US"/>
    </w:rPr>
  </w:style>
  <w:style w:type="paragraph" w:customStyle="1" w:styleId="0AB2FE60850D41BC826EED1F1364554135">
    <w:name w:val="0AB2FE60850D41BC826EED1F1364554135"/>
    <w:rsid w:val="00A73D30"/>
    <w:pPr>
      <w:spacing w:after="240" w:line="260" w:lineRule="atLeast"/>
    </w:pPr>
    <w:rPr>
      <w:rFonts w:eastAsiaTheme="minorHAnsi"/>
      <w:sz w:val="22"/>
      <w:szCs w:val="20"/>
      <w:lang w:eastAsia="en-US"/>
    </w:rPr>
  </w:style>
  <w:style w:type="paragraph" w:customStyle="1" w:styleId="394E681CB7DE42ED9CA14363FDD4ED2943">
    <w:name w:val="394E681CB7DE42ED9CA14363FDD4ED2943"/>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3">
    <w:name w:val="5ED1CC242382436CBB8CC6F6B4FCA04143"/>
    <w:rsid w:val="00A73D30"/>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C807F8CFB8D04316A12B7C61A11D0CA6">
    <w:name w:val="C807F8CFB8D04316A12B7C61A11D0CA6"/>
    <w:rsid w:val="00A73D30"/>
    <w:pPr>
      <w:spacing w:after="160" w:line="259" w:lineRule="auto"/>
    </w:pPr>
    <w:rPr>
      <w:sz w:val="22"/>
      <w:szCs w:val="22"/>
    </w:rPr>
  </w:style>
  <w:style w:type="paragraph" w:customStyle="1" w:styleId="3767880A1C554D38912463B7AF8DD333">
    <w:name w:val="3767880A1C554D38912463B7AF8DD333"/>
    <w:rsid w:val="00A73D30"/>
    <w:pPr>
      <w:spacing w:after="160" w:line="259" w:lineRule="auto"/>
    </w:pPr>
    <w:rPr>
      <w:sz w:val="22"/>
      <w:szCs w:val="22"/>
    </w:rPr>
  </w:style>
  <w:style w:type="paragraph" w:customStyle="1" w:styleId="44AFD40E5E1C4BAE80F296EAB4914ADF12">
    <w:name w:val="44AFD40E5E1C4BAE80F296EAB4914ADF12"/>
    <w:rsid w:val="0026758B"/>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4">
    <w:name w:val="5220A148079A485F940AEEAA7415302C44"/>
    <w:rsid w:val="0026758B"/>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1">
    <w:name w:val="E059B852144A46C19311E335FD737AA811"/>
    <w:rsid w:val="0026758B"/>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3">
    <w:name w:val="C186B25858874668B152358F48CF84F233"/>
    <w:rsid w:val="0026758B"/>
    <w:rPr>
      <w:rFonts w:eastAsiaTheme="minorHAnsi"/>
      <w:sz w:val="22"/>
      <w:szCs w:val="20"/>
      <w:lang w:eastAsia="en-US"/>
    </w:rPr>
  </w:style>
  <w:style w:type="paragraph" w:customStyle="1" w:styleId="967A08CA58724D2FB4632B4FC89527F944">
    <w:name w:val="967A08CA58724D2FB4632B4FC89527F944"/>
    <w:rsid w:val="0026758B"/>
    <w:pPr>
      <w:spacing w:after="240" w:line="260" w:lineRule="atLeast"/>
    </w:pPr>
    <w:rPr>
      <w:rFonts w:eastAsiaTheme="minorHAnsi"/>
      <w:sz w:val="22"/>
      <w:szCs w:val="20"/>
      <w:lang w:eastAsia="en-US"/>
    </w:rPr>
  </w:style>
  <w:style w:type="paragraph" w:customStyle="1" w:styleId="3DD2CE64CE434E908C3B38CC8D132C7530">
    <w:name w:val="3DD2CE64CE434E908C3B38CC8D132C7530"/>
    <w:rsid w:val="0026758B"/>
    <w:pPr>
      <w:spacing w:after="240" w:line="260" w:lineRule="atLeast"/>
    </w:pPr>
    <w:rPr>
      <w:rFonts w:eastAsiaTheme="minorHAnsi"/>
      <w:sz w:val="22"/>
      <w:szCs w:val="20"/>
      <w:lang w:eastAsia="en-US"/>
    </w:rPr>
  </w:style>
  <w:style w:type="paragraph" w:customStyle="1" w:styleId="A64C491C35C84FC190ED0F43801EDEB130">
    <w:name w:val="A64C491C35C84FC190ED0F43801EDEB130"/>
    <w:rsid w:val="0026758B"/>
    <w:pPr>
      <w:spacing w:after="240" w:line="260" w:lineRule="atLeast"/>
    </w:pPr>
    <w:rPr>
      <w:rFonts w:eastAsiaTheme="minorHAnsi"/>
      <w:sz w:val="22"/>
      <w:szCs w:val="20"/>
      <w:lang w:eastAsia="en-US"/>
    </w:rPr>
  </w:style>
  <w:style w:type="paragraph" w:customStyle="1" w:styleId="7E407641CBE249CAA04F7B107E6F17DE42">
    <w:name w:val="7E407641CBE249CAA04F7B107E6F17DE42"/>
    <w:rsid w:val="0026758B"/>
    <w:pPr>
      <w:spacing w:after="240" w:line="260" w:lineRule="atLeast"/>
    </w:pPr>
    <w:rPr>
      <w:rFonts w:eastAsiaTheme="minorHAnsi"/>
      <w:sz w:val="22"/>
      <w:szCs w:val="20"/>
      <w:lang w:eastAsia="en-US"/>
    </w:rPr>
  </w:style>
  <w:style w:type="paragraph" w:customStyle="1" w:styleId="1DC2109ACE704AF5B2BF27BCFEBA4B713">
    <w:name w:val="1DC2109ACE704AF5B2BF27BCFEBA4B713"/>
    <w:rsid w:val="0026758B"/>
    <w:pPr>
      <w:spacing w:after="240" w:line="260" w:lineRule="atLeast"/>
    </w:pPr>
    <w:rPr>
      <w:rFonts w:eastAsiaTheme="minorHAnsi"/>
      <w:sz w:val="22"/>
      <w:szCs w:val="20"/>
      <w:lang w:eastAsia="en-US"/>
    </w:rPr>
  </w:style>
  <w:style w:type="paragraph" w:customStyle="1" w:styleId="25D5F22546E74F9C8F42581F735191DA44">
    <w:name w:val="25D5F22546E74F9C8F42581F735191DA44"/>
    <w:rsid w:val="0026758B"/>
    <w:rPr>
      <w:rFonts w:eastAsiaTheme="minorHAnsi"/>
      <w:sz w:val="22"/>
      <w:szCs w:val="20"/>
      <w:lang w:eastAsia="en-US"/>
    </w:rPr>
  </w:style>
  <w:style w:type="paragraph" w:customStyle="1" w:styleId="5E781CEC0F204091A7C7CDB3CEB7C28144">
    <w:name w:val="5E781CEC0F204091A7C7CDB3CEB7C28144"/>
    <w:rsid w:val="0026758B"/>
    <w:rPr>
      <w:rFonts w:eastAsiaTheme="minorHAnsi"/>
      <w:sz w:val="22"/>
      <w:szCs w:val="20"/>
      <w:lang w:eastAsia="en-US"/>
    </w:rPr>
  </w:style>
  <w:style w:type="paragraph" w:customStyle="1" w:styleId="EED4931C983641BFB8979454E03463C43">
    <w:name w:val="EED4931C983641BFB8979454E03463C43"/>
    <w:rsid w:val="0026758B"/>
    <w:rPr>
      <w:rFonts w:eastAsiaTheme="minorHAnsi"/>
      <w:sz w:val="22"/>
      <w:szCs w:val="20"/>
      <w:lang w:eastAsia="en-US"/>
    </w:rPr>
  </w:style>
  <w:style w:type="paragraph" w:customStyle="1" w:styleId="285DE34C7A2B4F2E8C009FB5C91D6A1B43">
    <w:name w:val="285DE34C7A2B4F2E8C009FB5C91D6A1B43"/>
    <w:rsid w:val="0026758B"/>
    <w:pPr>
      <w:spacing w:after="240" w:line="260" w:lineRule="atLeast"/>
    </w:pPr>
    <w:rPr>
      <w:rFonts w:eastAsiaTheme="minorHAnsi"/>
      <w:sz w:val="22"/>
      <w:szCs w:val="20"/>
      <w:lang w:eastAsia="en-US"/>
    </w:rPr>
  </w:style>
  <w:style w:type="paragraph" w:customStyle="1" w:styleId="43DC32753C444CB6A7680445AF82244E43">
    <w:name w:val="43DC32753C444CB6A7680445AF82244E43"/>
    <w:rsid w:val="0026758B"/>
    <w:pPr>
      <w:spacing w:after="240" w:line="260" w:lineRule="atLeast"/>
    </w:pPr>
    <w:rPr>
      <w:rFonts w:eastAsiaTheme="minorHAnsi"/>
      <w:sz w:val="22"/>
      <w:szCs w:val="20"/>
      <w:lang w:eastAsia="en-US"/>
    </w:rPr>
  </w:style>
  <w:style w:type="paragraph" w:customStyle="1" w:styleId="0A7D83B1D1714C9386AC8E06C3FA48BB43">
    <w:name w:val="0A7D83B1D1714C9386AC8E06C3FA48BB43"/>
    <w:rsid w:val="0026758B"/>
    <w:pPr>
      <w:spacing w:after="240" w:line="260" w:lineRule="atLeast"/>
    </w:pPr>
    <w:rPr>
      <w:rFonts w:eastAsiaTheme="minorHAnsi"/>
      <w:sz w:val="22"/>
      <w:szCs w:val="20"/>
      <w:lang w:eastAsia="en-US"/>
    </w:rPr>
  </w:style>
  <w:style w:type="paragraph" w:customStyle="1" w:styleId="246DFD47F65A49448FB6C20FFEDD67BB43">
    <w:name w:val="246DFD47F65A49448FB6C20FFEDD67BB43"/>
    <w:rsid w:val="0026758B"/>
    <w:pPr>
      <w:spacing w:after="240" w:line="260" w:lineRule="atLeast"/>
    </w:pPr>
    <w:rPr>
      <w:rFonts w:eastAsiaTheme="minorHAnsi"/>
      <w:sz w:val="22"/>
      <w:szCs w:val="20"/>
      <w:lang w:eastAsia="en-US"/>
    </w:rPr>
  </w:style>
  <w:style w:type="paragraph" w:customStyle="1" w:styleId="D7D9DE5879BC45C5B2C0A93A549A8EFD43">
    <w:name w:val="D7D9DE5879BC45C5B2C0A93A549A8EFD43"/>
    <w:rsid w:val="0026758B"/>
    <w:pPr>
      <w:spacing w:after="240" w:line="260" w:lineRule="atLeast"/>
    </w:pPr>
    <w:rPr>
      <w:rFonts w:eastAsiaTheme="minorHAnsi"/>
      <w:sz w:val="22"/>
      <w:szCs w:val="20"/>
      <w:lang w:eastAsia="en-US"/>
    </w:rPr>
  </w:style>
  <w:style w:type="paragraph" w:customStyle="1" w:styleId="C44C9BE3DF094CC9AB31EF86E76E6F5D43">
    <w:name w:val="C44C9BE3DF094CC9AB31EF86E76E6F5D43"/>
    <w:rsid w:val="0026758B"/>
    <w:pPr>
      <w:spacing w:after="240" w:line="260" w:lineRule="atLeast"/>
    </w:pPr>
    <w:rPr>
      <w:rFonts w:eastAsiaTheme="minorHAnsi"/>
      <w:sz w:val="22"/>
      <w:szCs w:val="20"/>
      <w:lang w:eastAsia="en-US"/>
    </w:rPr>
  </w:style>
  <w:style w:type="paragraph" w:customStyle="1" w:styleId="61DEE8BEA0C24AC29066A7C3BE361AB743">
    <w:name w:val="61DEE8BEA0C24AC29066A7C3BE361AB743"/>
    <w:rsid w:val="0026758B"/>
    <w:pPr>
      <w:spacing w:after="240" w:line="260" w:lineRule="atLeast"/>
    </w:pPr>
    <w:rPr>
      <w:rFonts w:eastAsiaTheme="minorHAnsi"/>
      <w:sz w:val="22"/>
      <w:szCs w:val="20"/>
      <w:lang w:eastAsia="en-US"/>
    </w:rPr>
  </w:style>
  <w:style w:type="paragraph" w:customStyle="1" w:styleId="598F0061344248BDB25EFE50229070F543">
    <w:name w:val="598F0061344248BDB25EFE50229070F543"/>
    <w:rsid w:val="0026758B"/>
    <w:pPr>
      <w:spacing w:after="240" w:line="260" w:lineRule="atLeast"/>
    </w:pPr>
    <w:rPr>
      <w:rFonts w:eastAsiaTheme="minorHAnsi"/>
      <w:sz w:val="22"/>
      <w:szCs w:val="20"/>
      <w:lang w:eastAsia="en-US"/>
    </w:rPr>
  </w:style>
  <w:style w:type="paragraph" w:customStyle="1" w:styleId="5BD3E191C0E948E9A0E631170791EDEF43">
    <w:name w:val="5BD3E191C0E948E9A0E631170791EDEF43"/>
    <w:rsid w:val="0026758B"/>
    <w:pPr>
      <w:spacing w:after="240" w:line="260" w:lineRule="atLeast"/>
    </w:pPr>
    <w:rPr>
      <w:rFonts w:eastAsiaTheme="minorHAnsi"/>
      <w:sz w:val="22"/>
      <w:szCs w:val="20"/>
      <w:lang w:eastAsia="en-US"/>
    </w:rPr>
  </w:style>
  <w:style w:type="paragraph" w:customStyle="1" w:styleId="39F4968A4E5A4A118B07F24B96EFB80E41">
    <w:name w:val="39F4968A4E5A4A118B07F24B96EFB80E41"/>
    <w:rsid w:val="0026758B"/>
    <w:pPr>
      <w:spacing w:after="240" w:line="260" w:lineRule="atLeast"/>
    </w:pPr>
    <w:rPr>
      <w:rFonts w:eastAsiaTheme="minorHAnsi"/>
      <w:sz w:val="22"/>
      <w:szCs w:val="20"/>
      <w:lang w:eastAsia="en-US"/>
    </w:rPr>
  </w:style>
  <w:style w:type="paragraph" w:customStyle="1" w:styleId="2717DDBBBE044662A73EC08FBB5B4D9E41">
    <w:name w:val="2717DDBBBE044662A73EC08FBB5B4D9E41"/>
    <w:rsid w:val="0026758B"/>
    <w:pPr>
      <w:spacing w:after="240" w:line="260" w:lineRule="atLeast"/>
    </w:pPr>
    <w:rPr>
      <w:rFonts w:eastAsiaTheme="minorHAnsi"/>
      <w:sz w:val="22"/>
      <w:szCs w:val="20"/>
      <w:lang w:eastAsia="en-US"/>
    </w:rPr>
  </w:style>
  <w:style w:type="paragraph" w:customStyle="1" w:styleId="D962CA5067A04B71B91A798E4258FD1F41">
    <w:name w:val="D962CA5067A04B71B91A798E4258FD1F41"/>
    <w:rsid w:val="0026758B"/>
    <w:pPr>
      <w:spacing w:after="240" w:line="260" w:lineRule="atLeast"/>
    </w:pPr>
    <w:rPr>
      <w:rFonts w:eastAsiaTheme="minorHAnsi"/>
      <w:sz w:val="22"/>
      <w:szCs w:val="20"/>
      <w:lang w:eastAsia="en-US"/>
    </w:rPr>
  </w:style>
  <w:style w:type="paragraph" w:customStyle="1" w:styleId="D94391B4DDDC4BB1B0C512307BDCD99C41">
    <w:name w:val="D94391B4DDDC4BB1B0C512307BDCD99C41"/>
    <w:rsid w:val="0026758B"/>
    <w:pPr>
      <w:spacing w:after="240" w:line="260" w:lineRule="atLeast"/>
    </w:pPr>
    <w:rPr>
      <w:rFonts w:eastAsiaTheme="minorHAnsi"/>
      <w:sz w:val="22"/>
      <w:szCs w:val="20"/>
      <w:lang w:eastAsia="en-US"/>
    </w:rPr>
  </w:style>
  <w:style w:type="paragraph" w:customStyle="1" w:styleId="DFF3466B632747DB9C7B942490333F5B40">
    <w:name w:val="DFF3466B632747DB9C7B942490333F5B40"/>
    <w:rsid w:val="0026758B"/>
    <w:pPr>
      <w:spacing w:after="240" w:line="260" w:lineRule="atLeast"/>
    </w:pPr>
    <w:rPr>
      <w:rFonts w:eastAsiaTheme="minorHAnsi"/>
      <w:sz w:val="22"/>
      <w:szCs w:val="20"/>
      <w:lang w:eastAsia="en-US"/>
    </w:rPr>
  </w:style>
  <w:style w:type="paragraph" w:customStyle="1" w:styleId="615890C84E924D35A2642A73B4236F1F44">
    <w:name w:val="615890C84E924D35A2642A73B4236F1F44"/>
    <w:rsid w:val="0026758B"/>
    <w:pPr>
      <w:spacing w:after="240" w:line="260" w:lineRule="atLeast"/>
    </w:pPr>
    <w:rPr>
      <w:rFonts w:eastAsiaTheme="minorHAnsi"/>
      <w:sz w:val="22"/>
      <w:szCs w:val="20"/>
      <w:lang w:eastAsia="en-US"/>
    </w:rPr>
  </w:style>
  <w:style w:type="paragraph" w:customStyle="1" w:styleId="E9BDECC91D484023BD51B59E55A23B8D38">
    <w:name w:val="E9BDECC91D484023BD51B59E55A23B8D38"/>
    <w:rsid w:val="0026758B"/>
    <w:pPr>
      <w:spacing w:after="240" w:line="260" w:lineRule="atLeast"/>
    </w:pPr>
    <w:rPr>
      <w:rFonts w:eastAsiaTheme="minorHAnsi"/>
      <w:sz w:val="22"/>
      <w:szCs w:val="20"/>
      <w:lang w:eastAsia="en-US"/>
    </w:rPr>
  </w:style>
  <w:style w:type="paragraph" w:customStyle="1" w:styleId="57943A045FDF4B649A0C47A8EFDA335438">
    <w:name w:val="57943A045FDF4B649A0C47A8EFDA335438"/>
    <w:rsid w:val="0026758B"/>
    <w:pPr>
      <w:spacing w:after="240" w:line="260" w:lineRule="atLeast"/>
    </w:pPr>
    <w:rPr>
      <w:rFonts w:eastAsiaTheme="minorHAnsi"/>
      <w:sz w:val="22"/>
      <w:szCs w:val="20"/>
      <w:lang w:eastAsia="en-US"/>
    </w:rPr>
  </w:style>
  <w:style w:type="paragraph" w:customStyle="1" w:styleId="F2FA7C9BF757417E8D9DCDDC4533C87038">
    <w:name w:val="F2FA7C9BF757417E8D9DCDDC4533C87038"/>
    <w:rsid w:val="0026758B"/>
    <w:pPr>
      <w:spacing w:after="240" w:line="260" w:lineRule="atLeast"/>
    </w:pPr>
    <w:rPr>
      <w:rFonts w:eastAsiaTheme="minorHAnsi"/>
      <w:sz w:val="22"/>
      <w:szCs w:val="20"/>
      <w:lang w:eastAsia="en-US"/>
    </w:rPr>
  </w:style>
  <w:style w:type="paragraph" w:customStyle="1" w:styleId="7C4654F7D62B4FE79F81091F1BF1EF4738">
    <w:name w:val="7C4654F7D62B4FE79F81091F1BF1EF4738"/>
    <w:rsid w:val="0026758B"/>
    <w:pPr>
      <w:spacing w:after="240" w:line="260" w:lineRule="atLeast"/>
    </w:pPr>
    <w:rPr>
      <w:rFonts w:eastAsiaTheme="minorHAnsi"/>
      <w:sz w:val="22"/>
      <w:szCs w:val="20"/>
      <w:lang w:eastAsia="en-US"/>
    </w:rPr>
  </w:style>
  <w:style w:type="paragraph" w:customStyle="1" w:styleId="E74BE5208D394450AF285A03F1270A5D38">
    <w:name w:val="E74BE5208D394450AF285A03F1270A5D38"/>
    <w:rsid w:val="0026758B"/>
    <w:pPr>
      <w:spacing w:after="240" w:line="260" w:lineRule="atLeast"/>
    </w:pPr>
    <w:rPr>
      <w:rFonts w:eastAsiaTheme="minorHAnsi"/>
      <w:sz w:val="22"/>
      <w:szCs w:val="20"/>
      <w:lang w:eastAsia="en-US"/>
    </w:rPr>
  </w:style>
  <w:style w:type="paragraph" w:customStyle="1" w:styleId="2094DFF9B9AE42ABB9425A8D0B8E0B1138">
    <w:name w:val="2094DFF9B9AE42ABB9425A8D0B8E0B1138"/>
    <w:rsid w:val="0026758B"/>
    <w:pPr>
      <w:spacing w:after="240" w:line="260" w:lineRule="atLeast"/>
    </w:pPr>
    <w:rPr>
      <w:rFonts w:eastAsiaTheme="minorHAnsi"/>
      <w:sz w:val="22"/>
      <w:szCs w:val="20"/>
      <w:lang w:eastAsia="en-US"/>
    </w:rPr>
  </w:style>
  <w:style w:type="paragraph" w:customStyle="1" w:styleId="BB65714FF94944709A07FCFB39335DEC38">
    <w:name w:val="BB65714FF94944709A07FCFB39335DEC38"/>
    <w:rsid w:val="0026758B"/>
    <w:pPr>
      <w:spacing w:after="240" w:line="260" w:lineRule="atLeast"/>
    </w:pPr>
    <w:rPr>
      <w:rFonts w:eastAsiaTheme="minorHAnsi"/>
      <w:sz w:val="22"/>
      <w:szCs w:val="20"/>
      <w:lang w:eastAsia="en-US"/>
    </w:rPr>
  </w:style>
  <w:style w:type="paragraph" w:customStyle="1" w:styleId="9E95E1B24F1441CE82DA5D7787379AC438">
    <w:name w:val="9E95E1B24F1441CE82DA5D7787379AC438"/>
    <w:rsid w:val="0026758B"/>
    <w:pPr>
      <w:spacing w:after="240" w:line="260" w:lineRule="atLeast"/>
    </w:pPr>
    <w:rPr>
      <w:rFonts w:eastAsiaTheme="minorHAnsi"/>
      <w:sz w:val="22"/>
      <w:szCs w:val="20"/>
      <w:lang w:eastAsia="en-US"/>
    </w:rPr>
  </w:style>
  <w:style w:type="paragraph" w:customStyle="1" w:styleId="12C0F81120364557A44BCCE5B32AF4D238">
    <w:name w:val="12C0F81120364557A44BCCE5B32AF4D238"/>
    <w:rsid w:val="0026758B"/>
    <w:pPr>
      <w:spacing w:after="240" w:line="260" w:lineRule="atLeast"/>
    </w:pPr>
    <w:rPr>
      <w:rFonts w:eastAsiaTheme="minorHAnsi"/>
      <w:sz w:val="22"/>
      <w:szCs w:val="20"/>
      <w:lang w:eastAsia="en-US"/>
    </w:rPr>
  </w:style>
  <w:style w:type="paragraph" w:customStyle="1" w:styleId="76048E5B714B4BB9980F94235FDDCEC638">
    <w:name w:val="76048E5B714B4BB9980F94235FDDCEC638"/>
    <w:rsid w:val="0026758B"/>
    <w:pPr>
      <w:spacing w:after="240" w:line="260" w:lineRule="atLeast"/>
    </w:pPr>
    <w:rPr>
      <w:rFonts w:eastAsiaTheme="minorHAnsi"/>
      <w:sz w:val="22"/>
      <w:szCs w:val="20"/>
      <w:lang w:eastAsia="en-US"/>
    </w:rPr>
  </w:style>
  <w:style w:type="paragraph" w:customStyle="1" w:styleId="D2BA6A8CED2241F0AB2E2B80DB15348B43">
    <w:name w:val="D2BA6A8CED2241F0AB2E2B80DB15348B43"/>
    <w:rsid w:val="0026758B"/>
    <w:pPr>
      <w:spacing w:after="240" w:line="260" w:lineRule="atLeast"/>
    </w:pPr>
    <w:rPr>
      <w:rFonts w:eastAsiaTheme="minorHAnsi"/>
      <w:sz w:val="22"/>
      <w:szCs w:val="20"/>
      <w:lang w:eastAsia="en-US"/>
    </w:rPr>
  </w:style>
  <w:style w:type="paragraph" w:customStyle="1" w:styleId="8060FEF1C2B845D589C29ECEE91A957944">
    <w:name w:val="8060FEF1C2B845D589C29ECEE91A957944"/>
    <w:rsid w:val="0026758B"/>
    <w:pPr>
      <w:spacing w:after="240" w:line="260" w:lineRule="atLeast"/>
    </w:pPr>
    <w:rPr>
      <w:rFonts w:eastAsiaTheme="minorHAnsi"/>
      <w:sz w:val="22"/>
      <w:szCs w:val="20"/>
      <w:lang w:eastAsia="en-US"/>
    </w:rPr>
  </w:style>
  <w:style w:type="paragraph" w:customStyle="1" w:styleId="4F624E94CD384DA39934AEEDF29A7F0012">
    <w:name w:val="4F624E94CD384DA39934AEEDF29A7F0012"/>
    <w:rsid w:val="0026758B"/>
    <w:rPr>
      <w:rFonts w:eastAsiaTheme="minorHAnsi"/>
      <w:sz w:val="22"/>
      <w:szCs w:val="20"/>
      <w:lang w:eastAsia="en-US"/>
    </w:rPr>
  </w:style>
  <w:style w:type="paragraph" w:customStyle="1" w:styleId="8FA05740F5614CA9AD9BB699182E632F44">
    <w:name w:val="8FA05740F5614CA9AD9BB699182E632F44"/>
    <w:rsid w:val="0026758B"/>
    <w:rPr>
      <w:rFonts w:eastAsiaTheme="minorHAnsi"/>
      <w:sz w:val="22"/>
      <w:szCs w:val="20"/>
      <w:lang w:eastAsia="en-US"/>
    </w:rPr>
  </w:style>
  <w:style w:type="paragraph" w:customStyle="1" w:styleId="CE3E7E872BBB4A10BB1AEE1BAA31C7D038">
    <w:name w:val="CE3E7E872BBB4A10BB1AEE1BAA31C7D038"/>
    <w:rsid w:val="0026758B"/>
    <w:pPr>
      <w:spacing w:after="240" w:line="260" w:lineRule="atLeast"/>
    </w:pPr>
    <w:rPr>
      <w:rFonts w:eastAsiaTheme="minorHAnsi"/>
      <w:sz w:val="22"/>
      <w:szCs w:val="20"/>
      <w:lang w:eastAsia="en-US"/>
    </w:rPr>
  </w:style>
  <w:style w:type="paragraph" w:customStyle="1" w:styleId="D9332633D5654FA69DEC50887929D50137">
    <w:name w:val="D9332633D5654FA69DEC50887929D50137"/>
    <w:rsid w:val="0026758B"/>
    <w:pPr>
      <w:spacing w:after="240" w:line="260" w:lineRule="atLeast"/>
    </w:pPr>
    <w:rPr>
      <w:rFonts w:eastAsiaTheme="minorHAnsi"/>
      <w:sz w:val="22"/>
      <w:szCs w:val="20"/>
      <w:lang w:eastAsia="en-US"/>
    </w:rPr>
  </w:style>
  <w:style w:type="paragraph" w:customStyle="1" w:styleId="D8B99273AD444E85B62695D2A8CE982437">
    <w:name w:val="D8B99273AD444E85B62695D2A8CE982437"/>
    <w:rsid w:val="0026758B"/>
    <w:rPr>
      <w:rFonts w:eastAsiaTheme="minorHAnsi"/>
      <w:sz w:val="22"/>
      <w:szCs w:val="20"/>
      <w:lang w:eastAsia="en-US"/>
    </w:rPr>
  </w:style>
  <w:style w:type="paragraph" w:customStyle="1" w:styleId="C220D8A4954F4B868E66EE3DC3E2492636">
    <w:name w:val="C220D8A4954F4B868E66EE3DC3E2492636"/>
    <w:rsid w:val="0026758B"/>
    <w:rPr>
      <w:rFonts w:eastAsiaTheme="minorHAnsi"/>
      <w:sz w:val="22"/>
      <w:szCs w:val="20"/>
      <w:lang w:eastAsia="en-US"/>
    </w:rPr>
  </w:style>
  <w:style w:type="paragraph" w:customStyle="1" w:styleId="C03164C4B4D64195BEA9AE421C51F48E36">
    <w:name w:val="C03164C4B4D64195BEA9AE421C51F48E36"/>
    <w:rsid w:val="0026758B"/>
    <w:rPr>
      <w:rFonts w:eastAsiaTheme="minorHAnsi"/>
      <w:sz w:val="22"/>
      <w:szCs w:val="20"/>
      <w:lang w:eastAsia="en-US"/>
    </w:rPr>
  </w:style>
  <w:style w:type="paragraph" w:customStyle="1" w:styleId="B7044230B2C845A5847DE5D6A7F4B6DF36">
    <w:name w:val="B7044230B2C845A5847DE5D6A7F4B6DF36"/>
    <w:rsid w:val="0026758B"/>
    <w:pPr>
      <w:spacing w:after="240" w:line="260" w:lineRule="atLeast"/>
    </w:pPr>
    <w:rPr>
      <w:rFonts w:eastAsiaTheme="minorHAnsi"/>
      <w:sz w:val="22"/>
      <w:szCs w:val="20"/>
      <w:lang w:eastAsia="en-US"/>
    </w:rPr>
  </w:style>
  <w:style w:type="paragraph" w:customStyle="1" w:styleId="B1BCC21DDD7240CDAF8CAC3CA29594D236">
    <w:name w:val="B1BCC21DDD7240CDAF8CAC3CA29594D236"/>
    <w:rsid w:val="0026758B"/>
    <w:pPr>
      <w:spacing w:after="240" w:line="260" w:lineRule="atLeast"/>
    </w:pPr>
    <w:rPr>
      <w:rFonts w:eastAsiaTheme="minorHAnsi"/>
      <w:sz w:val="22"/>
      <w:szCs w:val="20"/>
      <w:lang w:eastAsia="en-US"/>
    </w:rPr>
  </w:style>
  <w:style w:type="paragraph" w:customStyle="1" w:styleId="C807F8CFB8D04316A12B7C61A11D0CA61">
    <w:name w:val="C807F8CFB8D04316A12B7C61A11D0CA61"/>
    <w:rsid w:val="0026758B"/>
    <w:pPr>
      <w:spacing w:after="240" w:line="260" w:lineRule="atLeast"/>
    </w:pPr>
    <w:rPr>
      <w:rFonts w:eastAsiaTheme="minorHAnsi"/>
      <w:sz w:val="22"/>
      <w:szCs w:val="20"/>
      <w:lang w:eastAsia="en-US"/>
    </w:rPr>
  </w:style>
  <w:style w:type="paragraph" w:customStyle="1" w:styleId="3767880A1C554D38912463B7AF8DD3331">
    <w:name w:val="3767880A1C554D38912463B7AF8DD3331"/>
    <w:rsid w:val="0026758B"/>
    <w:pPr>
      <w:spacing w:after="240" w:line="260" w:lineRule="atLeast"/>
    </w:pPr>
    <w:rPr>
      <w:rFonts w:eastAsiaTheme="minorHAnsi"/>
      <w:sz w:val="22"/>
      <w:szCs w:val="20"/>
      <w:lang w:eastAsia="en-US"/>
    </w:rPr>
  </w:style>
  <w:style w:type="paragraph" w:customStyle="1" w:styleId="394E681CB7DE42ED9CA14363FDD4ED2944">
    <w:name w:val="394E681CB7DE42ED9CA14363FDD4ED2944"/>
    <w:rsid w:val="0026758B"/>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4">
    <w:name w:val="5ED1CC242382436CBB8CC6F6B4FCA04144"/>
    <w:rsid w:val="0026758B"/>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3419F0CDD5874E848F2330A638E8AF84">
    <w:name w:val="3419F0CDD5874E848F2330A638E8AF84"/>
    <w:rsid w:val="00863122"/>
    <w:pPr>
      <w:spacing w:after="160" w:line="259" w:lineRule="auto"/>
    </w:pPr>
    <w:rPr>
      <w:sz w:val="22"/>
      <w:szCs w:val="22"/>
    </w:rPr>
  </w:style>
  <w:style w:type="paragraph" w:customStyle="1" w:styleId="02CF25EEE2A847D58550C382BF0FE1B2">
    <w:name w:val="02CF25EEE2A847D58550C382BF0FE1B2"/>
    <w:rsid w:val="00863122"/>
    <w:pPr>
      <w:spacing w:after="160" w:line="259" w:lineRule="auto"/>
    </w:pPr>
    <w:rPr>
      <w:sz w:val="22"/>
      <w:szCs w:val="22"/>
    </w:rPr>
  </w:style>
  <w:style w:type="paragraph" w:customStyle="1" w:styleId="279246DE0EE5495685EC0C49CBD4E3C1">
    <w:name w:val="279246DE0EE5495685EC0C49CBD4E3C1"/>
    <w:rsid w:val="00863122"/>
    <w:pPr>
      <w:spacing w:after="160" w:line="259" w:lineRule="auto"/>
    </w:pPr>
    <w:rPr>
      <w:sz w:val="22"/>
      <w:szCs w:val="22"/>
    </w:rPr>
  </w:style>
  <w:style w:type="paragraph" w:customStyle="1" w:styleId="D7D6A50CC0E14605999275DB51FEB3D5">
    <w:name w:val="D7D6A50CC0E14605999275DB51FEB3D5"/>
    <w:rsid w:val="00863122"/>
    <w:pPr>
      <w:spacing w:after="160" w:line="259" w:lineRule="auto"/>
    </w:pPr>
    <w:rPr>
      <w:sz w:val="22"/>
      <w:szCs w:val="22"/>
    </w:rPr>
  </w:style>
  <w:style w:type="paragraph" w:customStyle="1" w:styleId="9B6993F9B62D4DCBA359AD4CAB8DC828">
    <w:name w:val="9B6993F9B62D4DCBA359AD4CAB8DC828"/>
    <w:rsid w:val="00863122"/>
    <w:pPr>
      <w:spacing w:after="160" w:line="259" w:lineRule="auto"/>
    </w:pPr>
    <w:rPr>
      <w:sz w:val="22"/>
      <w:szCs w:val="22"/>
    </w:rPr>
  </w:style>
  <w:style w:type="paragraph" w:customStyle="1" w:styleId="44AFD40E5E1C4BAE80F296EAB4914ADF13">
    <w:name w:val="44AFD40E5E1C4BAE80F296EAB4914ADF13"/>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5">
    <w:name w:val="5220A148079A485F940AEEAA7415302C45"/>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2">
    <w:name w:val="E059B852144A46C19311E335FD737AA812"/>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4">
    <w:name w:val="C186B25858874668B152358F48CF84F234"/>
    <w:rsid w:val="00863122"/>
    <w:rPr>
      <w:rFonts w:eastAsiaTheme="minorHAnsi"/>
      <w:sz w:val="22"/>
      <w:szCs w:val="20"/>
      <w:lang w:eastAsia="en-US"/>
    </w:rPr>
  </w:style>
  <w:style w:type="paragraph" w:customStyle="1" w:styleId="967A08CA58724D2FB4632B4FC89527F945">
    <w:name w:val="967A08CA58724D2FB4632B4FC89527F945"/>
    <w:rsid w:val="00863122"/>
    <w:pPr>
      <w:spacing w:after="240" w:line="260" w:lineRule="atLeast"/>
    </w:pPr>
    <w:rPr>
      <w:rFonts w:eastAsiaTheme="minorHAnsi"/>
      <w:sz w:val="22"/>
      <w:szCs w:val="20"/>
      <w:lang w:eastAsia="en-US"/>
    </w:rPr>
  </w:style>
  <w:style w:type="paragraph" w:customStyle="1" w:styleId="3DD2CE64CE434E908C3B38CC8D132C7531">
    <w:name w:val="3DD2CE64CE434E908C3B38CC8D132C7531"/>
    <w:rsid w:val="00863122"/>
    <w:pPr>
      <w:spacing w:after="240" w:line="260" w:lineRule="atLeast"/>
    </w:pPr>
    <w:rPr>
      <w:rFonts w:eastAsiaTheme="minorHAnsi"/>
      <w:sz w:val="22"/>
      <w:szCs w:val="20"/>
      <w:lang w:eastAsia="en-US"/>
    </w:rPr>
  </w:style>
  <w:style w:type="paragraph" w:customStyle="1" w:styleId="A64C491C35C84FC190ED0F43801EDEB131">
    <w:name w:val="A64C491C35C84FC190ED0F43801EDEB131"/>
    <w:rsid w:val="00863122"/>
    <w:pPr>
      <w:spacing w:after="240" w:line="260" w:lineRule="atLeast"/>
    </w:pPr>
    <w:rPr>
      <w:rFonts w:eastAsiaTheme="minorHAnsi"/>
      <w:sz w:val="22"/>
      <w:szCs w:val="20"/>
      <w:lang w:eastAsia="en-US"/>
    </w:rPr>
  </w:style>
  <w:style w:type="paragraph" w:customStyle="1" w:styleId="7E407641CBE249CAA04F7B107E6F17DE43">
    <w:name w:val="7E407641CBE249CAA04F7B107E6F17DE43"/>
    <w:rsid w:val="00863122"/>
    <w:pPr>
      <w:spacing w:after="240" w:line="260" w:lineRule="atLeast"/>
    </w:pPr>
    <w:rPr>
      <w:rFonts w:eastAsiaTheme="minorHAnsi"/>
      <w:sz w:val="22"/>
      <w:szCs w:val="20"/>
      <w:lang w:eastAsia="en-US"/>
    </w:rPr>
  </w:style>
  <w:style w:type="paragraph" w:customStyle="1" w:styleId="1DC2109ACE704AF5B2BF27BCFEBA4B714">
    <w:name w:val="1DC2109ACE704AF5B2BF27BCFEBA4B714"/>
    <w:rsid w:val="00863122"/>
    <w:pPr>
      <w:spacing w:after="240" w:line="260" w:lineRule="atLeast"/>
    </w:pPr>
    <w:rPr>
      <w:rFonts w:eastAsiaTheme="minorHAnsi"/>
      <w:sz w:val="22"/>
      <w:szCs w:val="20"/>
      <w:lang w:eastAsia="en-US"/>
    </w:rPr>
  </w:style>
  <w:style w:type="paragraph" w:customStyle="1" w:styleId="3419F0CDD5874E848F2330A638E8AF841">
    <w:name w:val="3419F0CDD5874E848F2330A638E8AF841"/>
    <w:rsid w:val="00863122"/>
    <w:pPr>
      <w:spacing w:after="240" w:line="260" w:lineRule="atLeast"/>
    </w:pPr>
    <w:rPr>
      <w:rFonts w:eastAsiaTheme="minorHAnsi"/>
      <w:sz w:val="22"/>
      <w:szCs w:val="20"/>
      <w:lang w:eastAsia="en-US"/>
    </w:rPr>
  </w:style>
  <w:style w:type="paragraph" w:customStyle="1" w:styleId="02CF25EEE2A847D58550C382BF0FE1B21">
    <w:name w:val="02CF25EEE2A847D58550C382BF0FE1B21"/>
    <w:rsid w:val="00863122"/>
    <w:pPr>
      <w:spacing w:after="240" w:line="260" w:lineRule="atLeast"/>
    </w:pPr>
    <w:rPr>
      <w:rFonts w:eastAsiaTheme="minorHAnsi"/>
      <w:sz w:val="22"/>
      <w:szCs w:val="20"/>
      <w:lang w:eastAsia="en-US"/>
    </w:rPr>
  </w:style>
  <w:style w:type="paragraph" w:customStyle="1" w:styleId="279246DE0EE5495685EC0C49CBD4E3C11">
    <w:name w:val="279246DE0EE5495685EC0C49CBD4E3C11"/>
    <w:rsid w:val="00863122"/>
    <w:pPr>
      <w:spacing w:after="240" w:line="260" w:lineRule="atLeast"/>
    </w:pPr>
    <w:rPr>
      <w:rFonts w:eastAsiaTheme="minorHAnsi"/>
      <w:sz w:val="22"/>
      <w:szCs w:val="20"/>
      <w:lang w:eastAsia="en-US"/>
    </w:rPr>
  </w:style>
  <w:style w:type="paragraph" w:customStyle="1" w:styleId="D7D6A50CC0E14605999275DB51FEB3D51">
    <w:name w:val="D7D6A50CC0E14605999275DB51FEB3D51"/>
    <w:rsid w:val="00863122"/>
    <w:pPr>
      <w:spacing w:after="240" w:line="260" w:lineRule="atLeast"/>
    </w:pPr>
    <w:rPr>
      <w:rFonts w:eastAsiaTheme="minorHAnsi"/>
      <w:sz w:val="22"/>
      <w:szCs w:val="20"/>
      <w:lang w:eastAsia="en-US"/>
    </w:rPr>
  </w:style>
  <w:style w:type="paragraph" w:customStyle="1" w:styleId="9B6993F9B62D4DCBA359AD4CAB8DC8281">
    <w:name w:val="9B6993F9B62D4DCBA359AD4CAB8DC8281"/>
    <w:rsid w:val="00863122"/>
    <w:pPr>
      <w:spacing w:after="240" w:line="260" w:lineRule="atLeast"/>
    </w:pPr>
    <w:rPr>
      <w:rFonts w:eastAsiaTheme="minorHAnsi"/>
      <w:sz w:val="22"/>
      <w:szCs w:val="20"/>
      <w:lang w:eastAsia="en-US"/>
    </w:rPr>
  </w:style>
  <w:style w:type="paragraph" w:customStyle="1" w:styleId="25D5F22546E74F9C8F42581F735191DA45">
    <w:name w:val="25D5F22546E74F9C8F42581F735191DA45"/>
    <w:rsid w:val="00863122"/>
    <w:rPr>
      <w:rFonts w:eastAsiaTheme="minorHAnsi"/>
      <w:sz w:val="22"/>
      <w:szCs w:val="20"/>
      <w:lang w:eastAsia="en-US"/>
    </w:rPr>
  </w:style>
  <w:style w:type="paragraph" w:customStyle="1" w:styleId="5E781CEC0F204091A7C7CDB3CEB7C28145">
    <w:name w:val="5E781CEC0F204091A7C7CDB3CEB7C28145"/>
    <w:rsid w:val="00863122"/>
    <w:rPr>
      <w:rFonts w:eastAsiaTheme="minorHAnsi"/>
      <w:sz w:val="22"/>
      <w:szCs w:val="20"/>
      <w:lang w:eastAsia="en-US"/>
    </w:rPr>
  </w:style>
  <w:style w:type="paragraph" w:customStyle="1" w:styleId="EED4931C983641BFB8979454E03463C44">
    <w:name w:val="EED4931C983641BFB8979454E03463C44"/>
    <w:rsid w:val="00863122"/>
    <w:rPr>
      <w:rFonts w:eastAsiaTheme="minorHAnsi"/>
      <w:sz w:val="22"/>
      <w:szCs w:val="20"/>
      <w:lang w:eastAsia="en-US"/>
    </w:rPr>
  </w:style>
  <w:style w:type="paragraph" w:customStyle="1" w:styleId="285DE34C7A2B4F2E8C009FB5C91D6A1B44">
    <w:name w:val="285DE34C7A2B4F2E8C009FB5C91D6A1B44"/>
    <w:rsid w:val="00863122"/>
    <w:pPr>
      <w:spacing w:after="240" w:line="260" w:lineRule="atLeast"/>
    </w:pPr>
    <w:rPr>
      <w:rFonts w:eastAsiaTheme="minorHAnsi"/>
      <w:sz w:val="22"/>
      <w:szCs w:val="20"/>
      <w:lang w:eastAsia="en-US"/>
    </w:rPr>
  </w:style>
  <w:style w:type="paragraph" w:customStyle="1" w:styleId="43DC32753C444CB6A7680445AF82244E44">
    <w:name w:val="43DC32753C444CB6A7680445AF82244E44"/>
    <w:rsid w:val="00863122"/>
    <w:pPr>
      <w:spacing w:after="240" w:line="260" w:lineRule="atLeast"/>
    </w:pPr>
    <w:rPr>
      <w:rFonts w:eastAsiaTheme="minorHAnsi"/>
      <w:sz w:val="22"/>
      <w:szCs w:val="20"/>
      <w:lang w:eastAsia="en-US"/>
    </w:rPr>
  </w:style>
  <w:style w:type="paragraph" w:customStyle="1" w:styleId="0A7D83B1D1714C9386AC8E06C3FA48BB44">
    <w:name w:val="0A7D83B1D1714C9386AC8E06C3FA48BB44"/>
    <w:rsid w:val="00863122"/>
    <w:pPr>
      <w:spacing w:after="240" w:line="260" w:lineRule="atLeast"/>
    </w:pPr>
    <w:rPr>
      <w:rFonts w:eastAsiaTheme="minorHAnsi"/>
      <w:sz w:val="22"/>
      <w:szCs w:val="20"/>
      <w:lang w:eastAsia="en-US"/>
    </w:rPr>
  </w:style>
  <w:style w:type="paragraph" w:customStyle="1" w:styleId="246DFD47F65A49448FB6C20FFEDD67BB44">
    <w:name w:val="246DFD47F65A49448FB6C20FFEDD67BB44"/>
    <w:rsid w:val="00863122"/>
    <w:pPr>
      <w:spacing w:after="240" w:line="260" w:lineRule="atLeast"/>
    </w:pPr>
    <w:rPr>
      <w:rFonts w:eastAsiaTheme="minorHAnsi"/>
      <w:sz w:val="22"/>
      <w:szCs w:val="20"/>
      <w:lang w:eastAsia="en-US"/>
    </w:rPr>
  </w:style>
  <w:style w:type="paragraph" w:customStyle="1" w:styleId="D7D9DE5879BC45C5B2C0A93A549A8EFD44">
    <w:name w:val="D7D9DE5879BC45C5B2C0A93A549A8EFD44"/>
    <w:rsid w:val="00863122"/>
    <w:pPr>
      <w:spacing w:after="240" w:line="260" w:lineRule="atLeast"/>
    </w:pPr>
    <w:rPr>
      <w:rFonts w:eastAsiaTheme="minorHAnsi"/>
      <w:sz w:val="22"/>
      <w:szCs w:val="20"/>
      <w:lang w:eastAsia="en-US"/>
    </w:rPr>
  </w:style>
  <w:style w:type="paragraph" w:customStyle="1" w:styleId="C44C9BE3DF094CC9AB31EF86E76E6F5D44">
    <w:name w:val="C44C9BE3DF094CC9AB31EF86E76E6F5D44"/>
    <w:rsid w:val="00863122"/>
    <w:pPr>
      <w:spacing w:after="240" w:line="260" w:lineRule="atLeast"/>
    </w:pPr>
    <w:rPr>
      <w:rFonts w:eastAsiaTheme="minorHAnsi"/>
      <w:sz w:val="22"/>
      <w:szCs w:val="20"/>
      <w:lang w:eastAsia="en-US"/>
    </w:rPr>
  </w:style>
  <w:style w:type="paragraph" w:customStyle="1" w:styleId="61DEE8BEA0C24AC29066A7C3BE361AB744">
    <w:name w:val="61DEE8BEA0C24AC29066A7C3BE361AB744"/>
    <w:rsid w:val="00863122"/>
    <w:pPr>
      <w:spacing w:after="240" w:line="260" w:lineRule="atLeast"/>
    </w:pPr>
    <w:rPr>
      <w:rFonts w:eastAsiaTheme="minorHAnsi"/>
      <w:sz w:val="22"/>
      <w:szCs w:val="20"/>
      <w:lang w:eastAsia="en-US"/>
    </w:rPr>
  </w:style>
  <w:style w:type="paragraph" w:customStyle="1" w:styleId="598F0061344248BDB25EFE50229070F544">
    <w:name w:val="598F0061344248BDB25EFE50229070F544"/>
    <w:rsid w:val="00863122"/>
    <w:pPr>
      <w:spacing w:after="240" w:line="260" w:lineRule="atLeast"/>
    </w:pPr>
    <w:rPr>
      <w:rFonts w:eastAsiaTheme="minorHAnsi"/>
      <w:sz w:val="22"/>
      <w:szCs w:val="20"/>
      <w:lang w:eastAsia="en-US"/>
    </w:rPr>
  </w:style>
  <w:style w:type="paragraph" w:customStyle="1" w:styleId="5BD3E191C0E948E9A0E631170791EDEF44">
    <w:name w:val="5BD3E191C0E948E9A0E631170791EDEF44"/>
    <w:rsid w:val="00863122"/>
    <w:pPr>
      <w:spacing w:after="240" w:line="260" w:lineRule="atLeast"/>
    </w:pPr>
    <w:rPr>
      <w:rFonts w:eastAsiaTheme="minorHAnsi"/>
      <w:sz w:val="22"/>
      <w:szCs w:val="20"/>
      <w:lang w:eastAsia="en-US"/>
    </w:rPr>
  </w:style>
  <w:style w:type="paragraph" w:customStyle="1" w:styleId="39F4968A4E5A4A118B07F24B96EFB80E42">
    <w:name w:val="39F4968A4E5A4A118B07F24B96EFB80E42"/>
    <w:rsid w:val="00863122"/>
    <w:pPr>
      <w:spacing w:after="240" w:line="260" w:lineRule="atLeast"/>
    </w:pPr>
    <w:rPr>
      <w:rFonts w:eastAsiaTheme="minorHAnsi"/>
      <w:sz w:val="22"/>
      <w:szCs w:val="20"/>
      <w:lang w:eastAsia="en-US"/>
    </w:rPr>
  </w:style>
  <w:style w:type="paragraph" w:customStyle="1" w:styleId="2717DDBBBE044662A73EC08FBB5B4D9E42">
    <w:name w:val="2717DDBBBE044662A73EC08FBB5B4D9E42"/>
    <w:rsid w:val="00863122"/>
    <w:pPr>
      <w:spacing w:after="240" w:line="260" w:lineRule="atLeast"/>
    </w:pPr>
    <w:rPr>
      <w:rFonts w:eastAsiaTheme="minorHAnsi"/>
      <w:sz w:val="22"/>
      <w:szCs w:val="20"/>
      <w:lang w:eastAsia="en-US"/>
    </w:rPr>
  </w:style>
  <w:style w:type="paragraph" w:customStyle="1" w:styleId="D962CA5067A04B71B91A798E4258FD1F42">
    <w:name w:val="D962CA5067A04B71B91A798E4258FD1F42"/>
    <w:rsid w:val="00863122"/>
    <w:pPr>
      <w:spacing w:after="240" w:line="260" w:lineRule="atLeast"/>
    </w:pPr>
    <w:rPr>
      <w:rFonts w:eastAsiaTheme="minorHAnsi"/>
      <w:sz w:val="22"/>
      <w:szCs w:val="20"/>
      <w:lang w:eastAsia="en-US"/>
    </w:rPr>
  </w:style>
  <w:style w:type="paragraph" w:customStyle="1" w:styleId="D94391B4DDDC4BB1B0C512307BDCD99C42">
    <w:name w:val="D94391B4DDDC4BB1B0C512307BDCD99C42"/>
    <w:rsid w:val="00863122"/>
    <w:pPr>
      <w:spacing w:after="240" w:line="260" w:lineRule="atLeast"/>
    </w:pPr>
    <w:rPr>
      <w:rFonts w:eastAsiaTheme="minorHAnsi"/>
      <w:sz w:val="22"/>
      <w:szCs w:val="20"/>
      <w:lang w:eastAsia="en-US"/>
    </w:rPr>
  </w:style>
  <w:style w:type="paragraph" w:customStyle="1" w:styleId="DFF3466B632747DB9C7B942490333F5B41">
    <w:name w:val="DFF3466B632747DB9C7B942490333F5B41"/>
    <w:rsid w:val="00863122"/>
    <w:pPr>
      <w:spacing w:after="240" w:line="260" w:lineRule="atLeast"/>
    </w:pPr>
    <w:rPr>
      <w:rFonts w:eastAsiaTheme="minorHAnsi"/>
      <w:sz w:val="22"/>
      <w:szCs w:val="20"/>
      <w:lang w:eastAsia="en-US"/>
    </w:rPr>
  </w:style>
  <w:style w:type="paragraph" w:customStyle="1" w:styleId="615890C84E924D35A2642A73B4236F1F45">
    <w:name w:val="615890C84E924D35A2642A73B4236F1F45"/>
    <w:rsid w:val="00863122"/>
    <w:pPr>
      <w:spacing w:after="240" w:line="260" w:lineRule="atLeast"/>
    </w:pPr>
    <w:rPr>
      <w:rFonts w:eastAsiaTheme="minorHAnsi"/>
      <w:sz w:val="22"/>
      <w:szCs w:val="20"/>
      <w:lang w:eastAsia="en-US"/>
    </w:rPr>
  </w:style>
  <w:style w:type="paragraph" w:customStyle="1" w:styleId="E9BDECC91D484023BD51B59E55A23B8D39">
    <w:name w:val="E9BDECC91D484023BD51B59E55A23B8D39"/>
    <w:rsid w:val="00863122"/>
    <w:pPr>
      <w:spacing w:after="240" w:line="260" w:lineRule="atLeast"/>
    </w:pPr>
    <w:rPr>
      <w:rFonts w:eastAsiaTheme="minorHAnsi"/>
      <w:sz w:val="22"/>
      <w:szCs w:val="20"/>
      <w:lang w:eastAsia="en-US"/>
    </w:rPr>
  </w:style>
  <w:style w:type="paragraph" w:customStyle="1" w:styleId="57943A045FDF4B649A0C47A8EFDA335439">
    <w:name w:val="57943A045FDF4B649A0C47A8EFDA335439"/>
    <w:rsid w:val="00863122"/>
    <w:pPr>
      <w:spacing w:after="240" w:line="260" w:lineRule="atLeast"/>
    </w:pPr>
    <w:rPr>
      <w:rFonts w:eastAsiaTheme="minorHAnsi"/>
      <w:sz w:val="22"/>
      <w:szCs w:val="20"/>
      <w:lang w:eastAsia="en-US"/>
    </w:rPr>
  </w:style>
  <w:style w:type="paragraph" w:customStyle="1" w:styleId="F2FA7C9BF757417E8D9DCDDC4533C87039">
    <w:name w:val="F2FA7C9BF757417E8D9DCDDC4533C87039"/>
    <w:rsid w:val="00863122"/>
    <w:pPr>
      <w:spacing w:after="240" w:line="260" w:lineRule="atLeast"/>
    </w:pPr>
    <w:rPr>
      <w:rFonts w:eastAsiaTheme="minorHAnsi"/>
      <w:sz w:val="22"/>
      <w:szCs w:val="20"/>
      <w:lang w:eastAsia="en-US"/>
    </w:rPr>
  </w:style>
  <w:style w:type="paragraph" w:customStyle="1" w:styleId="7C4654F7D62B4FE79F81091F1BF1EF4739">
    <w:name w:val="7C4654F7D62B4FE79F81091F1BF1EF4739"/>
    <w:rsid w:val="00863122"/>
    <w:pPr>
      <w:spacing w:after="240" w:line="260" w:lineRule="atLeast"/>
    </w:pPr>
    <w:rPr>
      <w:rFonts w:eastAsiaTheme="minorHAnsi"/>
      <w:sz w:val="22"/>
      <w:szCs w:val="20"/>
      <w:lang w:eastAsia="en-US"/>
    </w:rPr>
  </w:style>
  <w:style w:type="paragraph" w:customStyle="1" w:styleId="E74BE5208D394450AF285A03F1270A5D39">
    <w:name w:val="E74BE5208D394450AF285A03F1270A5D39"/>
    <w:rsid w:val="00863122"/>
    <w:pPr>
      <w:spacing w:after="240" w:line="260" w:lineRule="atLeast"/>
    </w:pPr>
    <w:rPr>
      <w:rFonts w:eastAsiaTheme="minorHAnsi"/>
      <w:sz w:val="22"/>
      <w:szCs w:val="20"/>
      <w:lang w:eastAsia="en-US"/>
    </w:rPr>
  </w:style>
  <w:style w:type="paragraph" w:customStyle="1" w:styleId="2094DFF9B9AE42ABB9425A8D0B8E0B1139">
    <w:name w:val="2094DFF9B9AE42ABB9425A8D0B8E0B1139"/>
    <w:rsid w:val="00863122"/>
    <w:pPr>
      <w:spacing w:after="240" w:line="260" w:lineRule="atLeast"/>
    </w:pPr>
    <w:rPr>
      <w:rFonts w:eastAsiaTheme="minorHAnsi"/>
      <w:sz w:val="22"/>
      <w:szCs w:val="20"/>
      <w:lang w:eastAsia="en-US"/>
    </w:rPr>
  </w:style>
  <w:style w:type="paragraph" w:customStyle="1" w:styleId="BB65714FF94944709A07FCFB39335DEC39">
    <w:name w:val="BB65714FF94944709A07FCFB39335DEC39"/>
    <w:rsid w:val="00863122"/>
    <w:pPr>
      <w:spacing w:after="240" w:line="260" w:lineRule="atLeast"/>
    </w:pPr>
    <w:rPr>
      <w:rFonts w:eastAsiaTheme="minorHAnsi"/>
      <w:sz w:val="22"/>
      <w:szCs w:val="20"/>
      <w:lang w:eastAsia="en-US"/>
    </w:rPr>
  </w:style>
  <w:style w:type="paragraph" w:customStyle="1" w:styleId="9E95E1B24F1441CE82DA5D7787379AC439">
    <w:name w:val="9E95E1B24F1441CE82DA5D7787379AC439"/>
    <w:rsid w:val="00863122"/>
    <w:pPr>
      <w:spacing w:after="240" w:line="260" w:lineRule="atLeast"/>
    </w:pPr>
    <w:rPr>
      <w:rFonts w:eastAsiaTheme="minorHAnsi"/>
      <w:sz w:val="22"/>
      <w:szCs w:val="20"/>
      <w:lang w:eastAsia="en-US"/>
    </w:rPr>
  </w:style>
  <w:style w:type="paragraph" w:customStyle="1" w:styleId="12C0F81120364557A44BCCE5B32AF4D239">
    <w:name w:val="12C0F81120364557A44BCCE5B32AF4D239"/>
    <w:rsid w:val="00863122"/>
    <w:pPr>
      <w:spacing w:after="240" w:line="260" w:lineRule="atLeast"/>
    </w:pPr>
    <w:rPr>
      <w:rFonts w:eastAsiaTheme="minorHAnsi"/>
      <w:sz w:val="22"/>
      <w:szCs w:val="20"/>
      <w:lang w:eastAsia="en-US"/>
    </w:rPr>
  </w:style>
  <w:style w:type="paragraph" w:customStyle="1" w:styleId="76048E5B714B4BB9980F94235FDDCEC639">
    <w:name w:val="76048E5B714B4BB9980F94235FDDCEC639"/>
    <w:rsid w:val="00863122"/>
    <w:pPr>
      <w:spacing w:after="240" w:line="260" w:lineRule="atLeast"/>
    </w:pPr>
    <w:rPr>
      <w:rFonts w:eastAsiaTheme="minorHAnsi"/>
      <w:sz w:val="22"/>
      <w:szCs w:val="20"/>
      <w:lang w:eastAsia="en-US"/>
    </w:rPr>
  </w:style>
  <w:style w:type="paragraph" w:customStyle="1" w:styleId="D2BA6A8CED2241F0AB2E2B80DB15348B44">
    <w:name w:val="D2BA6A8CED2241F0AB2E2B80DB15348B44"/>
    <w:rsid w:val="00863122"/>
    <w:pPr>
      <w:spacing w:after="240" w:line="260" w:lineRule="atLeast"/>
    </w:pPr>
    <w:rPr>
      <w:rFonts w:eastAsiaTheme="minorHAnsi"/>
      <w:sz w:val="22"/>
      <w:szCs w:val="20"/>
      <w:lang w:eastAsia="en-US"/>
    </w:rPr>
  </w:style>
  <w:style w:type="paragraph" w:customStyle="1" w:styleId="8060FEF1C2B845D589C29ECEE91A957945">
    <w:name w:val="8060FEF1C2B845D589C29ECEE91A957945"/>
    <w:rsid w:val="00863122"/>
    <w:pPr>
      <w:spacing w:after="240" w:line="260" w:lineRule="atLeast"/>
    </w:pPr>
    <w:rPr>
      <w:rFonts w:eastAsiaTheme="minorHAnsi"/>
      <w:sz w:val="22"/>
      <w:szCs w:val="20"/>
      <w:lang w:eastAsia="en-US"/>
    </w:rPr>
  </w:style>
  <w:style w:type="paragraph" w:customStyle="1" w:styleId="4F624E94CD384DA39934AEEDF29A7F0013">
    <w:name w:val="4F624E94CD384DA39934AEEDF29A7F0013"/>
    <w:rsid w:val="00863122"/>
    <w:rPr>
      <w:rFonts w:eastAsiaTheme="minorHAnsi"/>
      <w:sz w:val="22"/>
      <w:szCs w:val="20"/>
      <w:lang w:eastAsia="en-US"/>
    </w:rPr>
  </w:style>
  <w:style w:type="paragraph" w:customStyle="1" w:styleId="8FA05740F5614CA9AD9BB699182E632F45">
    <w:name w:val="8FA05740F5614CA9AD9BB699182E632F45"/>
    <w:rsid w:val="00863122"/>
    <w:rPr>
      <w:rFonts w:eastAsiaTheme="minorHAnsi"/>
      <w:sz w:val="22"/>
      <w:szCs w:val="20"/>
      <w:lang w:eastAsia="en-US"/>
    </w:rPr>
  </w:style>
  <w:style w:type="paragraph" w:customStyle="1" w:styleId="CE3E7E872BBB4A10BB1AEE1BAA31C7D039">
    <w:name w:val="CE3E7E872BBB4A10BB1AEE1BAA31C7D039"/>
    <w:rsid w:val="00863122"/>
    <w:pPr>
      <w:spacing w:after="240" w:line="260" w:lineRule="atLeast"/>
    </w:pPr>
    <w:rPr>
      <w:rFonts w:eastAsiaTheme="minorHAnsi"/>
      <w:sz w:val="22"/>
      <w:szCs w:val="20"/>
      <w:lang w:eastAsia="en-US"/>
    </w:rPr>
  </w:style>
  <w:style w:type="paragraph" w:customStyle="1" w:styleId="D9332633D5654FA69DEC50887929D50138">
    <w:name w:val="D9332633D5654FA69DEC50887929D50138"/>
    <w:rsid w:val="00863122"/>
    <w:pPr>
      <w:spacing w:after="240" w:line="260" w:lineRule="atLeast"/>
    </w:pPr>
    <w:rPr>
      <w:rFonts w:eastAsiaTheme="minorHAnsi"/>
      <w:sz w:val="22"/>
      <w:szCs w:val="20"/>
      <w:lang w:eastAsia="en-US"/>
    </w:rPr>
  </w:style>
  <w:style w:type="paragraph" w:customStyle="1" w:styleId="D8B99273AD444E85B62695D2A8CE982438">
    <w:name w:val="D8B99273AD444E85B62695D2A8CE982438"/>
    <w:rsid w:val="00863122"/>
    <w:rPr>
      <w:rFonts w:eastAsiaTheme="minorHAnsi"/>
      <w:sz w:val="22"/>
      <w:szCs w:val="20"/>
      <w:lang w:eastAsia="en-US"/>
    </w:rPr>
  </w:style>
  <w:style w:type="paragraph" w:customStyle="1" w:styleId="C220D8A4954F4B868E66EE3DC3E2492637">
    <w:name w:val="C220D8A4954F4B868E66EE3DC3E2492637"/>
    <w:rsid w:val="00863122"/>
    <w:rPr>
      <w:rFonts w:eastAsiaTheme="minorHAnsi"/>
      <w:sz w:val="22"/>
      <w:szCs w:val="20"/>
      <w:lang w:eastAsia="en-US"/>
    </w:rPr>
  </w:style>
  <w:style w:type="paragraph" w:customStyle="1" w:styleId="C03164C4B4D64195BEA9AE421C51F48E37">
    <w:name w:val="C03164C4B4D64195BEA9AE421C51F48E37"/>
    <w:rsid w:val="00863122"/>
    <w:rPr>
      <w:rFonts w:eastAsiaTheme="minorHAnsi"/>
      <w:sz w:val="22"/>
      <w:szCs w:val="20"/>
      <w:lang w:eastAsia="en-US"/>
    </w:rPr>
  </w:style>
  <w:style w:type="paragraph" w:customStyle="1" w:styleId="B7044230B2C845A5847DE5D6A7F4B6DF37">
    <w:name w:val="B7044230B2C845A5847DE5D6A7F4B6DF37"/>
    <w:rsid w:val="00863122"/>
    <w:pPr>
      <w:spacing w:after="240" w:line="260" w:lineRule="atLeast"/>
    </w:pPr>
    <w:rPr>
      <w:rFonts w:eastAsiaTheme="minorHAnsi"/>
      <w:sz w:val="22"/>
      <w:szCs w:val="20"/>
      <w:lang w:eastAsia="en-US"/>
    </w:rPr>
  </w:style>
  <w:style w:type="paragraph" w:customStyle="1" w:styleId="B1BCC21DDD7240CDAF8CAC3CA29594D237">
    <w:name w:val="B1BCC21DDD7240CDAF8CAC3CA29594D237"/>
    <w:rsid w:val="00863122"/>
    <w:pPr>
      <w:spacing w:after="240" w:line="260" w:lineRule="atLeast"/>
    </w:pPr>
    <w:rPr>
      <w:rFonts w:eastAsiaTheme="minorHAnsi"/>
      <w:sz w:val="22"/>
      <w:szCs w:val="20"/>
      <w:lang w:eastAsia="en-US"/>
    </w:rPr>
  </w:style>
  <w:style w:type="paragraph" w:customStyle="1" w:styleId="C807F8CFB8D04316A12B7C61A11D0CA62">
    <w:name w:val="C807F8CFB8D04316A12B7C61A11D0CA62"/>
    <w:rsid w:val="00863122"/>
    <w:pPr>
      <w:spacing w:after="240" w:line="260" w:lineRule="atLeast"/>
    </w:pPr>
    <w:rPr>
      <w:rFonts w:eastAsiaTheme="minorHAnsi"/>
      <w:sz w:val="22"/>
      <w:szCs w:val="20"/>
      <w:lang w:eastAsia="en-US"/>
    </w:rPr>
  </w:style>
  <w:style w:type="paragraph" w:customStyle="1" w:styleId="3767880A1C554D38912463B7AF8DD3332">
    <w:name w:val="3767880A1C554D38912463B7AF8DD3332"/>
    <w:rsid w:val="00863122"/>
    <w:pPr>
      <w:spacing w:after="240" w:line="260" w:lineRule="atLeast"/>
    </w:pPr>
    <w:rPr>
      <w:rFonts w:eastAsiaTheme="minorHAnsi"/>
      <w:sz w:val="22"/>
      <w:szCs w:val="20"/>
      <w:lang w:eastAsia="en-US"/>
    </w:rPr>
  </w:style>
  <w:style w:type="paragraph" w:customStyle="1" w:styleId="394E681CB7DE42ED9CA14363FDD4ED2945">
    <w:name w:val="394E681CB7DE42ED9CA14363FDD4ED2945"/>
    <w:rsid w:val="00863122"/>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5">
    <w:name w:val="5ED1CC242382436CBB8CC6F6B4FCA04145"/>
    <w:rsid w:val="00863122"/>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14">
    <w:name w:val="44AFD40E5E1C4BAE80F296EAB4914ADF14"/>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6">
    <w:name w:val="5220A148079A485F940AEEAA7415302C46"/>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3">
    <w:name w:val="E059B852144A46C19311E335FD737AA813"/>
    <w:rsid w:val="00863122"/>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5">
    <w:name w:val="C186B25858874668B152358F48CF84F235"/>
    <w:rsid w:val="00863122"/>
    <w:rPr>
      <w:rFonts w:eastAsiaTheme="minorHAnsi"/>
      <w:sz w:val="22"/>
      <w:szCs w:val="20"/>
      <w:lang w:eastAsia="en-US"/>
    </w:rPr>
  </w:style>
  <w:style w:type="paragraph" w:customStyle="1" w:styleId="967A08CA58724D2FB4632B4FC89527F946">
    <w:name w:val="967A08CA58724D2FB4632B4FC89527F946"/>
    <w:rsid w:val="00863122"/>
    <w:pPr>
      <w:spacing w:after="240" w:line="260" w:lineRule="atLeast"/>
    </w:pPr>
    <w:rPr>
      <w:rFonts w:eastAsiaTheme="minorHAnsi"/>
      <w:sz w:val="22"/>
      <w:szCs w:val="20"/>
      <w:lang w:eastAsia="en-US"/>
    </w:rPr>
  </w:style>
  <w:style w:type="paragraph" w:customStyle="1" w:styleId="3DD2CE64CE434E908C3B38CC8D132C7532">
    <w:name w:val="3DD2CE64CE434E908C3B38CC8D132C7532"/>
    <w:rsid w:val="00863122"/>
    <w:pPr>
      <w:spacing w:after="240" w:line="260" w:lineRule="atLeast"/>
    </w:pPr>
    <w:rPr>
      <w:rFonts w:eastAsiaTheme="minorHAnsi"/>
      <w:sz w:val="22"/>
      <w:szCs w:val="20"/>
      <w:lang w:eastAsia="en-US"/>
    </w:rPr>
  </w:style>
  <w:style w:type="paragraph" w:customStyle="1" w:styleId="A64C491C35C84FC190ED0F43801EDEB132">
    <w:name w:val="A64C491C35C84FC190ED0F43801EDEB132"/>
    <w:rsid w:val="00863122"/>
    <w:pPr>
      <w:spacing w:after="240" w:line="260" w:lineRule="atLeast"/>
    </w:pPr>
    <w:rPr>
      <w:rFonts w:eastAsiaTheme="minorHAnsi"/>
      <w:sz w:val="22"/>
      <w:szCs w:val="20"/>
      <w:lang w:eastAsia="en-US"/>
    </w:rPr>
  </w:style>
  <w:style w:type="paragraph" w:customStyle="1" w:styleId="7E407641CBE249CAA04F7B107E6F17DE44">
    <w:name w:val="7E407641CBE249CAA04F7B107E6F17DE44"/>
    <w:rsid w:val="00863122"/>
    <w:pPr>
      <w:spacing w:after="240" w:line="260" w:lineRule="atLeast"/>
    </w:pPr>
    <w:rPr>
      <w:rFonts w:eastAsiaTheme="minorHAnsi"/>
      <w:sz w:val="22"/>
      <w:szCs w:val="20"/>
      <w:lang w:eastAsia="en-US"/>
    </w:rPr>
  </w:style>
  <w:style w:type="paragraph" w:customStyle="1" w:styleId="1DC2109ACE704AF5B2BF27BCFEBA4B715">
    <w:name w:val="1DC2109ACE704AF5B2BF27BCFEBA4B715"/>
    <w:rsid w:val="00863122"/>
    <w:pPr>
      <w:spacing w:after="240" w:line="260" w:lineRule="atLeast"/>
    </w:pPr>
    <w:rPr>
      <w:rFonts w:eastAsiaTheme="minorHAnsi"/>
      <w:sz w:val="22"/>
      <w:szCs w:val="20"/>
      <w:lang w:eastAsia="en-US"/>
    </w:rPr>
  </w:style>
  <w:style w:type="paragraph" w:customStyle="1" w:styleId="279246DE0EE5495685EC0C49CBD4E3C12">
    <w:name w:val="279246DE0EE5495685EC0C49CBD4E3C12"/>
    <w:rsid w:val="00863122"/>
    <w:pPr>
      <w:spacing w:after="240" w:line="260" w:lineRule="atLeast"/>
    </w:pPr>
    <w:rPr>
      <w:rFonts w:eastAsiaTheme="minorHAnsi"/>
      <w:sz w:val="22"/>
      <w:szCs w:val="20"/>
      <w:lang w:eastAsia="en-US"/>
    </w:rPr>
  </w:style>
  <w:style w:type="paragraph" w:customStyle="1" w:styleId="D7D6A50CC0E14605999275DB51FEB3D52">
    <w:name w:val="D7D6A50CC0E14605999275DB51FEB3D52"/>
    <w:rsid w:val="00863122"/>
    <w:pPr>
      <w:spacing w:after="240" w:line="260" w:lineRule="atLeast"/>
    </w:pPr>
    <w:rPr>
      <w:rFonts w:eastAsiaTheme="minorHAnsi"/>
      <w:sz w:val="22"/>
      <w:szCs w:val="20"/>
      <w:lang w:eastAsia="en-US"/>
    </w:rPr>
  </w:style>
  <w:style w:type="paragraph" w:customStyle="1" w:styleId="9B6993F9B62D4DCBA359AD4CAB8DC8282">
    <w:name w:val="9B6993F9B62D4DCBA359AD4CAB8DC8282"/>
    <w:rsid w:val="00863122"/>
    <w:pPr>
      <w:spacing w:after="240" w:line="260" w:lineRule="atLeast"/>
    </w:pPr>
    <w:rPr>
      <w:rFonts w:eastAsiaTheme="minorHAnsi"/>
      <w:sz w:val="22"/>
      <w:szCs w:val="20"/>
      <w:lang w:eastAsia="en-US"/>
    </w:rPr>
  </w:style>
  <w:style w:type="paragraph" w:customStyle="1" w:styleId="25D5F22546E74F9C8F42581F735191DA46">
    <w:name w:val="25D5F22546E74F9C8F42581F735191DA46"/>
    <w:rsid w:val="00863122"/>
    <w:rPr>
      <w:rFonts w:eastAsiaTheme="minorHAnsi"/>
      <w:sz w:val="22"/>
      <w:szCs w:val="20"/>
      <w:lang w:eastAsia="en-US"/>
    </w:rPr>
  </w:style>
  <w:style w:type="paragraph" w:customStyle="1" w:styleId="5E781CEC0F204091A7C7CDB3CEB7C28146">
    <w:name w:val="5E781CEC0F204091A7C7CDB3CEB7C28146"/>
    <w:rsid w:val="00863122"/>
    <w:rPr>
      <w:rFonts w:eastAsiaTheme="minorHAnsi"/>
      <w:sz w:val="22"/>
      <w:szCs w:val="20"/>
      <w:lang w:eastAsia="en-US"/>
    </w:rPr>
  </w:style>
  <w:style w:type="paragraph" w:customStyle="1" w:styleId="EED4931C983641BFB8979454E03463C45">
    <w:name w:val="EED4931C983641BFB8979454E03463C45"/>
    <w:rsid w:val="00863122"/>
    <w:rPr>
      <w:rFonts w:eastAsiaTheme="minorHAnsi"/>
      <w:sz w:val="22"/>
      <w:szCs w:val="20"/>
      <w:lang w:eastAsia="en-US"/>
    </w:rPr>
  </w:style>
  <w:style w:type="paragraph" w:customStyle="1" w:styleId="285DE34C7A2B4F2E8C009FB5C91D6A1B45">
    <w:name w:val="285DE34C7A2B4F2E8C009FB5C91D6A1B45"/>
    <w:rsid w:val="00863122"/>
    <w:pPr>
      <w:spacing w:after="240" w:line="260" w:lineRule="atLeast"/>
    </w:pPr>
    <w:rPr>
      <w:rFonts w:eastAsiaTheme="minorHAnsi"/>
      <w:sz w:val="22"/>
      <w:szCs w:val="20"/>
      <w:lang w:eastAsia="en-US"/>
    </w:rPr>
  </w:style>
  <w:style w:type="paragraph" w:customStyle="1" w:styleId="43DC32753C444CB6A7680445AF82244E45">
    <w:name w:val="43DC32753C444CB6A7680445AF82244E45"/>
    <w:rsid w:val="00863122"/>
    <w:pPr>
      <w:spacing w:after="240" w:line="260" w:lineRule="atLeast"/>
    </w:pPr>
    <w:rPr>
      <w:rFonts w:eastAsiaTheme="minorHAnsi"/>
      <w:sz w:val="22"/>
      <w:szCs w:val="20"/>
      <w:lang w:eastAsia="en-US"/>
    </w:rPr>
  </w:style>
  <w:style w:type="paragraph" w:customStyle="1" w:styleId="0A7D83B1D1714C9386AC8E06C3FA48BB45">
    <w:name w:val="0A7D83B1D1714C9386AC8E06C3FA48BB45"/>
    <w:rsid w:val="00863122"/>
    <w:pPr>
      <w:spacing w:after="240" w:line="260" w:lineRule="atLeast"/>
    </w:pPr>
    <w:rPr>
      <w:rFonts w:eastAsiaTheme="minorHAnsi"/>
      <w:sz w:val="22"/>
      <w:szCs w:val="20"/>
      <w:lang w:eastAsia="en-US"/>
    </w:rPr>
  </w:style>
  <w:style w:type="paragraph" w:customStyle="1" w:styleId="246DFD47F65A49448FB6C20FFEDD67BB45">
    <w:name w:val="246DFD47F65A49448FB6C20FFEDD67BB45"/>
    <w:rsid w:val="00863122"/>
    <w:pPr>
      <w:spacing w:after="240" w:line="260" w:lineRule="atLeast"/>
    </w:pPr>
    <w:rPr>
      <w:rFonts w:eastAsiaTheme="minorHAnsi"/>
      <w:sz w:val="22"/>
      <w:szCs w:val="20"/>
      <w:lang w:eastAsia="en-US"/>
    </w:rPr>
  </w:style>
  <w:style w:type="paragraph" w:customStyle="1" w:styleId="D7D9DE5879BC45C5B2C0A93A549A8EFD45">
    <w:name w:val="D7D9DE5879BC45C5B2C0A93A549A8EFD45"/>
    <w:rsid w:val="00863122"/>
    <w:pPr>
      <w:spacing w:after="240" w:line="260" w:lineRule="atLeast"/>
    </w:pPr>
    <w:rPr>
      <w:rFonts w:eastAsiaTheme="minorHAnsi"/>
      <w:sz w:val="22"/>
      <w:szCs w:val="20"/>
      <w:lang w:eastAsia="en-US"/>
    </w:rPr>
  </w:style>
  <w:style w:type="paragraph" w:customStyle="1" w:styleId="C44C9BE3DF094CC9AB31EF86E76E6F5D45">
    <w:name w:val="C44C9BE3DF094CC9AB31EF86E76E6F5D45"/>
    <w:rsid w:val="00863122"/>
    <w:pPr>
      <w:spacing w:after="240" w:line="260" w:lineRule="atLeast"/>
    </w:pPr>
    <w:rPr>
      <w:rFonts w:eastAsiaTheme="minorHAnsi"/>
      <w:sz w:val="22"/>
      <w:szCs w:val="20"/>
      <w:lang w:eastAsia="en-US"/>
    </w:rPr>
  </w:style>
  <w:style w:type="paragraph" w:customStyle="1" w:styleId="61DEE8BEA0C24AC29066A7C3BE361AB745">
    <w:name w:val="61DEE8BEA0C24AC29066A7C3BE361AB745"/>
    <w:rsid w:val="00863122"/>
    <w:pPr>
      <w:spacing w:after="240" w:line="260" w:lineRule="atLeast"/>
    </w:pPr>
    <w:rPr>
      <w:rFonts w:eastAsiaTheme="minorHAnsi"/>
      <w:sz w:val="22"/>
      <w:szCs w:val="20"/>
      <w:lang w:eastAsia="en-US"/>
    </w:rPr>
  </w:style>
  <w:style w:type="paragraph" w:customStyle="1" w:styleId="598F0061344248BDB25EFE50229070F545">
    <w:name w:val="598F0061344248BDB25EFE50229070F545"/>
    <w:rsid w:val="00863122"/>
    <w:pPr>
      <w:spacing w:after="240" w:line="260" w:lineRule="atLeast"/>
    </w:pPr>
    <w:rPr>
      <w:rFonts w:eastAsiaTheme="minorHAnsi"/>
      <w:sz w:val="22"/>
      <w:szCs w:val="20"/>
      <w:lang w:eastAsia="en-US"/>
    </w:rPr>
  </w:style>
  <w:style w:type="paragraph" w:customStyle="1" w:styleId="5BD3E191C0E948E9A0E631170791EDEF45">
    <w:name w:val="5BD3E191C0E948E9A0E631170791EDEF45"/>
    <w:rsid w:val="00863122"/>
    <w:pPr>
      <w:spacing w:after="240" w:line="260" w:lineRule="atLeast"/>
    </w:pPr>
    <w:rPr>
      <w:rFonts w:eastAsiaTheme="minorHAnsi"/>
      <w:sz w:val="22"/>
      <w:szCs w:val="20"/>
      <w:lang w:eastAsia="en-US"/>
    </w:rPr>
  </w:style>
  <w:style w:type="paragraph" w:customStyle="1" w:styleId="39F4968A4E5A4A118B07F24B96EFB80E43">
    <w:name w:val="39F4968A4E5A4A118B07F24B96EFB80E43"/>
    <w:rsid w:val="00863122"/>
    <w:pPr>
      <w:spacing w:after="240" w:line="260" w:lineRule="atLeast"/>
    </w:pPr>
    <w:rPr>
      <w:rFonts w:eastAsiaTheme="minorHAnsi"/>
      <w:sz w:val="22"/>
      <w:szCs w:val="20"/>
      <w:lang w:eastAsia="en-US"/>
    </w:rPr>
  </w:style>
  <w:style w:type="paragraph" w:customStyle="1" w:styleId="2717DDBBBE044662A73EC08FBB5B4D9E43">
    <w:name w:val="2717DDBBBE044662A73EC08FBB5B4D9E43"/>
    <w:rsid w:val="00863122"/>
    <w:pPr>
      <w:spacing w:after="240" w:line="260" w:lineRule="atLeast"/>
    </w:pPr>
    <w:rPr>
      <w:rFonts w:eastAsiaTheme="minorHAnsi"/>
      <w:sz w:val="22"/>
      <w:szCs w:val="20"/>
      <w:lang w:eastAsia="en-US"/>
    </w:rPr>
  </w:style>
  <w:style w:type="paragraph" w:customStyle="1" w:styleId="D962CA5067A04B71B91A798E4258FD1F43">
    <w:name w:val="D962CA5067A04B71B91A798E4258FD1F43"/>
    <w:rsid w:val="00863122"/>
    <w:pPr>
      <w:spacing w:after="240" w:line="260" w:lineRule="atLeast"/>
    </w:pPr>
    <w:rPr>
      <w:rFonts w:eastAsiaTheme="minorHAnsi"/>
      <w:sz w:val="22"/>
      <w:szCs w:val="20"/>
      <w:lang w:eastAsia="en-US"/>
    </w:rPr>
  </w:style>
  <w:style w:type="paragraph" w:customStyle="1" w:styleId="D94391B4DDDC4BB1B0C512307BDCD99C43">
    <w:name w:val="D94391B4DDDC4BB1B0C512307BDCD99C43"/>
    <w:rsid w:val="00863122"/>
    <w:pPr>
      <w:spacing w:after="240" w:line="260" w:lineRule="atLeast"/>
    </w:pPr>
    <w:rPr>
      <w:rFonts w:eastAsiaTheme="minorHAnsi"/>
      <w:sz w:val="22"/>
      <w:szCs w:val="20"/>
      <w:lang w:eastAsia="en-US"/>
    </w:rPr>
  </w:style>
  <w:style w:type="paragraph" w:customStyle="1" w:styleId="DFF3466B632747DB9C7B942490333F5B42">
    <w:name w:val="DFF3466B632747DB9C7B942490333F5B42"/>
    <w:rsid w:val="00863122"/>
    <w:pPr>
      <w:spacing w:after="240" w:line="260" w:lineRule="atLeast"/>
    </w:pPr>
    <w:rPr>
      <w:rFonts w:eastAsiaTheme="minorHAnsi"/>
      <w:sz w:val="22"/>
      <w:szCs w:val="20"/>
      <w:lang w:eastAsia="en-US"/>
    </w:rPr>
  </w:style>
  <w:style w:type="paragraph" w:customStyle="1" w:styleId="615890C84E924D35A2642A73B4236F1F46">
    <w:name w:val="615890C84E924D35A2642A73B4236F1F46"/>
    <w:rsid w:val="00863122"/>
    <w:pPr>
      <w:spacing w:after="240" w:line="260" w:lineRule="atLeast"/>
    </w:pPr>
    <w:rPr>
      <w:rFonts w:eastAsiaTheme="minorHAnsi"/>
      <w:sz w:val="22"/>
      <w:szCs w:val="20"/>
      <w:lang w:eastAsia="en-US"/>
    </w:rPr>
  </w:style>
  <w:style w:type="paragraph" w:customStyle="1" w:styleId="E9BDECC91D484023BD51B59E55A23B8D40">
    <w:name w:val="E9BDECC91D484023BD51B59E55A23B8D40"/>
    <w:rsid w:val="00863122"/>
    <w:pPr>
      <w:spacing w:after="240" w:line="260" w:lineRule="atLeast"/>
    </w:pPr>
    <w:rPr>
      <w:rFonts w:eastAsiaTheme="minorHAnsi"/>
      <w:sz w:val="22"/>
      <w:szCs w:val="20"/>
      <w:lang w:eastAsia="en-US"/>
    </w:rPr>
  </w:style>
  <w:style w:type="paragraph" w:customStyle="1" w:styleId="57943A045FDF4B649A0C47A8EFDA335440">
    <w:name w:val="57943A045FDF4B649A0C47A8EFDA335440"/>
    <w:rsid w:val="00863122"/>
    <w:pPr>
      <w:spacing w:after="240" w:line="260" w:lineRule="atLeast"/>
    </w:pPr>
    <w:rPr>
      <w:rFonts w:eastAsiaTheme="minorHAnsi"/>
      <w:sz w:val="22"/>
      <w:szCs w:val="20"/>
      <w:lang w:eastAsia="en-US"/>
    </w:rPr>
  </w:style>
  <w:style w:type="paragraph" w:customStyle="1" w:styleId="F2FA7C9BF757417E8D9DCDDC4533C87040">
    <w:name w:val="F2FA7C9BF757417E8D9DCDDC4533C87040"/>
    <w:rsid w:val="00863122"/>
    <w:pPr>
      <w:spacing w:after="240" w:line="260" w:lineRule="atLeast"/>
    </w:pPr>
    <w:rPr>
      <w:rFonts w:eastAsiaTheme="minorHAnsi"/>
      <w:sz w:val="22"/>
      <w:szCs w:val="20"/>
      <w:lang w:eastAsia="en-US"/>
    </w:rPr>
  </w:style>
  <w:style w:type="paragraph" w:customStyle="1" w:styleId="7C4654F7D62B4FE79F81091F1BF1EF4740">
    <w:name w:val="7C4654F7D62B4FE79F81091F1BF1EF4740"/>
    <w:rsid w:val="00863122"/>
    <w:pPr>
      <w:spacing w:after="240" w:line="260" w:lineRule="atLeast"/>
    </w:pPr>
    <w:rPr>
      <w:rFonts w:eastAsiaTheme="minorHAnsi"/>
      <w:sz w:val="22"/>
      <w:szCs w:val="20"/>
      <w:lang w:eastAsia="en-US"/>
    </w:rPr>
  </w:style>
  <w:style w:type="paragraph" w:customStyle="1" w:styleId="E74BE5208D394450AF285A03F1270A5D40">
    <w:name w:val="E74BE5208D394450AF285A03F1270A5D40"/>
    <w:rsid w:val="00863122"/>
    <w:pPr>
      <w:spacing w:after="240" w:line="260" w:lineRule="atLeast"/>
    </w:pPr>
    <w:rPr>
      <w:rFonts w:eastAsiaTheme="minorHAnsi"/>
      <w:sz w:val="22"/>
      <w:szCs w:val="20"/>
      <w:lang w:eastAsia="en-US"/>
    </w:rPr>
  </w:style>
  <w:style w:type="paragraph" w:customStyle="1" w:styleId="2094DFF9B9AE42ABB9425A8D0B8E0B1140">
    <w:name w:val="2094DFF9B9AE42ABB9425A8D0B8E0B1140"/>
    <w:rsid w:val="00863122"/>
    <w:pPr>
      <w:spacing w:after="240" w:line="260" w:lineRule="atLeast"/>
    </w:pPr>
    <w:rPr>
      <w:rFonts w:eastAsiaTheme="minorHAnsi"/>
      <w:sz w:val="22"/>
      <w:szCs w:val="20"/>
      <w:lang w:eastAsia="en-US"/>
    </w:rPr>
  </w:style>
  <w:style w:type="paragraph" w:customStyle="1" w:styleId="BB65714FF94944709A07FCFB39335DEC40">
    <w:name w:val="BB65714FF94944709A07FCFB39335DEC40"/>
    <w:rsid w:val="00863122"/>
    <w:pPr>
      <w:spacing w:after="240" w:line="260" w:lineRule="atLeast"/>
    </w:pPr>
    <w:rPr>
      <w:rFonts w:eastAsiaTheme="minorHAnsi"/>
      <w:sz w:val="22"/>
      <w:szCs w:val="20"/>
      <w:lang w:eastAsia="en-US"/>
    </w:rPr>
  </w:style>
  <w:style w:type="paragraph" w:customStyle="1" w:styleId="9E95E1B24F1441CE82DA5D7787379AC440">
    <w:name w:val="9E95E1B24F1441CE82DA5D7787379AC440"/>
    <w:rsid w:val="00863122"/>
    <w:pPr>
      <w:spacing w:after="240" w:line="260" w:lineRule="atLeast"/>
    </w:pPr>
    <w:rPr>
      <w:rFonts w:eastAsiaTheme="minorHAnsi"/>
      <w:sz w:val="22"/>
      <w:szCs w:val="20"/>
      <w:lang w:eastAsia="en-US"/>
    </w:rPr>
  </w:style>
  <w:style w:type="paragraph" w:customStyle="1" w:styleId="12C0F81120364557A44BCCE5B32AF4D240">
    <w:name w:val="12C0F81120364557A44BCCE5B32AF4D240"/>
    <w:rsid w:val="00863122"/>
    <w:pPr>
      <w:spacing w:after="240" w:line="260" w:lineRule="atLeast"/>
    </w:pPr>
    <w:rPr>
      <w:rFonts w:eastAsiaTheme="minorHAnsi"/>
      <w:sz w:val="22"/>
      <w:szCs w:val="20"/>
      <w:lang w:eastAsia="en-US"/>
    </w:rPr>
  </w:style>
  <w:style w:type="paragraph" w:customStyle="1" w:styleId="76048E5B714B4BB9980F94235FDDCEC640">
    <w:name w:val="76048E5B714B4BB9980F94235FDDCEC640"/>
    <w:rsid w:val="00863122"/>
    <w:pPr>
      <w:spacing w:after="240" w:line="260" w:lineRule="atLeast"/>
    </w:pPr>
    <w:rPr>
      <w:rFonts w:eastAsiaTheme="minorHAnsi"/>
      <w:sz w:val="22"/>
      <w:szCs w:val="20"/>
      <w:lang w:eastAsia="en-US"/>
    </w:rPr>
  </w:style>
  <w:style w:type="paragraph" w:customStyle="1" w:styleId="D2BA6A8CED2241F0AB2E2B80DB15348B45">
    <w:name w:val="D2BA6A8CED2241F0AB2E2B80DB15348B45"/>
    <w:rsid w:val="00863122"/>
    <w:pPr>
      <w:spacing w:after="240" w:line="260" w:lineRule="atLeast"/>
    </w:pPr>
    <w:rPr>
      <w:rFonts w:eastAsiaTheme="minorHAnsi"/>
      <w:sz w:val="22"/>
      <w:szCs w:val="20"/>
      <w:lang w:eastAsia="en-US"/>
    </w:rPr>
  </w:style>
  <w:style w:type="paragraph" w:customStyle="1" w:styleId="8060FEF1C2B845D589C29ECEE91A957946">
    <w:name w:val="8060FEF1C2B845D589C29ECEE91A957946"/>
    <w:rsid w:val="00863122"/>
    <w:pPr>
      <w:spacing w:after="240" w:line="260" w:lineRule="atLeast"/>
    </w:pPr>
    <w:rPr>
      <w:rFonts w:eastAsiaTheme="minorHAnsi"/>
      <w:sz w:val="22"/>
      <w:szCs w:val="20"/>
      <w:lang w:eastAsia="en-US"/>
    </w:rPr>
  </w:style>
  <w:style w:type="paragraph" w:customStyle="1" w:styleId="4F624E94CD384DA39934AEEDF29A7F0014">
    <w:name w:val="4F624E94CD384DA39934AEEDF29A7F0014"/>
    <w:rsid w:val="00863122"/>
    <w:rPr>
      <w:rFonts w:eastAsiaTheme="minorHAnsi"/>
      <w:sz w:val="22"/>
      <w:szCs w:val="20"/>
      <w:lang w:eastAsia="en-US"/>
    </w:rPr>
  </w:style>
  <w:style w:type="paragraph" w:customStyle="1" w:styleId="8FA05740F5614CA9AD9BB699182E632F46">
    <w:name w:val="8FA05740F5614CA9AD9BB699182E632F46"/>
    <w:rsid w:val="00863122"/>
    <w:rPr>
      <w:rFonts w:eastAsiaTheme="minorHAnsi"/>
      <w:sz w:val="22"/>
      <w:szCs w:val="20"/>
      <w:lang w:eastAsia="en-US"/>
    </w:rPr>
  </w:style>
  <w:style w:type="paragraph" w:customStyle="1" w:styleId="CE3E7E872BBB4A10BB1AEE1BAA31C7D040">
    <w:name w:val="CE3E7E872BBB4A10BB1AEE1BAA31C7D040"/>
    <w:rsid w:val="00863122"/>
    <w:pPr>
      <w:spacing w:after="240" w:line="260" w:lineRule="atLeast"/>
    </w:pPr>
    <w:rPr>
      <w:rFonts w:eastAsiaTheme="minorHAnsi"/>
      <w:sz w:val="22"/>
      <w:szCs w:val="20"/>
      <w:lang w:eastAsia="en-US"/>
    </w:rPr>
  </w:style>
  <w:style w:type="paragraph" w:customStyle="1" w:styleId="D9332633D5654FA69DEC50887929D50139">
    <w:name w:val="D9332633D5654FA69DEC50887929D50139"/>
    <w:rsid w:val="00863122"/>
    <w:pPr>
      <w:spacing w:after="240" w:line="260" w:lineRule="atLeast"/>
    </w:pPr>
    <w:rPr>
      <w:rFonts w:eastAsiaTheme="minorHAnsi"/>
      <w:sz w:val="22"/>
      <w:szCs w:val="20"/>
      <w:lang w:eastAsia="en-US"/>
    </w:rPr>
  </w:style>
  <w:style w:type="paragraph" w:customStyle="1" w:styleId="D8B99273AD444E85B62695D2A8CE982439">
    <w:name w:val="D8B99273AD444E85B62695D2A8CE982439"/>
    <w:rsid w:val="00863122"/>
    <w:rPr>
      <w:rFonts w:eastAsiaTheme="minorHAnsi"/>
      <w:sz w:val="22"/>
      <w:szCs w:val="20"/>
      <w:lang w:eastAsia="en-US"/>
    </w:rPr>
  </w:style>
  <w:style w:type="paragraph" w:customStyle="1" w:styleId="C220D8A4954F4B868E66EE3DC3E2492638">
    <w:name w:val="C220D8A4954F4B868E66EE3DC3E2492638"/>
    <w:rsid w:val="00863122"/>
    <w:rPr>
      <w:rFonts w:eastAsiaTheme="minorHAnsi"/>
      <w:sz w:val="22"/>
      <w:szCs w:val="20"/>
      <w:lang w:eastAsia="en-US"/>
    </w:rPr>
  </w:style>
  <w:style w:type="paragraph" w:customStyle="1" w:styleId="C03164C4B4D64195BEA9AE421C51F48E38">
    <w:name w:val="C03164C4B4D64195BEA9AE421C51F48E38"/>
    <w:rsid w:val="00863122"/>
    <w:rPr>
      <w:rFonts w:eastAsiaTheme="minorHAnsi"/>
      <w:sz w:val="22"/>
      <w:szCs w:val="20"/>
      <w:lang w:eastAsia="en-US"/>
    </w:rPr>
  </w:style>
  <w:style w:type="paragraph" w:customStyle="1" w:styleId="B7044230B2C845A5847DE5D6A7F4B6DF38">
    <w:name w:val="B7044230B2C845A5847DE5D6A7F4B6DF38"/>
    <w:rsid w:val="00863122"/>
    <w:pPr>
      <w:spacing w:after="240" w:line="260" w:lineRule="atLeast"/>
    </w:pPr>
    <w:rPr>
      <w:rFonts w:eastAsiaTheme="minorHAnsi"/>
      <w:sz w:val="22"/>
      <w:szCs w:val="20"/>
      <w:lang w:eastAsia="en-US"/>
    </w:rPr>
  </w:style>
  <w:style w:type="paragraph" w:customStyle="1" w:styleId="B1BCC21DDD7240CDAF8CAC3CA29594D238">
    <w:name w:val="B1BCC21DDD7240CDAF8CAC3CA29594D238"/>
    <w:rsid w:val="00863122"/>
    <w:pPr>
      <w:spacing w:after="240" w:line="260" w:lineRule="atLeast"/>
    </w:pPr>
    <w:rPr>
      <w:rFonts w:eastAsiaTheme="minorHAnsi"/>
      <w:sz w:val="22"/>
      <w:szCs w:val="20"/>
      <w:lang w:eastAsia="en-US"/>
    </w:rPr>
  </w:style>
  <w:style w:type="paragraph" w:customStyle="1" w:styleId="C807F8CFB8D04316A12B7C61A11D0CA63">
    <w:name w:val="C807F8CFB8D04316A12B7C61A11D0CA63"/>
    <w:rsid w:val="00863122"/>
    <w:pPr>
      <w:spacing w:after="240" w:line="260" w:lineRule="atLeast"/>
    </w:pPr>
    <w:rPr>
      <w:rFonts w:eastAsiaTheme="minorHAnsi"/>
      <w:sz w:val="22"/>
      <w:szCs w:val="20"/>
      <w:lang w:eastAsia="en-US"/>
    </w:rPr>
  </w:style>
  <w:style w:type="paragraph" w:customStyle="1" w:styleId="3767880A1C554D38912463B7AF8DD3333">
    <w:name w:val="3767880A1C554D38912463B7AF8DD3333"/>
    <w:rsid w:val="00863122"/>
    <w:pPr>
      <w:spacing w:after="240" w:line="260" w:lineRule="atLeast"/>
    </w:pPr>
    <w:rPr>
      <w:rFonts w:eastAsiaTheme="minorHAnsi"/>
      <w:sz w:val="22"/>
      <w:szCs w:val="20"/>
      <w:lang w:eastAsia="en-US"/>
    </w:rPr>
  </w:style>
  <w:style w:type="paragraph" w:customStyle="1" w:styleId="394E681CB7DE42ED9CA14363FDD4ED2946">
    <w:name w:val="394E681CB7DE42ED9CA14363FDD4ED2946"/>
    <w:rsid w:val="00863122"/>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6">
    <w:name w:val="5ED1CC242382436CBB8CC6F6B4FCA04146"/>
    <w:rsid w:val="00863122"/>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15">
    <w:name w:val="44AFD40E5E1C4BAE80F296EAB4914ADF15"/>
    <w:rsid w:val="00BD0E23"/>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7">
    <w:name w:val="5220A148079A485F940AEEAA7415302C47"/>
    <w:rsid w:val="00BD0E23"/>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4">
    <w:name w:val="E059B852144A46C19311E335FD737AA814"/>
    <w:rsid w:val="00BD0E23"/>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6">
    <w:name w:val="C186B25858874668B152358F48CF84F236"/>
    <w:rsid w:val="00BD0E23"/>
    <w:rPr>
      <w:rFonts w:eastAsiaTheme="minorHAnsi"/>
      <w:sz w:val="22"/>
      <w:szCs w:val="20"/>
      <w:lang w:eastAsia="en-US"/>
    </w:rPr>
  </w:style>
  <w:style w:type="paragraph" w:customStyle="1" w:styleId="279246DE0EE5495685EC0C49CBD4E3C13">
    <w:name w:val="279246DE0EE5495685EC0C49CBD4E3C13"/>
    <w:rsid w:val="00BD0E23"/>
    <w:pPr>
      <w:spacing w:after="240" w:line="260" w:lineRule="atLeast"/>
    </w:pPr>
    <w:rPr>
      <w:rFonts w:eastAsiaTheme="minorHAnsi"/>
      <w:sz w:val="22"/>
      <w:szCs w:val="20"/>
      <w:lang w:eastAsia="en-US"/>
    </w:rPr>
  </w:style>
  <w:style w:type="paragraph" w:customStyle="1" w:styleId="D7D6A50CC0E14605999275DB51FEB3D53">
    <w:name w:val="D7D6A50CC0E14605999275DB51FEB3D53"/>
    <w:rsid w:val="00BD0E23"/>
    <w:pPr>
      <w:spacing w:after="240" w:line="260" w:lineRule="atLeast"/>
    </w:pPr>
    <w:rPr>
      <w:rFonts w:eastAsiaTheme="minorHAnsi"/>
      <w:sz w:val="22"/>
      <w:szCs w:val="20"/>
      <w:lang w:eastAsia="en-US"/>
    </w:rPr>
  </w:style>
  <w:style w:type="paragraph" w:customStyle="1" w:styleId="9B6993F9B62D4DCBA359AD4CAB8DC8283">
    <w:name w:val="9B6993F9B62D4DCBA359AD4CAB8DC8283"/>
    <w:rsid w:val="00BD0E23"/>
    <w:pPr>
      <w:spacing w:after="240" w:line="260" w:lineRule="atLeast"/>
    </w:pPr>
    <w:rPr>
      <w:rFonts w:eastAsiaTheme="minorHAnsi"/>
      <w:sz w:val="22"/>
      <w:szCs w:val="20"/>
      <w:lang w:eastAsia="en-US"/>
    </w:rPr>
  </w:style>
  <w:style w:type="paragraph" w:customStyle="1" w:styleId="25D5F22546E74F9C8F42581F735191DA47">
    <w:name w:val="25D5F22546E74F9C8F42581F735191DA47"/>
    <w:rsid w:val="00BD0E23"/>
    <w:rPr>
      <w:rFonts w:eastAsiaTheme="minorHAnsi"/>
      <w:sz w:val="22"/>
      <w:szCs w:val="20"/>
      <w:lang w:eastAsia="en-US"/>
    </w:rPr>
  </w:style>
  <w:style w:type="paragraph" w:customStyle="1" w:styleId="5E781CEC0F204091A7C7CDB3CEB7C28147">
    <w:name w:val="5E781CEC0F204091A7C7CDB3CEB7C28147"/>
    <w:rsid w:val="00BD0E23"/>
    <w:rPr>
      <w:rFonts w:eastAsiaTheme="minorHAnsi"/>
      <w:sz w:val="22"/>
      <w:szCs w:val="20"/>
      <w:lang w:eastAsia="en-US"/>
    </w:rPr>
  </w:style>
  <w:style w:type="paragraph" w:customStyle="1" w:styleId="EED4931C983641BFB8979454E03463C46">
    <w:name w:val="EED4931C983641BFB8979454E03463C46"/>
    <w:rsid w:val="00BD0E23"/>
    <w:rPr>
      <w:rFonts w:eastAsiaTheme="minorHAnsi"/>
      <w:sz w:val="22"/>
      <w:szCs w:val="20"/>
      <w:lang w:eastAsia="en-US"/>
    </w:rPr>
  </w:style>
  <w:style w:type="paragraph" w:customStyle="1" w:styleId="285DE34C7A2B4F2E8C009FB5C91D6A1B46">
    <w:name w:val="285DE34C7A2B4F2E8C009FB5C91D6A1B46"/>
    <w:rsid w:val="00BD0E23"/>
    <w:pPr>
      <w:spacing w:after="240" w:line="260" w:lineRule="atLeast"/>
    </w:pPr>
    <w:rPr>
      <w:rFonts w:eastAsiaTheme="minorHAnsi"/>
      <w:sz w:val="22"/>
      <w:szCs w:val="20"/>
      <w:lang w:eastAsia="en-US"/>
    </w:rPr>
  </w:style>
  <w:style w:type="paragraph" w:customStyle="1" w:styleId="43DC32753C444CB6A7680445AF82244E46">
    <w:name w:val="43DC32753C444CB6A7680445AF82244E46"/>
    <w:rsid w:val="00BD0E23"/>
    <w:pPr>
      <w:spacing w:after="240" w:line="260" w:lineRule="atLeast"/>
    </w:pPr>
    <w:rPr>
      <w:rFonts w:eastAsiaTheme="minorHAnsi"/>
      <w:sz w:val="22"/>
      <w:szCs w:val="20"/>
      <w:lang w:eastAsia="en-US"/>
    </w:rPr>
  </w:style>
  <w:style w:type="paragraph" w:customStyle="1" w:styleId="0A7D83B1D1714C9386AC8E06C3FA48BB46">
    <w:name w:val="0A7D83B1D1714C9386AC8E06C3FA48BB46"/>
    <w:rsid w:val="00BD0E23"/>
    <w:pPr>
      <w:spacing w:after="240" w:line="260" w:lineRule="atLeast"/>
    </w:pPr>
    <w:rPr>
      <w:rFonts w:eastAsiaTheme="minorHAnsi"/>
      <w:sz w:val="22"/>
      <w:szCs w:val="20"/>
      <w:lang w:eastAsia="en-US"/>
    </w:rPr>
  </w:style>
  <w:style w:type="paragraph" w:customStyle="1" w:styleId="246DFD47F65A49448FB6C20FFEDD67BB46">
    <w:name w:val="246DFD47F65A49448FB6C20FFEDD67BB46"/>
    <w:rsid w:val="00BD0E23"/>
    <w:pPr>
      <w:spacing w:after="240" w:line="260" w:lineRule="atLeast"/>
    </w:pPr>
    <w:rPr>
      <w:rFonts w:eastAsiaTheme="minorHAnsi"/>
      <w:sz w:val="22"/>
      <w:szCs w:val="20"/>
      <w:lang w:eastAsia="en-US"/>
    </w:rPr>
  </w:style>
  <w:style w:type="paragraph" w:customStyle="1" w:styleId="D7D9DE5879BC45C5B2C0A93A549A8EFD46">
    <w:name w:val="D7D9DE5879BC45C5B2C0A93A549A8EFD46"/>
    <w:rsid w:val="00BD0E23"/>
    <w:pPr>
      <w:spacing w:after="240" w:line="260" w:lineRule="atLeast"/>
    </w:pPr>
    <w:rPr>
      <w:rFonts w:eastAsiaTheme="minorHAnsi"/>
      <w:sz w:val="22"/>
      <w:szCs w:val="20"/>
      <w:lang w:eastAsia="en-US"/>
    </w:rPr>
  </w:style>
  <w:style w:type="paragraph" w:customStyle="1" w:styleId="C44C9BE3DF094CC9AB31EF86E76E6F5D46">
    <w:name w:val="C44C9BE3DF094CC9AB31EF86E76E6F5D46"/>
    <w:rsid w:val="00BD0E23"/>
    <w:pPr>
      <w:spacing w:after="240" w:line="260" w:lineRule="atLeast"/>
    </w:pPr>
    <w:rPr>
      <w:rFonts w:eastAsiaTheme="minorHAnsi"/>
      <w:sz w:val="22"/>
      <w:szCs w:val="20"/>
      <w:lang w:eastAsia="en-US"/>
    </w:rPr>
  </w:style>
  <w:style w:type="paragraph" w:customStyle="1" w:styleId="61DEE8BEA0C24AC29066A7C3BE361AB746">
    <w:name w:val="61DEE8BEA0C24AC29066A7C3BE361AB746"/>
    <w:rsid w:val="00BD0E23"/>
    <w:pPr>
      <w:spacing w:after="240" w:line="260" w:lineRule="atLeast"/>
    </w:pPr>
    <w:rPr>
      <w:rFonts w:eastAsiaTheme="minorHAnsi"/>
      <w:sz w:val="22"/>
      <w:szCs w:val="20"/>
      <w:lang w:eastAsia="en-US"/>
    </w:rPr>
  </w:style>
  <w:style w:type="paragraph" w:customStyle="1" w:styleId="598F0061344248BDB25EFE50229070F546">
    <w:name w:val="598F0061344248BDB25EFE50229070F546"/>
    <w:rsid w:val="00BD0E23"/>
    <w:pPr>
      <w:spacing w:after="240" w:line="260" w:lineRule="atLeast"/>
    </w:pPr>
    <w:rPr>
      <w:rFonts w:eastAsiaTheme="minorHAnsi"/>
      <w:sz w:val="22"/>
      <w:szCs w:val="20"/>
      <w:lang w:eastAsia="en-US"/>
    </w:rPr>
  </w:style>
  <w:style w:type="paragraph" w:customStyle="1" w:styleId="5BD3E191C0E948E9A0E631170791EDEF46">
    <w:name w:val="5BD3E191C0E948E9A0E631170791EDEF46"/>
    <w:rsid w:val="00BD0E23"/>
    <w:pPr>
      <w:spacing w:after="240" w:line="260" w:lineRule="atLeast"/>
    </w:pPr>
    <w:rPr>
      <w:rFonts w:eastAsiaTheme="minorHAnsi"/>
      <w:sz w:val="22"/>
      <w:szCs w:val="20"/>
      <w:lang w:eastAsia="en-US"/>
    </w:rPr>
  </w:style>
  <w:style w:type="paragraph" w:customStyle="1" w:styleId="39F4968A4E5A4A118B07F24B96EFB80E44">
    <w:name w:val="39F4968A4E5A4A118B07F24B96EFB80E44"/>
    <w:rsid w:val="00BD0E23"/>
    <w:pPr>
      <w:spacing w:after="240" w:line="260" w:lineRule="atLeast"/>
    </w:pPr>
    <w:rPr>
      <w:rFonts w:eastAsiaTheme="minorHAnsi"/>
      <w:sz w:val="22"/>
      <w:szCs w:val="20"/>
      <w:lang w:eastAsia="en-US"/>
    </w:rPr>
  </w:style>
  <w:style w:type="paragraph" w:customStyle="1" w:styleId="2717DDBBBE044662A73EC08FBB5B4D9E44">
    <w:name w:val="2717DDBBBE044662A73EC08FBB5B4D9E44"/>
    <w:rsid w:val="00BD0E23"/>
    <w:pPr>
      <w:spacing w:after="240" w:line="260" w:lineRule="atLeast"/>
    </w:pPr>
    <w:rPr>
      <w:rFonts w:eastAsiaTheme="minorHAnsi"/>
      <w:sz w:val="22"/>
      <w:szCs w:val="20"/>
      <w:lang w:eastAsia="en-US"/>
    </w:rPr>
  </w:style>
  <w:style w:type="paragraph" w:customStyle="1" w:styleId="D962CA5067A04B71B91A798E4258FD1F44">
    <w:name w:val="D962CA5067A04B71B91A798E4258FD1F44"/>
    <w:rsid w:val="00BD0E23"/>
    <w:pPr>
      <w:spacing w:after="240" w:line="260" w:lineRule="atLeast"/>
    </w:pPr>
    <w:rPr>
      <w:rFonts w:eastAsiaTheme="minorHAnsi"/>
      <w:sz w:val="22"/>
      <w:szCs w:val="20"/>
      <w:lang w:eastAsia="en-US"/>
    </w:rPr>
  </w:style>
  <w:style w:type="paragraph" w:customStyle="1" w:styleId="D94391B4DDDC4BB1B0C512307BDCD99C44">
    <w:name w:val="D94391B4DDDC4BB1B0C512307BDCD99C44"/>
    <w:rsid w:val="00BD0E23"/>
    <w:pPr>
      <w:spacing w:after="240" w:line="260" w:lineRule="atLeast"/>
    </w:pPr>
    <w:rPr>
      <w:rFonts w:eastAsiaTheme="minorHAnsi"/>
      <w:sz w:val="22"/>
      <w:szCs w:val="20"/>
      <w:lang w:eastAsia="en-US"/>
    </w:rPr>
  </w:style>
  <w:style w:type="paragraph" w:customStyle="1" w:styleId="DFF3466B632747DB9C7B942490333F5B43">
    <w:name w:val="DFF3466B632747DB9C7B942490333F5B43"/>
    <w:rsid w:val="00BD0E23"/>
    <w:pPr>
      <w:spacing w:after="240" w:line="260" w:lineRule="atLeast"/>
    </w:pPr>
    <w:rPr>
      <w:rFonts w:eastAsiaTheme="minorHAnsi"/>
      <w:sz w:val="22"/>
      <w:szCs w:val="20"/>
      <w:lang w:eastAsia="en-US"/>
    </w:rPr>
  </w:style>
  <w:style w:type="paragraph" w:customStyle="1" w:styleId="615890C84E924D35A2642A73B4236F1F47">
    <w:name w:val="615890C84E924D35A2642A73B4236F1F47"/>
    <w:rsid w:val="00BD0E23"/>
    <w:pPr>
      <w:spacing w:after="240" w:line="260" w:lineRule="atLeast"/>
    </w:pPr>
    <w:rPr>
      <w:rFonts w:eastAsiaTheme="minorHAnsi"/>
      <w:sz w:val="22"/>
      <w:szCs w:val="20"/>
      <w:lang w:eastAsia="en-US"/>
    </w:rPr>
  </w:style>
  <w:style w:type="paragraph" w:customStyle="1" w:styleId="E9BDECC91D484023BD51B59E55A23B8D41">
    <w:name w:val="E9BDECC91D484023BD51B59E55A23B8D41"/>
    <w:rsid w:val="00BD0E23"/>
    <w:pPr>
      <w:spacing w:after="240" w:line="260" w:lineRule="atLeast"/>
    </w:pPr>
    <w:rPr>
      <w:rFonts w:eastAsiaTheme="minorHAnsi"/>
      <w:sz w:val="22"/>
      <w:szCs w:val="20"/>
      <w:lang w:eastAsia="en-US"/>
    </w:rPr>
  </w:style>
  <w:style w:type="paragraph" w:customStyle="1" w:styleId="57943A045FDF4B649A0C47A8EFDA335441">
    <w:name w:val="57943A045FDF4B649A0C47A8EFDA335441"/>
    <w:rsid w:val="00BD0E23"/>
    <w:pPr>
      <w:spacing w:after="240" w:line="260" w:lineRule="atLeast"/>
    </w:pPr>
    <w:rPr>
      <w:rFonts w:eastAsiaTheme="minorHAnsi"/>
      <w:sz w:val="22"/>
      <w:szCs w:val="20"/>
      <w:lang w:eastAsia="en-US"/>
    </w:rPr>
  </w:style>
  <w:style w:type="paragraph" w:customStyle="1" w:styleId="F2FA7C9BF757417E8D9DCDDC4533C87041">
    <w:name w:val="F2FA7C9BF757417E8D9DCDDC4533C87041"/>
    <w:rsid w:val="00BD0E23"/>
    <w:pPr>
      <w:spacing w:after="240" w:line="260" w:lineRule="atLeast"/>
    </w:pPr>
    <w:rPr>
      <w:rFonts w:eastAsiaTheme="minorHAnsi"/>
      <w:sz w:val="22"/>
      <w:szCs w:val="20"/>
      <w:lang w:eastAsia="en-US"/>
    </w:rPr>
  </w:style>
  <w:style w:type="paragraph" w:customStyle="1" w:styleId="7C4654F7D62B4FE79F81091F1BF1EF4741">
    <w:name w:val="7C4654F7D62B4FE79F81091F1BF1EF4741"/>
    <w:rsid w:val="00BD0E23"/>
    <w:pPr>
      <w:spacing w:after="240" w:line="260" w:lineRule="atLeast"/>
    </w:pPr>
    <w:rPr>
      <w:rFonts w:eastAsiaTheme="minorHAnsi"/>
      <w:sz w:val="22"/>
      <w:szCs w:val="20"/>
      <w:lang w:eastAsia="en-US"/>
    </w:rPr>
  </w:style>
  <w:style w:type="paragraph" w:customStyle="1" w:styleId="E74BE5208D394450AF285A03F1270A5D41">
    <w:name w:val="E74BE5208D394450AF285A03F1270A5D41"/>
    <w:rsid w:val="00BD0E23"/>
    <w:pPr>
      <w:spacing w:after="240" w:line="260" w:lineRule="atLeast"/>
    </w:pPr>
    <w:rPr>
      <w:rFonts w:eastAsiaTheme="minorHAnsi"/>
      <w:sz w:val="22"/>
      <w:szCs w:val="20"/>
      <w:lang w:eastAsia="en-US"/>
    </w:rPr>
  </w:style>
  <w:style w:type="paragraph" w:customStyle="1" w:styleId="2094DFF9B9AE42ABB9425A8D0B8E0B1141">
    <w:name w:val="2094DFF9B9AE42ABB9425A8D0B8E0B1141"/>
    <w:rsid w:val="00BD0E23"/>
    <w:pPr>
      <w:spacing w:after="240" w:line="260" w:lineRule="atLeast"/>
    </w:pPr>
    <w:rPr>
      <w:rFonts w:eastAsiaTheme="minorHAnsi"/>
      <w:sz w:val="22"/>
      <w:szCs w:val="20"/>
      <w:lang w:eastAsia="en-US"/>
    </w:rPr>
  </w:style>
  <w:style w:type="paragraph" w:customStyle="1" w:styleId="BB65714FF94944709A07FCFB39335DEC41">
    <w:name w:val="BB65714FF94944709A07FCFB39335DEC41"/>
    <w:rsid w:val="00BD0E23"/>
    <w:pPr>
      <w:spacing w:after="240" w:line="260" w:lineRule="atLeast"/>
    </w:pPr>
    <w:rPr>
      <w:rFonts w:eastAsiaTheme="minorHAnsi"/>
      <w:sz w:val="22"/>
      <w:szCs w:val="20"/>
      <w:lang w:eastAsia="en-US"/>
    </w:rPr>
  </w:style>
  <w:style w:type="paragraph" w:customStyle="1" w:styleId="9E95E1B24F1441CE82DA5D7787379AC441">
    <w:name w:val="9E95E1B24F1441CE82DA5D7787379AC441"/>
    <w:rsid w:val="00BD0E23"/>
    <w:pPr>
      <w:spacing w:after="240" w:line="260" w:lineRule="atLeast"/>
    </w:pPr>
    <w:rPr>
      <w:rFonts w:eastAsiaTheme="minorHAnsi"/>
      <w:sz w:val="22"/>
      <w:szCs w:val="20"/>
      <w:lang w:eastAsia="en-US"/>
    </w:rPr>
  </w:style>
  <w:style w:type="paragraph" w:customStyle="1" w:styleId="12C0F81120364557A44BCCE5B32AF4D241">
    <w:name w:val="12C0F81120364557A44BCCE5B32AF4D241"/>
    <w:rsid w:val="00BD0E23"/>
    <w:pPr>
      <w:spacing w:after="240" w:line="260" w:lineRule="atLeast"/>
    </w:pPr>
    <w:rPr>
      <w:rFonts w:eastAsiaTheme="minorHAnsi"/>
      <w:sz w:val="22"/>
      <w:szCs w:val="20"/>
      <w:lang w:eastAsia="en-US"/>
    </w:rPr>
  </w:style>
  <w:style w:type="paragraph" w:customStyle="1" w:styleId="76048E5B714B4BB9980F94235FDDCEC641">
    <w:name w:val="76048E5B714B4BB9980F94235FDDCEC641"/>
    <w:rsid w:val="00BD0E23"/>
    <w:pPr>
      <w:spacing w:after="240" w:line="260" w:lineRule="atLeast"/>
    </w:pPr>
    <w:rPr>
      <w:rFonts w:eastAsiaTheme="minorHAnsi"/>
      <w:sz w:val="22"/>
      <w:szCs w:val="20"/>
      <w:lang w:eastAsia="en-US"/>
    </w:rPr>
  </w:style>
  <w:style w:type="paragraph" w:customStyle="1" w:styleId="D2BA6A8CED2241F0AB2E2B80DB15348B46">
    <w:name w:val="D2BA6A8CED2241F0AB2E2B80DB15348B46"/>
    <w:rsid w:val="00BD0E23"/>
    <w:pPr>
      <w:spacing w:after="240" w:line="260" w:lineRule="atLeast"/>
    </w:pPr>
    <w:rPr>
      <w:rFonts w:eastAsiaTheme="minorHAnsi"/>
      <w:sz w:val="22"/>
      <w:szCs w:val="20"/>
      <w:lang w:eastAsia="en-US"/>
    </w:rPr>
  </w:style>
  <w:style w:type="paragraph" w:customStyle="1" w:styleId="8060FEF1C2B845D589C29ECEE91A957947">
    <w:name w:val="8060FEF1C2B845D589C29ECEE91A957947"/>
    <w:rsid w:val="00BD0E23"/>
    <w:pPr>
      <w:spacing w:after="240" w:line="260" w:lineRule="atLeast"/>
    </w:pPr>
    <w:rPr>
      <w:rFonts w:eastAsiaTheme="minorHAnsi"/>
      <w:sz w:val="22"/>
      <w:szCs w:val="20"/>
      <w:lang w:eastAsia="en-US"/>
    </w:rPr>
  </w:style>
  <w:style w:type="paragraph" w:customStyle="1" w:styleId="4F624E94CD384DA39934AEEDF29A7F0015">
    <w:name w:val="4F624E94CD384DA39934AEEDF29A7F0015"/>
    <w:rsid w:val="00BD0E23"/>
    <w:rPr>
      <w:rFonts w:eastAsiaTheme="minorHAnsi"/>
      <w:sz w:val="22"/>
      <w:szCs w:val="20"/>
      <w:lang w:eastAsia="en-US"/>
    </w:rPr>
  </w:style>
  <w:style w:type="paragraph" w:customStyle="1" w:styleId="8FA05740F5614CA9AD9BB699182E632F47">
    <w:name w:val="8FA05740F5614CA9AD9BB699182E632F47"/>
    <w:rsid w:val="00BD0E23"/>
    <w:rPr>
      <w:rFonts w:eastAsiaTheme="minorHAnsi"/>
      <w:sz w:val="22"/>
      <w:szCs w:val="20"/>
      <w:lang w:eastAsia="en-US"/>
    </w:rPr>
  </w:style>
  <w:style w:type="paragraph" w:customStyle="1" w:styleId="CE3E7E872BBB4A10BB1AEE1BAA31C7D041">
    <w:name w:val="CE3E7E872BBB4A10BB1AEE1BAA31C7D041"/>
    <w:rsid w:val="00BD0E23"/>
    <w:pPr>
      <w:spacing w:after="240" w:line="260" w:lineRule="atLeast"/>
    </w:pPr>
    <w:rPr>
      <w:rFonts w:eastAsiaTheme="minorHAnsi"/>
      <w:sz w:val="22"/>
      <w:szCs w:val="20"/>
      <w:lang w:eastAsia="en-US"/>
    </w:rPr>
  </w:style>
  <w:style w:type="paragraph" w:customStyle="1" w:styleId="D9332633D5654FA69DEC50887929D50140">
    <w:name w:val="D9332633D5654FA69DEC50887929D50140"/>
    <w:rsid w:val="00BD0E23"/>
    <w:pPr>
      <w:spacing w:after="240" w:line="260" w:lineRule="atLeast"/>
    </w:pPr>
    <w:rPr>
      <w:rFonts w:eastAsiaTheme="minorHAnsi"/>
      <w:sz w:val="22"/>
      <w:szCs w:val="20"/>
      <w:lang w:eastAsia="en-US"/>
    </w:rPr>
  </w:style>
  <w:style w:type="paragraph" w:customStyle="1" w:styleId="D8B99273AD444E85B62695D2A8CE982440">
    <w:name w:val="D8B99273AD444E85B62695D2A8CE982440"/>
    <w:rsid w:val="00BD0E23"/>
    <w:rPr>
      <w:rFonts w:eastAsiaTheme="minorHAnsi"/>
      <w:sz w:val="22"/>
      <w:szCs w:val="20"/>
      <w:lang w:eastAsia="en-US"/>
    </w:rPr>
  </w:style>
  <w:style w:type="paragraph" w:customStyle="1" w:styleId="C220D8A4954F4B868E66EE3DC3E2492639">
    <w:name w:val="C220D8A4954F4B868E66EE3DC3E2492639"/>
    <w:rsid w:val="00BD0E23"/>
    <w:rPr>
      <w:rFonts w:eastAsiaTheme="minorHAnsi"/>
      <w:sz w:val="22"/>
      <w:szCs w:val="20"/>
      <w:lang w:eastAsia="en-US"/>
    </w:rPr>
  </w:style>
  <w:style w:type="paragraph" w:customStyle="1" w:styleId="C03164C4B4D64195BEA9AE421C51F48E39">
    <w:name w:val="C03164C4B4D64195BEA9AE421C51F48E39"/>
    <w:rsid w:val="00BD0E23"/>
    <w:rPr>
      <w:rFonts w:eastAsiaTheme="minorHAnsi"/>
      <w:sz w:val="22"/>
      <w:szCs w:val="20"/>
      <w:lang w:eastAsia="en-US"/>
    </w:rPr>
  </w:style>
  <w:style w:type="paragraph" w:customStyle="1" w:styleId="B7044230B2C845A5847DE5D6A7F4B6DF39">
    <w:name w:val="B7044230B2C845A5847DE5D6A7F4B6DF39"/>
    <w:rsid w:val="00BD0E23"/>
    <w:pPr>
      <w:spacing w:after="240" w:line="260" w:lineRule="atLeast"/>
    </w:pPr>
    <w:rPr>
      <w:rFonts w:eastAsiaTheme="minorHAnsi"/>
      <w:sz w:val="22"/>
      <w:szCs w:val="20"/>
      <w:lang w:eastAsia="en-US"/>
    </w:rPr>
  </w:style>
  <w:style w:type="paragraph" w:customStyle="1" w:styleId="B1BCC21DDD7240CDAF8CAC3CA29594D239">
    <w:name w:val="B1BCC21DDD7240CDAF8CAC3CA29594D239"/>
    <w:rsid w:val="00BD0E23"/>
    <w:pPr>
      <w:spacing w:after="240" w:line="260" w:lineRule="atLeast"/>
    </w:pPr>
    <w:rPr>
      <w:rFonts w:eastAsiaTheme="minorHAnsi"/>
      <w:sz w:val="22"/>
      <w:szCs w:val="20"/>
      <w:lang w:eastAsia="en-US"/>
    </w:rPr>
  </w:style>
  <w:style w:type="paragraph" w:customStyle="1" w:styleId="C807F8CFB8D04316A12B7C61A11D0CA64">
    <w:name w:val="C807F8CFB8D04316A12B7C61A11D0CA64"/>
    <w:rsid w:val="00BD0E23"/>
    <w:pPr>
      <w:spacing w:after="240" w:line="260" w:lineRule="atLeast"/>
    </w:pPr>
    <w:rPr>
      <w:rFonts w:eastAsiaTheme="minorHAnsi"/>
      <w:sz w:val="22"/>
      <w:szCs w:val="20"/>
      <w:lang w:eastAsia="en-US"/>
    </w:rPr>
  </w:style>
  <w:style w:type="paragraph" w:customStyle="1" w:styleId="3767880A1C554D38912463B7AF8DD3334">
    <w:name w:val="3767880A1C554D38912463B7AF8DD3334"/>
    <w:rsid w:val="00BD0E23"/>
    <w:pPr>
      <w:spacing w:after="240" w:line="260" w:lineRule="atLeast"/>
    </w:pPr>
    <w:rPr>
      <w:rFonts w:eastAsiaTheme="minorHAnsi"/>
      <w:sz w:val="22"/>
      <w:szCs w:val="20"/>
      <w:lang w:eastAsia="en-US"/>
    </w:rPr>
  </w:style>
  <w:style w:type="paragraph" w:customStyle="1" w:styleId="394E681CB7DE42ED9CA14363FDD4ED2947">
    <w:name w:val="394E681CB7DE42ED9CA14363FDD4ED2947"/>
    <w:rsid w:val="00BD0E23"/>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7">
    <w:name w:val="5ED1CC242382436CBB8CC6F6B4FCA04147"/>
    <w:rsid w:val="00BD0E23"/>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44AFD40E5E1C4BAE80F296EAB4914ADF16">
    <w:name w:val="44AFD40E5E1C4BAE80F296EAB4914ADF16"/>
    <w:rsid w:val="00833EBA"/>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8">
    <w:name w:val="5220A148079A485F940AEEAA7415302C48"/>
    <w:rsid w:val="00833EBA"/>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5">
    <w:name w:val="E059B852144A46C19311E335FD737AA815"/>
    <w:rsid w:val="00833EBA"/>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7">
    <w:name w:val="C186B25858874668B152358F48CF84F237"/>
    <w:rsid w:val="00833EBA"/>
    <w:rPr>
      <w:rFonts w:eastAsiaTheme="minorHAnsi"/>
      <w:sz w:val="22"/>
      <w:szCs w:val="20"/>
      <w:lang w:eastAsia="en-US"/>
    </w:rPr>
  </w:style>
  <w:style w:type="paragraph" w:customStyle="1" w:styleId="279246DE0EE5495685EC0C49CBD4E3C14">
    <w:name w:val="279246DE0EE5495685EC0C49CBD4E3C14"/>
    <w:rsid w:val="00833EBA"/>
    <w:pPr>
      <w:spacing w:after="240" w:line="260" w:lineRule="atLeast"/>
    </w:pPr>
    <w:rPr>
      <w:rFonts w:eastAsiaTheme="minorHAnsi"/>
      <w:sz w:val="22"/>
      <w:szCs w:val="20"/>
      <w:lang w:eastAsia="en-US"/>
    </w:rPr>
  </w:style>
  <w:style w:type="paragraph" w:customStyle="1" w:styleId="D7D6A50CC0E14605999275DB51FEB3D54">
    <w:name w:val="D7D6A50CC0E14605999275DB51FEB3D54"/>
    <w:rsid w:val="00833EBA"/>
    <w:pPr>
      <w:spacing w:after="240" w:line="260" w:lineRule="atLeast"/>
    </w:pPr>
    <w:rPr>
      <w:rFonts w:eastAsiaTheme="minorHAnsi"/>
      <w:sz w:val="22"/>
      <w:szCs w:val="20"/>
      <w:lang w:eastAsia="en-US"/>
    </w:rPr>
  </w:style>
  <w:style w:type="paragraph" w:customStyle="1" w:styleId="9B6993F9B62D4DCBA359AD4CAB8DC8284">
    <w:name w:val="9B6993F9B62D4DCBA359AD4CAB8DC8284"/>
    <w:rsid w:val="00833EBA"/>
    <w:pPr>
      <w:spacing w:after="240" w:line="260" w:lineRule="atLeast"/>
    </w:pPr>
    <w:rPr>
      <w:rFonts w:eastAsiaTheme="minorHAnsi"/>
      <w:sz w:val="22"/>
      <w:szCs w:val="20"/>
      <w:lang w:eastAsia="en-US"/>
    </w:rPr>
  </w:style>
  <w:style w:type="paragraph" w:customStyle="1" w:styleId="25D5F22546E74F9C8F42581F735191DA48">
    <w:name w:val="25D5F22546E74F9C8F42581F735191DA48"/>
    <w:rsid w:val="00833EBA"/>
    <w:rPr>
      <w:rFonts w:eastAsiaTheme="minorHAnsi"/>
      <w:sz w:val="22"/>
      <w:szCs w:val="20"/>
      <w:lang w:eastAsia="en-US"/>
    </w:rPr>
  </w:style>
  <w:style w:type="paragraph" w:customStyle="1" w:styleId="5E781CEC0F204091A7C7CDB3CEB7C28148">
    <w:name w:val="5E781CEC0F204091A7C7CDB3CEB7C28148"/>
    <w:rsid w:val="00833EBA"/>
    <w:rPr>
      <w:rFonts w:eastAsiaTheme="minorHAnsi"/>
      <w:sz w:val="22"/>
      <w:szCs w:val="20"/>
      <w:lang w:eastAsia="en-US"/>
    </w:rPr>
  </w:style>
  <w:style w:type="paragraph" w:customStyle="1" w:styleId="EED4931C983641BFB8979454E03463C47">
    <w:name w:val="EED4931C983641BFB8979454E03463C47"/>
    <w:rsid w:val="00833EBA"/>
    <w:rPr>
      <w:rFonts w:eastAsiaTheme="minorHAnsi"/>
      <w:sz w:val="22"/>
      <w:szCs w:val="20"/>
      <w:lang w:eastAsia="en-US"/>
    </w:rPr>
  </w:style>
  <w:style w:type="paragraph" w:customStyle="1" w:styleId="285DE34C7A2B4F2E8C009FB5C91D6A1B47">
    <w:name w:val="285DE34C7A2B4F2E8C009FB5C91D6A1B47"/>
    <w:rsid w:val="00833EBA"/>
    <w:pPr>
      <w:spacing w:after="240" w:line="260" w:lineRule="atLeast"/>
    </w:pPr>
    <w:rPr>
      <w:rFonts w:eastAsiaTheme="minorHAnsi"/>
      <w:sz w:val="22"/>
      <w:szCs w:val="20"/>
      <w:lang w:eastAsia="en-US"/>
    </w:rPr>
  </w:style>
  <w:style w:type="paragraph" w:customStyle="1" w:styleId="43DC32753C444CB6A7680445AF82244E47">
    <w:name w:val="43DC32753C444CB6A7680445AF82244E47"/>
    <w:rsid w:val="00833EBA"/>
    <w:pPr>
      <w:spacing w:after="240" w:line="260" w:lineRule="atLeast"/>
    </w:pPr>
    <w:rPr>
      <w:rFonts w:eastAsiaTheme="minorHAnsi"/>
      <w:sz w:val="22"/>
      <w:szCs w:val="20"/>
      <w:lang w:eastAsia="en-US"/>
    </w:rPr>
  </w:style>
  <w:style w:type="paragraph" w:customStyle="1" w:styleId="0A7D83B1D1714C9386AC8E06C3FA48BB47">
    <w:name w:val="0A7D83B1D1714C9386AC8E06C3FA48BB47"/>
    <w:rsid w:val="00833EBA"/>
    <w:pPr>
      <w:spacing w:after="240" w:line="260" w:lineRule="atLeast"/>
    </w:pPr>
    <w:rPr>
      <w:rFonts w:eastAsiaTheme="minorHAnsi"/>
      <w:sz w:val="22"/>
      <w:szCs w:val="20"/>
      <w:lang w:eastAsia="en-US"/>
    </w:rPr>
  </w:style>
  <w:style w:type="paragraph" w:customStyle="1" w:styleId="246DFD47F65A49448FB6C20FFEDD67BB47">
    <w:name w:val="246DFD47F65A49448FB6C20FFEDD67BB47"/>
    <w:rsid w:val="00833EBA"/>
    <w:pPr>
      <w:spacing w:after="240" w:line="260" w:lineRule="atLeast"/>
    </w:pPr>
    <w:rPr>
      <w:rFonts w:eastAsiaTheme="minorHAnsi"/>
      <w:sz w:val="22"/>
      <w:szCs w:val="20"/>
      <w:lang w:eastAsia="en-US"/>
    </w:rPr>
  </w:style>
  <w:style w:type="paragraph" w:customStyle="1" w:styleId="D7D9DE5879BC45C5B2C0A93A549A8EFD47">
    <w:name w:val="D7D9DE5879BC45C5B2C0A93A549A8EFD47"/>
    <w:rsid w:val="00833EBA"/>
    <w:pPr>
      <w:spacing w:after="240" w:line="260" w:lineRule="atLeast"/>
    </w:pPr>
    <w:rPr>
      <w:rFonts w:eastAsiaTheme="minorHAnsi"/>
      <w:sz w:val="22"/>
      <w:szCs w:val="20"/>
      <w:lang w:eastAsia="en-US"/>
    </w:rPr>
  </w:style>
  <w:style w:type="paragraph" w:customStyle="1" w:styleId="C44C9BE3DF094CC9AB31EF86E76E6F5D47">
    <w:name w:val="C44C9BE3DF094CC9AB31EF86E76E6F5D47"/>
    <w:rsid w:val="00833EBA"/>
    <w:pPr>
      <w:spacing w:after="240" w:line="260" w:lineRule="atLeast"/>
    </w:pPr>
    <w:rPr>
      <w:rFonts w:eastAsiaTheme="minorHAnsi"/>
      <w:sz w:val="22"/>
      <w:szCs w:val="20"/>
      <w:lang w:eastAsia="en-US"/>
    </w:rPr>
  </w:style>
  <w:style w:type="paragraph" w:customStyle="1" w:styleId="61DEE8BEA0C24AC29066A7C3BE361AB747">
    <w:name w:val="61DEE8BEA0C24AC29066A7C3BE361AB747"/>
    <w:rsid w:val="00833EBA"/>
    <w:pPr>
      <w:spacing w:after="240" w:line="260" w:lineRule="atLeast"/>
    </w:pPr>
    <w:rPr>
      <w:rFonts w:eastAsiaTheme="minorHAnsi"/>
      <w:sz w:val="22"/>
      <w:szCs w:val="20"/>
      <w:lang w:eastAsia="en-US"/>
    </w:rPr>
  </w:style>
  <w:style w:type="paragraph" w:customStyle="1" w:styleId="598F0061344248BDB25EFE50229070F547">
    <w:name w:val="598F0061344248BDB25EFE50229070F547"/>
    <w:rsid w:val="00833EBA"/>
    <w:pPr>
      <w:spacing w:after="240" w:line="260" w:lineRule="atLeast"/>
    </w:pPr>
    <w:rPr>
      <w:rFonts w:eastAsiaTheme="minorHAnsi"/>
      <w:sz w:val="22"/>
      <w:szCs w:val="20"/>
      <w:lang w:eastAsia="en-US"/>
    </w:rPr>
  </w:style>
  <w:style w:type="paragraph" w:customStyle="1" w:styleId="5BD3E191C0E948E9A0E631170791EDEF47">
    <w:name w:val="5BD3E191C0E948E9A0E631170791EDEF47"/>
    <w:rsid w:val="00833EBA"/>
    <w:pPr>
      <w:spacing w:after="240" w:line="260" w:lineRule="atLeast"/>
    </w:pPr>
    <w:rPr>
      <w:rFonts w:eastAsiaTheme="minorHAnsi"/>
      <w:sz w:val="22"/>
      <w:szCs w:val="20"/>
      <w:lang w:eastAsia="en-US"/>
    </w:rPr>
  </w:style>
  <w:style w:type="paragraph" w:customStyle="1" w:styleId="39F4968A4E5A4A118B07F24B96EFB80E45">
    <w:name w:val="39F4968A4E5A4A118B07F24B96EFB80E45"/>
    <w:rsid w:val="00833EBA"/>
    <w:pPr>
      <w:spacing w:after="240" w:line="260" w:lineRule="atLeast"/>
    </w:pPr>
    <w:rPr>
      <w:rFonts w:eastAsiaTheme="minorHAnsi"/>
      <w:sz w:val="22"/>
      <w:szCs w:val="20"/>
      <w:lang w:eastAsia="en-US"/>
    </w:rPr>
  </w:style>
  <w:style w:type="paragraph" w:customStyle="1" w:styleId="2717DDBBBE044662A73EC08FBB5B4D9E45">
    <w:name w:val="2717DDBBBE044662A73EC08FBB5B4D9E45"/>
    <w:rsid w:val="00833EBA"/>
    <w:pPr>
      <w:spacing w:after="240" w:line="260" w:lineRule="atLeast"/>
    </w:pPr>
    <w:rPr>
      <w:rFonts w:eastAsiaTheme="minorHAnsi"/>
      <w:sz w:val="22"/>
      <w:szCs w:val="20"/>
      <w:lang w:eastAsia="en-US"/>
    </w:rPr>
  </w:style>
  <w:style w:type="paragraph" w:customStyle="1" w:styleId="D962CA5067A04B71B91A798E4258FD1F45">
    <w:name w:val="D962CA5067A04B71B91A798E4258FD1F45"/>
    <w:rsid w:val="00833EBA"/>
    <w:pPr>
      <w:spacing w:after="240" w:line="260" w:lineRule="atLeast"/>
    </w:pPr>
    <w:rPr>
      <w:rFonts w:eastAsiaTheme="minorHAnsi"/>
      <w:sz w:val="22"/>
      <w:szCs w:val="20"/>
      <w:lang w:eastAsia="en-US"/>
    </w:rPr>
  </w:style>
  <w:style w:type="paragraph" w:customStyle="1" w:styleId="D94391B4DDDC4BB1B0C512307BDCD99C45">
    <w:name w:val="D94391B4DDDC4BB1B0C512307BDCD99C45"/>
    <w:rsid w:val="00833EBA"/>
    <w:pPr>
      <w:spacing w:after="240" w:line="260" w:lineRule="atLeast"/>
    </w:pPr>
    <w:rPr>
      <w:rFonts w:eastAsiaTheme="minorHAnsi"/>
      <w:sz w:val="22"/>
      <w:szCs w:val="20"/>
      <w:lang w:eastAsia="en-US"/>
    </w:rPr>
  </w:style>
  <w:style w:type="paragraph" w:customStyle="1" w:styleId="DFF3466B632747DB9C7B942490333F5B44">
    <w:name w:val="DFF3466B632747DB9C7B942490333F5B44"/>
    <w:rsid w:val="00833EBA"/>
    <w:pPr>
      <w:spacing w:after="240" w:line="260" w:lineRule="atLeast"/>
    </w:pPr>
    <w:rPr>
      <w:rFonts w:eastAsiaTheme="minorHAnsi"/>
      <w:sz w:val="22"/>
      <w:szCs w:val="20"/>
      <w:lang w:eastAsia="en-US"/>
    </w:rPr>
  </w:style>
  <w:style w:type="paragraph" w:customStyle="1" w:styleId="615890C84E924D35A2642A73B4236F1F48">
    <w:name w:val="615890C84E924D35A2642A73B4236F1F48"/>
    <w:rsid w:val="00833EBA"/>
    <w:pPr>
      <w:spacing w:after="240" w:line="260" w:lineRule="atLeast"/>
    </w:pPr>
    <w:rPr>
      <w:rFonts w:eastAsiaTheme="minorHAnsi"/>
      <w:sz w:val="22"/>
      <w:szCs w:val="20"/>
      <w:lang w:eastAsia="en-US"/>
    </w:rPr>
  </w:style>
  <w:style w:type="paragraph" w:customStyle="1" w:styleId="E9BDECC91D484023BD51B59E55A23B8D42">
    <w:name w:val="E9BDECC91D484023BD51B59E55A23B8D42"/>
    <w:rsid w:val="00833EBA"/>
    <w:pPr>
      <w:spacing w:after="240" w:line="260" w:lineRule="atLeast"/>
    </w:pPr>
    <w:rPr>
      <w:rFonts w:eastAsiaTheme="minorHAnsi"/>
      <w:sz w:val="22"/>
      <w:szCs w:val="20"/>
      <w:lang w:eastAsia="en-US"/>
    </w:rPr>
  </w:style>
  <w:style w:type="paragraph" w:customStyle="1" w:styleId="57943A045FDF4B649A0C47A8EFDA335442">
    <w:name w:val="57943A045FDF4B649A0C47A8EFDA335442"/>
    <w:rsid w:val="00833EBA"/>
    <w:pPr>
      <w:spacing w:after="240" w:line="260" w:lineRule="atLeast"/>
    </w:pPr>
    <w:rPr>
      <w:rFonts w:eastAsiaTheme="minorHAnsi"/>
      <w:sz w:val="22"/>
      <w:szCs w:val="20"/>
      <w:lang w:eastAsia="en-US"/>
    </w:rPr>
  </w:style>
  <w:style w:type="paragraph" w:customStyle="1" w:styleId="F2FA7C9BF757417E8D9DCDDC4533C87042">
    <w:name w:val="F2FA7C9BF757417E8D9DCDDC4533C87042"/>
    <w:rsid w:val="00833EBA"/>
    <w:pPr>
      <w:spacing w:after="240" w:line="260" w:lineRule="atLeast"/>
    </w:pPr>
    <w:rPr>
      <w:rFonts w:eastAsiaTheme="minorHAnsi"/>
      <w:sz w:val="22"/>
      <w:szCs w:val="20"/>
      <w:lang w:eastAsia="en-US"/>
    </w:rPr>
  </w:style>
  <w:style w:type="paragraph" w:customStyle="1" w:styleId="7C4654F7D62B4FE79F81091F1BF1EF4742">
    <w:name w:val="7C4654F7D62B4FE79F81091F1BF1EF4742"/>
    <w:rsid w:val="00833EBA"/>
    <w:pPr>
      <w:spacing w:after="240" w:line="260" w:lineRule="atLeast"/>
    </w:pPr>
    <w:rPr>
      <w:rFonts w:eastAsiaTheme="minorHAnsi"/>
      <w:sz w:val="22"/>
      <w:szCs w:val="20"/>
      <w:lang w:eastAsia="en-US"/>
    </w:rPr>
  </w:style>
  <w:style w:type="paragraph" w:customStyle="1" w:styleId="E74BE5208D394450AF285A03F1270A5D42">
    <w:name w:val="E74BE5208D394450AF285A03F1270A5D42"/>
    <w:rsid w:val="00833EBA"/>
    <w:pPr>
      <w:spacing w:after="240" w:line="260" w:lineRule="atLeast"/>
    </w:pPr>
    <w:rPr>
      <w:rFonts w:eastAsiaTheme="minorHAnsi"/>
      <w:sz w:val="22"/>
      <w:szCs w:val="20"/>
      <w:lang w:eastAsia="en-US"/>
    </w:rPr>
  </w:style>
  <w:style w:type="paragraph" w:customStyle="1" w:styleId="2094DFF9B9AE42ABB9425A8D0B8E0B1142">
    <w:name w:val="2094DFF9B9AE42ABB9425A8D0B8E0B1142"/>
    <w:rsid w:val="00833EBA"/>
    <w:pPr>
      <w:spacing w:after="240" w:line="260" w:lineRule="atLeast"/>
    </w:pPr>
    <w:rPr>
      <w:rFonts w:eastAsiaTheme="minorHAnsi"/>
      <w:sz w:val="22"/>
      <w:szCs w:val="20"/>
      <w:lang w:eastAsia="en-US"/>
    </w:rPr>
  </w:style>
  <w:style w:type="paragraph" w:customStyle="1" w:styleId="BB65714FF94944709A07FCFB39335DEC42">
    <w:name w:val="BB65714FF94944709A07FCFB39335DEC42"/>
    <w:rsid w:val="00833EBA"/>
    <w:pPr>
      <w:spacing w:after="240" w:line="260" w:lineRule="atLeast"/>
    </w:pPr>
    <w:rPr>
      <w:rFonts w:eastAsiaTheme="minorHAnsi"/>
      <w:sz w:val="22"/>
      <w:szCs w:val="20"/>
      <w:lang w:eastAsia="en-US"/>
    </w:rPr>
  </w:style>
  <w:style w:type="paragraph" w:customStyle="1" w:styleId="9E95E1B24F1441CE82DA5D7787379AC442">
    <w:name w:val="9E95E1B24F1441CE82DA5D7787379AC442"/>
    <w:rsid w:val="00833EBA"/>
    <w:pPr>
      <w:spacing w:after="240" w:line="260" w:lineRule="atLeast"/>
    </w:pPr>
    <w:rPr>
      <w:rFonts w:eastAsiaTheme="minorHAnsi"/>
      <w:sz w:val="22"/>
      <w:szCs w:val="20"/>
      <w:lang w:eastAsia="en-US"/>
    </w:rPr>
  </w:style>
  <w:style w:type="paragraph" w:customStyle="1" w:styleId="12C0F81120364557A44BCCE5B32AF4D242">
    <w:name w:val="12C0F81120364557A44BCCE5B32AF4D242"/>
    <w:rsid w:val="00833EBA"/>
    <w:pPr>
      <w:spacing w:after="240" w:line="260" w:lineRule="atLeast"/>
    </w:pPr>
    <w:rPr>
      <w:rFonts w:eastAsiaTheme="minorHAnsi"/>
      <w:sz w:val="22"/>
      <w:szCs w:val="20"/>
      <w:lang w:eastAsia="en-US"/>
    </w:rPr>
  </w:style>
  <w:style w:type="paragraph" w:customStyle="1" w:styleId="76048E5B714B4BB9980F94235FDDCEC642">
    <w:name w:val="76048E5B714B4BB9980F94235FDDCEC642"/>
    <w:rsid w:val="00833EBA"/>
    <w:pPr>
      <w:spacing w:after="240" w:line="260" w:lineRule="atLeast"/>
    </w:pPr>
    <w:rPr>
      <w:rFonts w:eastAsiaTheme="minorHAnsi"/>
      <w:sz w:val="22"/>
      <w:szCs w:val="20"/>
      <w:lang w:eastAsia="en-US"/>
    </w:rPr>
  </w:style>
  <w:style w:type="paragraph" w:customStyle="1" w:styleId="D2BA6A8CED2241F0AB2E2B80DB15348B47">
    <w:name w:val="D2BA6A8CED2241F0AB2E2B80DB15348B47"/>
    <w:rsid w:val="00833EBA"/>
    <w:pPr>
      <w:spacing w:after="240" w:line="260" w:lineRule="atLeast"/>
    </w:pPr>
    <w:rPr>
      <w:rFonts w:eastAsiaTheme="minorHAnsi"/>
      <w:sz w:val="22"/>
      <w:szCs w:val="20"/>
      <w:lang w:eastAsia="en-US"/>
    </w:rPr>
  </w:style>
  <w:style w:type="paragraph" w:customStyle="1" w:styleId="8060FEF1C2B845D589C29ECEE91A957948">
    <w:name w:val="8060FEF1C2B845D589C29ECEE91A957948"/>
    <w:rsid w:val="00833EBA"/>
    <w:pPr>
      <w:spacing w:after="240" w:line="260" w:lineRule="atLeast"/>
    </w:pPr>
    <w:rPr>
      <w:rFonts w:eastAsiaTheme="minorHAnsi"/>
      <w:sz w:val="22"/>
      <w:szCs w:val="20"/>
      <w:lang w:eastAsia="en-US"/>
    </w:rPr>
  </w:style>
  <w:style w:type="paragraph" w:customStyle="1" w:styleId="4F624E94CD384DA39934AEEDF29A7F0016">
    <w:name w:val="4F624E94CD384DA39934AEEDF29A7F0016"/>
    <w:rsid w:val="00833EBA"/>
    <w:rPr>
      <w:rFonts w:eastAsiaTheme="minorHAnsi"/>
      <w:sz w:val="22"/>
      <w:szCs w:val="20"/>
      <w:lang w:eastAsia="en-US"/>
    </w:rPr>
  </w:style>
  <w:style w:type="paragraph" w:customStyle="1" w:styleId="8FA05740F5614CA9AD9BB699182E632F48">
    <w:name w:val="8FA05740F5614CA9AD9BB699182E632F48"/>
    <w:rsid w:val="00833EBA"/>
    <w:rPr>
      <w:rFonts w:eastAsiaTheme="minorHAnsi"/>
      <w:sz w:val="22"/>
      <w:szCs w:val="20"/>
      <w:lang w:eastAsia="en-US"/>
    </w:rPr>
  </w:style>
  <w:style w:type="paragraph" w:customStyle="1" w:styleId="CE3E7E872BBB4A10BB1AEE1BAA31C7D042">
    <w:name w:val="CE3E7E872BBB4A10BB1AEE1BAA31C7D042"/>
    <w:rsid w:val="00833EBA"/>
    <w:pPr>
      <w:spacing w:after="240" w:line="260" w:lineRule="atLeast"/>
    </w:pPr>
    <w:rPr>
      <w:rFonts w:eastAsiaTheme="minorHAnsi"/>
      <w:sz w:val="22"/>
      <w:szCs w:val="20"/>
      <w:lang w:eastAsia="en-US"/>
    </w:rPr>
  </w:style>
  <w:style w:type="paragraph" w:customStyle="1" w:styleId="D9332633D5654FA69DEC50887929D50141">
    <w:name w:val="D9332633D5654FA69DEC50887929D50141"/>
    <w:rsid w:val="00833EBA"/>
    <w:pPr>
      <w:spacing w:after="240" w:line="260" w:lineRule="atLeast"/>
    </w:pPr>
    <w:rPr>
      <w:rFonts w:eastAsiaTheme="minorHAnsi"/>
      <w:sz w:val="22"/>
      <w:szCs w:val="20"/>
      <w:lang w:eastAsia="en-US"/>
    </w:rPr>
  </w:style>
  <w:style w:type="paragraph" w:customStyle="1" w:styleId="D8B99273AD444E85B62695D2A8CE982441">
    <w:name w:val="D8B99273AD444E85B62695D2A8CE982441"/>
    <w:rsid w:val="00833EBA"/>
    <w:rPr>
      <w:rFonts w:eastAsiaTheme="minorHAnsi"/>
      <w:sz w:val="22"/>
      <w:szCs w:val="20"/>
      <w:lang w:eastAsia="en-US"/>
    </w:rPr>
  </w:style>
  <w:style w:type="paragraph" w:customStyle="1" w:styleId="C220D8A4954F4B868E66EE3DC3E2492640">
    <w:name w:val="C220D8A4954F4B868E66EE3DC3E2492640"/>
    <w:rsid w:val="00833EBA"/>
    <w:rPr>
      <w:rFonts w:eastAsiaTheme="minorHAnsi"/>
      <w:sz w:val="22"/>
      <w:szCs w:val="20"/>
      <w:lang w:eastAsia="en-US"/>
    </w:rPr>
  </w:style>
  <w:style w:type="paragraph" w:customStyle="1" w:styleId="C03164C4B4D64195BEA9AE421C51F48E40">
    <w:name w:val="C03164C4B4D64195BEA9AE421C51F48E40"/>
    <w:rsid w:val="00833EBA"/>
    <w:rPr>
      <w:rFonts w:eastAsiaTheme="minorHAnsi"/>
      <w:sz w:val="22"/>
      <w:szCs w:val="20"/>
      <w:lang w:eastAsia="en-US"/>
    </w:rPr>
  </w:style>
  <w:style w:type="paragraph" w:customStyle="1" w:styleId="B7044230B2C845A5847DE5D6A7F4B6DF40">
    <w:name w:val="B7044230B2C845A5847DE5D6A7F4B6DF40"/>
    <w:rsid w:val="00833EBA"/>
    <w:pPr>
      <w:spacing w:after="240" w:line="260" w:lineRule="atLeast"/>
    </w:pPr>
    <w:rPr>
      <w:rFonts w:eastAsiaTheme="minorHAnsi"/>
      <w:sz w:val="22"/>
      <w:szCs w:val="20"/>
      <w:lang w:eastAsia="en-US"/>
    </w:rPr>
  </w:style>
  <w:style w:type="paragraph" w:customStyle="1" w:styleId="B1BCC21DDD7240CDAF8CAC3CA29594D240">
    <w:name w:val="B1BCC21DDD7240CDAF8CAC3CA29594D240"/>
    <w:rsid w:val="00833EBA"/>
    <w:pPr>
      <w:spacing w:after="240" w:line="260" w:lineRule="atLeast"/>
    </w:pPr>
    <w:rPr>
      <w:rFonts w:eastAsiaTheme="minorHAnsi"/>
      <w:sz w:val="22"/>
      <w:szCs w:val="20"/>
      <w:lang w:eastAsia="en-US"/>
    </w:rPr>
  </w:style>
  <w:style w:type="paragraph" w:customStyle="1" w:styleId="C807F8CFB8D04316A12B7C61A11D0CA65">
    <w:name w:val="C807F8CFB8D04316A12B7C61A11D0CA65"/>
    <w:rsid w:val="00833EBA"/>
    <w:pPr>
      <w:spacing w:after="240" w:line="260" w:lineRule="atLeast"/>
    </w:pPr>
    <w:rPr>
      <w:rFonts w:eastAsiaTheme="minorHAnsi"/>
      <w:sz w:val="22"/>
      <w:szCs w:val="20"/>
      <w:lang w:eastAsia="en-US"/>
    </w:rPr>
  </w:style>
  <w:style w:type="paragraph" w:customStyle="1" w:styleId="3767880A1C554D38912463B7AF8DD3335">
    <w:name w:val="3767880A1C554D38912463B7AF8DD3335"/>
    <w:rsid w:val="00833EBA"/>
    <w:pPr>
      <w:spacing w:after="240" w:line="260" w:lineRule="atLeast"/>
    </w:pPr>
    <w:rPr>
      <w:rFonts w:eastAsiaTheme="minorHAnsi"/>
      <w:sz w:val="22"/>
      <w:szCs w:val="20"/>
      <w:lang w:eastAsia="en-US"/>
    </w:rPr>
  </w:style>
  <w:style w:type="paragraph" w:customStyle="1" w:styleId="394E681CB7DE42ED9CA14363FDD4ED2948">
    <w:name w:val="394E681CB7DE42ED9CA14363FDD4ED2948"/>
    <w:rsid w:val="00833EBA"/>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8">
    <w:name w:val="5ED1CC242382436CBB8CC6F6B4FCA04148"/>
    <w:rsid w:val="00833EBA"/>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892FDC71FA73445C93E96F6ED4DDDE3E">
    <w:name w:val="892FDC71FA73445C93E96F6ED4DDDE3E"/>
    <w:rsid w:val="00833EBA"/>
    <w:pPr>
      <w:spacing w:after="160" w:line="259" w:lineRule="auto"/>
    </w:pPr>
    <w:rPr>
      <w:sz w:val="22"/>
      <w:szCs w:val="22"/>
    </w:rPr>
  </w:style>
  <w:style w:type="paragraph" w:customStyle="1" w:styleId="319402A2EEEB4B75A758BAB8ED7DFB71">
    <w:name w:val="319402A2EEEB4B75A758BAB8ED7DFB71"/>
    <w:rsid w:val="00833EBA"/>
    <w:pPr>
      <w:spacing w:after="160" w:line="259" w:lineRule="auto"/>
    </w:pPr>
    <w:rPr>
      <w:sz w:val="22"/>
      <w:szCs w:val="22"/>
    </w:rPr>
  </w:style>
  <w:style w:type="paragraph" w:customStyle="1" w:styleId="44AFD40E5E1C4BAE80F296EAB4914ADF17">
    <w:name w:val="44AFD40E5E1C4BAE80F296EAB4914ADF17"/>
    <w:rsid w:val="00833EBA"/>
    <w:pPr>
      <w:spacing w:before="360" w:after="360" w:line="320" w:lineRule="atLeast"/>
      <w:outlineLvl w:val="0"/>
    </w:pPr>
    <w:rPr>
      <w:rFonts w:asciiTheme="majorHAnsi" w:eastAsiaTheme="minorHAnsi" w:hAnsiTheme="majorHAnsi"/>
      <w:b/>
      <w:sz w:val="28"/>
      <w:szCs w:val="20"/>
      <w:lang w:eastAsia="en-US"/>
    </w:rPr>
  </w:style>
  <w:style w:type="paragraph" w:customStyle="1" w:styleId="5220A148079A485F940AEEAA7415302C49">
    <w:name w:val="5220A148079A485F940AEEAA7415302C49"/>
    <w:rsid w:val="00833EBA"/>
    <w:pPr>
      <w:spacing w:before="360" w:after="360" w:line="320" w:lineRule="atLeast"/>
      <w:outlineLvl w:val="0"/>
    </w:pPr>
    <w:rPr>
      <w:rFonts w:asciiTheme="majorHAnsi" w:eastAsiaTheme="minorHAnsi" w:hAnsiTheme="majorHAnsi"/>
      <w:b/>
      <w:sz w:val="28"/>
      <w:szCs w:val="20"/>
      <w:lang w:eastAsia="en-US"/>
    </w:rPr>
  </w:style>
  <w:style w:type="paragraph" w:customStyle="1" w:styleId="E059B852144A46C19311E335FD737AA816">
    <w:name w:val="E059B852144A46C19311E335FD737AA816"/>
    <w:rsid w:val="00833EBA"/>
    <w:pPr>
      <w:spacing w:before="360" w:after="360" w:line="320" w:lineRule="atLeast"/>
      <w:outlineLvl w:val="0"/>
    </w:pPr>
    <w:rPr>
      <w:rFonts w:asciiTheme="majorHAnsi" w:eastAsiaTheme="minorHAnsi" w:hAnsiTheme="majorHAnsi"/>
      <w:b/>
      <w:sz w:val="28"/>
      <w:szCs w:val="20"/>
      <w:lang w:eastAsia="en-US"/>
    </w:rPr>
  </w:style>
  <w:style w:type="paragraph" w:customStyle="1" w:styleId="C186B25858874668B152358F48CF84F238">
    <w:name w:val="C186B25858874668B152358F48CF84F238"/>
    <w:rsid w:val="00833EBA"/>
    <w:rPr>
      <w:rFonts w:eastAsiaTheme="minorHAnsi"/>
      <w:sz w:val="22"/>
      <w:szCs w:val="20"/>
      <w:lang w:eastAsia="en-US"/>
    </w:rPr>
  </w:style>
  <w:style w:type="paragraph" w:customStyle="1" w:styleId="279246DE0EE5495685EC0C49CBD4E3C15">
    <w:name w:val="279246DE0EE5495685EC0C49CBD4E3C15"/>
    <w:rsid w:val="00833EBA"/>
    <w:pPr>
      <w:spacing w:after="240" w:line="260" w:lineRule="atLeast"/>
    </w:pPr>
    <w:rPr>
      <w:rFonts w:eastAsiaTheme="minorHAnsi"/>
      <w:sz w:val="22"/>
      <w:szCs w:val="20"/>
      <w:lang w:eastAsia="en-US"/>
    </w:rPr>
  </w:style>
  <w:style w:type="paragraph" w:customStyle="1" w:styleId="D7D6A50CC0E14605999275DB51FEB3D55">
    <w:name w:val="D7D6A50CC0E14605999275DB51FEB3D55"/>
    <w:rsid w:val="00833EBA"/>
    <w:pPr>
      <w:spacing w:after="240" w:line="260" w:lineRule="atLeast"/>
    </w:pPr>
    <w:rPr>
      <w:rFonts w:eastAsiaTheme="minorHAnsi"/>
      <w:sz w:val="22"/>
      <w:szCs w:val="20"/>
      <w:lang w:eastAsia="en-US"/>
    </w:rPr>
  </w:style>
  <w:style w:type="paragraph" w:customStyle="1" w:styleId="9B6993F9B62D4DCBA359AD4CAB8DC8285">
    <w:name w:val="9B6993F9B62D4DCBA359AD4CAB8DC8285"/>
    <w:rsid w:val="00833EBA"/>
    <w:pPr>
      <w:spacing w:after="240" w:line="260" w:lineRule="atLeast"/>
    </w:pPr>
    <w:rPr>
      <w:rFonts w:eastAsiaTheme="minorHAnsi"/>
      <w:sz w:val="22"/>
      <w:szCs w:val="20"/>
      <w:lang w:eastAsia="en-US"/>
    </w:rPr>
  </w:style>
  <w:style w:type="paragraph" w:customStyle="1" w:styleId="25D5F22546E74F9C8F42581F735191DA49">
    <w:name w:val="25D5F22546E74F9C8F42581F735191DA49"/>
    <w:rsid w:val="00833EBA"/>
    <w:rPr>
      <w:rFonts w:eastAsiaTheme="minorHAnsi"/>
      <w:sz w:val="22"/>
      <w:szCs w:val="20"/>
      <w:lang w:eastAsia="en-US"/>
    </w:rPr>
  </w:style>
  <w:style w:type="paragraph" w:customStyle="1" w:styleId="5E781CEC0F204091A7C7CDB3CEB7C28149">
    <w:name w:val="5E781CEC0F204091A7C7CDB3CEB7C28149"/>
    <w:rsid w:val="00833EBA"/>
    <w:rPr>
      <w:rFonts w:eastAsiaTheme="minorHAnsi"/>
      <w:sz w:val="22"/>
      <w:szCs w:val="20"/>
      <w:lang w:eastAsia="en-US"/>
    </w:rPr>
  </w:style>
  <w:style w:type="paragraph" w:customStyle="1" w:styleId="EED4931C983641BFB8979454E03463C48">
    <w:name w:val="EED4931C983641BFB8979454E03463C48"/>
    <w:rsid w:val="00833EBA"/>
    <w:rPr>
      <w:rFonts w:eastAsiaTheme="minorHAnsi"/>
      <w:sz w:val="22"/>
      <w:szCs w:val="20"/>
      <w:lang w:eastAsia="en-US"/>
    </w:rPr>
  </w:style>
  <w:style w:type="paragraph" w:customStyle="1" w:styleId="285DE34C7A2B4F2E8C009FB5C91D6A1B48">
    <w:name w:val="285DE34C7A2B4F2E8C009FB5C91D6A1B48"/>
    <w:rsid w:val="00833EBA"/>
    <w:pPr>
      <w:spacing w:after="240" w:line="260" w:lineRule="atLeast"/>
    </w:pPr>
    <w:rPr>
      <w:rFonts w:eastAsiaTheme="minorHAnsi"/>
      <w:sz w:val="22"/>
      <w:szCs w:val="20"/>
      <w:lang w:eastAsia="en-US"/>
    </w:rPr>
  </w:style>
  <w:style w:type="paragraph" w:customStyle="1" w:styleId="43DC32753C444CB6A7680445AF82244E48">
    <w:name w:val="43DC32753C444CB6A7680445AF82244E48"/>
    <w:rsid w:val="00833EBA"/>
    <w:pPr>
      <w:spacing w:after="240" w:line="260" w:lineRule="atLeast"/>
    </w:pPr>
    <w:rPr>
      <w:rFonts w:eastAsiaTheme="minorHAnsi"/>
      <w:sz w:val="22"/>
      <w:szCs w:val="20"/>
      <w:lang w:eastAsia="en-US"/>
    </w:rPr>
  </w:style>
  <w:style w:type="paragraph" w:customStyle="1" w:styleId="0A7D83B1D1714C9386AC8E06C3FA48BB48">
    <w:name w:val="0A7D83B1D1714C9386AC8E06C3FA48BB48"/>
    <w:rsid w:val="00833EBA"/>
    <w:pPr>
      <w:spacing w:after="240" w:line="260" w:lineRule="atLeast"/>
    </w:pPr>
    <w:rPr>
      <w:rFonts w:eastAsiaTheme="minorHAnsi"/>
      <w:sz w:val="22"/>
      <w:szCs w:val="20"/>
      <w:lang w:eastAsia="en-US"/>
    </w:rPr>
  </w:style>
  <w:style w:type="paragraph" w:customStyle="1" w:styleId="246DFD47F65A49448FB6C20FFEDD67BB48">
    <w:name w:val="246DFD47F65A49448FB6C20FFEDD67BB48"/>
    <w:rsid w:val="00833EBA"/>
    <w:pPr>
      <w:spacing w:after="240" w:line="260" w:lineRule="atLeast"/>
    </w:pPr>
    <w:rPr>
      <w:rFonts w:eastAsiaTheme="minorHAnsi"/>
      <w:sz w:val="22"/>
      <w:szCs w:val="20"/>
      <w:lang w:eastAsia="en-US"/>
    </w:rPr>
  </w:style>
  <w:style w:type="paragraph" w:customStyle="1" w:styleId="D7D9DE5879BC45C5B2C0A93A549A8EFD48">
    <w:name w:val="D7D9DE5879BC45C5B2C0A93A549A8EFD48"/>
    <w:rsid w:val="00833EBA"/>
    <w:pPr>
      <w:spacing w:after="240" w:line="260" w:lineRule="atLeast"/>
    </w:pPr>
    <w:rPr>
      <w:rFonts w:eastAsiaTheme="minorHAnsi"/>
      <w:sz w:val="22"/>
      <w:szCs w:val="20"/>
      <w:lang w:eastAsia="en-US"/>
    </w:rPr>
  </w:style>
  <w:style w:type="paragraph" w:customStyle="1" w:styleId="C44C9BE3DF094CC9AB31EF86E76E6F5D48">
    <w:name w:val="C44C9BE3DF094CC9AB31EF86E76E6F5D48"/>
    <w:rsid w:val="00833EBA"/>
    <w:pPr>
      <w:spacing w:after="240" w:line="260" w:lineRule="atLeast"/>
    </w:pPr>
    <w:rPr>
      <w:rFonts w:eastAsiaTheme="minorHAnsi"/>
      <w:sz w:val="22"/>
      <w:szCs w:val="20"/>
      <w:lang w:eastAsia="en-US"/>
    </w:rPr>
  </w:style>
  <w:style w:type="paragraph" w:customStyle="1" w:styleId="61DEE8BEA0C24AC29066A7C3BE361AB748">
    <w:name w:val="61DEE8BEA0C24AC29066A7C3BE361AB748"/>
    <w:rsid w:val="00833EBA"/>
    <w:pPr>
      <w:spacing w:after="240" w:line="260" w:lineRule="atLeast"/>
    </w:pPr>
    <w:rPr>
      <w:rFonts w:eastAsiaTheme="minorHAnsi"/>
      <w:sz w:val="22"/>
      <w:szCs w:val="20"/>
      <w:lang w:eastAsia="en-US"/>
    </w:rPr>
  </w:style>
  <w:style w:type="paragraph" w:customStyle="1" w:styleId="598F0061344248BDB25EFE50229070F548">
    <w:name w:val="598F0061344248BDB25EFE50229070F548"/>
    <w:rsid w:val="00833EBA"/>
    <w:pPr>
      <w:spacing w:after="240" w:line="260" w:lineRule="atLeast"/>
    </w:pPr>
    <w:rPr>
      <w:rFonts w:eastAsiaTheme="minorHAnsi"/>
      <w:sz w:val="22"/>
      <w:szCs w:val="20"/>
      <w:lang w:eastAsia="en-US"/>
    </w:rPr>
  </w:style>
  <w:style w:type="paragraph" w:customStyle="1" w:styleId="5BD3E191C0E948E9A0E631170791EDEF48">
    <w:name w:val="5BD3E191C0E948E9A0E631170791EDEF48"/>
    <w:rsid w:val="00833EBA"/>
    <w:pPr>
      <w:spacing w:after="240" w:line="260" w:lineRule="atLeast"/>
    </w:pPr>
    <w:rPr>
      <w:rFonts w:eastAsiaTheme="minorHAnsi"/>
      <w:sz w:val="22"/>
      <w:szCs w:val="20"/>
      <w:lang w:eastAsia="en-US"/>
    </w:rPr>
  </w:style>
  <w:style w:type="paragraph" w:customStyle="1" w:styleId="39F4968A4E5A4A118B07F24B96EFB80E46">
    <w:name w:val="39F4968A4E5A4A118B07F24B96EFB80E46"/>
    <w:rsid w:val="00833EBA"/>
    <w:pPr>
      <w:spacing w:after="240" w:line="260" w:lineRule="atLeast"/>
    </w:pPr>
    <w:rPr>
      <w:rFonts w:eastAsiaTheme="minorHAnsi"/>
      <w:sz w:val="22"/>
      <w:szCs w:val="20"/>
      <w:lang w:eastAsia="en-US"/>
    </w:rPr>
  </w:style>
  <w:style w:type="paragraph" w:customStyle="1" w:styleId="2717DDBBBE044662A73EC08FBB5B4D9E46">
    <w:name w:val="2717DDBBBE044662A73EC08FBB5B4D9E46"/>
    <w:rsid w:val="00833EBA"/>
    <w:pPr>
      <w:spacing w:after="240" w:line="260" w:lineRule="atLeast"/>
    </w:pPr>
    <w:rPr>
      <w:rFonts w:eastAsiaTheme="minorHAnsi"/>
      <w:sz w:val="22"/>
      <w:szCs w:val="20"/>
      <w:lang w:eastAsia="en-US"/>
    </w:rPr>
  </w:style>
  <w:style w:type="paragraph" w:customStyle="1" w:styleId="D962CA5067A04B71B91A798E4258FD1F46">
    <w:name w:val="D962CA5067A04B71B91A798E4258FD1F46"/>
    <w:rsid w:val="00833EBA"/>
    <w:pPr>
      <w:spacing w:after="240" w:line="260" w:lineRule="atLeast"/>
    </w:pPr>
    <w:rPr>
      <w:rFonts w:eastAsiaTheme="minorHAnsi"/>
      <w:sz w:val="22"/>
      <w:szCs w:val="20"/>
      <w:lang w:eastAsia="en-US"/>
    </w:rPr>
  </w:style>
  <w:style w:type="paragraph" w:customStyle="1" w:styleId="D94391B4DDDC4BB1B0C512307BDCD99C46">
    <w:name w:val="D94391B4DDDC4BB1B0C512307BDCD99C46"/>
    <w:rsid w:val="00833EBA"/>
    <w:pPr>
      <w:spacing w:after="240" w:line="260" w:lineRule="atLeast"/>
    </w:pPr>
    <w:rPr>
      <w:rFonts w:eastAsiaTheme="minorHAnsi"/>
      <w:sz w:val="22"/>
      <w:szCs w:val="20"/>
      <w:lang w:eastAsia="en-US"/>
    </w:rPr>
  </w:style>
  <w:style w:type="paragraph" w:customStyle="1" w:styleId="DFF3466B632747DB9C7B942490333F5B45">
    <w:name w:val="DFF3466B632747DB9C7B942490333F5B45"/>
    <w:rsid w:val="00833EBA"/>
    <w:pPr>
      <w:spacing w:after="240" w:line="260" w:lineRule="atLeast"/>
    </w:pPr>
    <w:rPr>
      <w:rFonts w:eastAsiaTheme="minorHAnsi"/>
      <w:sz w:val="22"/>
      <w:szCs w:val="20"/>
      <w:lang w:eastAsia="en-US"/>
    </w:rPr>
  </w:style>
  <w:style w:type="paragraph" w:customStyle="1" w:styleId="615890C84E924D35A2642A73B4236F1F49">
    <w:name w:val="615890C84E924D35A2642A73B4236F1F49"/>
    <w:rsid w:val="00833EBA"/>
    <w:pPr>
      <w:spacing w:after="240" w:line="260" w:lineRule="atLeast"/>
    </w:pPr>
    <w:rPr>
      <w:rFonts w:eastAsiaTheme="minorHAnsi"/>
      <w:sz w:val="22"/>
      <w:szCs w:val="20"/>
      <w:lang w:eastAsia="en-US"/>
    </w:rPr>
  </w:style>
  <w:style w:type="paragraph" w:customStyle="1" w:styleId="E9BDECC91D484023BD51B59E55A23B8D43">
    <w:name w:val="E9BDECC91D484023BD51B59E55A23B8D43"/>
    <w:rsid w:val="00833EBA"/>
    <w:pPr>
      <w:spacing w:after="240" w:line="260" w:lineRule="atLeast"/>
    </w:pPr>
    <w:rPr>
      <w:rFonts w:eastAsiaTheme="minorHAnsi"/>
      <w:sz w:val="22"/>
      <w:szCs w:val="20"/>
      <w:lang w:eastAsia="en-US"/>
    </w:rPr>
  </w:style>
  <w:style w:type="paragraph" w:customStyle="1" w:styleId="57943A045FDF4B649A0C47A8EFDA335443">
    <w:name w:val="57943A045FDF4B649A0C47A8EFDA335443"/>
    <w:rsid w:val="00833EBA"/>
    <w:pPr>
      <w:spacing w:after="240" w:line="260" w:lineRule="atLeast"/>
    </w:pPr>
    <w:rPr>
      <w:rFonts w:eastAsiaTheme="minorHAnsi"/>
      <w:sz w:val="22"/>
      <w:szCs w:val="20"/>
      <w:lang w:eastAsia="en-US"/>
    </w:rPr>
  </w:style>
  <w:style w:type="paragraph" w:customStyle="1" w:styleId="F2FA7C9BF757417E8D9DCDDC4533C87043">
    <w:name w:val="F2FA7C9BF757417E8D9DCDDC4533C87043"/>
    <w:rsid w:val="00833EBA"/>
    <w:pPr>
      <w:spacing w:after="240" w:line="260" w:lineRule="atLeast"/>
    </w:pPr>
    <w:rPr>
      <w:rFonts w:eastAsiaTheme="minorHAnsi"/>
      <w:sz w:val="22"/>
      <w:szCs w:val="20"/>
      <w:lang w:eastAsia="en-US"/>
    </w:rPr>
  </w:style>
  <w:style w:type="paragraph" w:customStyle="1" w:styleId="7C4654F7D62B4FE79F81091F1BF1EF4743">
    <w:name w:val="7C4654F7D62B4FE79F81091F1BF1EF4743"/>
    <w:rsid w:val="00833EBA"/>
    <w:pPr>
      <w:spacing w:after="240" w:line="260" w:lineRule="atLeast"/>
    </w:pPr>
    <w:rPr>
      <w:rFonts w:eastAsiaTheme="minorHAnsi"/>
      <w:sz w:val="22"/>
      <w:szCs w:val="20"/>
      <w:lang w:eastAsia="en-US"/>
    </w:rPr>
  </w:style>
  <w:style w:type="paragraph" w:customStyle="1" w:styleId="E74BE5208D394450AF285A03F1270A5D43">
    <w:name w:val="E74BE5208D394450AF285A03F1270A5D43"/>
    <w:rsid w:val="00833EBA"/>
    <w:pPr>
      <w:spacing w:after="240" w:line="260" w:lineRule="atLeast"/>
    </w:pPr>
    <w:rPr>
      <w:rFonts w:eastAsiaTheme="minorHAnsi"/>
      <w:sz w:val="22"/>
      <w:szCs w:val="20"/>
      <w:lang w:eastAsia="en-US"/>
    </w:rPr>
  </w:style>
  <w:style w:type="paragraph" w:customStyle="1" w:styleId="2094DFF9B9AE42ABB9425A8D0B8E0B1143">
    <w:name w:val="2094DFF9B9AE42ABB9425A8D0B8E0B1143"/>
    <w:rsid w:val="00833EBA"/>
    <w:pPr>
      <w:spacing w:after="240" w:line="260" w:lineRule="atLeast"/>
    </w:pPr>
    <w:rPr>
      <w:rFonts w:eastAsiaTheme="minorHAnsi"/>
      <w:sz w:val="22"/>
      <w:szCs w:val="20"/>
      <w:lang w:eastAsia="en-US"/>
    </w:rPr>
  </w:style>
  <w:style w:type="paragraph" w:customStyle="1" w:styleId="BB65714FF94944709A07FCFB39335DEC43">
    <w:name w:val="BB65714FF94944709A07FCFB39335DEC43"/>
    <w:rsid w:val="00833EBA"/>
    <w:pPr>
      <w:spacing w:after="240" w:line="260" w:lineRule="atLeast"/>
    </w:pPr>
    <w:rPr>
      <w:rFonts w:eastAsiaTheme="minorHAnsi"/>
      <w:sz w:val="22"/>
      <w:szCs w:val="20"/>
      <w:lang w:eastAsia="en-US"/>
    </w:rPr>
  </w:style>
  <w:style w:type="paragraph" w:customStyle="1" w:styleId="9E95E1B24F1441CE82DA5D7787379AC443">
    <w:name w:val="9E95E1B24F1441CE82DA5D7787379AC443"/>
    <w:rsid w:val="00833EBA"/>
    <w:pPr>
      <w:spacing w:after="240" w:line="260" w:lineRule="atLeast"/>
    </w:pPr>
    <w:rPr>
      <w:rFonts w:eastAsiaTheme="minorHAnsi"/>
      <w:sz w:val="22"/>
      <w:szCs w:val="20"/>
      <w:lang w:eastAsia="en-US"/>
    </w:rPr>
  </w:style>
  <w:style w:type="paragraph" w:customStyle="1" w:styleId="12C0F81120364557A44BCCE5B32AF4D243">
    <w:name w:val="12C0F81120364557A44BCCE5B32AF4D243"/>
    <w:rsid w:val="00833EBA"/>
    <w:pPr>
      <w:spacing w:after="240" w:line="260" w:lineRule="atLeast"/>
    </w:pPr>
    <w:rPr>
      <w:rFonts w:eastAsiaTheme="minorHAnsi"/>
      <w:sz w:val="22"/>
      <w:szCs w:val="20"/>
      <w:lang w:eastAsia="en-US"/>
    </w:rPr>
  </w:style>
  <w:style w:type="paragraph" w:customStyle="1" w:styleId="76048E5B714B4BB9980F94235FDDCEC643">
    <w:name w:val="76048E5B714B4BB9980F94235FDDCEC643"/>
    <w:rsid w:val="00833EBA"/>
    <w:pPr>
      <w:spacing w:after="240" w:line="260" w:lineRule="atLeast"/>
    </w:pPr>
    <w:rPr>
      <w:rFonts w:eastAsiaTheme="minorHAnsi"/>
      <w:sz w:val="22"/>
      <w:szCs w:val="20"/>
      <w:lang w:eastAsia="en-US"/>
    </w:rPr>
  </w:style>
  <w:style w:type="paragraph" w:customStyle="1" w:styleId="D2BA6A8CED2241F0AB2E2B80DB15348B48">
    <w:name w:val="D2BA6A8CED2241F0AB2E2B80DB15348B48"/>
    <w:rsid w:val="00833EBA"/>
    <w:pPr>
      <w:spacing w:after="240" w:line="260" w:lineRule="atLeast"/>
    </w:pPr>
    <w:rPr>
      <w:rFonts w:eastAsiaTheme="minorHAnsi"/>
      <w:sz w:val="22"/>
      <w:szCs w:val="20"/>
      <w:lang w:eastAsia="en-US"/>
    </w:rPr>
  </w:style>
  <w:style w:type="paragraph" w:customStyle="1" w:styleId="8060FEF1C2B845D589C29ECEE91A957949">
    <w:name w:val="8060FEF1C2B845D589C29ECEE91A957949"/>
    <w:rsid w:val="00833EBA"/>
    <w:pPr>
      <w:spacing w:after="240" w:line="260" w:lineRule="atLeast"/>
    </w:pPr>
    <w:rPr>
      <w:rFonts w:eastAsiaTheme="minorHAnsi"/>
      <w:sz w:val="22"/>
      <w:szCs w:val="20"/>
      <w:lang w:eastAsia="en-US"/>
    </w:rPr>
  </w:style>
  <w:style w:type="paragraph" w:customStyle="1" w:styleId="4F624E94CD384DA39934AEEDF29A7F0017">
    <w:name w:val="4F624E94CD384DA39934AEEDF29A7F0017"/>
    <w:rsid w:val="00833EBA"/>
    <w:rPr>
      <w:rFonts w:eastAsiaTheme="minorHAnsi"/>
      <w:sz w:val="22"/>
      <w:szCs w:val="20"/>
      <w:lang w:eastAsia="en-US"/>
    </w:rPr>
  </w:style>
  <w:style w:type="paragraph" w:customStyle="1" w:styleId="8FA05740F5614CA9AD9BB699182E632F49">
    <w:name w:val="8FA05740F5614CA9AD9BB699182E632F49"/>
    <w:rsid w:val="00833EBA"/>
    <w:rPr>
      <w:rFonts w:eastAsiaTheme="minorHAnsi"/>
      <w:sz w:val="22"/>
      <w:szCs w:val="20"/>
      <w:lang w:eastAsia="en-US"/>
    </w:rPr>
  </w:style>
  <w:style w:type="paragraph" w:customStyle="1" w:styleId="CE3E7E872BBB4A10BB1AEE1BAA31C7D043">
    <w:name w:val="CE3E7E872BBB4A10BB1AEE1BAA31C7D043"/>
    <w:rsid w:val="00833EBA"/>
    <w:pPr>
      <w:spacing w:after="240" w:line="260" w:lineRule="atLeast"/>
    </w:pPr>
    <w:rPr>
      <w:rFonts w:eastAsiaTheme="minorHAnsi"/>
      <w:sz w:val="22"/>
      <w:szCs w:val="20"/>
      <w:lang w:eastAsia="en-US"/>
    </w:rPr>
  </w:style>
  <w:style w:type="paragraph" w:customStyle="1" w:styleId="D9332633D5654FA69DEC50887929D50142">
    <w:name w:val="D9332633D5654FA69DEC50887929D50142"/>
    <w:rsid w:val="00833EBA"/>
    <w:pPr>
      <w:spacing w:after="240" w:line="260" w:lineRule="atLeast"/>
    </w:pPr>
    <w:rPr>
      <w:rFonts w:eastAsiaTheme="minorHAnsi"/>
      <w:sz w:val="22"/>
      <w:szCs w:val="20"/>
      <w:lang w:eastAsia="en-US"/>
    </w:rPr>
  </w:style>
  <w:style w:type="paragraph" w:customStyle="1" w:styleId="D8B99273AD444E85B62695D2A8CE982442">
    <w:name w:val="D8B99273AD444E85B62695D2A8CE982442"/>
    <w:rsid w:val="00833EBA"/>
    <w:rPr>
      <w:rFonts w:eastAsiaTheme="minorHAnsi"/>
      <w:sz w:val="22"/>
      <w:szCs w:val="20"/>
      <w:lang w:eastAsia="en-US"/>
    </w:rPr>
  </w:style>
  <w:style w:type="paragraph" w:customStyle="1" w:styleId="C220D8A4954F4B868E66EE3DC3E2492641">
    <w:name w:val="C220D8A4954F4B868E66EE3DC3E2492641"/>
    <w:rsid w:val="00833EBA"/>
    <w:rPr>
      <w:rFonts w:eastAsiaTheme="minorHAnsi"/>
      <w:sz w:val="22"/>
      <w:szCs w:val="20"/>
      <w:lang w:eastAsia="en-US"/>
    </w:rPr>
  </w:style>
  <w:style w:type="paragraph" w:customStyle="1" w:styleId="C03164C4B4D64195BEA9AE421C51F48E41">
    <w:name w:val="C03164C4B4D64195BEA9AE421C51F48E41"/>
    <w:rsid w:val="00833EBA"/>
    <w:rPr>
      <w:rFonts w:eastAsiaTheme="minorHAnsi"/>
      <w:sz w:val="22"/>
      <w:szCs w:val="20"/>
      <w:lang w:eastAsia="en-US"/>
    </w:rPr>
  </w:style>
  <w:style w:type="paragraph" w:customStyle="1" w:styleId="B7044230B2C845A5847DE5D6A7F4B6DF41">
    <w:name w:val="B7044230B2C845A5847DE5D6A7F4B6DF41"/>
    <w:rsid w:val="00833EBA"/>
    <w:pPr>
      <w:spacing w:after="240" w:line="260" w:lineRule="atLeast"/>
    </w:pPr>
    <w:rPr>
      <w:rFonts w:eastAsiaTheme="minorHAnsi"/>
      <w:sz w:val="22"/>
      <w:szCs w:val="20"/>
      <w:lang w:eastAsia="en-US"/>
    </w:rPr>
  </w:style>
  <w:style w:type="paragraph" w:customStyle="1" w:styleId="B1BCC21DDD7240CDAF8CAC3CA29594D241">
    <w:name w:val="B1BCC21DDD7240CDAF8CAC3CA29594D241"/>
    <w:rsid w:val="00833EBA"/>
    <w:pPr>
      <w:spacing w:after="240" w:line="260" w:lineRule="atLeast"/>
    </w:pPr>
    <w:rPr>
      <w:rFonts w:eastAsiaTheme="minorHAnsi"/>
      <w:sz w:val="22"/>
      <w:szCs w:val="20"/>
      <w:lang w:eastAsia="en-US"/>
    </w:rPr>
  </w:style>
  <w:style w:type="paragraph" w:customStyle="1" w:styleId="892FDC71FA73445C93E96F6ED4DDDE3E1">
    <w:name w:val="892FDC71FA73445C93E96F6ED4DDDE3E1"/>
    <w:rsid w:val="00833EBA"/>
    <w:pPr>
      <w:spacing w:after="240" w:line="260" w:lineRule="atLeast"/>
    </w:pPr>
    <w:rPr>
      <w:rFonts w:eastAsiaTheme="minorHAnsi"/>
      <w:sz w:val="22"/>
      <w:szCs w:val="20"/>
      <w:lang w:eastAsia="en-US"/>
    </w:rPr>
  </w:style>
  <w:style w:type="paragraph" w:customStyle="1" w:styleId="319402A2EEEB4B75A758BAB8ED7DFB711">
    <w:name w:val="319402A2EEEB4B75A758BAB8ED7DFB711"/>
    <w:rsid w:val="00833EBA"/>
    <w:pPr>
      <w:spacing w:after="240" w:line="260" w:lineRule="atLeast"/>
    </w:pPr>
    <w:rPr>
      <w:rFonts w:eastAsiaTheme="minorHAnsi"/>
      <w:sz w:val="22"/>
      <w:szCs w:val="20"/>
      <w:lang w:eastAsia="en-US"/>
    </w:rPr>
  </w:style>
  <w:style w:type="paragraph" w:customStyle="1" w:styleId="C807F8CFB8D04316A12B7C61A11D0CA66">
    <w:name w:val="C807F8CFB8D04316A12B7C61A11D0CA66"/>
    <w:rsid w:val="00833EBA"/>
    <w:pPr>
      <w:spacing w:after="240" w:line="260" w:lineRule="atLeast"/>
    </w:pPr>
    <w:rPr>
      <w:rFonts w:eastAsiaTheme="minorHAnsi"/>
      <w:sz w:val="22"/>
      <w:szCs w:val="20"/>
      <w:lang w:eastAsia="en-US"/>
    </w:rPr>
  </w:style>
  <w:style w:type="paragraph" w:customStyle="1" w:styleId="3767880A1C554D38912463B7AF8DD3336">
    <w:name w:val="3767880A1C554D38912463B7AF8DD3336"/>
    <w:rsid w:val="00833EBA"/>
    <w:pPr>
      <w:spacing w:after="240" w:line="260" w:lineRule="atLeast"/>
    </w:pPr>
    <w:rPr>
      <w:rFonts w:eastAsiaTheme="minorHAnsi"/>
      <w:sz w:val="22"/>
      <w:szCs w:val="20"/>
      <w:lang w:eastAsia="en-US"/>
    </w:rPr>
  </w:style>
  <w:style w:type="paragraph" w:customStyle="1" w:styleId="394E681CB7DE42ED9CA14363FDD4ED2949">
    <w:name w:val="394E681CB7DE42ED9CA14363FDD4ED2949"/>
    <w:rsid w:val="00833EBA"/>
    <w:pPr>
      <w:tabs>
        <w:tab w:val="center" w:pos="4536"/>
        <w:tab w:val="right" w:pos="9072"/>
      </w:tabs>
      <w:spacing w:before="20" w:after="20"/>
    </w:pPr>
    <w:rPr>
      <w:rFonts w:asciiTheme="majorHAnsi" w:eastAsiaTheme="minorHAnsi" w:hAnsiTheme="majorHAnsi"/>
      <w:b/>
      <w:sz w:val="15"/>
      <w:szCs w:val="20"/>
      <w:lang w:eastAsia="en-US"/>
    </w:rPr>
  </w:style>
  <w:style w:type="paragraph" w:customStyle="1" w:styleId="5ED1CC242382436CBB8CC6F6B4FCA04149">
    <w:name w:val="5ED1CC242382436CBB8CC6F6B4FCA04149"/>
    <w:rsid w:val="00833EBA"/>
    <w:pPr>
      <w:tabs>
        <w:tab w:val="center" w:pos="4536"/>
        <w:tab w:val="right" w:pos="9072"/>
      </w:tabs>
      <w:spacing w:before="20" w:after="20"/>
    </w:pPr>
    <w:rPr>
      <w:rFonts w:asciiTheme="majorHAnsi" w:eastAsiaTheme="minorHAnsi" w:hAnsiTheme="majorHAnsi"/>
      <w:b/>
      <w:sz w:val="15"/>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0DD444-E446-41A6-9433-54C199E1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KTH_Beslutsmall.dotx</Template>
  <TotalTime>0</TotalTime>
  <Pages>1</Pages>
  <Words>1146</Words>
  <Characters>6080</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[Kurskd]</cp:keywords>
  <cp:lastModifiedBy/>
  <cp:revision>1</cp:revision>
  <dcterms:created xsi:type="dcterms:W3CDTF">2022-10-14T06:07:00Z</dcterms:created>
  <dcterms:modified xsi:type="dcterms:W3CDTF">2022-10-14T07:43:00Z</dcterms:modified>
  <cp:category/>
</cp:coreProperties>
</file>