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11864174"/>
      </w:sdtPr>
      <w:sdtEndPr/>
      <w:sdtContent>
        <w:p w:rsidR="005C00AB" w:rsidRDefault="00503107" w:rsidP="0094634D">
          <w:pPr>
            <w:pStyle w:val="Mottagare"/>
            <w:spacing w:before="840"/>
          </w:pPr>
          <w:r>
            <w:t>Mottagare</w:t>
          </w:r>
        </w:p>
        <w:p w:rsidR="005C00AB" w:rsidRDefault="005C00AB" w:rsidP="0094634D">
          <w:pPr>
            <w:pStyle w:val="Mottagare"/>
            <w:spacing w:before="840"/>
          </w:pPr>
          <w:r>
            <w:t>SCI Utbildningskansli</w:t>
          </w:r>
        </w:p>
        <w:p w:rsidR="00660FDB" w:rsidRDefault="005C00AB" w:rsidP="0094634D">
          <w:pPr>
            <w:pStyle w:val="Mottagare"/>
            <w:spacing w:before="840"/>
          </w:pPr>
          <w:r>
            <w:t>fou@kth.se</w:t>
          </w:r>
          <w:r w:rsidR="00660FDB">
            <w:t xml:space="preserve"> </w:t>
          </w:r>
        </w:p>
      </w:sdtContent>
    </w:sdt>
    <w:p w:rsidR="00503107" w:rsidRDefault="00503107" w:rsidP="0094634D">
      <w:pPr>
        <w:pStyle w:val="Brdtext"/>
        <w:spacing w:before="840" w:line="240" w:lineRule="auto"/>
        <w:sectPr w:rsidR="00503107" w:rsidSect="0094634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09" w:right="1304" w:bottom="1474" w:left="7938" w:header="1021" w:footer="737" w:gutter="0"/>
          <w:cols w:space="708"/>
          <w:titlePg/>
          <w:docGrid w:linePitch="360"/>
        </w:sectPr>
      </w:pPr>
    </w:p>
    <w:p w:rsidR="00503107" w:rsidRDefault="00A369C4" w:rsidP="00503107">
      <w:pPr>
        <w:pStyle w:val="Brdtext"/>
      </w:pPr>
      <w:sdt>
        <w:sdtPr>
          <w:id w:val="1554587623"/>
        </w:sdtPr>
        <w:sdtEndPr/>
        <w:sdtContent>
          <w:r w:rsidR="00503107">
            <w:t xml:space="preserve">Ort, åååå-mm-dd </w:t>
          </w:r>
        </w:sdtContent>
      </w:sdt>
    </w:p>
    <w:p w:rsidR="0036126D" w:rsidRDefault="00A369C4" w:rsidP="00091269">
      <w:pPr>
        <w:pStyle w:val="KTHTitel"/>
      </w:pPr>
      <w:sdt>
        <w:sdtPr>
          <w:id w:val="-444229433"/>
        </w:sdtPr>
        <w:sdtEndPr/>
        <w:sdtContent>
          <w:sdt>
            <w:sdtPr>
              <w:id w:val="1417593898"/>
            </w:sdtPr>
            <w:sdtContent>
              <w:r w:rsidR="005C00AB" w:rsidRPr="00EA1825">
                <w:t xml:space="preserve">Intyg om behörighet och </w:t>
              </w:r>
              <w:proofErr w:type="gramStart"/>
              <w:r w:rsidR="005C00AB" w:rsidRPr="00EA1825">
                <w:t>lämplighet</w:t>
              </w:r>
              <w:r w:rsidR="005C00AB" w:rsidRPr="00EA1825">
                <w:rPr>
                  <w:highlight w:val="yellow"/>
                </w:rPr>
                <w:t xml:space="preserve"> </w:t>
              </w:r>
              <w:r w:rsidR="005C00AB">
                <w:rPr>
                  <w:highlight w:val="yellow"/>
                </w:rPr>
                <w:t xml:space="preserve"> </w:t>
              </w:r>
            </w:sdtContent>
          </w:sdt>
          <w:proofErr w:type="gramEnd"/>
        </w:sdtContent>
      </w:sdt>
      <w:r w:rsidR="0036126D">
        <w:t xml:space="preserve"> </w:t>
      </w:r>
    </w:p>
    <w:sdt>
      <w:sdtPr>
        <w:id w:val="377129126"/>
      </w:sdtPr>
      <w:sdtEndPr/>
      <w:sdtContent>
        <w:p w:rsidR="005C00AB" w:rsidRDefault="005C00AB" w:rsidP="00503107">
          <w:r w:rsidRPr="002259A0">
            <w:t>Härmed bekräftar jag att</w:t>
          </w:r>
          <w:r>
            <w:t xml:space="preserve"> …</w:t>
          </w:r>
          <w:r w:rsidR="00503107">
            <w:t xml:space="preserve"> </w:t>
          </w:r>
        </w:p>
        <w:p w:rsidR="005C00AB" w:rsidRDefault="005C00AB" w:rsidP="00503107"/>
        <w:p w:rsidR="005C00AB" w:rsidRDefault="005C00AB" w:rsidP="00503107">
          <w:r>
            <w:t>Brödtext</w:t>
          </w:r>
          <w:bookmarkStart w:id="6" w:name="_GoBack"/>
          <w:bookmarkEnd w:id="6"/>
        </w:p>
        <w:p w:rsidR="005C00AB" w:rsidRDefault="005C00AB" w:rsidP="00503107"/>
        <w:p w:rsidR="00091269" w:rsidRDefault="005C00AB" w:rsidP="00503107">
          <w:r w:rsidRPr="002259A0">
            <w:t xml:space="preserve">Sammanfattningsvis </w:t>
          </w:r>
          <w:r>
            <w:t>bedömer jag att</w:t>
          </w:r>
          <w:r>
            <w:rPr>
              <w:b/>
            </w:rPr>
            <w:t xml:space="preserve"> </w:t>
          </w:r>
          <w:r w:rsidRPr="00B7682C">
            <w:rPr>
              <w:b/>
            </w:rPr>
            <w:t>XXX</w:t>
          </w:r>
          <w:r>
            <w:t xml:space="preserve"> </w:t>
          </w:r>
          <w:r w:rsidRPr="0098361B">
            <w:t xml:space="preserve">är </w:t>
          </w:r>
          <w:r>
            <w:t>väl lämpad för att bli antagen</w:t>
          </w:r>
          <w:r>
            <w:t xml:space="preserve"> till doktorsprogrammet</w:t>
          </w:r>
          <w:r w:rsidRPr="005C00AB">
            <w:rPr>
              <w:b/>
            </w:rPr>
            <w:t xml:space="preserve"> </w:t>
          </w:r>
          <w:r w:rsidRPr="005C00AB">
            <w:rPr>
              <w:b/>
            </w:rPr>
            <w:t>XXX</w:t>
          </w:r>
          <w:r>
            <w:rPr>
              <w:b/>
            </w:rPr>
            <w:t xml:space="preserve"> </w:t>
          </w:r>
          <w:r w:rsidRPr="005C00AB">
            <w:t>(</w:t>
          </w:r>
          <w:r>
            <w:t xml:space="preserve">med </w:t>
          </w:r>
          <w:r w:rsidRPr="005C00AB">
            <w:t>eventuell inriktning)</w:t>
          </w:r>
          <w:r w:rsidRPr="0098361B">
            <w:t xml:space="preserve"> KTH.</w:t>
          </w:r>
        </w:p>
      </w:sdtContent>
    </w:sdt>
    <w:p w:rsidR="00503107" w:rsidRDefault="00A369C4" w:rsidP="00503107">
      <w:pPr>
        <w:pStyle w:val="Brdtext"/>
        <w:spacing w:before="840"/>
      </w:pPr>
      <w:sdt>
        <w:sdtPr>
          <w:id w:val="-1217892690"/>
        </w:sdtPr>
        <w:sdtEndPr/>
        <w:sdtContent>
          <w:r w:rsidR="00503107">
            <w:t xml:space="preserve">Med vänlig hälsning </w:t>
          </w:r>
        </w:sdtContent>
      </w:sdt>
    </w:p>
    <w:sdt>
      <w:sdtPr>
        <w:id w:val="1665362577"/>
      </w:sdtPr>
      <w:sdtEndPr/>
      <w:sdtContent>
        <w:p w:rsidR="00503107" w:rsidRPr="00503107" w:rsidRDefault="00503107" w:rsidP="00503107">
          <w:pPr>
            <w:pStyle w:val="Brdtext"/>
            <w:spacing w:after="0"/>
          </w:pPr>
          <w:r>
            <w:t>Namn</w:t>
          </w:r>
        </w:p>
      </w:sdtContent>
    </w:sdt>
    <w:p w:rsidR="00503107" w:rsidRDefault="00A369C4" w:rsidP="00503107">
      <w:pPr>
        <w:pStyle w:val="Brdtext"/>
        <w:spacing w:after="0"/>
      </w:pPr>
      <w:sdt>
        <w:sdtPr>
          <w:id w:val="537861716"/>
        </w:sdtPr>
        <w:sdtEndPr/>
        <w:sdtContent>
          <w:r w:rsidR="00503107">
            <w:t>Titel</w:t>
          </w:r>
        </w:sdtContent>
      </w:sdt>
    </w:p>
    <w:p w:rsidR="00503107" w:rsidRPr="00503107" w:rsidRDefault="00A369C4" w:rsidP="00503107">
      <w:pPr>
        <w:pStyle w:val="Brdtext"/>
        <w:spacing w:after="0"/>
        <w:rPr>
          <w:highlight w:val="yellow"/>
        </w:rPr>
      </w:pPr>
      <w:sdt>
        <w:sdtPr>
          <w:id w:val="1892309388"/>
        </w:sdtPr>
        <w:sdtEndPr/>
        <w:sdtContent>
          <w:r w:rsidR="00503107">
            <w:t>Avdelning/</w:t>
          </w:r>
          <w:r w:rsidR="00503107" w:rsidRPr="00503107">
            <w:t xml:space="preserve"> </w:t>
          </w:r>
          <w:r w:rsidR="00503107">
            <w:t>institution</w:t>
          </w:r>
        </w:sdtContent>
      </w:sdt>
    </w:p>
    <w:sdt>
      <w:sdtPr>
        <w:id w:val="-2046665510"/>
      </w:sdtPr>
      <w:sdtEndPr/>
      <w:sdtContent>
        <w:p w:rsidR="00503107" w:rsidRPr="00503107" w:rsidRDefault="00503107" w:rsidP="00503107">
          <w:pPr>
            <w:pStyle w:val="Brdtext"/>
            <w:spacing w:after="0"/>
          </w:pPr>
          <w:r>
            <w:t>Tel: 08 790 00 00</w:t>
          </w:r>
        </w:p>
      </w:sdtContent>
    </w:sdt>
    <w:sdt>
      <w:sdtPr>
        <w:id w:val="-1503262540"/>
      </w:sdtPr>
      <w:sdtEndPr/>
      <w:sdtContent>
        <w:p w:rsidR="00F03C40" w:rsidRPr="00F03C40" w:rsidRDefault="00503107" w:rsidP="005C00AB">
          <w:pPr>
            <w:pStyle w:val="Brdtext"/>
            <w:spacing w:after="0"/>
            <w:rPr>
              <w:highlight w:val="yellow"/>
            </w:rPr>
          </w:pPr>
          <w:r>
            <w:t>namn.efternamn@kth.se</w:t>
          </w:r>
        </w:p>
      </w:sdtContent>
    </w:sdt>
    <w:sectPr w:rsidR="00F03C40" w:rsidRPr="00F03C40" w:rsidSect="0094634D">
      <w:type w:val="continuous"/>
      <w:pgSz w:w="11906" w:h="16838" w:code="9"/>
      <w:pgMar w:top="2268" w:right="1304" w:bottom="2381" w:left="2835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C4" w:rsidRDefault="00A369C4" w:rsidP="00AB37AC">
      <w:r>
        <w:separator/>
      </w:r>
    </w:p>
  </w:endnote>
  <w:endnote w:type="continuationSeparator" w:id="0">
    <w:p w:rsidR="00A369C4" w:rsidRDefault="00A369C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tbl>
          <w:tblPr>
            <w:tblStyle w:val="Tabellrutnt"/>
            <w:tblW w:w="77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644"/>
            <w:gridCol w:w="1134"/>
          </w:tblGrid>
          <w:tr w:rsidR="0094634D" w:rsidTr="008F4AEF">
            <w:tc>
              <w:tcPr>
                <w:tcW w:w="6644" w:type="dxa"/>
              </w:tcPr>
              <w:p w:rsidR="0094634D" w:rsidRPr="00AA4F74" w:rsidRDefault="0094634D" w:rsidP="0094634D">
                <w:pPr>
                  <w:pStyle w:val="FooterBold"/>
                  <w:rPr>
                    <w:lang w:val="en-US"/>
                  </w:rPr>
                </w:pPr>
                <w:r w:rsidRPr="00AA4F74">
                  <w:rPr>
                    <w:lang w:val="en-US"/>
                  </w:rPr>
                  <w:t>KTH</w:t>
                </w:r>
              </w:p>
              <w:p w:rsidR="0094634D" w:rsidRPr="00E10561" w:rsidRDefault="0094634D" w:rsidP="0094634D">
                <w:pPr>
                  <w:pStyle w:val="Sidfot"/>
                  <w:rPr>
                    <w:lang w:val="en-US"/>
                  </w:rPr>
                </w:pPr>
                <w:r w:rsidRPr="00E10561">
                  <w:rPr>
                    <w:lang w:val="en-US"/>
                  </w:rPr>
                  <w:t>100 44 Stockholm</w:t>
                </w:r>
              </w:p>
              <w:p w:rsidR="0094634D" w:rsidRPr="00503107" w:rsidRDefault="0094634D" w:rsidP="0094634D">
                <w:pPr>
                  <w:pStyle w:val="Sidfot"/>
                  <w:rPr>
                    <w:lang w:val="en-US"/>
                  </w:rPr>
                </w:pPr>
                <w:r w:rsidRPr="00E10561">
                  <w:rPr>
                    <w:lang w:val="en-US"/>
                  </w:rPr>
                  <w:t>08 790 xx xx | info@kth.se | www.kth.se</w:t>
                </w:r>
              </w:p>
            </w:tc>
            <w:tc>
              <w:tcPr>
                <w:tcW w:w="1134" w:type="dxa"/>
                <w:vAlign w:val="bottom"/>
              </w:tcPr>
              <w:p w:rsidR="0094634D" w:rsidRPr="009E4316" w:rsidRDefault="00F03C40" w:rsidP="0094634D">
                <w:pPr>
                  <w:pStyle w:val="Sidfot"/>
                  <w:jc w:val="right"/>
                  <w:rPr>
                    <w:rStyle w:val="Sidnummer"/>
                  </w:rPr>
                </w:pPr>
                <w:r w:rsidRPr="00ED60C1">
                  <w:fldChar w:fldCharType="begin"/>
                </w:r>
                <w:r w:rsidRPr="00ED60C1">
                  <w:instrText xml:space="preserve"> PAGE </w:instrText>
                </w:r>
                <w:r w:rsidRPr="00ED60C1">
                  <w:fldChar w:fldCharType="separate"/>
                </w:r>
                <w:r w:rsidR="005C00AB">
                  <w:rPr>
                    <w:noProof/>
                  </w:rPr>
                  <w:t>2</w:t>
                </w:r>
                <w:r w:rsidRPr="00ED60C1">
                  <w:fldChar w:fldCharType="end"/>
                </w:r>
                <w:r w:rsidRPr="00ED60C1">
                  <w:t xml:space="preserve"> (</w:t>
                </w:r>
                <w:fldSimple w:instr=" NUMPAGES ">
                  <w:r w:rsidR="005C00AB">
                    <w:rPr>
                      <w:noProof/>
                    </w:rPr>
                    <w:t>2</w:t>
                  </w:r>
                </w:fldSimple>
                <w:r w:rsidRPr="00ED60C1">
                  <w:t>)</w:t>
                </w:r>
              </w:p>
            </w:tc>
          </w:tr>
        </w:tbl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D" w:rsidRDefault="0094634D" w:rsidP="0094634D">
    <w:pPr>
      <w:jc w:val="both"/>
    </w:pPr>
  </w:p>
  <w:tbl>
    <w:tblPr>
      <w:tblStyle w:val="Tabellrutnt"/>
      <w:tblW w:w="7778" w:type="dxa"/>
      <w:tblInd w:w="-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44"/>
      <w:gridCol w:w="1134"/>
    </w:tblGrid>
    <w:tr w:rsidR="006A7494" w:rsidTr="0094634D">
      <w:tc>
        <w:tcPr>
          <w:tcW w:w="6644" w:type="dxa"/>
        </w:tcPr>
        <w:p w:rsidR="00503107" w:rsidRPr="00AA4F74" w:rsidRDefault="00503107" w:rsidP="00503107">
          <w:pPr>
            <w:pStyle w:val="FooterBold"/>
            <w:rPr>
              <w:lang w:val="en-US"/>
            </w:rPr>
          </w:pPr>
          <w:r w:rsidRPr="00AA4F74">
            <w:rPr>
              <w:lang w:val="en-US"/>
            </w:rPr>
            <w:t>KTH</w:t>
          </w:r>
          <w:bookmarkStart w:id="0" w:name="bkmSchool"/>
          <w:bookmarkEnd w:id="0"/>
        </w:p>
        <w:p w:rsidR="00503107" w:rsidRPr="00E10561" w:rsidRDefault="00503107" w:rsidP="00503107">
          <w:pPr>
            <w:pStyle w:val="Sidfot"/>
            <w:rPr>
              <w:lang w:val="en-US"/>
            </w:rPr>
          </w:pPr>
          <w:bookmarkStart w:id="1" w:name="bkmZipCode"/>
          <w:r w:rsidRPr="00E10561">
            <w:rPr>
              <w:lang w:val="en-US"/>
            </w:rPr>
            <w:t>100 44</w:t>
          </w:r>
          <w:bookmarkEnd w:id="1"/>
          <w:r w:rsidRPr="00E10561">
            <w:rPr>
              <w:lang w:val="en-US"/>
            </w:rPr>
            <w:t xml:space="preserve"> </w:t>
          </w:r>
          <w:bookmarkStart w:id="2" w:name="bkmCity"/>
          <w:r w:rsidRPr="00E10561">
            <w:rPr>
              <w:lang w:val="en-US"/>
            </w:rPr>
            <w:t>Stockholm</w:t>
          </w:r>
          <w:bookmarkEnd w:id="2"/>
        </w:p>
        <w:p w:rsidR="006A7494" w:rsidRPr="00503107" w:rsidRDefault="00503107" w:rsidP="00503107">
          <w:pPr>
            <w:pStyle w:val="Sidfot"/>
            <w:rPr>
              <w:lang w:val="en-US"/>
            </w:rPr>
          </w:pPr>
          <w:bookmarkStart w:id="3" w:name="bkmTelVxl"/>
          <w:r w:rsidRPr="00E10561">
            <w:rPr>
              <w:lang w:val="en-US"/>
            </w:rPr>
            <w:t>08 790 xx xx</w:t>
          </w:r>
          <w:bookmarkEnd w:id="3"/>
          <w:r w:rsidRPr="00E10561">
            <w:rPr>
              <w:lang w:val="en-US"/>
            </w:rPr>
            <w:t xml:space="preserve"> | </w:t>
          </w:r>
          <w:bookmarkStart w:id="4" w:name="bkmEmailCompany"/>
          <w:r w:rsidRPr="00E10561">
            <w:rPr>
              <w:lang w:val="en-US"/>
            </w:rPr>
            <w:t>info@kth.se</w:t>
          </w:r>
          <w:bookmarkEnd w:id="4"/>
          <w:r w:rsidRPr="00E10561">
            <w:rPr>
              <w:lang w:val="en-US"/>
            </w:rPr>
            <w:t xml:space="preserve"> | </w:t>
          </w:r>
          <w:bookmarkStart w:id="5" w:name="bkmWww"/>
          <w:r w:rsidRPr="00E10561">
            <w:rPr>
              <w:lang w:val="en-US"/>
            </w:rPr>
            <w:t>www.kth.se</w:t>
          </w:r>
          <w:bookmarkEnd w:id="5"/>
        </w:p>
      </w:tc>
      <w:tc>
        <w:tcPr>
          <w:tcW w:w="1134" w:type="dxa"/>
          <w:vAlign w:val="bottom"/>
        </w:tcPr>
        <w:p w:rsidR="006A7494" w:rsidRPr="009E4316" w:rsidRDefault="00F03C40" w:rsidP="007A0DF9">
          <w:pPr>
            <w:pStyle w:val="Sidfot"/>
            <w:jc w:val="right"/>
            <w:rPr>
              <w:rStyle w:val="Sidnummer"/>
            </w:rPr>
          </w:pPr>
          <w:r w:rsidRPr="00ED60C1">
            <w:fldChar w:fldCharType="begin"/>
          </w:r>
          <w:r w:rsidRPr="00ED60C1">
            <w:instrText xml:space="preserve"> PAGE </w:instrText>
          </w:r>
          <w:r w:rsidRPr="00ED60C1">
            <w:fldChar w:fldCharType="separate"/>
          </w:r>
          <w:r w:rsidR="005C00AB">
            <w:rPr>
              <w:noProof/>
            </w:rPr>
            <w:t>1</w:t>
          </w:r>
          <w:r w:rsidRPr="00ED60C1">
            <w:fldChar w:fldCharType="end"/>
          </w:r>
          <w:r w:rsidRPr="00ED60C1">
            <w:t xml:space="preserve"> (</w:t>
          </w:r>
          <w:fldSimple w:instr=" NUMPAGES ">
            <w:r w:rsidR="005C00AB">
              <w:rPr>
                <w:noProof/>
              </w:rPr>
              <w:t>1</w:t>
            </w:r>
          </w:fldSimple>
          <w:r w:rsidRPr="00ED60C1"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C4" w:rsidRDefault="00A369C4" w:rsidP="00AB37AC">
      <w:r>
        <w:separator/>
      </w:r>
    </w:p>
  </w:footnote>
  <w:footnote w:type="continuationSeparator" w:id="0">
    <w:p w:rsidR="00A369C4" w:rsidRDefault="00A369C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AB" w:rsidRDefault="00460588" w:rsidP="005C00AB">
    <w:pPr>
      <w:pStyle w:val="HeaderBol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A7D32A3">
          <wp:simplePos x="0" y="0"/>
          <wp:positionH relativeFrom="column">
            <wp:posOffset>-4617104</wp:posOffset>
          </wp:positionH>
          <wp:positionV relativeFrom="page">
            <wp:posOffset>358726</wp:posOffset>
          </wp:positionV>
          <wp:extent cx="852305" cy="95377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30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ED9">
      <w:tab/>
    </w:r>
    <w:r w:rsidR="00164ED9">
      <w:tab/>
    </w:r>
  </w:p>
  <w:p w:rsidR="0077255F" w:rsidRDefault="0077255F" w:rsidP="00164E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AB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E11AF"/>
    <w:rsid w:val="000F0D78"/>
    <w:rsid w:val="001055CE"/>
    <w:rsid w:val="0012465C"/>
    <w:rsid w:val="001621F9"/>
    <w:rsid w:val="00164ED9"/>
    <w:rsid w:val="00166316"/>
    <w:rsid w:val="0018642A"/>
    <w:rsid w:val="001C7D03"/>
    <w:rsid w:val="001F3547"/>
    <w:rsid w:val="00207DB9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54E81"/>
    <w:rsid w:val="0036126D"/>
    <w:rsid w:val="00383258"/>
    <w:rsid w:val="003858B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4A7EBD"/>
    <w:rsid w:val="004B1A5E"/>
    <w:rsid w:val="00503107"/>
    <w:rsid w:val="00516DE4"/>
    <w:rsid w:val="00523FF5"/>
    <w:rsid w:val="00547786"/>
    <w:rsid w:val="00547E65"/>
    <w:rsid w:val="005753BC"/>
    <w:rsid w:val="0057553D"/>
    <w:rsid w:val="005A0DBE"/>
    <w:rsid w:val="005A7B16"/>
    <w:rsid w:val="005A7EF6"/>
    <w:rsid w:val="005C00AB"/>
    <w:rsid w:val="005C0B09"/>
    <w:rsid w:val="005D3D52"/>
    <w:rsid w:val="005D4358"/>
    <w:rsid w:val="005E389B"/>
    <w:rsid w:val="00602EBA"/>
    <w:rsid w:val="00611DEC"/>
    <w:rsid w:val="00633E64"/>
    <w:rsid w:val="006574CC"/>
    <w:rsid w:val="00660FDB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92464"/>
    <w:rsid w:val="007B03F4"/>
    <w:rsid w:val="007F3C19"/>
    <w:rsid w:val="007F67AA"/>
    <w:rsid w:val="007F705A"/>
    <w:rsid w:val="007F7245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4634D"/>
    <w:rsid w:val="00981197"/>
    <w:rsid w:val="009A3428"/>
    <w:rsid w:val="009A59C3"/>
    <w:rsid w:val="009E5313"/>
    <w:rsid w:val="00A011CC"/>
    <w:rsid w:val="00A32C0E"/>
    <w:rsid w:val="00A369C4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1658"/>
    <w:rsid w:val="00C81B98"/>
    <w:rsid w:val="00C87FA2"/>
    <w:rsid w:val="00CE279C"/>
    <w:rsid w:val="00CF7A0B"/>
    <w:rsid w:val="00D2245B"/>
    <w:rsid w:val="00D913A5"/>
    <w:rsid w:val="00D9197D"/>
    <w:rsid w:val="00DD7D4D"/>
    <w:rsid w:val="00E10561"/>
    <w:rsid w:val="00E179F1"/>
    <w:rsid w:val="00E61ED9"/>
    <w:rsid w:val="00EA5073"/>
    <w:rsid w:val="00EB07F4"/>
    <w:rsid w:val="00EB1D22"/>
    <w:rsid w:val="00EB73D5"/>
    <w:rsid w:val="00EF1D64"/>
    <w:rsid w:val="00F03C40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FCA86"/>
  <w15:docId w15:val="{EE7F02B0-452C-4227-BBE4-B5C1D619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3107"/>
    <w:pPr>
      <w:spacing w:after="240"/>
    </w:pPr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503107"/>
    <w:pPr>
      <w:spacing w:before="84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0310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03107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503107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503107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503107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customStyle="1" w:styleId="Mottagare">
    <w:name w:val="Mottagare"/>
    <w:basedOn w:val="Normal"/>
    <w:rsid w:val="00503107"/>
    <w:pPr>
      <w:spacing w:after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Brev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65F8-4449-4489-8CDB-AEB2932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Brevmall.dotx</Template>
  <TotalTime>5</TotalTime>
  <Pages>1</Pages>
  <Words>55</Words>
  <Characters>333</Characters>
  <Application>Microsoft Office Word</Application>
  <DocSecurity>0</DocSecurity>
  <Lines>11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Sellgren</dc:creator>
  <cp:lastModifiedBy>Daniel Sellgren</cp:lastModifiedBy>
  <cp:revision>1</cp:revision>
  <dcterms:created xsi:type="dcterms:W3CDTF">2023-10-10T11:29:00Z</dcterms:created>
  <dcterms:modified xsi:type="dcterms:W3CDTF">2023-10-10T11:37:00Z</dcterms:modified>
</cp:coreProperties>
</file>