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7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6"/>
        <w:gridCol w:w="4129"/>
      </w:tblGrid>
      <w:tr w:rsidR="00F93D00" w:rsidRPr="006928CA" w14:paraId="57FFABFB" w14:textId="77777777" w:rsidTr="000D3291">
        <w:trPr>
          <w:trHeight w:hRule="exact" w:val="1247"/>
        </w:trPr>
        <w:tc>
          <w:tcPr>
            <w:tcW w:w="3066" w:type="dxa"/>
          </w:tcPr>
          <w:p w14:paraId="31D0ED0D" w14:textId="77777777" w:rsidR="00F93D00" w:rsidRPr="006928CA" w:rsidRDefault="00F93D00" w:rsidP="003D424E"/>
        </w:tc>
        <w:tc>
          <w:tcPr>
            <w:tcW w:w="4129" w:type="dxa"/>
          </w:tcPr>
          <w:p w14:paraId="3722C9B0" w14:textId="77777777" w:rsidR="008C433C" w:rsidRDefault="004B4912" w:rsidP="00A2302F">
            <w:pPr>
              <w:pStyle w:val="Adress-brev"/>
              <w:rPr>
                <w:noProof w:val="0"/>
              </w:rPr>
            </w:pPr>
            <w:r>
              <w:rPr>
                <w:noProof w:val="0"/>
              </w:rPr>
              <w:t xml:space="preserve">Att: </w:t>
            </w:r>
            <w:r w:rsidR="005877CC">
              <w:rPr>
                <w:noProof w:val="0"/>
              </w:rPr>
              <w:t>NNN</w:t>
            </w:r>
          </w:p>
          <w:p w14:paraId="4CA04718" w14:textId="77777777" w:rsidR="008C433C" w:rsidRDefault="005877CC" w:rsidP="008C433C">
            <w:pPr>
              <w:pStyle w:val="Adress-brev"/>
              <w:rPr>
                <w:noProof w:val="0"/>
              </w:rPr>
            </w:pPr>
            <w:r>
              <w:rPr>
                <w:noProof w:val="0"/>
              </w:rPr>
              <w:t>Adress</w:t>
            </w:r>
          </w:p>
          <w:p w14:paraId="3BD43B9C" w14:textId="77777777" w:rsidR="00945155" w:rsidRPr="006928CA" w:rsidRDefault="005877CC" w:rsidP="008C433C">
            <w:pPr>
              <w:pStyle w:val="Adress-brev"/>
              <w:rPr>
                <w:noProof w:val="0"/>
              </w:rPr>
            </w:pPr>
            <w:r>
              <w:rPr>
                <w:noProof w:val="0"/>
              </w:rPr>
              <w:t>123 45 Stockholm</w:t>
            </w:r>
          </w:p>
        </w:tc>
      </w:tr>
    </w:tbl>
    <w:p w14:paraId="0675B3FF" w14:textId="77777777" w:rsidR="003D424E" w:rsidRPr="006928CA" w:rsidRDefault="003D424E">
      <w:bookmarkStart w:id="0" w:name="bkmDateTemp"/>
      <w:bookmarkEnd w:id="0"/>
    </w:p>
    <w:p w14:paraId="6C87021E" w14:textId="77777777" w:rsidR="00ED00B9" w:rsidRPr="006928CA" w:rsidRDefault="00CD7B37">
      <w:bookmarkStart w:id="1" w:name="bkmDate"/>
      <w:r>
        <w:t xml:space="preserve">Stockholm, </w:t>
      </w:r>
      <w:bookmarkEnd w:id="1"/>
      <w:r w:rsidR="00DE0815">
        <w:t>202X-XX-XX</w:t>
      </w:r>
    </w:p>
    <w:p w14:paraId="126939DA" w14:textId="77777777" w:rsidR="00ED00B9" w:rsidRPr="006928CA" w:rsidRDefault="00ED00B9">
      <w:pPr>
        <w:rPr>
          <w:u w:val="single"/>
        </w:rPr>
      </w:pPr>
    </w:p>
    <w:p w14:paraId="69DD2AE6" w14:textId="77777777" w:rsidR="00406C15" w:rsidRPr="006928CA" w:rsidRDefault="00406C15"/>
    <w:p w14:paraId="64C39710" w14:textId="77777777" w:rsidR="00EC4171" w:rsidRPr="006928CA" w:rsidRDefault="00EC4171"/>
    <w:p w14:paraId="3E873507" w14:textId="77777777" w:rsidR="00ED00B9" w:rsidRDefault="006928CA" w:rsidP="00ED00B9">
      <w:pPr>
        <w:pStyle w:val="Rubrik1"/>
      </w:pPr>
      <w:bookmarkStart w:id="2" w:name="bkmRegarding"/>
      <w:bookmarkStart w:id="3" w:name="bkmRegardingDelete"/>
      <w:r>
        <w:t>Betalning för kopior</w:t>
      </w:r>
      <w:bookmarkEnd w:id="2"/>
      <w:r>
        <w:t xml:space="preserve"> av allmänna handlingar enligt </w:t>
      </w:r>
      <w:r w:rsidR="001253F8">
        <w:t xml:space="preserve">15 § </w:t>
      </w:r>
      <w:r>
        <w:t>avgiftsförordningen (1992:191)</w:t>
      </w:r>
      <w:r w:rsidR="004F4DEF">
        <w:t xml:space="preserve"> – elektronisk form</w:t>
      </w:r>
    </w:p>
    <w:p w14:paraId="640A1CD1" w14:textId="77777777" w:rsidR="006928CA" w:rsidRPr="0063665A" w:rsidRDefault="006928CA" w:rsidP="006928CA">
      <w:pPr>
        <w:contextualSpacing/>
      </w:pPr>
    </w:p>
    <w:p w14:paraId="73005E81" w14:textId="77777777" w:rsidR="006928CA" w:rsidRDefault="006928CA" w:rsidP="006928CA">
      <w:r w:rsidRPr="0063665A">
        <w:t>Avgiften för e</w:t>
      </w:r>
      <w:r w:rsidR="000662F6">
        <w:t xml:space="preserve">n beställning på tio </w:t>
      </w:r>
      <w:r w:rsidR="004F4DEF">
        <w:t>filer är 125</w:t>
      </w:r>
      <w:r>
        <w:t xml:space="preserve"> </w:t>
      </w:r>
      <w:r w:rsidRPr="0063665A">
        <w:t xml:space="preserve">kronor. För varje </w:t>
      </w:r>
      <w:r w:rsidR="004F4DEF">
        <w:t>fil därutöver är avgiften 5</w:t>
      </w:r>
      <w:r w:rsidRPr="0063665A">
        <w:t xml:space="preserve"> kronor.</w:t>
      </w:r>
    </w:p>
    <w:p w14:paraId="7036803C" w14:textId="77777777" w:rsidR="006928CA" w:rsidRPr="0063665A" w:rsidRDefault="006928CA" w:rsidP="006928CA"/>
    <w:p w14:paraId="75E263EC" w14:textId="77777777" w:rsidR="006928CA" w:rsidRDefault="007E3377" w:rsidP="006928CA">
      <w:r>
        <w:t>Din beställ</w:t>
      </w:r>
      <w:r w:rsidR="006928CA" w:rsidRPr="0063665A">
        <w:t xml:space="preserve">ning omfattar </w:t>
      </w:r>
      <w:r w:rsidR="000662F6">
        <w:t>--</w:t>
      </w:r>
      <w:r w:rsidR="006928CA" w:rsidRPr="0063665A">
        <w:t xml:space="preserve"> </w:t>
      </w:r>
      <w:r w:rsidR="004F4DEF">
        <w:t>filer</w:t>
      </w:r>
      <w:r w:rsidR="006928CA" w:rsidRPr="0063665A">
        <w:t xml:space="preserve">. </w:t>
      </w:r>
    </w:p>
    <w:p w14:paraId="092044C1" w14:textId="77777777" w:rsidR="00611268" w:rsidRPr="0063665A" w:rsidRDefault="00611268" w:rsidP="006928CA"/>
    <w:p w14:paraId="35FA68DF" w14:textId="77777777" w:rsidR="006928CA" w:rsidRDefault="006928CA" w:rsidP="006928CA"/>
    <w:p w14:paraId="6295F4CC" w14:textId="77777777" w:rsidR="006928CA" w:rsidRPr="0063665A" w:rsidRDefault="006928CA" w:rsidP="006928CA">
      <w:r w:rsidRPr="0063665A">
        <w:t>Summa att betala:</w:t>
      </w:r>
      <w:r w:rsidR="004C4B37">
        <w:t xml:space="preserve"> </w:t>
      </w:r>
      <w:r w:rsidR="000662F6">
        <w:t>--</w:t>
      </w:r>
      <w:r w:rsidR="00E32103">
        <w:t xml:space="preserve"> </w:t>
      </w:r>
      <w:r w:rsidRPr="0063665A">
        <w:t>kr.</w:t>
      </w:r>
    </w:p>
    <w:p w14:paraId="2DDD2262" w14:textId="77777777" w:rsidR="006928CA" w:rsidRPr="0063665A" w:rsidRDefault="006928CA" w:rsidP="006928CA"/>
    <w:p w14:paraId="177CCF23" w14:textId="77777777" w:rsidR="006928CA" w:rsidRPr="0063665A" w:rsidRDefault="006928CA" w:rsidP="006928CA">
      <w:r w:rsidRPr="0063665A">
        <w:t>Beloppet inbetalas till:</w:t>
      </w:r>
    </w:p>
    <w:p w14:paraId="2A233AC6" w14:textId="77777777" w:rsidR="006928CA" w:rsidRPr="00C8367D" w:rsidRDefault="00C8367D" w:rsidP="006928CA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B</w:t>
      </w:r>
      <w:r w:rsidRPr="00C8367D">
        <w:rPr>
          <w:b/>
          <w:color w:val="000000" w:themeColor="text1"/>
          <w:sz w:val="22"/>
          <w:szCs w:val="22"/>
        </w:rPr>
        <w:t xml:space="preserve">ankgiro </w:t>
      </w:r>
      <w:proofErr w:type="gramStart"/>
      <w:r w:rsidRPr="00C8367D">
        <w:rPr>
          <w:b/>
          <w:color w:val="000000" w:themeColor="text1"/>
          <w:sz w:val="22"/>
          <w:szCs w:val="22"/>
        </w:rPr>
        <w:t>895-9223</w:t>
      </w:r>
      <w:proofErr w:type="gramEnd"/>
    </w:p>
    <w:p w14:paraId="2492753B" w14:textId="77777777" w:rsidR="00C8367D" w:rsidRDefault="00C8367D" w:rsidP="006928CA"/>
    <w:p w14:paraId="21A80DDC" w14:textId="77777777" w:rsidR="006928CA" w:rsidRPr="0063665A" w:rsidRDefault="006928CA" w:rsidP="006928CA">
      <w:r w:rsidRPr="0063665A">
        <w:t xml:space="preserve">Betalningsmottagare </w:t>
      </w:r>
      <w:r w:rsidRPr="0063665A">
        <w:rPr>
          <w:b/>
        </w:rPr>
        <w:t>Kungliga Tekniska högskolan</w:t>
      </w:r>
      <w:r w:rsidRPr="0063665A">
        <w:t>.</w:t>
      </w:r>
    </w:p>
    <w:p w14:paraId="472877F4" w14:textId="362DA11A" w:rsidR="006928CA" w:rsidRPr="0063665A" w:rsidRDefault="006928CA" w:rsidP="006928CA">
      <w:r w:rsidRPr="0063665A">
        <w:t xml:space="preserve">Ange </w:t>
      </w:r>
      <w:r w:rsidR="006D2D1C" w:rsidRPr="006D2D1C">
        <w:rPr>
          <w:b/>
        </w:rPr>
        <w:t>X4TJ76</w:t>
      </w:r>
      <w:r w:rsidRPr="0063665A">
        <w:t xml:space="preserve"> </w:t>
      </w:r>
      <w:r w:rsidR="00EC3D1A">
        <w:rPr>
          <w:b/>
        </w:rPr>
        <w:t>Filer</w:t>
      </w:r>
      <w:r w:rsidR="00EC3D1A">
        <w:t xml:space="preserve"> </w:t>
      </w:r>
      <w:r w:rsidRPr="0063665A">
        <w:t xml:space="preserve">som meddelande till betalningsmottagaren </w:t>
      </w:r>
    </w:p>
    <w:p w14:paraId="768EACF8" w14:textId="77777777" w:rsidR="006928CA" w:rsidRPr="0063665A" w:rsidRDefault="006928CA" w:rsidP="006928CA">
      <w:pPr>
        <w:contextualSpacing/>
      </w:pPr>
    </w:p>
    <w:p w14:paraId="5A8EA46C" w14:textId="77777777" w:rsidR="006928CA" w:rsidRDefault="006928CA" w:rsidP="006928CA">
      <w:pPr>
        <w:rPr>
          <w:rFonts w:ascii="Verdana" w:hAnsi="Verdana" w:cs="Arial"/>
          <w:spacing w:val="-15"/>
        </w:rPr>
      </w:pPr>
    </w:p>
    <w:p w14:paraId="2D46A6AA" w14:textId="77777777" w:rsidR="006928CA" w:rsidRDefault="00542AC3" w:rsidP="006928CA">
      <w:pPr>
        <w:contextualSpacing/>
      </w:pPr>
      <w:r>
        <w:t xml:space="preserve">Om du </w:t>
      </w:r>
      <w:r w:rsidR="009E6797">
        <w:t xml:space="preserve">anser att inbetald avgift för kopiorna är </w:t>
      </w:r>
      <w:r w:rsidR="00131234">
        <w:t xml:space="preserve">felaktig har du enligt 23 § avgiftsförordningen rätt att begära att få ett särskilt överklagningsbart beslut från KTH. Begäran ska ställas till KTH inom 30 dagar efter den dag då avgiften inbetalades. </w:t>
      </w:r>
      <w:r w:rsidR="00E33C1A">
        <w:t xml:space="preserve"> Detta beslut kan sedan </w:t>
      </w:r>
      <w:r w:rsidR="00131234">
        <w:t>överklagas hos Skatt</w:t>
      </w:r>
      <w:r w:rsidR="004A692C">
        <w:t>e</w:t>
      </w:r>
      <w:r w:rsidR="00131234">
        <w:t xml:space="preserve">verket. </w:t>
      </w:r>
    </w:p>
    <w:p w14:paraId="0A74A306" w14:textId="77777777" w:rsidR="006928CA" w:rsidRDefault="006928CA" w:rsidP="006928CA">
      <w:pPr>
        <w:contextualSpacing/>
      </w:pPr>
    </w:p>
    <w:p w14:paraId="379ED9CC" w14:textId="77777777" w:rsidR="006928CA" w:rsidRDefault="006928CA" w:rsidP="006928CA">
      <w:pPr>
        <w:contextualSpacing/>
      </w:pPr>
    </w:p>
    <w:p w14:paraId="64163EEC" w14:textId="77777777" w:rsidR="006928CA" w:rsidRDefault="006928CA" w:rsidP="006928CA">
      <w:pPr>
        <w:contextualSpacing/>
      </w:pPr>
    </w:p>
    <w:p w14:paraId="4478DF71" w14:textId="77777777" w:rsidR="006928CA" w:rsidRDefault="006928CA" w:rsidP="006928CA">
      <w:pPr>
        <w:contextualSpacing/>
      </w:pPr>
    </w:p>
    <w:p w14:paraId="6C20C79E" w14:textId="77777777" w:rsidR="006928CA" w:rsidRDefault="006928CA" w:rsidP="006928CA">
      <w:pPr>
        <w:contextualSpacing/>
      </w:pPr>
      <w:r>
        <w:t>V</w:t>
      </w:r>
      <w:r w:rsidRPr="0063665A">
        <w:t>änliga hälsningar</w:t>
      </w:r>
    </w:p>
    <w:p w14:paraId="4096E2DF" w14:textId="77777777" w:rsidR="004B4912" w:rsidRDefault="004B4912" w:rsidP="006928CA">
      <w:pPr>
        <w:contextualSpacing/>
      </w:pPr>
    </w:p>
    <w:p w14:paraId="778A6332" w14:textId="77777777" w:rsidR="004B4912" w:rsidRPr="0063665A" w:rsidRDefault="004B4912" w:rsidP="006928CA">
      <w:pPr>
        <w:contextualSpacing/>
      </w:pPr>
      <w:r>
        <w:t>Registrator</w:t>
      </w:r>
    </w:p>
    <w:p w14:paraId="130C5B5F" w14:textId="77777777" w:rsidR="006928CA" w:rsidRDefault="006928CA" w:rsidP="006928CA">
      <w:pPr>
        <w:tabs>
          <w:tab w:val="left" w:pos="2700"/>
        </w:tabs>
      </w:pPr>
      <w:r>
        <w:tab/>
      </w:r>
    </w:p>
    <w:p w14:paraId="5C19F5B2" w14:textId="77777777" w:rsidR="006928CA" w:rsidRDefault="006928CA" w:rsidP="006928CA"/>
    <w:bookmarkEnd w:id="3"/>
    <w:p w14:paraId="6AF3919E" w14:textId="77777777" w:rsidR="006928CA" w:rsidRPr="006928CA" w:rsidRDefault="006928CA" w:rsidP="006928CA">
      <w:pPr>
        <w:pStyle w:val="Brdtext"/>
      </w:pPr>
    </w:p>
    <w:sectPr w:rsidR="006928CA" w:rsidRPr="006928CA" w:rsidSect="00E613CF">
      <w:footerReference w:type="default" r:id="rId7"/>
      <w:headerReference w:type="first" r:id="rId8"/>
      <w:footerReference w:type="first" r:id="rId9"/>
      <w:pgSz w:w="11906" w:h="16838" w:code="9"/>
      <w:pgMar w:top="2381" w:right="1304" w:bottom="1985" w:left="3402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137C" w14:textId="77777777" w:rsidR="0099518F" w:rsidRDefault="0099518F" w:rsidP="00AB37AC">
      <w:r>
        <w:separator/>
      </w:r>
    </w:p>
  </w:endnote>
  <w:endnote w:type="continuationSeparator" w:id="0">
    <w:p w14:paraId="28EECFDB" w14:textId="77777777" w:rsidR="0099518F" w:rsidRDefault="0099518F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7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72"/>
      <w:gridCol w:w="1134"/>
    </w:tblGrid>
    <w:tr w:rsidR="00DB69BA" w14:paraId="09A95A4E" w14:textId="77777777" w:rsidTr="00FD7DA6">
      <w:tc>
        <w:tcPr>
          <w:tcW w:w="6072" w:type="dxa"/>
        </w:tcPr>
        <w:p w14:paraId="5FBF97C4" w14:textId="77777777" w:rsidR="00DB69BA" w:rsidRDefault="00DB69BA" w:rsidP="00FD7DA6">
          <w:pPr>
            <w:pStyle w:val="Sidfot"/>
          </w:pPr>
        </w:p>
      </w:tc>
      <w:tc>
        <w:tcPr>
          <w:tcW w:w="1134" w:type="dxa"/>
          <w:vAlign w:val="bottom"/>
        </w:tcPr>
        <w:p w14:paraId="542E275F" w14:textId="77777777" w:rsidR="00DB69BA" w:rsidRPr="009E4316" w:rsidRDefault="00DB69BA" w:rsidP="00FD7DA6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E33C1A">
            <w:rPr>
              <w:rStyle w:val="Sidnummer"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8C433C">
            <w:rPr>
              <w:rStyle w:val="Sidnummer"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14:paraId="40FA204D" w14:textId="77777777" w:rsidR="00DB69BA" w:rsidRPr="00DB69BA" w:rsidRDefault="00DB69BA" w:rsidP="00DB69B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7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72"/>
      <w:gridCol w:w="1134"/>
    </w:tblGrid>
    <w:tr w:rsidR="009E4316" w14:paraId="2BF8DE04" w14:textId="77777777" w:rsidTr="009E4316">
      <w:tc>
        <w:tcPr>
          <w:tcW w:w="6072" w:type="dxa"/>
        </w:tcPr>
        <w:p w14:paraId="7486D2A1" w14:textId="77777777" w:rsidR="00370174" w:rsidRDefault="00DB69BA" w:rsidP="00370174">
          <w:pPr>
            <w:pStyle w:val="FooterBold"/>
          </w:pPr>
          <w:r w:rsidRPr="00DB69BA">
            <w:t>KTH</w:t>
          </w:r>
        </w:p>
        <w:p w14:paraId="734B4EBD" w14:textId="590A550B" w:rsidR="006516D2" w:rsidRPr="00DB69BA" w:rsidRDefault="006D2D1C" w:rsidP="00370174">
          <w:pPr>
            <w:pStyle w:val="FooterBold"/>
          </w:pPr>
          <w:r>
            <w:t>V</w:t>
          </w:r>
          <w:r w:rsidR="00AE0FF3">
            <w:t>erksamhetsstöd</w:t>
          </w:r>
        </w:p>
        <w:p w14:paraId="2B18AA5D" w14:textId="77777777" w:rsidR="009E4316" w:rsidRDefault="006928CA" w:rsidP="009E4316">
          <w:pPr>
            <w:pStyle w:val="Sidfot"/>
          </w:pPr>
          <w:bookmarkStart w:id="5" w:name="bkmVisitingAddress"/>
          <w:r>
            <w:t>Brinellvägen 8</w:t>
          </w:r>
          <w:bookmarkEnd w:id="5"/>
          <w:r w:rsidR="00DB69BA">
            <w:t xml:space="preserve"> | </w:t>
          </w:r>
          <w:bookmarkStart w:id="6" w:name="bkmZipCode"/>
          <w:r>
            <w:t>100 44</w:t>
          </w:r>
          <w:bookmarkEnd w:id="6"/>
          <w:r w:rsidR="00DB69BA">
            <w:t xml:space="preserve"> </w:t>
          </w:r>
          <w:bookmarkStart w:id="7" w:name="bkmCity"/>
          <w:r>
            <w:t>Stockholm</w:t>
          </w:r>
          <w:bookmarkEnd w:id="7"/>
        </w:p>
        <w:p w14:paraId="6C4C7571" w14:textId="77777777" w:rsidR="009E4316" w:rsidRDefault="006928CA" w:rsidP="006928CA">
          <w:pPr>
            <w:pStyle w:val="Sidfot"/>
          </w:pPr>
          <w:bookmarkStart w:id="8" w:name="bkmTelVxl"/>
          <w:r>
            <w:t xml:space="preserve">08 790 </w:t>
          </w:r>
          <w:bookmarkEnd w:id="8"/>
          <w:r>
            <w:t>70 15</w:t>
          </w:r>
          <w:r w:rsidR="00DB69BA">
            <w:t xml:space="preserve"> | </w:t>
          </w:r>
          <w:r>
            <w:t>regist</w:t>
          </w:r>
          <w:r w:rsidR="001253F8">
            <w:t>r</w:t>
          </w:r>
          <w:r>
            <w:t>ator@kth.se</w:t>
          </w:r>
          <w:r w:rsidR="00DB69BA">
            <w:t xml:space="preserve"> | </w:t>
          </w:r>
          <w:bookmarkStart w:id="9" w:name="bkmWww"/>
          <w:r w:rsidR="00DB69BA">
            <w:t>www.kth.se</w:t>
          </w:r>
          <w:bookmarkEnd w:id="9"/>
        </w:p>
      </w:tc>
      <w:tc>
        <w:tcPr>
          <w:tcW w:w="1134" w:type="dxa"/>
          <w:vAlign w:val="bottom"/>
        </w:tcPr>
        <w:p w14:paraId="4C427114" w14:textId="77777777" w:rsidR="009E4316" w:rsidRPr="009E4316" w:rsidRDefault="009E4316" w:rsidP="009E4316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DE0815">
            <w:rPr>
              <w:rStyle w:val="Sidnummer"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DE0815">
            <w:rPr>
              <w:rStyle w:val="Sidnummer"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14:paraId="0569F974" w14:textId="77777777" w:rsidR="007F6DE1" w:rsidRPr="009E4316" w:rsidRDefault="007F6DE1" w:rsidP="009E431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88487" w14:textId="77777777" w:rsidR="0099518F" w:rsidRDefault="0099518F" w:rsidP="00AB37AC">
      <w:r>
        <w:separator/>
      </w:r>
    </w:p>
  </w:footnote>
  <w:footnote w:type="continuationSeparator" w:id="0">
    <w:p w14:paraId="1A73037D" w14:textId="77777777" w:rsidR="0099518F" w:rsidRDefault="0099518F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54" w:type="dxa"/>
      <w:tblInd w:w="-26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5"/>
      <w:gridCol w:w="5233"/>
      <w:gridCol w:w="1956"/>
    </w:tblGrid>
    <w:tr w:rsidR="00F10588" w14:paraId="68337D77" w14:textId="77777777" w:rsidTr="00A8043F">
      <w:tc>
        <w:tcPr>
          <w:tcW w:w="2665" w:type="dxa"/>
          <w:vMerge w:val="restart"/>
        </w:tcPr>
        <w:p w14:paraId="20FC25E2" w14:textId="4668E8D9" w:rsidR="00F10588" w:rsidRDefault="008602A3" w:rsidP="00B54582">
          <w:pPr>
            <w:pStyle w:val="Sidhuvud"/>
            <w:spacing w:before="60"/>
            <w:rPr>
              <w:b/>
            </w:rPr>
          </w:pPr>
          <w:r>
            <w:rPr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41B9AB8B" wp14:editId="0AF6BDC1">
                <wp:simplePos x="0" y="0"/>
                <wp:positionH relativeFrom="column">
                  <wp:posOffset>5080</wp:posOffset>
                </wp:positionH>
                <wp:positionV relativeFrom="page">
                  <wp:posOffset>5080</wp:posOffset>
                </wp:positionV>
                <wp:extent cx="852305" cy="953770"/>
                <wp:effectExtent l="0" t="0" r="0" b="0"/>
                <wp:wrapNone/>
                <wp:docPr id="2" name="Bildobjek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305" cy="953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33" w:type="dxa"/>
          <w:vMerge w:val="restart"/>
        </w:tcPr>
        <w:p w14:paraId="0446050E" w14:textId="77777777" w:rsidR="00F10588" w:rsidRPr="00B54582" w:rsidRDefault="00F10588" w:rsidP="00B54582">
          <w:pPr>
            <w:pStyle w:val="HeaderBold"/>
          </w:pPr>
        </w:p>
      </w:tc>
      <w:tc>
        <w:tcPr>
          <w:tcW w:w="1956" w:type="dxa"/>
        </w:tcPr>
        <w:p w14:paraId="0D3C952C" w14:textId="77777777" w:rsidR="00F10588" w:rsidRPr="00B54582" w:rsidRDefault="00F10588" w:rsidP="00BA4B99">
          <w:pPr>
            <w:pStyle w:val="HeaderBold"/>
          </w:pPr>
        </w:p>
      </w:tc>
    </w:tr>
    <w:tr w:rsidR="00F10588" w:rsidRPr="003D424E" w14:paraId="1D524DCC" w14:textId="77777777" w:rsidTr="00084241">
      <w:trPr>
        <w:trHeight w:val="1380"/>
      </w:trPr>
      <w:tc>
        <w:tcPr>
          <w:tcW w:w="2665" w:type="dxa"/>
          <w:vMerge/>
        </w:tcPr>
        <w:p w14:paraId="1A613F2F" w14:textId="77777777" w:rsidR="00F10588" w:rsidRDefault="00F10588" w:rsidP="0053430F">
          <w:pPr>
            <w:pStyle w:val="Sidhuvud"/>
            <w:rPr>
              <w:b/>
            </w:rPr>
          </w:pPr>
          <w:bookmarkStart w:id="4" w:name="bkmDNr" w:colFirst="2" w:colLast="2"/>
        </w:p>
      </w:tc>
      <w:tc>
        <w:tcPr>
          <w:tcW w:w="5233" w:type="dxa"/>
          <w:vMerge/>
        </w:tcPr>
        <w:p w14:paraId="1FC1B8B5" w14:textId="77777777" w:rsidR="00F10588" w:rsidRPr="00B54582" w:rsidRDefault="00F10588" w:rsidP="00B54582">
          <w:pPr>
            <w:pStyle w:val="Sidhuvud"/>
          </w:pPr>
        </w:p>
      </w:tc>
      <w:tc>
        <w:tcPr>
          <w:tcW w:w="1956" w:type="dxa"/>
        </w:tcPr>
        <w:p w14:paraId="65D7A7EE" w14:textId="77777777" w:rsidR="00F10588" w:rsidRPr="00B54582" w:rsidRDefault="00F10588" w:rsidP="00F76F9B">
          <w:pPr>
            <w:pStyle w:val="Sidhuvud"/>
          </w:pPr>
        </w:p>
      </w:tc>
    </w:tr>
    <w:bookmarkEnd w:id="4"/>
  </w:tbl>
  <w:p w14:paraId="797F5A01" w14:textId="77777777" w:rsidR="00ED00B9" w:rsidRPr="00E613CF" w:rsidRDefault="00ED00B9" w:rsidP="00E613C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A9220E3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2727F3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49A973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A140B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BCFF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88BFAC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AB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08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12D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E02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00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CE2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70146998">
    <w:abstractNumId w:val="6"/>
  </w:num>
  <w:num w:numId="2" w16cid:durableId="420755394">
    <w:abstractNumId w:val="1"/>
  </w:num>
  <w:num w:numId="3" w16cid:durableId="213780381">
    <w:abstractNumId w:val="0"/>
  </w:num>
  <w:num w:numId="4" w16cid:durableId="226494584">
    <w:abstractNumId w:val="7"/>
  </w:num>
  <w:num w:numId="5" w16cid:durableId="1124159868">
    <w:abstractNumId w:val="3"/>
  </w:num>
  <w:num w:numId="6" w16cid:durableId="243683943">
    <w:abstractNumId w:val="2"/>
  </w:num>
  <w:num w:numId="7" w16cid:durableId="1966617985">
    <w:abstractNumId w:val="4"/>
  </w:num>
  <w:num w:numId="8" w16cid:durableId="81491742">
    <w:abstractNumId w:val="5"/>
  </w:num>
  <w:num w:numId="9" w16cid:durableId="5748942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4933181">
    <w:abstractNumId w:val="9"/>
  </w:num>
  <w:num w:numId="11" w16cid:durableId="2014650773">
    <w:abstractNumId w:val="8"/>
  </w:num>
  <w:num w:numId="12" w16cid:durableId="207227101">
    <w:abstractNumId w:val="6"/>
  </w:num>
  <w:num w:numId="13" w16cid:durableId="26371047">
    <w:abstractNumId w:val="6"/>
  </w:num>
  <w:num w:numId="14" w16cid:durableId="1146118363">
    <w:abstractNumId w:val="6"/>
  </w:num>
  <w:num w:numId="15" w16cid:durableId="1616718334">
    <w:abstractNumId w:val="7"/>
  </w:num>
  <w:num w:numId="16" w16cid:durableId="1155536746">
    <w:abstractNumId w:val="7"/>
  </w:num>
  <w:num w:numId="17" w16cid:durableId="1917205243">
    <w:abstractNumId w:val="7"/>
  </w:num>
  <w:num w:numId="18" w16cid:durableId="191504246">
    <w:abstractNumId w:val="8"/>
  </w:num>
  <w:num w:numId="19" w16cid:durableId="1790126198">
    <w:abstractNumId w:val="8"/>
  </w:num>
  <w:num w:numId="20" w16cid:durableId="2070642510">
    <w:abstractNumId w:val="8"/>
  </w:num>
  <w:num w:numId="21" w16cid:durableId="493688608">
    <w:abstractNumId w:val="8"/>
  </w:num>
  <w:num w:numId="22" w16cid:durableId="1723751955">
    <w:abstractNumId w:val="8"/>
  </w:num>
  <w:num w:numId="23" w16cid:durableId="1498379421">
    <w:abstractNumId w:val="8"/>
  </w:num>
  <w:num w:numId="24" w16cid:durableId="888494929">
    <w:abstractNumId w:val="8"/>
  </w:num>
  <w:num w:numId="25" w16cid:durableId="577444891">
    <w:abstractNumId w:val="8"/>
  </w:num>
  <w:num w:numId="26" w16cid:durableId="1926300125">
    <w:abstractNumId w:val="8"/>
  </w:num>
  <w:num w:numId="27" w16cid:durableId="64961847">
    <w:abstractNumId w:val="6"/>
  </w:num>
  <w:num w:numId="28" w16cid:durableId="2127002687">
    <w:abstractNumId w:val="6"/>
  </w:num>
  <w:num w:numId="29" w16cid:durableId="456460201">
    <w:abstractNumId w:val="6"/>
  </w:num>
  <w:num w:numId="30" w16cid:durableId="1632125134">
    <w:abstractNumId w:val="7"/>
  </w:num>
  <w:num w:numId="31" w16cid:durableId="1702439015">
    <w:abstractNumId w:val="7"/>
  </w:num>
  <w:num w:numId="32" w16cid:durableId="417411953">
    <w:abstractNumId w:val="7"/>
  </w:num>
  <w:num w:numId="33" w16cid:durableId="1735856614">
    <w:abstractNumId w:val="3"/>
  </w:num>
  <w:num w:numId="34" w16cid:durableId="2133549392">
    <w:abstractNumId w:val="9"/>
  </w:num>
  <w:num w:numId="35" w16cid:durableId="13657920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8CA"/>
    <w:rsid w:val="0000308E"/>
    <w:rsid w:val="0001648E"/>
    <w:rsid w:val="00021530"/>
    <w:rsid w:val="0002554C"/>
    <w:rsid w:val="00030E3C"/>
    <w:rsid w:val="00031E3E"/>
    <w:rsid w:val="00037A26"/>
    <w:rsid w:val="00047265"/>
    <w:rsid w:val="0005035F"/>
    <w:rsid w:val="0006340A"/>
    <w:rsid w:val="00063A48"/>
    <w:rsid w:val="000662F6"/>
    <w:rsid w:val="00081C2C"/>
    <w:rsid w:val="000975F4"/>
    <w:rsid w:val="000A5E64"/>
    <w:rsid w:val="000C3A1A"/>
    <w:rsid w:val="000D3291"/>
    <w:rsid w:val="000E2AE6"/>
    <w:rsid w:val="000F0D78"/>
    <w:rsid w:val="0010003A"/>
    <w:rsid w:val="001228BB"/>
    <w:rsid w:val="001253F8"/>
    <w:rsid w:val="00131234"/>
    <w:rsid w:val="001523AC"/>
    <w:rsid w:val="001621F9"/>
    <w:rsid w:val="00163BDD"/>
    <w:rsid w:val="00171B6B"/>
    <w:rsid w:val="0018642A"/>
    <w:rsid w:val="001A5DEA"/>
    <w:rsid w:val="00207CA0"/>
    <w:rsid w:val="002134DF"/>
    <w:rsid w:val="002722A1"/>
    <w:rsid w:val="00277972"/>
    <w:rsid w:val="00296081"/>
    <w:rsid w:val="002C0CD0"/>
    <w:rsid w:val="002C2F60"/>
    <w:rsid w:val="002C4928"/>
    <w:rsid w:val="002E09B1"/>
    <w:rsid w:val="002E47D4"/>
    <w:rsid w:val="002E5C89"/>
    <w:rsid w:val="00310604"/>
    <w:rsid w:val="00313604"/>
    <w:rsid w:val="00313901"/>
    <w:rsid w:val="00317A15"/>
    <w:rsid w:val="00323311"/>
    <w:rsid w:val="003553AC"/>
    <w:rsid w:val="00370174"/>
    <w:rsid w:val="0037024D"/>
    <w:rsid w:val="00382D90"/>
    <w:rsid w:val="003A221F"/>
    <w:rsid w:val="003C1A1A"/>
    <w:rsid w:val="003D424E"/>
    <w:rsid w:val="003D5E50"/>
    <w:rsid w:val="003F200D"/>
    <w:rsid w:val="00406C15"/>
    <w:rsid w:val="0042136D"/>
    <w:rsid w:val="004528C7"/>
    <w:rsid w:val="00463D17"/>
    <w:rsid w:val="00481CE0"/>
    <w:rsid w:val="004A3440"/>
    <w:rsid w:val="004A692C"/>
    <w:rsid w:val="004A7797"/>
    <w:rsid w:val="004B4912"/>
    <w:rsid w:val="004C2703"/>
    <w:rsid w:val="004C4B37"/>
    <w:rsid w:val="004C7EEF"/>
    <w:rsid w:val="004D1293"/>
    <w:rsid w:val="004D7177"/>
    <w:rsid w:val="004E1DD7"/>
    <w:rsid w:val="004F0507"/>
    <w:rsid w:val="004F4DEF"/>
    <w:rsid w:val="004F5B3D"/>
    <w:rsid w:val="005149D1"/>
    <w:rsid w:val="00516DE4"/>
    <w:rsid w:val="00523FF5"/>
    <w:rsid w:val="005271C2"/>
    <w:rsid w:val="00537E72"/>
    <w:rsid w:val="00542AC3"/>
    <w:rsid w:val="00547E65"/>
    <w:rsid w:val="005738FA"/>
    <w:rsid w:val="00580286"/>
    <w:rsid w:val="005877CC"/>
    <w:rsid w:val="00587FC6"/>
    <w:rsid w:val="005B4F92"/>
    <w:rsid w:val="005C35D6"/>
    <w:rsid w:val="005C6908"/>
    <w:rsid w:val="005D7AD5"/>
    <w:rsid w:val="005E79FE"/>
    <w:rsid w:val="00611268"/>
    <w:rsid w:val="00611DEC"/>
    <w:rsid w:val="006123CB"/>
    <w:rsid w:val="006516D2"/>
    <w:rsid w:val="006574CC"/>
    <w:rsid w:val="00666F90"/>
    <w:rsid w:val="006928CA"/>
    <w:rsid w:val="006A342F"/>
    <w:rsid w:val="006B73C1"/>
    <w:rsid w:val="006C422D"/>
    <w:rsid w:val="006D0805"/>
    <w:rsid w:val="006D2D1C"/>
    <w:rsid w:val="006D6901"/>
    <w:rsid w:val="006E155A"/>
    <w:rsid w:val="0071537B"/>
    <w:rsid w:val="007211FA"/>
    <w:rsid w:val="00723709"/>
    <w:rsid w:val="0075206E"/>
    <w:rsid w:val="00763578"/>
    <w:rsid w:val="007835A7"/>
    <w:rsid w:val="0078577D"/>
    <w:rsid w:val="00792464"/>
    <w:rsid w:val="007A544C"/>
    <w:rsid w:val="007B506F"/>
    <w:rsid w:val="007C21A1"/>
    <w:rsid w:val="007C2E8A"/>
    <w:rsid w:val="007C51A0"/>
    <w:rsid w:val="007C5979"/>
    <w:rsid w:val="007D579E"/>
    <w:rsid w:val="007E0100"/>
    <w:rsid w:val="007E3377"/>
    <w:rsid w:val="007E70C3"/>
    <w:rsid w:val="007F3C19"/>
    <w:rsid w:val="007F5E86"/>
    <w:rsid w:val="007F6DE1"/>
    <w:rsid w:val="00813FB7"/>
    <w:rsid w:val="00825507"/>
    <w:rsid w:val="0084517D"/>
    <w:rsid w:val="00860143"/>
    <w:rsid w:val="008602A3"/>
    <w:rsid w:val="00860C41"/>
    <w:rsid w:val="00863257"/>
    <w:rsid w:val="008729EF"/>
    <w:rsid w:val="008755D2"/>
    <w:rsid w:val="008822FA"/>
    <w:rsid w:val="0089130B"/>
    <w:rsid w:val="008B1EDB"/>
    <w:rsid w:val="008B3624"/>
    <w:rsid w:val="008C433C"/>
    <w:rsid w:val="008D0CE8"/>
    <w:rsid w:val="008D1C5A"/>
    <w:rsid w:val="008E4593"/>
    <w:rsid w:val="008E53CB"/>
    <w:rsid w:val="00902580"/>
    <w:rsid w:val="00922FFA"/>
    <w:rsid w:val="00925C45"/>
    <w:rsid w:val="009361E7"/>
    <w:rsid w:val="0094336D"/>
    <w:rsid w:val="00945155"/>
    <w:rsid w:val="0094656C"/>
    <w:rsid w:val="00947295"/>
    <w:rsid w:val="009712A3"/>
    <w:rsid w:val="00983F1B"/>
    <w:rsid w:val="00986D52"/>
    <w:rsid w:val="0099518F"/>
    <w:rsid w:val="009A3428"/>
    <w:rsid w:val="009A59C3"/>
    <w:rsid w:val="009B69B5"/>
    <w:rsid w:val="009C3AA5"/>
    <w:rsid w:val="009D7CAB"/>
    <w:rsid w:val="009E398E"/>
    <w:rsid w:val="009E4316"/>
    <w:rsid w:val="009E6797"/>
    <w:rsid w:val="00A05935"/>
    <w:rsid w:val="00A137E7"/>
    <w:rsid w:val="00A13EF9"/>
    <w:rsid w:val="00A15DDD"/>
    <w:rsid w:val="00A2181B"/>
    <w:rsid w:val="00A2302F"/>
    <w:rsid w:val="00A23578"/>
    <w:rsid w:val="00A343CC"/>
    <w:rsid w:val="00A37248"/>
    <w:rsid w:val="00A55343"/>
    <w:rsid w:val="00A55A03"/>
    <w:rsid w:val="00A56B35"/>
    <w:rsid w:val="00A61B2E"/>
    <w:rsid w:val="00A6363B"/>
    <w:rsid w:val="00A77340"/>
    <w:rsid w:val="00A863A8"/>
    <w:rsid w:val="00A97CCA"/>
    <w:rsid w:val="00AB37AC"/>
    <w:rsid w:val="00AC41FD"/>
    <w:rsid w:val="00AC71BB"/>
    <w:rsid w:val="00AE0FF3"/>
    <w:rsid w:val="00AE1F1D"/>
    <w:rsid w:val="00B01E23"/>
    <w:rsid w:val="00B14578"/>
    <w:rsid w:val="00B411DA"/>
    <w:rsid w:val="00B44E24"/>
    <w:rsid w:val="00B5121A"/>
    <w:rsid w:val="00B54582"/>
    <w:rsid w:val="00B7235B"/>
    <w:rsid w:val="00B76907"/>
    <w:rsid w:val="00B90528"/>
    <w:rsid w:val="00BA4B99"/>
    <w:rsid w:val="00BC1F3B"/>
    <w:rsid w:val="00BD10EE"/>
    <w:rsid w:val="00BD2DA6"/>
    <w:rsid w:val="00BD3CD4"/>
    <w:rsid w:val="00C06690"/>
    <w:rsid w:val="00C234E5"/>
    <w:rsid w:val="00C41C6F"/>
    <w:rsid w:val="00C65034"/>
    <w:rsid w:val="00C722BC"/>
    <w:rsid w:val="00C8367D"/>
    <w:rsid w:val="00C95E45"/>
    <w:rsid w:val="00CB3E0C"/>
    <w:rsid w:val="00CB5FFD"/>
    <w:rsid w:val="00CD5CB3"/>
    <w:rsid w:val="00CD7B37"/>
    <w:rsid w:val="00CE1B4B"/>
    <w:rsid w:val="00D04D51"/>
    <w:rsid w:val="00D2245B"/>
    <w:rsid w:val="00D63CAA"/>
    <w:rsid w:val="00D65974"/>
    <w:rsid w:val="00D74D96"/>
    <w:rsid w:val="00D75906"/>
    <w:rsid w:val="00D84D2C"/>
    <w:rsid w:val="00D95F4F"/>
    <w:rsid w:val="00D97ACF"/>
    <w:rsid w:val="00DA02A9"/>
    <w:rsid w:val="00DB1E38"/>
    <w:rsid w:val="00DB69BA"/>
    <w:rsid w:val="00DD5C3F"/>
    <w:rsid w:val="00DE0815"/>
    <w:rsid w:val="00DE09BD"/>
    <w:rsid w:val="00E003CD"/>
    <w:rsid w:val="00E32103"/>
    <w:rsid w:val="00E32241"/>
    <w:rsid w:val="00E33C1A"/>
    <w:rsid w:val="00E456CB"/>
    <w:rsid w:val="00E46387"/>
    <w:rsid w:val="00E6069D"/>
    <w:rsid w:val="00E613CF"/>
    <w:rsid w:val="00EA4885"/>
    <w:rsid w:val="00EB07F4"/>
    <w:rsid w:val="00EC07D8"/>
    <w:rsid w:val="00EC3D1A"/>
    <w:rsid w:val="00EC4171"/>
    <w:rsid w:val="00ED00B9"/>
    <w:rsid w:val="00EE058D"/>
    <w:rsid w:val="00EE6C4B"/>
    <w:rsid w:val="00EF0CD7"/>
    <w:rsid w:val="00EF1D64"/>
    <w:rsid w:val="00EF414C"/>
    <w:rsid w:val="00F037F2"/>
    <w:rsid w:val="00F0696E"/>
    <w:rsid w:val="00F1031C"/>
    <w:rsid w:val="00F10588"/>
    <w:rsid w:val="00F27D89"/>
    <w:rsid w:val="00F31292"/>
    <w:rsid w:val="00F37FF6"/>
    <w:rsid w:val="00F44B3C"/>
    <w:rsid w:val="00F47F46"/>
    <w:rsid w:val="00F57388"/>
    <w:rsid w:val="00F726A8"/>
    <w:rsid w:val="00F76F9B"/>
    <w:rsid w:val="00F93D00"/>
    <w:rsid w:val="00FA2711"/>
    <w:rsid w:val="00FA57E8"/>
    <w:rsid w:val="00FC5FBC"/>
    <w:rsid w:val="00FD1531"/>
    <w:rsid w:val="00FD1F73"/>
    <w:rsid w:val="00FD274B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06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00D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F200D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F200D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F200D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F200D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3F200D"/>
    <w:pPr>
      <w:keepNext/>
      <w:keepLines/>
      <w:numPr>
        <w:ilvl w:val="4"/>
        <w:numId w:val="2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F200D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3F200D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3F200D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3F200D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3F200D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3F200D"/>
  </w:style>
  <w:style w:type="paragraph" w:styleId="Brdtext2">
    <w:name w:val="Body Text 2"/>
    <w:aliases w:val="KTH Brödtext 2"/>
    <w:basedOn w:val="Brdtext"/>
    <w:link w:val="Brdtext2Char"/>
    <w:uiPriority w:val="4"/>
    <w:rsid w:val="003F200D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3F200D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F200D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F200D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F200D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F200D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3F200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3F200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200D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3F200D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3F200D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3F200D"/>
    <w:pPr>
      <w:numPr>
        <w:numId w:val="32"/>
      </w:numPr>
      <w:spacing w:before="120" w:after="120" w:line="260" w:lineRule="atLeast"/>
    </w:pPr>
  </w:style>
  <w:style w:type="paragraph" w:customStyle="1" w:styleId="KTHPunktlista2Punktlista2">
    <w:name w:val="KTH Punktlista 2  (Punktlista 2)"/>
    <w:basedOn w:val="Normal"/>
    <w:uiPriority w:val="5"/>
    <w:rsid w:val="003F200D"/>
    <w:pPr>
      <w:numPr>
        <w:ilvl w:val="1"/>
        <w:numId w:val="32"/>
      </w:numPr>
      <w:spacing w:before="80" w:after="80" w:line="260" w:lineRule="atLeast"/>
    </w:pPr>
  </w:style>
  <w:style w:type="paragraph" w:customStyle="1" w:styleId="KTHPunktlista3Punktlista3">
    <w:name w:val="KTH Punktlista 3  (Punktlista 3)"/>
    <w:basedOn w:val="Normal"/>
    <w:uiPriority w:val="5"/>
    <w:rsid w:val="003F200D"/>
    <w:pPr>
      <w:numPr>
        <w:ilvl w:val="2"/>
        <w:numId w:val="32"/>
      </w:numPr>
      <w:spacing w:before="40" w:after="40" w:line="260" w:lineRule="atLeast"/>
    </w:pPr>
  </w:style>
  <w:style w:type="paragraph" w:styleId="Punktlista">
    <w:name w:val="List Bullet"/>
    <w:aliases w:val="KTH Punktlista"/>
    <w:basedOn w:val="Normal"/>
    <w:uiPriority w:val="99"/>
    <w:semiHidden/>
    <w:rsid w:val="003F200D"/>
    <w:pPr>
      <w:numPr>
        <w:numId w:val="34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F200D"/>
    <w:pPr>
      <w:numPr>
        <w:numId w:val="33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3F200D"/>
    <w:pPr>
      <w:numPr>
        <w:ilvl w:val="2"/>
        <w:numId w:val="35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3F200D"/>
    <w:pPr>
      <w:numPr>
        <w:numId w:val="29"/>
      </w:numPr>
      <w:spacing w:before="120" w:after="120" w:line="260" w:lineRule="atLeast"/>
    </w:pPr>
  </w:style>
  <w:style w:type="paragraph" w:customStyle="1" w:styleId="KTHNumreradlista2Numreradlista2">
    <w:name w:val="KTH Numrerad lista 2  (Numrerad lista 2)"/>
    <w:basedOn w:val="Normal"/>
    <w:uiPriority w:val="5"/>
    <w:rsid w:val="003F200D"/>
    <w:pPr>
      <w:numPr>
        <w:ilvl w:val="1"/>
        <w:numId w:val="29"/>
      </w:numPr>
      <w:spacing w:before="80" w:after="80" w:line="260" w:lineRule="atLeast"/>
    </w:pPr>
  </w:style>
  <w:style w:type="paragraph" w:customStyle="1" w:styleId="KTHNumreradlista3Numreradlista3">
    <w:name w:val="KTH Numrerad lista 3  (Numrerad lista 3)"/>
    <w:basedOn w:val="Normal"/>
    <w:uiPriority w:val="5"/>
    <w:rsid w:val="003F200D"/>
    <w:pPr>
      <w:numPr>
        <w:ilvl w:val="2"/>
        <w:numId w:val="29"/>
      </w:numPr>
      <w:spacing w:before="40" w:after="40" w:line="260" w:lineRule="atLeast"/>
    </w:pPr>
  </w:style>
  <w:style w:type="paragraph" w:customStyle="1" w:styleId="KTHnRubrik1">
    <w:name w:val="KTH nRubrik 1"/>
    <w:basedOn w:val="Rubrik1"/>
    <w:next w:val="Brdtext"/>
    <w:uiPriority w:val="6"/>
    <w:qFormat/>
    <w:rsid w:val="003F200D"/>
    <w:pPr>
      <w:numPr>
        <w:numId w:val="26"/>
      </w:numPr>
    </w:pPr>
  </w:style>
  <w:style w:type="paragraph" w:customStyle="1" w:styleId="KTHnRubrik2">
    <w:name w:val="KTH nRubrik 2"/>
    <w:basedOn w:val="Rubrik2"/>
    <w:next w:val="Brdtext"/>
    <w:uiPriority w:val="6"/>
    <w:qFormat/>
    <w:rsid w:val="003F200D"/>
    <w:pPr>
      <w:numPr>
        <w:ilvl w:val="1"/>
        <w:numId w:val="26"/>
      </w:numPr>
    </w:pPr>
  </w:style>
  <w:style w:type="paragraph" w:customStyle="1" w:styleId="KTHnRubrik3">
    <w:name w:val="KTH nRubrik 3"/>
    <w:basedOn w:val="Rubrik3"/>
    <w:next w:val="Brdtext"/>
    <w:uiPriority w:val="6"/>
    <w:qFormat/>
    <w:rsid w:val="003F200D"/>
    <w:pPr>
      <w:numPr>
        <w:ilvl w:val="2"/>
        <w:numId w:val="26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F200D"/>
    <w:pPr>
      <w:numPr>
        <w:ilvl w:val="3"/>
        <w:numId w:val="26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3F20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F20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F200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3F200D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3F200D"/>
    <w:pPr>
      <w:tabs>
        <w:tab w:val="center" w:pos="4536"/>
        <w:tab w:val="right" w:pos="9072"/>
      </w:tabs>
      <w:spacing w:after="20"/>
    </w:pPr>
    <w:rPr>
      <w:rFonts w:asciiTheme="majorHAnsi" w:hAnsiTheme="majorHAnsi"/>
      <w:noProof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3F200D"/>
    <w:rPr>
      <w:rFonts w:asciiTheme="majorHAnsi" w:hAnsiTheme="majorHAnsi"/>
      <w:noProof/>
      <w:sz w:val="15"/>
    </w:rPr>
  </w:style>
  <w:style w:type="character" w:styleId="Sidnummer">
    <w:name w:val="page number"/>
    <w:basedOn w:val="Standardstycketeckensnitt"/>
    <w:uiPriority w:val="8"/>
    <w:rsid w:val="003F200D"/>
    <w:rPr>
      <w:rFonts w:asciiTheme="majorHAnsi" w:hAnsiTheme="majorHAnsi"/>
      <w:noProof/>
      <w:sz w:val="15"/>
    </w:rPr>
  </w:style>
  <w:style w:type="paragraph" w:styleId="Sidfot">
    <w:name w:val="footer"/>
    <w:basedOn w:val="Normal"/>
    <w:link w:val="SidfotChar"/>
    <w:uiPriority w:val="8"/>
    <w:rsid w:val="003F200D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3F200D"/>
    <w:rPr>
      <w:rFonts w:asciiTheme="majorHAnsi" w:hAnsiTheme="majorHAnsi"/>
      <w:noProof/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390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390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E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3D424E"/>
    <w:rPr>
      <w:color w:val="808080"/>
    </w:rPr>
  </w:style>
  <w:style w:type="paragraph" w:customStyle="1" w:styleId="HeaderBold">
    <w:name w:val="HeaderBold"/>
    <w:basedOn w:val="Sidhuvud"/>
    <w:uiPriority w:val="8"/>
    <w:rsid w:val="003F200D"/>
    <w:pPr>
      <w:spacing w:before="20"/>
    </w:pPr>
    <w:rPr>
      <w:b/>
    </w:rPr>
  </w:style>
  <w:style w:type="paragraph" w:customStyle="1" w:styleId="FooterBold">
    <w:name w:val="FooterBold"/>
    <w:basedOn w:val="Sidfot"/>
    <w:uiPriority w:val="8"/>
    <w:rsid w:val="003F200D"/>
    <w:pPr>
      <w:spacing w:line="200" w:lineRule="atLeast"/>
    </w:pPr>
    <w:rPr>
      <w:b/>
    </w:rPr>
  </w:style>
  <w:style w:type="paragraph" w:styleId="Adress-brev">
    <w:name w:val="envelope address"/>
    <w:basedOn w:val="Normal"/>
    <w:uiPriority w:val="7"/>
    <w:rsid w:val="003F200D"/>
    <w:rPr>
      <w:rFonts w:ascii="Arial" w:eastAsia="Georgia" w:hAnsi="Arial" w:cs="Arial"/>
      <w:noProof/>
    </w:rPr>
  </w:style>
  <w:style w:type="paragraph" w:styleId="Innehll1">
    <w:name w:val="toc 1"/>
    <w:basedOn w:val="Normal"/>
    <w:next w:val="Normal"/>
    <w:uiPriority w:val="39"/>
    <w:rsid w:val="003F200D"/>
    <w:pPr>
      <w:spacing w:after="100"/>
    </w:pPr>
  </w:style>
  <w:style w:type="paragraph" w:styleId="Innehll2">
    <w:name w:val="toc 2"/>
    <w:basedOn w:val="Normal"/>
    <w:next w:val="Normal"/>
    <w:uiPriority w:val="39"/>
    <w:rsid w:val="003F200D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3F200D"/>
    <w:pPr>
      <w:spacing w:after="100"/>
      <w:ind w:left="400"/>
    </w:pPr>
  </w:style>
  <w:style w:type="paragraph" w:styleId="Numreradlista">
    <w:name w:val="List Number"/>
    <w:basedOn w:val="Normal"/>
    <w:uiPriority w:val="99"/>
    <w:semiHidden/>
    <w:rsid w:val="006928CA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99"/>
    <w:semiHidden/>
    <w:rsid w:val="006928CA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rsid w:val="006928CA"/>
    <w:pPr>
      <w:numPr>
        <w:numId w:val="3"/>
      </w:numPr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33C1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33C1A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33C1A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33C1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33C1A"/>
    <w:rPr>
      <w:b/>
      <w:bCs/>
    </w:rPr>
  </w:style>
  <w:style w:type="paragraph" w:customStyle="1" w:styleId="Default">
    <w:name w:val="Default"/>
    <w:rsid w:val="0037017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055398">
      <w:bodyDiv w:val="1"/>
      <w:marLeft w:val="600"/>
      <w:marRight w:val="525"/>
      <w:marTop w:val="495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Brevma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KTH_Brevmall.dotm</Template>
  <TotalTime>0</TotalTime>
  <Pages>1</Pages>
  <Words>132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2022-09-09T13:17:00Z</dcterms:created>
  <dcterms:modified xsi:type="dcterms:W3CDTF">2023-11-13T15:01:00Z</dcterms:modified>
</cp:coreProperties>
</file>