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7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6"/>
        <w:gridCol w:w="4129"/>
      </w:tblGrid>
      <w:tr w:rsidR="00F93D00" w:rsidRPr="006928CA" w14:paraId="2080F20E" w14:textId="77777777" w:rsidTr="000D3291">
        <w:trPr>
          <w:trHeight w:hRule="exact" w:val="1247"/>
        </w:trPr>
        <w:tc>
          <w:tcPr>
            <w:tcW w:w="3066" w:type="dxa"/>
          </w:tcPr>
          <w:p w14:paraId="7C24251D" w14:textId="77777777" w:rsidR="00F93D00" w:rsidRPr="006928CA" w:rsidRDefault="00F93D00" w:rsidP="003D424E"/>
        </w:tc>
        <w:tc>
          <w:tcPr>
            <w:tcW w:w="4129" w:type="dxa"/>
          </w:tcPr>
          <w:p w14:paraId="11B0D115" w14:textId="77777777" w:rsidR="008C433C" w:rsidRDefault="004B4912" w:rsidP="00A2302F">
            <w:pPr>
              <w:pStyle w:val="Adress-brev"/>
              <w:rPr>
                <w:noProof w:val="0"/>
              </w:rPr>
            </w:pPr>
            <w:r>
              <w:rPr>
                <w:noProof w:val="0"/>
              </w:rPr>
              <w:t xml:space="preserve">Att: </w:t>
            </w:r>
            <w:r w:rsidR="005877CC">
              <w:rPr>
                <w:noProof w:val="0"/>
              </w:rPr>
              <w:t>NNN</w:t>
            </w:r>
          </w:p>
          <w:p w14:paraId="4751DCBC" w14:textId="77777777" w:rsidR="008C433C" w:rsidRDefault="005877CC" w:rsidP="008C433C">
            <w:pPr>
              <w:pStyle w:val="Adress-brev"/>
              <w:rPr>
                <w:noProof w:val="0"/>
              </w:rPr>
            </w:pPr>
            <w:r>
              <w:rPr>
                <w:noProof w:val="0"/>
              </w:rPr>
              <w:t>Adress</w:t>
            </w:r>
          </w:p>
          <w:p w14:paraId="2A8DE46D" w14:textId="77777777" w:rsidR="00945155" w:rsidRPr="006928CA" w:rsidRDefault="005877CC" w:rsidP="008C433C">
            <w:pPr>
              <w:pStyle w:val="Adress-brev"/>
              <w:rPr>
                <w:noProof w:val="0"/>
              </w:rPr>
            </w:pPr>
            <w:r>
              <w:rPr>
                <w:noProof w:val="0"/>
              </w:rPr>
              <w:t>123 45 Stockholm</w:t>
            </w:r>
          </w:p>
        </w:tc>
      </w:tr>
    </w:tbl>
    <w:p w14:paraId="0DD2CF5E" w14:textId="77777777" w:rsidR="003D424E" w:rsidRPr="006928CA" w:rsidRDefault="003D424E">
      <w:bookmarkStart w:id="0" w:name="bkmDateTemp"/>
      <w:bookmarkEnd w:id="0"/>
    </w:p>
    <w:p w14:paraId="6B69F92D" w14:textId="77777777" w:rsidR="00ED00B9" w:rsidRPr="006928CA" w:rsidRDefault="00CD7B37">
      <w:bookmarkStart w:id="1" w:name="bkmDate"/>
      <w:r>
        <w:t xml:space="preserve">Stockholm, </w:t>
      </w:r>
      <w:bookmarkEnd w:id="1"/>
      <w:r w:rsidR="00DD467C">
        <w:t>202X-XX-XX</w:t>
      </w:r>
    </w:p>
    <w:p w14:paraId="5B891DBF" w14:textId="77777777" w:rsidR="00ED00B9" w:rsidRPr="006928CA" w:rsidRDefault="00ED00B9">
      <w:pPr>
        <w:rPr>
          <w:u w:val="single"/>
        </w:rPr>
      </w:pPr>
    </w:p>
    <w:p w14:paraId="3646FF87" w14:textId="77777777" w:rsidR="00406C15" w:rsidRPr="006928CA" w:rsidRDefault="00406C15"/>
    <w:p w14:paraId="5CC5C165" w14:textId="77777777" w:rsidR="00EC4171" w:rsidRPr="006928CA" w:rsidRDefault="00EC4171"/>
    <w:p w14:paraId="29993A5A" w14:textId="77777777" w:rsidR="00ED00B9" w:rsidRPr="00DD467C" w:rsidRDefault="00DD467C" w:rsidP="00ED00B9">
      <w:pPr>
        <w:pStyle w:val="Rubrik1"/>
        <w:rPr>
          <w:lang w:val="en-US"/>
        </w:rPr>
      </w:pPr>
      <w:bookmarkStart w:id="2" w:name="bkmRegarding"/>
      <w:bookmarkStart w:id="3" w:name="bkmRegardingDelete"/>
      <w:r w:rsidRPr="00DD467C">
        <w:rPr>
          <w:lang w:val="en-US"/>
        </w:rPr>
        <w:t xml:space="preserve">Administration fees for copies of public access documents according to </w:t>
      </w:r>
      <w:bookmarkEnd w:id="2"/>
      <w:r w:rsidR="001253F8" w:rsidRPr="00DD467C">
        <w:rPr>
          <w:lang w:val="en-US"/>
        </w:rPr>
        <w:t xml:space="preserve">15 § </w:t>
      </w:r>
      <w:r>
        <w:rPr>
          <w:lang w:val="en-US"/>
        </w:rPr>
        <w:t>regulations</w:t>
      </w:r>
      <w:r w:rsidR="006928CA" w:rsidRPr="00DD467C">
        <w:rPr>
          <w:lang w:val="en-US"/>
        </w:rPr>
        <w:t xml:space="preserve"> (1992:191)</w:t>
      </w:r>
      <w:r w:rsidR="004F4DEF" w:rsidRPr="00DD467C">
        <w:rPr>
          <w:lang w:val="en-US"/>
        </w:rPr>
        <w:t xml:space="preserve"> – </w:t>
      </w:r>
      <w:r>
        <w:rPr>
          <w:lang w:val="en-US"/>
        </w:rPr>
        <w:t>Electronic format</w:t>
      </w:r>
    </w:p>
    <w:p w14:paraId="76604F6E" w14:textId="77777777" w:rsidR="006928CA" w:rsidRPr="00DD467C" w:rsidRDefault="006928CA" w:rsidP="006928CA">
      <w:pPr>
        <w:contextualSpacing/>
        <w:rPr>
          <w:lang w:val="en-US"/>
        </w:rPr>
      </w:pPr>
    </w:p>
    <w:p w14:paraId="67D42CC3" w14:textId="77777777" w:rsidR="00DD467C" w:rsidRPr="00DD467C" w:rsidRDefault="00DD467C" w:rsidP="006928CA">
      <w:pPr>
        <w:rPr>
          <w:lang w:val="en-US"/>
        </w:rPr>
      </w:pPr>
      <w:r>
        <w:rPr>
          <w:lang w:val="en-US"/>
        </w:rPr>
        <w:t xml:space="preserve">The fee for receiving documents electronically not exceeding ten files is </w:t>
      </w:r>
      <w:r w:rsidR="004F4DEF" w:rsidRPr="00DD467C">
        <w:rPr>
          <w:lang w:val="en-US"/>
        </w:rPr>
        <w:t>125</w:t>
      </w:r>
      <w:r w:rsidR="006928CA" w:rsidRPr="00DD467C">
        <w:rPr>
          <w:lang w:val="en-US"/>
        </w:rPr>
        <w:t xml:space="preserve"> </w:t>
      </w:r>
      <w:r>
        <w:rPr>
          <w:lang w:val="en-US"/>
        </w:rPr>
        <w:t>SEK</w:t>
      </w:r>
      <w:r w:rsidR="006928CA" w:rsidRPr="00DD467C">
        <w:rPr>
          <w:lang w:val="en-US"/>
        </w:rPr>
        <w:t xml:space="preserve">. </w:t>
      </w:r>
      <w:r w:rsidRPr="00DD467C">
        <w:rPr>
          <w:lang w:val="en-US"/>
        </w:rPr>
        <w:t>An additional fee of 5 SEK per file will be charged thereafter.</w:t>
      </w:r>
    </w:p>
    <w:p w14:paraId="51C63424" w14:textId="77777777" w:rsidR="006928CA" w:rsidRPr="002028DC" w:rsidRDefault="006928CA" w:rsidP="006928CA">
      <w:pPr>
        <w:rPr>
          <w:lang w:val="en-US"/>
        </w:rPr>
      </w:pPr>
    </w:p>
    <w:p w14:paraId="3BCB3A38" w14:textId="77777777" w:rsidR="006928CA" w:rsidRPr="00DD467C" w:rsidRDefault="00DD467C" w:rsidP="006928CA">
      <w:pPr>
        <w:rPr>
          <w:lang w:val="en-US"/>
        </w:rPr>
      </w:pPr>
      <w:r w:rsidRPr="00DD467C">
        <w:rPr>
          <w:lang w:val="en-US"/>
        </w:rPr>
        <w:t>Your order includes</w:t>
      </w:r>
      <w:r w:rsidR="006928CA" w:rsidRPr="00DD467C">
        <w:rPr>
          <w:lang w:val="en-US"/>
        </w:rPr>
        <w:t xml:space="preserve"> </w:t>
      </w:r>
      <w:r w:rsidR="000662F6" w:rsidRPr="00DD467C">
        <w:rPr>
          <w:lang w:val="en-US"/>
        </w:rPr>
        <w:t>--</w:t>
      </w:r>
      <w:r w:rsidR="006928CA" w:rsidRPr="00DD467C">
        <w:rPr>
          <w:lang w:val="en-US"/>
        </w:rPr>
        <w:t xml:space="preserve"> </w:t>
      </w:r>
      <w:r w:rsidRPr="00DD467C">
        <w:rPr>
          <w:lang w:val="en-US"/>
        </w:rPr>
        <w:t>files</w:t>
      </w:r>
      <w:r w:rsidR="006928CA" w:rsidRPr="00DD467C">
        <w:rPr>
          <w:lang w:val="en-US"/>
        </w:rPr>
        <w:t xml:space="preserve">. </w:t>
      </w:r>
    </w:p>
    <w:p w14:paraId="7E855AD2" w14:textId="77777777" w:rsidR="00611268" w:rsidRPr="00DD467C" w:rsidRDefault="00611268" w:rsidP="006928CA">
      <w:pPr>
        <w:rPr>
          <w:lang w:val="en-US"/>
        </w:rPr>
      </w:pPr>
    </w:p>
    <w:p w14:paraId="5CFA1A61" w14:textId="77777777" w:rsidR="006928CA" w:rsidRPr="00DD467C" w:rsidRDefault="006928CA" w:rsidP="006928CA">
      <w:pPr>
        <w:rPr>
          <w:lang w:val="en-US"/>
        </w:rPr>
      </w:pPr>
    </w:p>
    <w:p w14:paraId="01D2F141" w14:textId="77777777" w:rsidR="006928CA" w:rsidRDefault="00DD467C" w:rsidP="006928CA">
      <w:pPr>
        <w:rPr>
          <w:lang w:val="en-US"/>
        </w:rPr>
      </w:pPr>
      <w:r w:rsidRPr="00DD467C">
        <w:rPr>
          <w:lang w:val="en-US"/>
        </w:rPr>
        <w:t>Total amount due</w:t>
      </w:r>
      <w:r w:rsidR="006928CA" w:rsidRPr="00DD467C">
        <w:rPr>
          <w:lang w:val="en-US"/>
        </w:rPr>
        <w:t>:</w:t>
      </w:r>
      <w:r w:rsidR="004C4B37" w:rsidRPr="00DD467C">
        <w:rPr>
          <w:lang w:val="en-US"/>
        </w:rPr>
        <w:t xml:space="preserve"> </w:t>
      </w:r>
      <w:r w:rsidR="000662F6" w:rsidRPr="00DD467C">
        <w:rPr>
          <w:lang w:val="en-US"/>
        </w:rPr>
        <w:t>--</w:t>
      </w:r>
      <w:r w:rsidR="00E32103" w:rsidRPr="00DD467C">
        <w:rPr>
          <w:lang w:val="en-US"/>
        </w:rPr>
        <w:t xml:space="preserve"> </w:t>
      </w:r>
      <w:r w:rsidRPr="00DD467C">
        <w:rPr>
          <w:lang w:val="en-US"/>
        </w:rPr>
        <w:t>SEK</w:t>
      </w:r>
      <w:r w:rsidR="006928CA" w:rsidRPr="00DD467C">
        <w:rPr>
          <w:lang w:val="en-US"/>
        </w:rPr>
        <w:t>.</w:t>
      </w:r>
    </w:p>
    <w:p w14:paraId="147E0150" w14:textId="77777777" w:rsidR="000A10BB" w:rsidRPr="00DD467C" w:rsidRDefault="000A10BB" w:rsidP="006928CA">
      <w:pPr>
        <w:rPr>
          <w:lang w:val="en-US"/>
        </w:rPr>
      </w:pPr>
    </w:p>
    <w:p w14:paraId="41052478" w14:textId="77777777" w:rsidR="006928CA" w:rsidRPr="002028DC" w:rsidRDefault="00DD467C" w:rsidP="006928CA">
      <w:pPr>
        <w:rPr>
          <w:lang w:val="en-US"/>
        </w:rPr>
      </w:pPr>
      <w:r w:rsidRPr="002028DC">
        <w:rPr>
          <w:lang w:val="en-US"/>
        </w:rPr>
        <w:t>Payme</w:t>
      </w:r>
      <w:r w:rsidR="000A10BB" w:rsidRPr="002028DC">
        <w:rPr>
          <w:lang w:val="en-US"/>
        </w:rPr>
        <w:t>nt information/Bank details:</w:t>
      </w:r>
    </w:p>
    <w:p w14:paraId="7D54E83B" w14:textId="77777777" w:rsidR="00DD467C" w:rsidRPr="002028DC" w:rsidRDefault="00DD467C" w:rsidP="006928CA">
      <w:pPr>
        <w:rPr>
          <w:lang w:val="en-US"/>
        </w:rPr>
      </w:pPr>
    </w:p>
    <w:p w14:paraId="3D5E1B11" w14:textId="77777777" w:rsidR="00DD467C" w:rsidRPr="002028DC" w:rsidRDefault="00DD467C" w:rsidP="006928CA">
      <w:pPr>
        <w:rPr>
          <w:lang w:val="en-US"/>
        </w:rPr>
      </w:pPr>
      <w:r w:rsidRPr="002028DC">
        <w:rPr>
          <w:b/>
          <w:lang w:val="en-US"/>
        </w:rPr>
        <w:t>IBAN: SE15 1200 0000 0128 1011 8744</w:t>
      </w:r>
      <w:r w:rsidRPr="002028DC">
        <w:rPr>
          <w:b/>
          <w:lang w:val="en-US"/>
        </w:rPr>
        <w:br/>
        <w:t>BIC/SWIFT: DABASESX</w:t>
      </w:r>
      <w:r w:rsidRPr="002028DC">
        <w:rPr>
          <w:b/>
          <w:lang w:val="en-US"/>
        </w:rPr>
        <w:br/>
      </w:r>
      <w:r w:rsidRPr="002028DC">
        <w:rPr>
          <w:lang w:val="en-US"/>
        </w:rPr>
        <w:t>Bank: Danske Bank</w:t>
      </w:r>
      <w:r w:rsidRPr="002028DC">
        <w:rPr>
          <w:lang w:val="en-US"/>
        </w:rPr>
        <w:br/>
        <w:t>Bank address: 103 92 Stockholm, Sweden</w:t>
      </w:r>
    </w:p>
    <w:p w14:paraId="5E4129ED" w14:textId="77777777" w:rsidR="00DD467C" w:rsidRPr="002028DC" w:rsidRDefault="00DD467C" w:rsidP="006928CA">
      <w:pPr>
        <w:rPr>
          <w:lang w:val="en-US"/>
        </w:rPr>
      </w:pPr>
    </w:p>
    <w:p w14:paraId="04F23F45" w14:textId="77777777" w:rsidR="00C8367D" w:rsidRPr="002028DC" w:rsidRDefault="00C8367D" w:rsidP="006928CA">
      <w:pPr>
        <w:rPr>
          <w:lang w:val="en-US"/>
        </w:rPr>
      </w:pPr>
    </w:p>
    <w:p w14:paraId="5C71E932" w14:textId="77777777" w:rsidR="006928CA" w:rsidRPr="0063665A" w:rsidRDefault="00DD467C" w:rsidP="006928CA">
      <w:r>
        <w:t>Payee</w:t>
      </w:r>
      <w:r w:rsidR="0008613B">
        <w:t>:</w:t>
      </w:r>
      <w:r w:rsidR="006928CA" w:rsidRPr="0063665A">
        <w:t xml:space="preserve"> </w:t>
      </w:r>
      <w:r w:rsidR="006928CA" w:rsidRPr="0063665A">
        <w:rPr>
          <w:b/>
        </w:rPr>
        <w:t>Kungliga Tekniska högskolan</w:t>
      </w:r>
      <w:r w:rsidR="0008613B">
        <w:rPr>
          <w:b/>
        </w:rPr>
        <w:t>, KTH</w:t>
      </w:r>
      <w:r w:rsidR="006928CA" w:rsidRPr="0063665A">
        <w:t>.</w:t>
      </w:r>
    </w:p>
    <w:p w14:paraId="190C06AC" w14:textId="31D65C7B" w:rsidR="006928CA" w:rsidRPr="00DD467C" w:rsidRDefault="00DD467C" w:rsidP="006928CA">
      <w:pPr>
        <w:rPr>
          <w:lang w:val="en-US"/>
        </w:rPr>
      </w:pPr>
      <w:r w:rsidRPr="00DD467C">
        <w:rPr>
          <w:lang w:val="en-US"/>
        </w:rPr>
        <w:t>Please include</w:t>
      </w:r>
      <w:r w:rsidR="006928CA" w:rsidRPr="00DD467C">
        <w:rPr>
          <w:lang w:val="en-US"/>
        </w:rPr>
        <w:t xml:space="preserve"> </w:t>
      </w:r>
      <w:r w:rsidR="002028DC" w:rsidRPr="002028DC">
        <w:rPr>
          <w:b/>
          <w:lang w:val="en-US"/>
        </w:rPr>
        <w:t>X4TJ76</w:t>
      </w:r>
      <w:r w:rsidR="006928CA" w:rsidRPr="00DD467C">
        <w:rPr>
          <w:lang w:val="en-US"/>
        </w:rPr>
        <w:t xml:space="preserve"> </w:t>
      </w:r>
      <w:r w:rsidR="00EC3D1A" w:rsidRPr="00DD467C">
        <w:rPr>
          <w:b/>
          <w:lang w:val="en-US"/>
        </w:rPr>
        <w:t>Filer</w:t>
      </w:r>
      <w:r w:rsidR="00EC3D1A" w:rsidRPr="00DD467C">
        <w:rPr>
          <w:lang w:val="en-US"/>
        </w:rPr>
        <w:t xml:space="preserve"> </w:t>
      </w:r>
      <w:r w:rsidRPr="00DD467C">
        <w:rPr>
          <w:lang w:val="en-US"/>
        </w:rPr>
        <w:t>in the reference message to the payee.</w:t>
      </w:r>
      <w:r w:rsidR="006928CA" w:rsidRPr="00DD467C">
        <w:rPr>
          <w:lang w:val="en-US"/>
        </w:rPr>
        <w:t xml:space="preserve"> </w:t>
      </w:r>
    </w:p>
    <w:p w14:paraId="7D68B059" w14:textId="77777777" w:rsidR="006928CA" w:rsidRPr="00DD467C" w:rsidRDefault="006928CA" w:rsidP="006928CA">
      <w:pPr>
        <w:contextualSpacing/>
        <w:rPr>
          <w:lang w:val="en-US"/>
        </w:rPr>
      </w:pPr>
    </w:p>
    <w:p w14:paraId="34424B8E" w14:textId="77777777" w:rsidR="006928CA" w:rsidRPr="00DD467C" w:rsidRDefault="006928CA" w:rsidP="006928CA">
      <w:pPr>
        <w:rPr>
          <w:rFonts w:ascii="Verdana" w:hAnsi="Verdana" w:cs="Arial"/>
          <w:spacing w:val="-15"/>
          <w:lang w:val="en-US"/>
        </w:rPr>
      </w:pPr>
    </w:p>
    <w:p w14:paraId="6E595EED" w14:textId="77777777" w:rsidR="00DD467C" w:rsidRDefault="00DD467C" w:rsidP="00DD467C">
      <w:pPr>
        <w:rPr>
          <w:lang w:val="en-US"/>
        </w:rPr>
      </w:pPr>
      <w:r>
        <w:rPr>
          <w:lang w:val="en-US"/>
        </w:rPr>
        <w:t xml:space="preserve">In the case that you deem the </w:t>
      </w:r>
      <w:r w:rsidRPr="00073D76">
        <w:rPr>
          <w:lang w:val="en-US"/>
        </w:rPr>
        <w:t>fee pa</w:t>
      </w:r>
      <w:r>
        <w:rPr>
          <w:lang w:val="en-US"/>
        </w:rPr>
        <w:t xml:space="preserve">id for the copies is incorrect </w:t>
      </w:r>
      <w:r w:rsidRPr="00073D76">
        <w:rPr>
          <w:lang w:val="en-US"/>
        </w:rPr>
        <w:t>you have the right to request a</w:t>
      </w:r>
      <w:r>
        <w:rPr>
          <w:lang w:val="en-US"/>
        </w:rPr>
        <w:t>n</w:t>
      </w:r>
      <w:r w:rsidRPr="00073D76">
        <w:rPr>
          <w:lang w:val="en-US"/>
        </w:rPr>
        <w:t xml:space="preserve"> </w:t>
      </w:r>
      <w:r>
        <w:rPr>
          <w:lang w:val="en-US"/>
        </w:rPr>
        <w:t xml:space="preserve">appealable decision from KTH, according to section </w:t>
      </w:r>
      <w:r w:rsidRPr="00073D76">
        <w:rPr>
          <w:lang w:val="en-US"/>
        </w:rPr>
        <w:t>23 of the fee regulation</w:t>
      </w:r>
      <w:r>
        <w:rPr>
          <w:lang w:val="en-US"/>
        </w:rPr>
        <w:t>.</w:t>
      </w:r>
      <w:r w:rsidRPr="00073D76">
        <w:rPr>
          <w:lang w:val="en-US"/>
        </w:rPr>
        <w:t xml:space="preserve"> The request must be made to KTH within 30 days from the day the fee was paid. This decision can </w:t>
      </w:r>
      <w:r>
        <w:rPr>
          <w:lang w:val="en-US"/>
        </w:rPr>
        <w:t xml:space="preserve">thereafter </w:t>
      </w:r>
      <w:r w:rsidRPr="00073D76">
        <w:rPr>
          <w:lang w:val="en-US"/>
        </w:rPr>
        <w:t xml:space="preserve">be </w:t>
      </w:r>
      <w:r>
        <w:rPr>
          <w:lang w:val="en-US"/>
        </w:rPr>
        <w:t xml:space="preserve">submitted </w:t>
      </w:r>
      <w:r w:rsidRPr="00073D76">
        <w:rPr>
          <w:lang w:val="en-US"/>
        </w:rPr>
        <w:t>to the Swedish Tax Agency</w:t>
      </w:r>
      <w:r>
        <w:rPr>
          <w:lang w:val="en-US"/>
        </w:rPr>
        <w:t xml:space="preserve"> for appeal.</w:t>
      </w:r>
    </w:p>
    <w:p w14:paraId="759B89DA" w14:textId="77777777" w:rsidR="006928CA" w:rsidRPr="00DD467C" w:rsidRDefault="006928CA" w:rsidP="006928CA">
      <w:pPr>
        <w:contextualSpacing/>
        <w:rPr>
          <w:lang w:val="en-US"/>
        </w:rPr>
      </w:pPr>
    </w:p>
    <w:p w14:paraId="6B0475CA" w14:textId="77777777" w:rsidR="006928CA" w:rsidRPr="00DD467C" w:rsidRDefault="006928CA" w:rsidP="006928CA">
      <w:pPr>
        <w:contextualSpacing/>
        <w:rPr>
          <w:lang w:val="en-US"/>
        </w:rPr>
      </w:pPr>
    </w:p>
    <w:p w14:paraId="2527C17E" w14:textId="77777777" w:rsidR="006928CA" w:rsidRPr="00DD467C" w:rsidRDefault="006928CA" w:rsidP="006928CA">
      <w:pPr>
        <w:contextualSpacing/>
        <w:rPr>
          <w:lang w:val="en-US"/>
        </w:rPr>
      </w:pPr>
    </w:p>
    <w:p w14:paraId="0136C30A" w14:textId="77777777" w:rsidR="006928CA" w:rsidRPr="00DD467C" w:rsidRDefault="006928CA" w:rsidP="006928CA">
      <w:pPr>
        <w:contextualSpacing/>
        <w:rPr>
          <w:lang w:val="en-US"/>
        </w:rPr>
      </w:pPr>
    </w:p>
    <w:p w14:paraId="2CE4F5F4" w14:textId="77777777" w:rsidR="006928CA" w:rsidRPr="00DD467C" w:rsidRDefault="006928CA" w:rsidP="006928CA">
      <w:pPr>
        <w:contextualSpacing/>
        <w:rPr>
          <w:lang w:val="en-US"/>
        </w:rPr>
      </w:pPr>
    </w:p>
    <w:p w14:paraId="66BC68A2" w14:textId="77777777" w:rsidR="006928CA" w:rsidRDefault="00DD467C" w:rsidP="006928CA">
      <w:pPr>
        <w:contextualSpacing/>
      </w:pPr>
      <w:r>
        <w:t>Sincerely,</w:t>
      </w:r>
    </w:p>
    <w:p w14:paraId="6506EFC5" w14:textId="77777777" w:rsidR="004B4912" w:rsidRDefault="004B4912" w:rsidP="006928CA">
      <w:pPr>
        <w:contextualSpacing/>
      </w:pPr>
    </w:p>
    <w:p w14:paraId="08179395" w14:textId="305CD20B" w:rsidR="006928CA" w:rsidRDefault="004A46A8" w:rsidP="006928CA">
      <w:pPr>
        <w:tabs>
          <w:tab w:val="left" w:pos="2700"/>
        </w:tabs>
      </w:pPr>
      <w:r w:rsidRPr="004A46A8">
        <w:t>The Registrar’s Office</w:t>
      </w:r>
      <w:r w:rsidR="006928CA">
        <w:tab/>
      </w:r>
    </w:p>
    <w:p w14:paraId="0B857547" w14:textId="77777777" w:rsidR="006928CA" w:rsidRDefault="006928CA" w:rsidP="006928CA"/>
    <w:bookmarkEnd w:id="3"/>
    <w:p w14:paraId="19F0D679" w14:textId="77777777" w:rsidR="006928CA" w:rsidRPr="006928CA" w:rsidRDefault="006928CA" w:rsidP="006928CA">
      <w:pPr>
        <w:pStyle w:val="Brdtext"/>
      </w:pPr>
    </w:p>
    <w:sectPr w:rsidR="006928CA" w:rsidRPr="006928CA" w:rsidSect="00E613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81" w:right="1304" w:bottom="1985" w:left="3402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096CC" w14:textId="77777777" w:rsidR="00363C17" w:rsidRDefault="00363C17" w:rsidP="00AB37AC">
      <w:r>
        <w:separator/>
      </w:r>
    </w:p>
  </w:endnote>
  <w:endnote w:type="continuationSeparator" w:id="0">
    <w:p w14:paraId="5F6B2FBF" w14:textId="77777777" w:rsidR="00363C17" w:rsidRDefault="00363C17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B4C55" w14:textId="77777777" w:rsidR="004A5816" w:rsidRDefault="004A581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7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72"/>
      <w:gridCol w:w="1134"/>
    </w:tblGrid>
    <w:tr w:rsidR="00DB69BA" w14:paraId="41A81C14" w14:textId="77777777" w:rsidTr="00FD7DA6">
      <w:tc>
        <w:tcPr>
          <w:tcW w:w="6072" w:type="dxa"/>
        </w:tcPr>
        <w:p w14:paraId="468324D9" w14:textId="77777777" w:rsidR="00DB69BA" w:rsidRDefault="00DB69BA" w:rsidP="00FD7DA6">
          <w:pPr>
            <w:pStyle w:val="Sidfot"/>
          </w:pPr>
        </w:p>
      </w:tc>
      <w:tc>
        <w:tcPr>
          <w:tcW w:w="1134" w:type="dxa"/>
          <w:vAlign w:val="bottom"/>
        </w:tcPr>
        <w:p w14:paraId="30297632" w14:textId="77777777" w:rsidR="00DB69BA" w:rsidRPr="009E4316" w:rsidRDefault="00DB69BA" w:rsidP="00FD7DA6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E33C1A">
            <w:rPr>
              <w:rStyle w:val="Sidnummer"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8C433C">
            <w:rPr>
              <w:rStyle w:val="Sidnummer"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14:paraId="694A02C8" w14:textId="77777777" w:rsidR="00DB69BA" w:rsidRPr="00DB69BA" w:rsidRDefault="00DB69BA" w:rsidP="00DB69BA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7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72"/>
      <w:gridCol w:w="1134"/>
    </w:tblGrid>
    <w:tr w:rsidR="009E4316" w14:paraId="3CA1B1FA" w14:textId="77777777" w:rsidTr="009E4316">
      <w:tc>
        <w:tcPr>
          <w:tcW w:w="6072" w:type="dxa"/>
        </w:tcPr>
        <w:p w14:paraId="7B9D0816" w14:textId="77777777" w:rsidR="00370174" w:rsidRDefault="00DB69BA" w:rsidP="00370174">
          <w:pPr>
            <w:pStyle w:val="FooterBold"/>
          </w:pPr>
          <w:r w:rsidRPr="00DB69BA">
            <w:t>KTH</w:t>
          </w:r>
        </w:p>
        <w:p w14:paraId="524C1E51" w14:textId="73A674FA" w:rsidR="006516D2" w:rsidRPr="00DB69BA" w:rsidRDefault="002028DC" w:rsidP="00370174">
          <w:pPr>
            <w:pStyle w:val="FooterBold"/>
          </w:pPr>
          <w:r>
            <w:t>V</w:t>
          </w:r>
          <w:r w:rsidR="0008613B">
            <w:t>erksamhetsstöd</w:t>
          </w:r>
        </w:p>
        <w:p w14:paraId="4D33D9AC" w14:textId="77777777" w:rsidR="009E4316" w:rsidRDefault="006928CA" w:rsidP="009E4316">
          <w:pPr>
            <w:pStyle w:val="Sidfot"/>
          </w:pPr>
          <w:bookmarkStart w:id="5" w:name="bkmVisitingAddress"/>
          <w:r>
            <w:t>Brinellvägen 8</w:t>
          </w:r>
          <w:bookmarkEnd w:id="5"/>
          <w:r w:rsidR="00DB69BA">
            <w:t xml:space="preserve"> | </w:t>
          </w:r>
          <w:bookmarkStart w:id="6" w:name="bkmZipCode"/>
          <w:r>
            <w:t>100 44</w:t>
          </w:r>
          <w:bookmarkEnd w:id="6"/>
          <w:r w:rsidR="00DB69BA">
            <w:t xml:space="preserve"> </w:t>
          </w:r>
          <w:bookmarkStart w:id="7" w:name="bkmCity"/>
          <w:r>
            <w:t>Stockholm</w:t>
          </w:r>
          <w:bookmarkEnd w:id="7"/>
        </w:p>
        <w:p w14:paraId="593289ED" w14:textId="77777777" w:rsidR="009E4316" w:rsidRDefault="006928CA" w:rsidP="006928CA">
          <w:pPr>
            <w:pStyle w:val="Sidfot"/>
          </w:pPr>
          <w:bookmarkStart w:id="8" w:name="bkmTelVxl"/>
          <w:r>
            <w:t xml:space="preserve">08 790 </w:t>
          </w:r>
          <w:bookmarkEnd w:id="8"/>
          <w:r>
            <w:t>70 15</w:t>
          </w:r>
          <w:r w:rsidR="00DB69BA">
            <w:t xml:space="preserve"> | </w:t>
          </w:r>
          <w:r>
            <w:t>regist</w:t>
          </w:r>
          <w:r w:rsidR="001253F8">
            <w:t>r</w:t>
          </w:r>
          <w:r>
            <w:t>ator@kth.se</w:t>
          </w:r>
          <w:r w:rsidR="00DB69BA">
            <w:t xml:space="preserve"> | </w:t>
          </w:r>
          <w:bookmarkStart w:id="9" w:name="bkmWww"/>
          <w:r w:rsidR="00DB69BA">
            <w:t>www.kth.se</w:t>
          </w:r>
          <w:bookmarkEnd w:id="9"/>
        </w:p>
      </w:tc>
      <w:tc>
        <w:tcPr>
          <w:tcW w:w="1134" w:type="dxa"/>
          <w:vAlign w:val="bottom"/>
        </w:tcPr>
        <w:p w14:paraId="02E23F43" w14:textId="77777777" w:rsidR="009E4316" w:rsidRPr="009E4316" w:rsidRDefault="009E4316" w:rsidP="009E4316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08613B">
            <w:rPr>
              <w:rStyle w:val="Sidnummer"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08613B">
            <w:rPr>
              <w:rStyle w:val="Sidnummer"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14:paraId="223585FD" w14:textId="77777777" w:rsidR="007F6DE1" w:rsidRPr="009E4316" w:rsidRDefault="007F6DE1" w:rsidP="009E431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5C537" w14:textId="77777777" w:rsidR="00363C17" w:rsidRDefault="00363C17" w:rsidP="00AB37AC">
      <w:r>
        <w:separator/>
      </w:r>
    </w:p>
  </w:footnote>
  <w:footnote w:type="continuationSeparator" w:id="0">
    <w:p w14:paraId="10CD6591" w14:textId="77777777" w:rsidR="00363C17" w:rsidRDefault="00363C17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26269" w14:textId="77777777" w:rsidR="004A5816" w:rsidRDefault="004A581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AD091" w14:textId="77777777" w:rsidR="004A5816" w:rsidRDefault="004A581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854" w:type="dxa"/>
      <w:tblInd w:w="-26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65"/>
      <w:gridCol w:w="5233"/>
      <w:gridCol w:w="1956"/>
    </w:tblGrid>
    <w:tr w:rsidR="00F10588" w14:paraId="419A68E7" w14:textId="77777777" w:rsidTr="00A8043F">
      <w:tc>
        <w:tcPr>
          <w:tcW w:w="2665" w:type="dxa"/>
          <w:vMerge w:val="restart"/>
        </w:tcPr>
        <w:p w14:paraId="2255AB77" w14:textId="1A712248" w:rsidR="00F10588" w:rsidRDefault="004A5816" w:rsidP="00B54582">
          <w:pPr>
            <w:pStyle w:val="Sidhuvud"/>
            <w:spacing w:before="60"/>
            <w:rPr>
              <w:b/>
            </w:rPr>
          </w:pPr>
          <w:r>
            <w:drawing>
              <wp:inline distT="0" distB="0" distL="0" distR="0" wp14:anchorId="013CE68C" wp14:editId="186539CA">
                <wp:extent cx="852170" cy="953770"/>
                <wp:effectExtent l="0" t="0" r="5080" b="0"/>
                <wp:docPr id="2" name="Bildobjekt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2170" cy="953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3" w:type="dxa"/>
          <w:vMerge w:val="restart"/>
        </w:tcPr>
        <w:p w14:paraId="4B9FB6D7" w14:textId="77777777" w:rsidR="00F10588" w:rsidRPr="00B54582" w:rsidRDefault="00F10588" w:rsidP="00B54582">
          <w:pPr>
            <w:pStyle w:val="HeaderBold"/>
          </w:pPr>
        </w:p>
      </w:tc>
      <w:tc>
        <w:tcPr>
          <w:tcW w:w="1956" w:type="dxa"/>
        </w:tcPr>
        <w:p w14:paraId="4936424D" w14:textId="77777777" w:rsidR="00F10588" w:rsidRPr="00B54582" w:rsidRDefault="00F10588" w:rsidP="00BA4B99">
          <w:pPr>
            <w:pStyle w:val="HeaderBold"/>
          </w:pPr>
        </w:p>
      </w:tc>
    </w:tr>
    <w:tr w:rsidR="00F10588" w:rsidRPr="003D424E" w14:paraId="4216181F" w14:textId="77777777" w:rsidTr="00084241">
      <w:trPr>
        <w:trHeight w:val="1380"/>
      </w:trPr>
      <w:tc>
        <w:tcPr>
          <w:tcW w:w="2665" w:type="dxa"/>
          <w:vMerge/>
        </w:tcPr>
        <w:p w14:paraId="5BB73318" w14:textId="77777777" w:rsidR="00F10588" w:rsidRDefault="00F10588" w:rsidP="0053430F">
          <w:pPr>
            <w:pStyle w:val="Sidhuvud"/>
            <w:rPr>
              <w:b/>
            </w:rPr>
          </w:pPr>
          <w:bookmarkStart w:id="4" w:name="bkmDNr" w:colFirst="2" w:colLast="2"/>
        </w:p>
      </w:tc>
      <w:tc>
        <w:tcPr>
          <w:tcW w:w="5233" w:type="dxa"/>
          <w:vMerge/>
        </w:tcPr>
        <w:p w14:paraId="1E2FFD02" w14:textId="77777777" w:rsidR="00F10588" w:rsidRPr="00B54582" w:rsidRDefault="00F10588" w:rsidP="00B54582">
          <w:pPr>
            <w:pStyle w:val="Sidhuvud"/>
          </w:pPr>
        </w:p>
      </w:tc>
      <w:tc>
        <w:tcPr>
          <w:tcW w:w="1956" w:type="dxa"/>
        </w:tcPr>
        <w:p w14:paraId="3209EEAC" w14:textId="77777777" w:rsidR="00F10588" w:rsidRPr="00B54582" w:rsidRDefault="00F10588" w:rsidP="00F76F9B">
          <w:pPr>
            <w:pStyle w:val="Sidhuvud"/>
          </w:pPr>
        </w:p>
      </w:tc>
    </w:tr>
    <w:bookmarkEnd w:id="4"/>
  </w:tbl>
  <w:p w14:paraId="64A83CB8" w14:textId="77777777" w:rsidR="00ED00B9" w:rsidRPr="00E613CF" w:rsidRDefault="00ED00B9" w:rsidP="00E613C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A9220E30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A2727F3C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D49A973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72A27"/>
    <w:multiLevelType w:val="hybridMultilevel"/>
    <w:tmpl w:val="5ED69CEA"/>
    <w:lvl w:ilvl="0" w:tplc="A140B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BCFF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88BFAC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0AB3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F080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12D7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9E02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2002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CE20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114130377">
    <w:abstractNumId w:val="6"/>
  </w:num>
  <w:num w:numId="2" w16cid:durableId="163328529">
    <w:abstractNumId w:val="1"/>
  </w:num>
  <w:num w:numId="3" w16cid:durableId="1849977060">
    <w:abstractNumId w:val="0"/>
  </w:num>
  <w:num w:numId="4" w16cid:durableId="147941964">
    <w:abstractNumId w:val="7"/>
  </w:num>
  <w:num w:numId="5" w16cid:durableId="1429814449">
    <w:abstractNumId w:val="3"/>
  </w:num>
  <w:num w:numId="6" w16cid:durableId="630522247">
    <w:abstractNumId w:val="2"/>
  </w:num>
  <w:num w:numId="7" w16cid:durableId="1556116085">
    <w:abstractNumId w:val="4"/>
  </w:num>
  <w:num w:numId="8" w16cid:durableId="362630861">
    <w:abstractNumId w:val="5"/>
  </w:num>
  <w:num w:numId="9" w16cid:durableId="15439840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38139030">
    <w:abstractNumId w:val="9"/>
  </w:num>
  <w:num w:numId="11" w16cid:durableId="487743416">
    <w:abstractNumId w:val="8"/>
  </w:num>
  <w:num w:numId="12" w16cid:durableId="1769957719">
    <w:abstractNumId w:val="6"/>
  </w:num>
  <w:num w:numId="13" w16cid:durableId="549613645">
    <w:abstractNumId w:val="6"/>
  </w:num>
  <w:num w:numId="14" w16cid:durableId="438067413">
    <w:abstractNumId w:val="6"/>
  </w:num>
  <w:num w:numId="15" w16cid:durableId="157887504">
    <w:abstractNumId w:val="7"/>
  </w:num>
  <w:num w:numId="16" w16cid:durableId="1968704390">
    <w:abstractNumId w:val="7"/>
  </w:num>
  <w:num w:numId="17" w16cid:durableId="111941448">
    <w:abstractNumId w:val="7"/>
  </w:num>
  <w:num w:numId="18" w16cid:durableId="2115710412">
    <w:abstractNumId w:val="8"/>
  </w:num>
  <w:num w:numId="19" w16cid:durableId="1656883220">
    <w:abstractNumId w:val="8"/>
  </w:num>
  <w:num w:numId="20" w16cid:durableId="1810122514">
    <w:abstractNumId w:val="8"/>
  </w:num>
  <w:num w:numId="21" w16cid:durableId="187187502">
    <w:abstractNumId w:val="8"/>
  </w:num>
  <w:num w:numId="22" w16cid:durableId="990719611">
    <w:abstractNumId w:val="8"/>
  </w:num>
  <w:num w:numId="23" w16cid:durableId="1374385057">
    <w:abstractNumId w:val="8"/>
  </w:num>
  <w:num w:numId="24" w16cid:durableId="748162807">
    <w:abstractNumId w:val="8"/>
  </w:num>
  <w:num w:numId="25" w16cid:durableId="1318920977">
    <w:abstractNumId w:val="8"/>
  </w:num>
  <w:num w:numId="26" w16cid:durableId="1701543156">
    <w:abstractNumId w:val="8"/>
  </w:num>
  <w:num w:numId="27" w16cid:durableId="2056344480">
    <w:abstractNumId w:val="6"/>
  </w:num>
  <w:num w:numId="28" w16cid:durableId="792335200">
    <w:abstractNumId w:val="6"/>
  </w:num>
  <w:num w:numId="29" w16cid:durableId="1800997069">
    <w:abstractNumId w:val="6"/>
  </w:num>
  <w:num w:numId="30" w16cid:durableId="1080566120">
    <w:abstractNumId w:val="7"/>
  </w:num>
  <w:num w:numId="31" w16cid:durableId="323171139">
    <w:abstractNumId w:val="7"/>
  </w:num>
  <w:num w:numId="32" w16cid:durableId="920681597">
    <w:abstractNumId w:val="7"/>
  </w:num>
  <w:num w:numId="33" w16cid:durableId="1394767789">
    <w:abstractNumId w:val="3"/>
  </w:num>
  <w:num w:numId="34" w16cid:durableId="376471489">
    <w:abstractNumId w:val="9"/>
  </w:num>
  <w:num w:numId="35" w16cid:durableId="12408639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8CA"/>
    <w:rsid w:val="0000308E"/>
    <w:rsid w:val="0001648E"/>
    <w:rsid w:val="00021530"/>
    <w:rsid w:val="0002554C"/>
    <w:rsid w:val="00030E3C"/>
    <w:rsid w:val="00031E3E"/>
    <w:rsid w:val="00037A26"/>
    <w:rsid w:val="00047265"/>
    <w:rsid w:val="0005035F"/>
    <w:rsid w:val="0006340A"/>
    <w:rsid w:val="00063A48"/>
    <w:rsid w:val="000662F6"/>
    <w:rsid w:val="00081C2C"/>
    <w:rsid w:val="0008613B"/>
    <w:rsid w:val="000975F4"/>
    <w:rsid w:val="000A10BB"/>
    <w:rsid w:val="000A5E64"/>
    <w:rsid w:val="000C3A1A"/>
    <w:rsid w:val="000D3291"/>
    <w:rsid w:val="000E2AE6"/>
    <w:rsid w:val="000F0D78"/>
    <w:rsid w:val="000F3418"/>
    <w:rsid w:val="0010003A"/>
    <w:rsid w:val="001228BB"/>
    <w:rsid w:val="001253F8"/>
    <w:rsid w:val="00131234"/>
    <w:rsid w:val="001523AC"/>
    <w:rsid w:val="001621F9"/>
    <w:rsid w:val="00163BDD"/>
    <w:rsid w:val="00171B6B"/>
    <w:rsid w:val="0018642A"/>
    <w:rsid w:val="001A5DEA"/>
    <w:rsid w:val="002028DC"/>
    <w:rsid w:val="00207CA0"/>
    <w:rsid w:val="002134DF"/>
    <w:rsid w:val="002722A1"/>
    <w:rsid w:val="00277972"/>
    <w:rsid w:val="00296081"/>
    <w:rsid w:val="002C2F60"/>
    <w:rsid w:val="002C4928"/>
    <w:rsid w:val="002E09B1"/>
    <w:rsid w:val="002E47D4"/>
    <w:rsid w:val="002E5C89"/>
    <w:rsid w:val="00310604"/>
    <w:rsid w:val="00313604"/>
    <w:rsid w:val="00313901"/>
    <w:rsid w:val="00317A15"/>
    <w:rsid w:val="00323311"/>
    <w:rsid w:val="003553AC"/>
    <w:rsid w:val="00363C17"/>
    <w:rsid w:val="00370174"/>
    <w:rsid w:val="0037024D"/>
    <w:rsid w:val="00382D90"/>
    <w:rsid w:val="003A221F"/>
    <w:rsid w:val="003C1A1A"/>
    <w:rsid w:val="003D424E"/>
    <w:rsid w:val="003D5E50"/>
    <w:rsid w:val="003F200D"/>
    <w:rsid w:val="00406C15"/>
    <w:rsid w:val="0042136D"/>
    <w:rsid w:val="004528C7"/>
    <w:rsid w:val="00463D17"/>
    <w:rsid w:val="00481CE0"/>
    <w:rsid w:val="004A3440"/>
    <w:rsid w:val="004A46A8"/>
    <w:rsid w:val="004A5816"/>
    <w:rsid w:val="004A692C"/>
    <w:rsid w:val="004A7797"/>
    <w:rsid w:val="004B4912"/>
    <w:rsid w:val="004C2703"/>
    <w:rsid w:val="004C4B37"/>
    <w:rsid w:val="004C7EEF"/>
    <w:rsid w:val="004D1293"/>
    <w:rsid w:val="004D7177"/>
    <w:rsid w:val="004E1DD7"/>
    <w:rsid w:val="004F0507"/>
    <w:rsid w:val="004F4DEF"/>
    <w:rsid w:val="004F5B3D"/>
    <w:rsid w:val="005149D1"/>
    <w:rsid w:val="00516DE4"/>
    <w:rsid w:val="00523FF5"/>
    <w:rsid w:val="005271C2"/>
    <w:rsid w:val="00537E72"/>
    <w:rsid w:val="00542AC3"/>
    <w:rsid w:val="00547E65"/>
    <w:rsid w:val="005738FA"/>
    <w:rsid w:val="00580286"/>
    <w:rsid w:val="005877CC"/>
    <w:rsid w:val="00587FC6"/>
    <w:rsid w:val="005B4F92"/>
    <w:rsid w:val="005C35D6"/>
    <w:rsid w:val="005C6908"/>
    <w:rsid w:val="005D4322"/>
    <w:rsid w:val="005D7AD5"/>
    <w:rsid w:val="005E79FE"/>
    <w:rsid w:val="00611268"/>
    <w:rsid w:val="00611DEC"/>
    <w:rsid w:val="006123CB"/>
    <w:rsid w:val="006516D2"/>
    <w:rsid w:val="006574CC"/>
    <w:rsid w:val="00666F90"/>
    <w:rsid w:val="006928CA"/>
    <w:rsid w:val="006A342F"/>
    <w:rsid w:val="006B73C1"/>
    <w:rsid w:val="006C422D"/>
    <w:rsid w:val="006D0805"/>
    <w:rsid w:val="006D6901"/>
    <w:rsid w:val="006E155A"/>
    <w:rsid w:val="00713D5B"/>
    <w:rsid w:val="0071537B"/>
    <w:rsid w:val="007211FA"/>
    <w:rsid w:val="00723709"/>
    <w:rsid w:val="00723FC9"/>
    <w:rsid w:val="0075206E"/>
    <w:rsid w:val="00763578"/>
    <w:rsid w:val="007835A7"/>
    <w:rsid w:val="0078577D"/>
    <w:rsid w:val="00792464"/>
    <w:rsid w:val="007A544C"/>
    <w:rsid w:val="007B506F"/>
    <w:rsid w:val="007C21A1"/>
    <w:rsid w:val="007C2E8A"/>
    <w:rsid w:val="007C51A0"/>
    <w:rsid w:val="007C5979"/>
    <w:rsid w:val="007D579E"/>
    <w:rsid w:val="007E0100"/>
    <w:rsid w:val="007E3377"/>
    <w:rsid w:val="007E70C3"/>
    <w:rsid w:val="007F3C19"/>
    <w:rsid w:val="007F5E86"/>
    <w:rsid w:val="007F6DE1"/>
    <w:rsid w:val="00813FB7"/>
    <w:rsid w:val="00825507"/>
    <w:rsid w:val="0084517D"/>
    <w:rsid w:val="00860143"/>
    <w:rsid w:val="00860C41"/>
    <w:rsid w:val="00863257"/>
    <w:rsid w:val="008729EF"/>
    <w:rsid w:val="008755D2"/>
    <w:rsid w:val="008822FA"/>
    <w:rsid w:val="0089130B"/>
    <w:rsid w:val="008B1EDB"/>
    <w:rsid w:val="008B3624"/>
    <w:rsid w:val="008C433C"/>
    <w:rsid w:val="008D0CE8"/>
    <w:rsid w:val="008D1C5A"/>
    <w:rsid w:val="008E4593"/>
    <w:rsid w:val="008E53CB"/>
    <w:rsid w:val="00902580"/>
    <w:rsid w:val="00922FFA"/>
    <w:rsid w:val="00925C45"/>
    <w:rsid w:val="009361E7"/>
    <w:rsid w:val="0094336D"/>
    <w:rsid w:val="00945155"/>
    <w:rsid w:val="0094656C"/>
    <w:rsid w:val="00947295"/>
    <w:rsid w:val="009712A3"/>
    <w:rsid w:val="00983F1B"/>
    <w:rsid w:val="00986D52"/>
    <w:rsid w:val="009A3428"/>
    <w:rsid w:val="009A59C3"/>
    <w:rsid w:val="009B69B5"/>
    <w:rsid w:val="009C3AA5"/>
    <w:rsid w:val="009D7CAB"/>
    <w:rsid w:val="009E398E"/>
    <w:rsid w:val="009E4316"/>
    <w:rsid w:val="009E6797"/>
    <w:rsid w:val="00A137E7"/>
    <w:rsid w:val="00A13EF9"/>
    <w:rsid w:val="00A15DDD"/>
    <w:rsid w:val="00A2181B"/>
    <w:rsid w:val="00A2302F"/>
    <w:rsid w:val="00A343CC"/>
    <w:rsid w:val="00A37248"/>
    <w:rsid w:val="00A55343"/>
    <w:rsid w:val="00A55A03"/>
    <w:rsid w:val="00A56B35"/>
    <w:rsid w:val="00A61B2E"/>
    <w:rsid w:val="00A6363B"/>
    <w:rsid w:val="00A77340"/>
    <w:rsid w:val="00A863A8"/>
    <w:rsid w:val="00A97CCA"/>
    <w:rsid w:val="00AB37AC"/>
    <w:rsid w:val="00AC41FD"/>
    <w:rsid w:val="00AC71BB"/>
    <w:rsid w:val="00AE1F1D"/>
    <w:rsid w:val="00B01E23"/>
    <w:rsid w:val="00B14578"/>
    <w:rsid w:val="00B411DA"/>
    <w:rsid w:val="00B44E24"/>
    <w:rsid w:val="00B5121A"/>
    <w:rsid w:val="00B54582"/>
    <w:rsid w:val="00B76907"/>
    <w:rsid w:val="00B90528"/>
    <w:rsid w:val="00BA4B99"/>
    <w:rsid w:val="00BC1F3B"/>
    <w:rsid w:val="00BD10EE"/>
    <w:rsid w:val="00BD2DA6"/>
    <w:rsid w:val="00BD3CD4"/>
    <w:rsid w:val="00BF17BF"/>
    <w:rsid w:val="00C06690"/>
    <w:rsid w:val="00C234E5"/>
    <w:rsid w:val="00C41C6F"/>
    <w:rsid w:val="00C65034"/>
    <w:rsid w:val="00C722BC"/>
    <w:rsid w:val="00C8367D"/>
    <w:rsid w:val="00C95E45"/>
    <w:rsid w:val="00CB3E0C"/>
    <w:rsid w:val="00CB5FFD"/>
    <w:rsid w:val="00CD5CB3"/>
    <w:rsid w:val="00CD7B37"/>
    <w:rsid w:val="00CE1B4B"/>
    <w:rsid w:val="00D04D51"/>
    <w:rsid w:val="00D11732"/>
    <w:rsid w:val="00D2245B"/>
    <w:rsid w:val="00D63CAA"/>
    <w:rsid w:val="00D65974"/>
    <w:rsid w:val="00D74D96"/>
    <w:rsid w:val="00D75906"/>
    <w:rsid w:val="00D84D2C"/>
    <w:rsid w:val="00D95F4F"/>
    <w:rsid w:val="00D97ACF"/>
    <w:rsid w:val="00DA02A9"/>
    <w:rsid w:val="00DB1E38"/>
    <w:rsid w:val="00DB69BA"/>
    <w:rsid w:val="00DD467C"/>
    <w:rsid w:val="00DD5C3F"/>
    <w:rsid w:val="00DE09BD"/>
    <w:rsid w:val="00E003CD"/>
    <w:rsid w:val="00E32103"/>
    <w:rsid w:val="00E32241"/>
    <w:rsid w:val="00E33C1A"/>
    <w:rsid w:val="00E456CB"/>
    <w:rsid w:val="00E46387"/>
    <w:rsid w:val="00E6069D"/>
    <w:rsid w:val="00E613CF"/>
    <w:rsid w:val="00EB07F4"/>
    <w:rsid w:val="00EC07D8"/>
    <w:rsid w:val="00EC3D1A"/>
    <w:rsid w:val="00EC4171"/>
    <w:rsid w:val="00ED00B9"/>
    <w:rsid w:val="00EE058D"/>
    <w:rsid w:val="00EE6C4B"/>
    <w:rsid w:val="00EF0CD7"/>
    <w:rsid w:val="00EF1D64"/>
    <w:rsid w:val="00EF414C"/>
    <w:rsid w:val="00F037F2"/>
    <w:rsid w:val="00F0696E"/>
    <w:rsid w:val="00F1031C"/>
    <w:rsid w:val="00F10588"/>
    <w:rsid w:val="00F27D89"/>
    <w:rsid w:val="00F31292"/>
    <w:rsid w:val="00F37FF6"/>
    <w:rsid w:val="00F44B3C"/>
    <w:rsid w:val="00F47F46"/>
    <w:rsid w:val="00F57388"/>
    <w:rsid w:val="00F726A8"/>
    <w:rsid w:val="00F76F9B"/>
    <w:rsid w:val="00F93D00"/>
    <w:rsid w:val="00FA2711"/>
    <w:rsid w:val="00FA57E8"/>
    <w:rsid w:val="00FC5FBC"/>
    <w:rsid w:val="00FD1531"/>
    <w:rsid w:val="00FD1F73"/>
    <w:rsid w:val="00FD274B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0088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00D"/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3F200D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3F200D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3F200D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3F200D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3F200D"/>
    <w:pPr>
      <w:keepNext/>
      <w:keepLines/>
      <w:numPr>
        <w:ilvl w:val="4"/>
        <w:numId w:val="2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3F200D"/>
    <w:pPr>
      <w:keepNext/>
      <w:keepLines/>
      <w:numPr>
        <w:ilvl w:val="5"/>
        <w:numId w:val="2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3F200D"/>
    <w:pPr>
      <w:keepNext/>
      <w:keepLines/>
      <w:numPr>
        <w:ilvl w:val="6"/>
        <w:numId w:val="2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3F200D"/>
    <w:pPr>
      <w:keepNext/>
      <w:keepLines/>
      <w:numPr>
        <w:ilvl w:val="7"/>
        <w:numId w:val="2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3F200D"/>
    <w:pPr>
      <w:keepNext/>
      <w:keepLines/>
      <w:numPr>
        <w:ilvl w:val="8"/>
        <w:numId w:val="2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uiPriority w:val="1"/>
    <w:qFormat/>
    <w:rsid w:val="003F200D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uiPriority w:val="1"/>
    <w:rsid w:val="003F200D"/>
  </w:style>
  <w:style w:type="paragraph" w:styleId="Brdtext2">
    <w:name w:val="Body Text 2"/>
    <w:aliases w:val="KTH Brödtext 2"/>
    <w:basedOn w:val="Brdtext"/>
    <w:link w:val="Brdtext2Char"/>
    <w:uiPriority w:val="4"/>
    <w:rsid w:val="003F200D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3F200D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3F200D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3F200D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3F200D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3F200D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rsid w:val="003F200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rsid w:val="003F200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3F200D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rsid w:val="003F200D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rsid w:val="003F200D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3F200D"/>
    <w:pPr>
      <w:numPr>
        <w:numId w:val="32"/>
      </w:numPr>
      <w:spacing w:before="120" w:after="120" w:line="260" w:lineRule="atLeast"/>
    </w:pPr>
  </w:style>
  <w:style w:type="paragraph" w:customStyle="1" w:styleId="KTHPunktlista2Punktlista2">
    <w:name w:val="KTH Punktlista 2  (Punktlista 2)"/>
    <w:basedOn w:val="Normal"/>
    <w:uiPriority w:val="5"/>
    <w:rsid w:val="003F200D"/>
    <w:pPr>
      <w:numPr>
        <w:ilvl w:val="1"/>
        <w:numId w:val="32"/>
      </w:numPr>
      <w:spacing w:before="80" w:after="80" w:line="260" w:lineRule="atLeast"/>
    </w:pPr>
  </w:style>
  <w:style w:type="paragraph" w:customStyle="1" w:styleId="KTHPunktlista3Punktlista3">
    <w:name w:val="KTH Punktlista 3  (Punktlista 3)"/>
    <w:basedOn w:val="Normal"/>
    <w:uiPriority w:val="5"/>
    <w:rsid w:val="003F200D"/>
    <w:pPr>
      <w:numPr>
        <w:ilvl w:val="2"/>
        <w:numId w:val="32"/>
      </w:numPr>
      <w:spacing w:before="40" w:after="40" w:line="260" w:lineRule="atLeast"/>
    </w:pPr>
  </w:style>
  <w:style w:type="paragraph" w:styleId="Punktlista">
    <w:name w:val="List Bullet"/>
    <w:aliases w:val="KTH Punktlista"/>
    <w:basedOn w:val="Normal"/>
    <w:uiPriority w:val="99"/>
    <w:semiHidden/>
    <w:rsid w:val="003F200D"/>
    <w:pPr>
      <w:numPr>
        <w:numId w:val="34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F200D"/>
    <w:pPr>
      <w:numPr>
        <w:numId w:val="33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3F200D"/>
    <w:pPr>
      <w:numPr>
        <w:ilvl w:val="2"/>
        <w:numId w:val="35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3F200D"/>
    <w:pPr>
      <w:numPr>
        <w:numId w:val="29"/>
      </w:numPr>
      <w:spacing w:before="120" w:after="120" w:line="260" w:lineRule="atLeast"/>
    </w:pPr>
  </w:style>
  <w:style w:type="paragraph" w:customStyle="1" w:styleId="KTHNumreradlista2Numreradlista2">
    <w:name w:val="KTH Numrerad lista 2  (Numrerad lista 2)"/>
    <w:basedOn w:val="Normal"/>
    <w:uiPriority w:val="5"/>
    <w:rsid w:val="003F200D"/>
    <w:pPr>
      <w:numPr>
        <w:ilvl w:val="1"/>
        <w:numId w:val="29"/>
      </w:numPr>
      <w:spacing w:before="80" w:after="80" w:line="260" w:lineRule="atLeast"/>
    </w:pPr>
  </w:style>
  <w:style w:type="paragraph" w:customStyle="1" w:styleId="KTHNumreradlista3Numreradlista3">
    <w:name w:val="KTH Numrerad lista 3  (Numrerad lista 3)"/>
    <w:basedOn w:val="Normal"/>
    <w:uiPriority w:val="5"/>
    <w:rsid w:val="003F200D"/>
    <w:pPr>
      <w:numPr>
        <w:ilvl w:val="2"/>
        <w:numId w:val="29"/>
      </w:numPr>
      <w:spacing w:before="40" w:after="40" w:line="260" w:lineRule="atLeast"/>
    </w:pPr>
  </w:style>
  <w:style w:type="paragraph" w:customStyle="1" w:styleId="KTHnRubrik1">
    <w:name w:val="KTH nRubrik 1"/>
    <w:basedOn w:val="Rubrik1"/>
    <w:next w:val="Brdtext"/>
    <w:uiPriority w:val="6"/>
    <w:qFormat/>
    <w:rsid w:val="003F200D"/>
    <w:pPr>
      <w:numPr>
        <w:numId w:val="26"/>
      </w:numPr>
    </w:pPr>
  </w:style>
  <w:style w:type="paragraph" w:customStyle="1" w:styleId="KTHnRubrik2">
    <w:name w:val="KTH nRubrik 2"/>
    <w:basedOn w:val="Rubrik2"/>
    <w:next w:val="Brdtext"/>
    <w:uiPriority w:val="6"/>
    <w:qFormat/>
    <w:rsid w:val="003F200D"/>
    <w:pPr>
      <w:numPr>
        <w:ilvl w:val="1"/>
        <w:numId w:val="26"/>
      </w:numPr>
    </w:pPr>
  </w:style>
  <w:style w:type="paragraph" w:customStyle="1" w:styleId="KTHnRubrik3">
    <w:name w:val="KTH nRubrik 3"/>
    <w:basedOn w:val="Rubrik3"/>
    <w:next w:val="Brdtext"/>
    <w:uiPriority w:val="6"/>
    <w:qFormat/>
    <w:rsid w:val="003F200D"/>
    <w:pPr>
      <w:numPr>
        <w:ilvl w:val="2"/>
        <w:numId w:val="26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3F200D"/>
    <w:pPr>
      <w:numPr>
        <w:ilvl w:val="3"/>
        <w:numId w:val="26"/>
      </w:numPr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3F20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F20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F20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F200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F20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rsid w:val="003F200D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3F200D"/>
    <w:pPr>
      <w:tabs>
        <w:tab w:val="center" w:pos="4536"/>
        <w:tab w:val="right" w:pos="9072"/>
      </w:tabs>
      <w:spacing w:after="20"/>
    </w:pPr>
    <w:rPr>
      <w:rFonts w:asciiTheme="majorHAnsi" w:hAnsiTheme="majorHAnsi"/>
      <w:noProof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3F200D"/>
    <w:rPr>
      <w:rFonts w:asciiTheme="majorHAnsi" w:hAnsiTheme="majorHAnsi"/>
      <w:noProof/>
      <w:sz w:val="15"/>
    </w:rPr>
  </w:style>
  <w:style w:type="character" w:styleId="Sidnummer">
    <w:name w:val="page number"/>
    <w:basedOn w:val="Standardstycketeckensnitt"/>
    <w:uiPriority w:val="8"/>
    <w:rsid w:val="003F200D"/>
    <w:rPr>
      <w:rFonts w:asciiTheme="majorHAnsi" w:hAnsiTheme="majorHAnsi"/>
      <w:noProof/>
      <w:sz w:val="15"/>
    </w:rPr>
  </w:style>
  <w:style w:type="paragraph" w:styleId="Sidfot">
    <w:name w:val="footer"/>
    <w:basedOn w:val="Normal"/>
    <w:link w:val="SidfotChar"/>
    <w:uiPriority w:val="8"/>
    <w:rsid w:val="003F200D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noProof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3F200D"/>
    <w:rPr>
      <w:rFonts w:asciiTheme="majorHAnsi" w:hAnsiTheme="majorHAnsi"/>
      <w:noProof/>
      <w:sz w:val="1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390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3901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6E1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3D424E"/>
    <w:rPr>
      <w:color w:val="808080"/>
    </w:rPr>
  </w:style>
  <w:style w:type="paragraph" w:customStyle="1" w:styleId="HeaderBold">
    <w:name w:val="HeaderBold"/>
    <w:basedOn w:val="Sidhuvud"/>
    <w:uiPriority w:val="8"/>
    <w:rsid w:val="003F200D"/>
    <w:pPr>
      <w:spacing w:before="20"/>
    </w:pPr>
    <w:rPr>
      <w:b/>
    </w:rPr>
  </w:style>
  <w:style w:type="paragraph" w:customStyle="1" w:styleId="FooterBold">
    <w:name w:val="FooterBold"/>
    <w:basedOn w:val="Sidfot"/>
    <w:uiPriority w:val="8"/>
    <w:rsid w:val="003F200D"/>
    <w:pPr>
      <w:spacing w:line="200" w:lineRule="atLeast"/>
    </w:pPr>
    <w:rPr>
      <w:b/>
    </w:rPr>
  </w:style>
  <w:style w:type="paragraph" w:styleId="Adress-brev">
    <w:name w:val="envelope address"/>
    <w:basedOn w:val="Normal"/>
    <w:uiPriority w:val="7"/>
    <w:rsid w:val="003F200D"/>
    <w:rPr>
      <w:rFonts w:ascii="Arial" w:eastAsia="Georgia" w:hAnsi="Arial" w:cs="Arial"/>
      <w:noProof/>
    </w:rPr>
  </w:style>
  <w:style w:type="paragraph" w:styleId="Innehll1">
    <w:name w:val="toc 1"/>
    <w:basedOn w:val="Normal"/>
    <w:next w:val="Normal"/>
    <w:uiPriority w:val="39"/>
    <w:rsid w:val="003F200D"/>
    <w:pPr>
      <w:spacing w:after="100"/>
    </w:pPr>
  </w:style>
  <w:style w:type="paragraph" w:styleId="Innehll2">
    <w:name w:val="toc 2"/>
    <w:basedOn w:val="Normal"/>
    <w:next w:val="Normal"/>
    <w:uiPriority w:val="39"/>
    <w:rsid w:val="003F200D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rsid w:val="003F200D"/>
    <w:pPr>
      <w:spacing w:after="100"/>
      <w:ind w:left="400"/>
    </w:pPr>
  </w:style>
  <w:style w:type="paragraph" w:styleId="Numreradlista">
    <w:name w:val="List Number"/>
    <w:basedOn w:val="Normal"/>
    <w:uiPriority w:val="99"/>
    <w:semiHidden/>
    <w:rsid w:val="006928CA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99"/>
    <w:semiHidden/>
    <w:rsid w:val="006928CA"/>
    <w:pPr>
      <w:numPr>
        <w:numId w:val="2"/>
      </w:numPr>
      <w:contextualSpacing/>
    </w:pPr>
  </w:style>
  <w:style w:type="paragraph" w:styleId="Numreradlista3">
    <w:name w:val="List Number 3"/>
    <w:basedOn w:val="Normal"/>
    <w:uiPriority w:val="99"/>
    <w:semiHidden/>
    <w:rsid w:val="006928CA"/>
    <w:pPr>
      <w:numPr>
        <w:numId w:val="3"/>
      </w:numPr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E33C1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33C1A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33C1A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33C1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33C1A"/>
    <w:rPr>
      <w:b/>
      <w:bCs/>
    </w:rPr>
  </w:style>
  <w:style w:type="paragraph" w:customStyle="1" w:styleId="Default">
    <w:name w:val="Default"/>
    <w:rsid w:val="0037017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1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398">
      <w:bodyDiv w:val="1"/>
      <w:marLeft w:val="600"/>
      <w:marRight w:val="525"/>
      <w:marTop w:val="495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na-3.ug.kth.se\kthwin\office\templates\KTH_Brevmal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KTH_Brevmall.dotm</Template>
  <TotalTime>0</TotalTime>
  <Pages>1</Pages>
  <Words>163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2022-09-16T09:20:00Z</dcterms:created>
  <dcterms:modified xsi:type="dcterms:W3CDTF">2023-11-13T15:01:00Z</dcterms:modified>
</cp:coreProperties>
</file>