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D2F" w:rsidRDefault="00643501" w:rsidP="0062394D">
      <w:pPr>
        <w:pStyle w:val="Rubrik1"/>
        <w:spacing w:before="0"/>
        <w:ind w:left="-709"/>
      </w:pPr>
      <w:r>
        <w:t xml:space="preserve">Ansökan och </w:t>
      </w:r>
      <w:r w:rsidR="00D300A5">
        <w:t>Beslut</w:t>
      </w:r>
      <w:r w:rsidR="00EB3096">
        <w:t xml:space="preserve"> om ny handledare, byte av </w:t>
      </w:r>
      <w:r w:rsidR="00564311">
        <w:t>HANDLEDARE/</w:t>
      </w:r>
      <w:r>
        <w:t xml:space="preserve"> </w:t>
      </w:r>
      <w:r w:rsidRPr="00643501">
        <w:rPr>
          <w:i/>
        </w:rPr>
        <w:t>application and</w:t>
      </w:r>
      <w:r>
        <w:t xml:space="preserve"> </w:t>
      </w:r>
      <w:r w:rsidR="00D300A5">
        <w:rPr>
          <w:i/>
        </w:rPr>
        <w:t>Decision</w:t>
      </w:r>
      <w:r w:rsidR="00EB3096" w:rsidRPr="00542CE6">
        <w:rPr>
          <w:i/>
        </w:rPr>
        <w:t xml:space="preserve"> </w:t>
      </w:r>
      <w:r w:rsidR="00D300A5">
        <w:rPr>
          <w:i/>
        </w:rPr>
        <w:t>about</w:t>
      </w:r>
      <w:r w:rsidR="00EB3096" w:rsidRPr="00542CE6">
        <w:rPr>
          <w:i/>
        </w:rPr>
        <w:t xml:space="preserve"> new supervisor, change of supervisor</w:t>
      </w:r>
    </w:p>
    <w:tbl>
      <w:tblPr>
        <w:tblStyle w:val="Tabellrutnt"/>
        <w:tblW w:w="10348" w:type="dxa"/>
        <w:tblInd w:w="-601" w:type="dxa"/>
        <w:tblLook w:val="04A0" w:firstRow="1" w:lastRow="0" w:firstColumn="1" w:lastColumn="0" w:noHBand="0" w:noVBand="1"/>
      </w:tblPr>
      <w:tblGrid>
        <w:gridCol w:w="6692"/>
        <w:gridCol w:w="3656"/>
      </w:tblGrid>
      <w:tr w:rsidR="00BA4FC1" w:rsidTr="00DB72DB">
        <w:trPr>
          <w:trHeight w:val="463"/>
        </w:trPr>
        <w:tc>
          <w:tcPr>
            <w:tcW w:w="6692" w:type="dxa"/>
          </w:tcPr>
          <w:p w:rsidR="00BA4FC1" w:rsidRPr="00BA4FC1" w:rsidRDefault="00BA4FC1" w:rsidP="001D6F29">
            <w:pPr>
              <w:pStyle w:val="KTHBrdtextflt"/>
              <w:rPr>
                <w:i/>
                <w:lang w:val="en-US"/>
              </w:rPr>
            </w:pPr>
            <w:r w:rsidRPr="00BA4FC1">
              <w:rPr>
                <w:lang w:val="en-US"/>
              </w:rPr>
              <w:t xml:space="preserve">Doktorand, </w:t>
            </w:r>
            <w:r w:rsidR="00723739">
              <w:rPr>
                <w:lang w:val="en-US"/>
              </w:rPr>
              <w:t>ange</w:t>
            </w:r>
            <w:r w:rsidRPr="00BA4FC1">
              <w:rPr>
                <w:lang w:val="en-US"/>
              </w:rPr>
              <w:t xml:space="preserve"> e-post/</w:t>
            </w:r>
            <w:r w:rsidR="003E42DB">
              <w:rPr>
                <w:i/>
                <w:lang w:val="en-US"/>
              </w:rPr>
              <w:t>Doctoral</w:t>
            </w:r>
            <w:r w:rsidRPr="00BA4FC1">
              <w:rPr>
                <w:i/>
                <w:lang w:val="en-US"/>
              </w:rPr>
              <w:t xml:space="preserve"> student</w:t>
            </w:r>
            <w:r w:rsidR="00506F2F">
              <w:rPr>
                <w:i/>
                <w:lang w:val="en-US"/>
              </w:rPr>
              <w:t>, include</w:t>
            </w:r>
            <w:r w:rsidRPr="00BA4FC1">
              <w:rPr>
                <w:i/>
                <w:lang w:val="en-US"/>
              </w:rPr>
              <w:t xml:space="preserve"> email</w:t>
            </w:r>
          </w:p>
          <w:sdt>
            <w:sdtPr>
              <w:rPr>
                <w:sz w:val="20"/>
                <w:szCs w:val="24"/>
              </w:rPr>
              <w:id w:val="-1993480196"/>
              <w:placeholder>
                <w:docPart w:val="F892D061BE3A421AAF8E0B6C3A2C4D91"/>
              </w:placeholder>
              <w:showingPlcHdr/>
            </w:sdtPr>
            <w:sdtEndPr/>
            <w:sdtContent>
              <w:bookmarkStart w:id="0" w:name="_GoBack" w:displacedByCustomXml="prev"/>
              <w:p w:rsidR="00BA4FC1" w:rsidRPr="00BA4FC1" w:rsidRDefault="00BA4FC1" w:rsidP="001D6F29">
                <w:pPr>
                  <w:pStyle w:val="KTHBrdtextflt"/>
                  <w:rPr>
                    <w:sz w:val="20"/>
                    <w:szCs w:val="24"/>
                  </w:rPr>
                </w:pPr>
                <w:r w:rsidRPr="00E83D0E">
                  <w:rPr>
                    <w:sz w:val="20"/>
                    <w:szCs w:val="24"/>
                  </w:rPr>
                  <w:t xml:space="preserve"> </w:t>
                </w:r>
              </w:p>
              <w:bookmarkEnd w:id="0" w:displacedByCustomXml="next"/>
            </w:sdtContent>
          </w:sdt>
        </w:tc>
        <w:tc>
          <w:tcPr>
            <w:tcW w:w="3656" w:type="dxa"/>
          </w:tcPr>
          <w:p w:rsidR="00BA4FC1" w:rsidRPr="00DB6F2E" w:rsidRDefault="00BA4FC1" w:rsidP="001D6F29">
            <w:pPr>
              <w:pStyle w:val="KTHBrdtextflt"/>
              <w:rPr>
                <w:i/>
              </w:rPr>
            </w:pPr>
            <w:r>
              <w:t>Personnummer/</w:t>
            </w:r>
            <w:r>
              <w:rPr>
                <w:i/>
              </w:rPr>
              <w:t>Civic registration number</w:t>
            </w:r>
          </w:p>
          <w:sdt>
            <w:sdtPr>
              <w:rPr>
                <w:sz w:val="20"/>
                <w:szCs w:val="24"/>
              </w:rPr>
              <w:id w:val="-330606205"/>
              <w:placeholder>
                <w:docPart w:val="4093C68839A04807B71654B53A4180BA"/>
              </w:placeholder>
              <w:showingPlcHdr/>
            </w:sdtPr>
            <w:sdtEndPr/>
            <w:sdtContent>
              <w:p w:rsidR="00BA4FC1" w:rsidRPr="009524B0" w:rsidRDefault="00BA4FC1" w:rsidP="00E82286">
                <w:pPr>
                  <w:pStyle w:val="KTHBrdtextflt"/>
                  <w:rPr>
                    <w:sz w:val="24"/>
                    <w:szCs w:val="24"/>
                  </w:rPr>
                </w:pPr>
                <w:r w:rsidRPr="00E83D0E">
                  <w:rPr>
                    <w:sz w:val="20"/>
                    <w:szCs w:val="24"/>
                  </w:rPr>
                  <w:t xml:space="preserve"> </w:t>
                </w:r>
              </w:p>
            </w:sdtContent>
          </w:sdt>
        </w:tc>
      </w:tr>
      <w:tr w:rsidR="00BA4FC1" w:rsidTr="00DB72DB">
        <w:trPr>
          <w:trHeight w:val="624"/>
        </w:trPr>
        <w:tc>
          <w:tcPr>
            <w:tcW w:w="6692" w:type="dxa"/>
          </w:tcPr>
          <w:p w:rsidR="00BA4FC1" w:rsidRPr="00DB6F2E" w:rsidRDefault="00BA4FC1" w:rsidP="001D6F29">
            <w:pPr>
              <w:pStyle w:val="KTHBrdtextflt"/>
              <w:rPr>
                <w:i/>
              </w:rPr>
            </w:pPr>
            <w:r>
              <w:t xml:space="preserve">Nuvarande huvudhandledare, </w:t>
            </w:r>
            <w:r w:rsidR="00723739">
              <w:t>ang</w:t>
            </w:r>
            <w:r>
              <w:t>e e-post/</w:t>
            </w:r>
            <w:r>
              <w:rPr>
                <w:i/>
              </w:rPr>
              <w:t>Main supervisor</w:t>
            </w:r>
            <w:r w:rsidR="00506F2F">
              <w:rPr>
                <w:i/>
              </w:rPr>
              <w:t>, include</w:t>
            </w:r>
            <w:r>
              <w:rPr>
                <w:i/>
              </w:rPr>
              <w:t xml:space="preserve"> email</w:t>
            </w:r>
          </w:p>
          <w:sdt>
            <w:sdtPr>
              <w:rPr>
                <w:sz w:val="20"/>
                <w:szCs w:val="24"/>
              </w:rPr>
              <w:id w:val="1793701982"/>
              <w:placeholder>
                <w:docPart w:val="F3DFD35C58804253B430BE9A33556C59"/>
              </w:placeholder>
              <w:showingPlcHdr/>
            </w:sdtPr>
            <w:sdtEndPr/>
            <w:sdtContent>
              <w:p w:rsidR="00BA4FC1" w:rsidRPr="009524B0" w:rsidRDefault="00BA4FC1" w:rsidP="00E82286">
                <w:pPr>
                  <w:pStyle w:val="KTHBrdtextflt"/>
                  <w:rPr>
                    <w:sz w:val="24"/>
                    <w:szCs w:val="24"/>
                  </w:rPr>
                </w:pPr>
                <w:r w:rsidRPr="00E83D0E">
                  <w:rPr>
                    <w:sz w:val="20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3656" w:type="dxa"/>
          </w:tcPr>
          <w:p w:rsidR="00BA4FC1" w:rsidRPr="00DB6F2E" w:rsidRDefault="00BA4FC1" w:rsidP="00DB6F2E">
            <w:pPr>
              <w:pStyle w:val="KTHBrdtextflt"/>
              <w:rPr>
                <w:i/>
              </w:rPr>
            </w:pPr>
            <w:r>
              <w:t>Institution, avdelning/</w:t>
            </w:r>
            <w:r>
              <w:rPr>
                <w:i/>
              </w:rPr>
              <w:t>Department, section</w:t>
            </w:r>
          </w:p>
          <w:sdt>
            <w:sdtPr>
              <w:rPr>
                <w:sz w:val="20"/>
                <w:szCs w:val="24"/>
              </w:rPr>
              <w:id w:val="619346087"/>
              <w:placeholder>
                <w:docPart w:val="5F15BCD5C5564814B4D531365FDE0423"/>
              </w:placeholder>
              <w:showingPlcHdr/>
            </w:sdtPr>
            <w:sdtEndPr/>
            <w:sdtContent>
              <w:p w:rsidR="00BA4FC1" w:rsidRPr="009524B0" w:rsidRDefault="00BA4FC1" w:rsidP="00DB6F2E">
                <w:pPr>
                  <w:pStyle w:val="KTHBrdtextflt"/>
                  <w:rPr>
                    <w:sz w:val="24"/>
                    <w:szCs w:val="24"/>
                  </w:rPr>
                </w:pPr>
                <w:r w:rsidRPr="00E83D0E">
                  <w:rPr>
                    <w:sz w:val="20"/>
                    <w:szCs w:val="24"/>
                  </w:rPr>
                  <w:t xml:space="preserve"> </w:t>
                </w:r>
              </w:p>
            </w:sdtContent>
          </w:sdt>
        </w:tc>
      </w:tr>
      <w:tr w:rsidR="00C11879" w:rsidRPr="00723739" w:rsidTr="00E83D0E">
        <w:trPr>
          <w:trHeight w:val="1317"/>
        </w:trPr>
        <w:tc>
          <w:tcPr>
            <w:tcW w:w="10348" w:type="dxa"/>
            <w:gridSpan w:val="2"/>
          </w:tcPr>
          <w:p w:rsidR="00C11879" w:rsidRPr="00723739" w:rsidRDefault="00542CE6" w:rsidP="001D6F29">
            <w:pPr>
              <w:pStyle w:val="KTHBrdtextflt"/>
              <w:rPr>
                <w:i/>
                <w:lang w:val="en-US"/>
              </w:rPr>
            </w:pPr>
            <w:r w:rsidRPr="00723739">
              <w:rPr>
                <w:lang w:val="en-US"/>
              </w:rPr>
              <w:t>Övriga nuvarande handledare</w:t>
            </w:r>
            <w:r w:rsidR="00BA4FC1" w:rsidRPr="00723739">
              <w:rPr>
                <w:lang w:val="en-US"/>
              </w:rPr>
              <w:t xml:space="preserve">, </w:t>
            </w:r>
            <w:r w:rsidR="00723739" w:rsidRPr="00723739">
              <w:rPr>
                <w:lang w:val="en-US"/>
              </w:rPr>
              <w:t>ange</w:t>
            </w:r>
            <w:r w:rsidR="00BA4FC1" w:rsidRPr="00723739">
              <w:rPr>
                <w:lang w:val="en-US"/>
              </w:rPr>
              <w:t xml:space="preserve"> e-post</w:t>
            </w:r>
            <w:r w:rsidRPr="00723739">
              <w:rPr>
                <w:lang w:val="en-US"/>
              </w:rPr>
              <w:t>/</w:t>
            </w:r>
            <w:r w:rsidRPr="00723739">
              <w:rPr>
                <w:i/>
                <w:lang w:val="en-US"/>
              </w:rPr>
              <w:t>Current other supervisors</w:t>
            </w:r>
            <w:r w:rsidR="00BA4FC1" w:rsidRPr="00723739">
              <w:rPr>
                <w:i/>
                <w:lang w:val="en-US"/>
              </w:rPr>
              <w:t>, inclu</w:t>
            </w:r>
            <w:r w:rsidR="00506F2F" w:rsidRPr="00723739">
              <w:rPr>
                <w:i/>
                <w:lang w:val="en-US"/>
              </w:rPr>
              <w:t>de</w:t>
            </w:r>
            <w:r w:rsidR="00BA4FC1" w:rsidRPr="00723739">
              <w:rPr>
                <w:i/>
                <w:lang w:val="en-US"/>
              </w:rPr>
              <w:t xml:space="preserve"> email</w:t>
            </w:r>
          </w:p>
          <w:sdt>
            <w:sdtPr>
              <w:rPr>
                <w:sz w:val="20"/>
                <w:szCs w:val="24"/>
              </w:rPr>
              <w:id w:val="-1744171247"/>
              <w:placeholder>
                <w:docPart w:val="373632B7D8504FDFAC6EB7694A3987C3"/>
              </w:placeholder>
              <w:showingPlcHdr/>
            </w:sdtPr>
            <w:sdtEndPr/>
            <w:sdtContent>
              <w:p w:rsidR="00FF1407" w:rsidRPr="00723739" w:rsidRDefault="00F01F19" w:rsidP="00F01F19">
                <w:pPr>
                  <w:pStyle w:val="KTHBrdtextflt"/>
                  <w:rPr>
                    <w:sz w:val="20"/>
                    <w:szCs w:val="24"/>
                    <w:lang w:val="en-US"/>
                  </w:rPr>
                </w:pPr>
                <w:r w:rsidRPr="00723739">
                  <w:rPr>
                    <w:sz w:val="24"/>
                    <w:szCs w:val="24"/>
                    <w:lang w:val="en-US"/>
                  </w:rPr>
                  <w:t xml:space="preserve"> </w:t>
                </w:r>
              </w:p>
            </w:sdtContent>
          </w:sdt>
        </w:tc>
      </w:tr>
    </w:tbl>
    <w:p w:rsidR="001D6F29" w:rsidRPr="00A15A08" w:rsidRDefault="00506F2F" w:rsidP="00BA4FC1">
      <w:pPr>
        <w:pStyle w:val="Brdtext"/>
        <w:spacing w:after="120"/>
        <w:rPr>
          <w:rFonts w:asciiTheme="majorHAnsi" w:eastAsia="MS Gothic" w:hAnsiTheme="majorHAnsi" w:cstheme="majorHAnsi"/>
          <w:b/>
          <w:i/>
        </w:rPr>
      </w:pPr>
      <w:r>
        <w:rPr>
          <w:rFonts w:asciiTheme="majorHAnsi" w:eastAsia="MS Gothic" w:hAnsiTheme="majorHAnsi" w:cstheme="majorHAnsi"/>
          <w:b/>
        </w:rPr>
        <w:t>Ansökan gäller</w:t>
      </w:r>
      <w:r w:rsidR="00A15A08">
        <w:rPr>
          <w:rFonts w:asciiTheme="majorHAnsi" w:eastAsia="MS Gothic" w:hAnsiTheme="majorHAnsi" w:cstheme="majorHAnsi"/>
          <w:b/>
        </w:rPr>
        <w:t>/</w:t>
      </w:r>
      <w:r w:rsidR="00A15A08">
        <w:rPr>
          <w:rFonts w:asciiTheme="majorHAnsi" w:eastAsia="MS Gothic" w:hAnsiTheme="majorHAnsi" w:cstheme="majorHAnsi"/>
          <w:b/>
          <w:i/>
        </w:rPr>
        <w:t>Application for</w:t>
      </w:r>
    </w:p>
    <w:p w:rsidR="00C62232" w:rsidRPr="00C62232" w:rsidRDefault="00C51A64" w:rsidP="00643501">
      <w:pPr>
        <w:pStyle w:val="Brdtext"/>
        <w:spacing w:after="120"/>
        <w:rPr>
          <w:rFonts w:ascii="Arial" w:hAnsi="Arial" w:cs="Arial"/>
          <w:b/>
        </w:rPr>
      </w:pPr>
      <w:sdt>
        <w:sdtPr>
          <w:rPr>
            <w:rFonts w:asciiTheme="majorHAnsi" w:eastAsia="MS Gothic" w:hAnsiTheme="majorHAnsi" w:cstheme="majorHAnsi"/>
            <w:b/>
          </w:rPr>
          <w:id w:val="1693421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F2F">
            <w:rPr>
              <w:rFonts w:ascii="MS Gothic" w:eastAsia="MS Gothic" w:hAnsi="MS Gothic" w:cstheme="majorHAnsi" w:hint="eastAsia"/>
              <w:b/>
            </w:rPr>
            <w:t>☐</w:t>
          </w:r>
        </w:sdtContent>
      </w:sdt>
      <w:r w:rsidR="00506F2F">
        <w:rPr>
          <w:rFonts w:asciiTheme="majorHAnsi" w:eastAsia="MS Gothic" w:hAnsiTheme="majorHAnsi" w:cstheme="majorHAnsi"/>
          <w:b/>
        </w:rPr>
        <w:t xml:space="preserve"> </w:t>
      </w:r>
      <w:r w:rsidR="00BA4FC1" w:rsidRPr="00C62232">
        <w:rPr>
          <w:rFonts w:asciiTheme="majorHAnsi" w:eastAsia="MS Gothic" w:hAnsiTheme="majorHAnsi" w:cstheme="majorHAnsi"/>
          <w:b/>
        </w:rPr>
        <w:t>Ny huvudhandledare/</w:t>
      </w:r>
      <w:r w:rsidR="00BA4FC1" w:rsidRPr="00C62232">
        <w:rPr>
          <w:rFonts w:asciiTheme="majorHAnsi" w:eastAsia="MS Gothic" w:hAnsiTheme="majorHAnsi" w:cstheme="majorHAnsi"/>
          <w:b/>
          <w:i/>
        </w:rPr>
        <w:t>New main supervisor</w:t>
      </w:r>
      <w:r w:rsidR="00BA4FC1">
        <w:rPr>
          <w:rFonts w:asciiTheme="majorHAnsi" w:eastAsia="MS Gothic" w:hAnsiTheme="majorHAnsi" w:cstheme="majorHAnsi"/>
          <w:b/>
          <w:i/>
        </w:rPr>
        <w:t xml:space="preserve"> </w:t>
      </w:r>
      <w:sdt>
        <w:sdtPr>
          <w:rPr>
            <w:rFonts w:asciiTheme="majorHAnsi" w:eastAsia="MS Gothic" w:hAnsiTheme="majorHAnsi" w:cstheme="majorHAnsi"/>
            <w:b/>
          </w:rPr>
          <w:id w:val="-810635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F2F">
            <w:rPr>
              <w:rFonts w:ascii="MS Gothic" w:eastAsia="MS Gothic" w:hAnsi="MS Gothic" w:cstheme="majorHAnsi" w:hint="eastAsia"/>
              <w:b/>
            </w:rPr>
            <w:t>☐</w:t>
          </w:r>
        </w:sdtContent>
      </w:sdt>
      <w:r w:rsidR="00BA4FC1">
        <w:rPr>
          <w:rFonts w:asciiTheme="majorHAnsi" w:eastAsia="MS Gothic" w:hAnsiTheme="majorHAnsi" w:cstheme="majorHAnsi"/>
          <w:b/>
          <w:i/>
        </w:rPr>
        <w:t xml:space="preserve"> </w:t>
      </w:r>
      <w:r w:rsidR="00BA4FC1" w:rsidRPr="00C62232">
        <w:rPr>
          <w:rFonts w:ascii="Arial" w:hAnsi="Arial" w:cs="Arial"/>
          <w:b/>
        </w:rPr>
        <w:t>Ny handledare</w:t>
      </w:r>
      <w:r w:rsidR="00BA4FC1">
        <w:rPr>
          <w:rFonts w:ascii="Arial" w:hAnsi="Arial" w:cs="Arial"/>
          <w:b/>
        </w:rPr>
        <w:t>/</w:t>
      </w:r>
      <w:r w:rsidR="00BA4FC1">
        <w:rPr>
          <w:rFonts w:ascii="Arial" w:hAnsi="Arial" w:cs="Arial"/>
          <w:b/>
          <w:i/>
        </w:rPr>
        <w:t>New supervisor</w:t>
      </w:r>
    </w:p>
    <w:tbl>
      <w:tblPr>
        <w:tblStyle w:val="Tabellrutnt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1D6F29" w:rsidTr="0028365F">
        <w:trPr>
          <w:trHeight w:val="496"/>
        </w:trPr>
        <w:tc>
          <w:tcPr>
            <w:tcW w:w="10348" w:type="dxa"/>
          </w:tcPr>
          <w:p w:rsidR="001D6F29" w:rsidRPr="00C62232" w:rsidRDefault="00C62232" w:rsidP="001D6F29">
            <w:pPr>
              <w:pStyle w:val="KTHBrdtextflt"/>
              <w:rPr>
                <w:i/>
              </w:rPr>
            </w:pPr>
            <w:r>
              <w:t>Namn/</w:t>
            </w:r>
            <w:r>
              <w:rPr>
                <w:i/>
              </w:rPr>
              <w:t>Name</w:t>
            </w:r>
          </w:p>
          <w:sdt>
            <w:sdtPr>
              <w:rPr>
                <w:sz w:val="20"/>
                <w:szCs w:val="24"/>
              </w:rPr>
              <w:id w:val="-876922108"/>
              <w:placeholder>
                <w:docPart w:val="EE4797B746494AC6953FA05BAFF43E7B"/>
              </w:placeholder>
              <w:showingPlcHdr/>
            </w:sdtPr>
            <w:sdtEndPr/>
            <w:sdtContent>
              <w:p w:rsidR="00FF1407" w:rsidRPr="009524B0" w:rsidRDefault="00E83D0E" w:rsidP="00E83D0E">
                <w:pPr>
                  <w:pStyle w:val="KTHBrdtextflt"/>
                  <w:rPr>
                    <w:sz w:val="24"/>
                    <w:szCs w:val="24"/>
                  </w:rPr>
                </w:pPr>
                <w:r w:rsidRPr="007E4538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1D6F29" w:rsidTr="0028365F">
        <w:trPr>
          <w:trHeight w:val="576"/>
        </w:trPr>
        <w:tc>
          <w:tcPr>
            <w:tcW w:w="10348" w:type="dxa"/>
          </w:tcPr>
          <w:p w:rsidR="001D6F29" w:rsidRPr="00C62232" w:rsidRDefault="00C62232" w:rsidP="001D6F29">
            <w:pPr>
              <w:pStyle w:val="KTHBrdtextflt"/>
              <w:rPr>
                <w:i/>
              </w:rPr>
            </w:pPr>
            <w:r>
              <w:t>Tjänst, titel/</w:t>
            </w:r>
            <w:r>
              <w:rPr>
                <w:i/>
              </w:rPr>
              <w:t>Position</w:t>
            </w:r>
          </w:p>
          <w:sdt>
            <w:sdtPr>
              <w:rPr>
                <w:sz w:val="20"/>
              </w:rPr>
              <w:id w:val="24923337"/>
              <w:placeholder>
                <w:docPart w:val="EE4797B746494AC6953FA05BAFF43E7B"/>
              </w:placeholder>
              <w:showingPlcHdr/>
            </w:sdtPr>
            <w:sdtEndPr/>
            <w:sdtContent>
              <w:p w:rsidR="00FF1407" w:rsidRDefault="00E83D0E" w:rsidP="00E83D0E">
                <w:pPr>
                  <w:pStyle w:val="KTHBrdtextflt"/>
                </w:pPr>
                <w:r w:rsidRPr="007E4538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1D6F29" w:rsidRPr="003E42DB" w:rsidTr="00187BB0">
        <w:trPr>
          <w:trHeight w:val="624"/>
        </w:trPr>
        <w:tc>
          <w:tcPr>
            <w:tcW w:w="10348" w:type="dxa"/>
          </w:tcPr>
          <w:p w:rsidR="001D6F29" w:rsidRPr="00506F2F" w:rsidRDefault="003A5954" w:rsidP="001D6F29">
            <w:pPr>
              <w:pStyle w:val="KTHBrdtextflt"/>
              <w:rPr>
                <w:i/>
                <w:lang w:val="en-US"/>
              </w:rPr>
            </w:pPr>
            <w:r w:rsidRPr="00506F2F">
              <w:rPr>
                <w:lang w:val="en-US"/>
              </w:rPr>
              <w:t>Arbetsplats</w:t>
            </w:r>
            <w:r w:rsidR="00BD41B3" w:rsidRPr="00506F2F">
              <w:rPr>
                <w:lang w:val="en-US"/>
              </w:rPr>
              <w:t xml:space="preserve">, </w:t>
            </w:r>
            <w:r w:rsidR="00506F2F" w:rsidRPr="00506F2F">
              <w:rPr>
                <w:lang w:val="en-US"/>
              </w:rPr>
              <w:t>e-post</w:t>
            </w:r>
            <w:r w:rsidRPr="00506F2F">
              <w:rPr>
                <w:lang w:val="en-US"/>
              </w:rPr>
              <w:t>/</w:t>
            </w:r>
            <w:r w:rsidRPr="00506F2F">
              <w:rPr>
                <w:i/>
                <w:lang w:val="en-US"/>
              </w:rPr>
              <w:t>Workplace</w:t>
            </w:r>
            <w:r w:rsidR="00BD41B3" w:rsidRPr="00506F2F">
              <w:rPr>
                <w:i/>
                <w:lang w:val="en-US"/>
              </w:rPr>
              <w:t xml:space="preserve">, </w:t>
            </w:r>
            <w:r w:rsidR="00506F2F">
              <w:rPr>
                <w:i/>
                <w:lang w:val="en-US"/>
              </w:rPr>
              <w:t>email</w:t>
            </w:r>
          </w:p>
          <w:sdt>
            <w:sdtPr>
              <w:rPr>
                <w:sz w:val="20"/>
                <w:szCs w:val="24"/>
              </w:rPr>
              <w:id w:val="756329895"/>
              <w:placeholder>
                <w:docPart w:val="373632B7D8504FDFAC6EB7694A3987C3"/>
              </w:placeholder>
              <w:showingPlcHdr/>
            </w:sdtPr>
            <w:sdtEndPr/>
            <w:sdtContent>
              <w:p w:rsidR="00FF1407" w:rsidRPr="00A15A08" w:rsidRDefault="00E83D0E" w:rsidP="00BD41B3">
                <w:pPr>
                  <w:pStyle w:val="KTHBrdtextflt"/>
                  <w:rPr>
                    <w:sz w:val="24"/>
                    <w:szCs w:val="24"/>
                    <w:lang w:val="en-US"/>
                  </w:rPr>
                </w:pPr>
                <w:r w:rsidRPr="00A15A08">
                  <w:rPr>
                    <w:sz w:val="20"/>
                    <w:szCs w:val="24"/>
                    <w:lang w:val="en-US"/>
                  </w:rPr>
                  <w:t xml:space="preserve"> </w:t>
                </w:r>
              </w:p>
            </w:sdtContent>
          </w:sdt>
        </w:tc>
      </w:tr>
      <w:tr w:rsidR="003A5954" w:rsidTr="0028365F">
        <w:trPr>
          <w:trHeight w:val="443"/>
        </w:trPr>
        <w:tc>
          <w:tcPr>
            <w:tcW w:w="10348" w:type="dxa"/>
          </w:tcPr>
          <w:p w:rsidR="003A5954" w:rsidRDefault="003A5954" w:rsidP="001D6F29">
            <w:pPr>
              <w:pStyle w:val="KTHBrdtextflt"/>
              <w:rPr>
                <w:i/>
              </w:rPr>
            </w:pPr>
            <w:r>
              <w:t>Gäller från och med, datum/</w:t>
            </w:r>
            <w:r>
              <w:rPr>
                <w:i/>
              </w:rPr>
              <w:t>Valid from, date</w:t>
            </w:r>
          </w:p>
          <w:sdt>
            <w:sdtPr>
              <w:rPr>
                <w:sz w:val="20"/>
                <w:szCs w:val="24"/>
              </w:rPr>
              <w:id w:val="-1558157180"/>
              <w:placeholder>
                <w:docPart w:val="00FC70D2ED5542DFB1EC7F80AB4CC8B1"/>
              </w:placeholder>
              <w:showingPlcHdr/>
            </w:sdtPr>
            <w:sdtEndPr/>
            <w:sdtContent>
              <w:sdt>
                <w:sdtPr>
                  <w:rPr>
                    <w:sz w:val="20"/>
                    <w:szCs w:val="24"/>
                  </w:rPr>
                  <w:id w:val="-1436436637"/>
                  <w:placeholder>
                    <w:docPart w:val="EC338627D49845949F4FC4897FF2CB40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3A5954" w:rsidRPr="003A5954" w:rsidRDefault="003A5954" w:rsidP="001D6F29">
                    <w:pPr>
                      <w:pStyle w:val="KTHBrdtextflt"/>
                      <w:rPr>
                        <w:rFonts w:ascii="Arial" w:eastAsia="Times New Roman" w:hAnsi="Arial" w:cs="Times New Roman"/>
                        <w:sz w:val="24"/>
                        <w:szCs w:val="24"/>
                        <w:lang w:eastAsia="ja-JP"/>
                      </w:rPr>
                    </w:pPr>
                    <w:r w:rsidRPr="00E83D0E">
                      <w:rPr>
                        <w:sz w:val="20"/>
                        <w:szCs w:val="24"/>
                      </w:rPr>
                      <w:t xml:space="preserve"> </w:t>
                    </w:r>
                  </w:p>
                </w:sdtContent>
              </w:sdt>
            </w:sdtContent>
          </w:sdt>
        </w:tc>
      </w:tr>
    </w:tbl>
    <w:p w:rsidR="00D60D2F" w:rsidRPr="00BD41B3" w:rsidRDefault="00BD41B3" w:rsidP="0028365F">
      <w:pPr>
        <w:pStyle w:val="Brdtext"/>
        <w:spacing w:after="120"/>
        <w:rPr>
          <w:rFonts w:asciiTheme="majorHAnsi" w:eastAsia="MS Gothic" w:hAnsiTheme="majorHAnsi" w:cstheme="majorHAnsi"/>
          <w:b/>
          <w:i/>
        </w:rPr>
      </w:pPr>
      <w:r>
        <w:rPr>
          <w:rFonts w:asciiTheme="majorHAnsi" w:eastAsia="MS Gothic" w:hAnsiTheme="majorHAnsi" w:cstheme="majorHAnsi"/>
          <w:b/>
        </w:rPr>
        <w:t>Avgående handledare/</w:t>
      </w:r>
      <w:r>
        <w:rPr>
          <w:rFonts w:asciiTheme="majorHAnsi" w:eastAsia="MS Gothic" w:hAnsiTheme="majorHAnsi" w:cstheme="majorHAnsi"/>
          <w:b/>
          <w:i/>
        </w:rPr>
        <w:t>Resigning supervisor</w:t>
      </w:r>
    </w:p>
    <w:tbl>
      <w:tblPr>
        <w:tblStyle w:val="Tabellrutnt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BD41B3" w:rsidTr="00001255">
        <w:trPr>
          <w:trHeight w:val="501"/>
        </w:trPr>
        <w:tc>
          <w:tcPr>
            <w:tcW w:w="10348" w:type="dxa"/>
          </w:tcPr>
          <w:p w:rsidR="00BD41B3" w:rsidRPr="00C62232" w:rsidRDefault="00BD41B3" w:rsidP="00085CAC">
            <w:pPr>
              <w:pStyle w:val="KTHBrdtextflt"/>
              <w:rPr>
                <w:i/>
              </w:rPr>
            </w:pPr>
            <w:r>
              <w:t>Namn/</w:t>
            </w:r>
            <w:r>
              <w:rPr>
                <w:i/>
              </w:rPr>
              <w:t>Name</w:t>
            </w:r>
          </w:p>
          <w:sdt>
            <w:sdtPr>
              <w:rPr>
                <w:sz w:val="20"/>
                <w:szCs w:val="24"/>
              </w:rPr>
              <w:id w:val="1985345538"/>
              <w:placeholder>
                <w:docPart w:val="37380A6730044D1CB432F543FC208524"/>
              </w:placeholder>
              <w:showingPlcHdr/>
            </w:sdtPr>
            <w:sdtEndPr/>
            <w:sdtContent>
              <w:p w:rsidR="00BD41B3" w:rsidRPr="009524B0" w:rsidRDefault="00BD41B3" w:rsidP="00085CAC">
                <w:pPr>
                  <w:pStyle w:val="KTHBrdtextflt"/>
                  <w:rPr>
                    <w:sz w:val="24"/>
                    <w:szCs w:val="24"/>
                  </w:rPr>
                </w:pPr>
                <w:r w:rsidRPr="00E83D0E">
                  <w:rPr>
                    <w:sz w:val="20"/>
                    <w:szCs w:val="24"/>
                  </w:rPr>
                  <w:t xml:space="preserve"> </w:t>
                </w:r>
              </w:p>
            </w:sdtContent>
          </w:sdt>
        </w:tc>
      </w:tr>
      <w:tr w:rsidR="00BD41B3" w:rsidTr="00085CAC">
        <w:trPr>
          <w:trHeight w:val="624"/>
        </w:trPr>
        <w:tc>
          <w:tcPr>
            <w:tcW w:w="10348" w:type="dxa"/>
          </w:tcPr>
          <w:p w:rsidR="00BD41B3" w:rsidRPr="008E182E" w:rsidRDefault="008E182E" w:rsidP="00085CAC">
            <w:pPr>
              <w:pStyle w:val="KTHBrdtextflt"/>
              <w:rPr>
                <w:i/>
              </w:rPr>
            </w:pPr>
            <w:r>
              <w:t>Kontaktuppgifter/</w:t>
            </w:r>
            <w:r>
              <w:rPr>
                <w:i/>
              </w:rPr>
              <w:t>Contact details</w:t>
            </w:r>
          </w:p>
          <w:sdt>
            <w:sdtPr>
              <w:rPr>
                <w:sz w:val="20"/>
                <w:szCs w:val="24"/>
              </w:rPr>
              <w:id w:val="311530655"/>
              <w:placeholder>
                <w:docPart w:val="DAEEFBAC4809412FA7D613ED7456E3D6"/>
              </w:placeholder>
              <w:showingPlcHdr/>
            </w:sdtPr>
            <w:sdtEndPr/>
            <w:sdtContent>
              <w:p w:rsidR="00BD41B3" w:rsidRPr="0028365F" w:rsidRDefault="0028365F" w:rsidP="00085CAC">
                <w:pPr>
                  <w:pStyle w:val="KTHBrdtextflt"/>
                  <w:rPr>
                    <w:sz w:val="24"/>
                    <w:szCs w:val="24"/>
                  </w:rPr>
                </w:pPr>
                <w:r w:rsidRPr="00E83D0E">
                  <w:rPr>
                    <w:sz w:val="20"/>
                    <w:szCs w:val="24"/>
                  </w:rPr>
                  <w:t xml:space="preserve"> </w:t>
                </w:r>
              </w:p>
            </w:sdtContent>
          </w:sdt>
        </w:tc>
      </w:tr>
      <w:tr w:rsidR="0028365F" w:rsidTr="00085CAC">
        <w:trPr>
          <w:trHeight w:val="624"/>
        </w:trPr>
        <w:tc>
          <w:tcPr>
            <w:tcW w:w="10348" w:type="dxa"/>
          </w:tcPr>
          <w:p w:rsidR="0028365F" w:rsidRDefault="0028365F" w:rsidP="00085CAC">
            <w:pPr>
              <w:pStyle w:val="KTHBrdtextflt"/>
              <w:rPr>
                <w:i/>
              </w:rPr>
            </w:pPr>
            <w:r>
              <w:t>Ev. anmärkningar/</w:t>
            </w:r>
            <w:r>
              <w:rPr>
                <w:i/>
              </w:rPr>
              <w:t>Comments, if any</w:t>
            </w:r>
          </w:p>
          <w:sdt>
            <w:sdtPr>
              <w:rPr>
                <w:sz w:val="20"/>
                <w:szCs w:val="24"/>
              </w:rPr>
              <w:id w:val="487674514"/>
              <w:placeholder>
                <w:docPart w:val="8257E7F0E87D46E5B850B06EDACF96CB"/>
              </w:placeholder>
              <w:showingPlcHdr/>
            </w:sdtPr>
            <w:sdtEndPr/>
            <w:sdtContent>
              <w:p w:rsidR="0028365F" w:rsidRPr="0028365F" w:rsidRDefault="0028365F" w:rsidP="0028365F">
                <w:pPr>
                  <w:pStyle w:val="KTHBrdtextflt"/>
                  <w:rPr>
                    <w:rFonts w:ascii="Arial" w:eastAsia="Times New Roman" w:hAnsi="Arial" w:cs="Times New Roman"/>
                    <w:sz w:val="24"/>
                    <w:szCs w:val="24"/>
                    <w:lang w:eastAsia="ja-JP"/>
                  </w:rPr>
                </w:pPr>
                <w:r w:rsidRPr="00E83D0E">
                  <w:rPr>
                    <w:sz w:val="20"/>
                    <w:szCs w:val="24"/>
                  </w:rPr>
                  <w:t xml:space="preserve"> </w:t>
                </w:r>
              </w:p>
            </w:sdtContent>
          </w:sdt>
        </w:tc>
      </w:tr>
    </w:tbl>
    <w:p w:rsidR="00001255" w:rsidRPr="00001255" w:rsidRDefault="00001255" w:rsidP="00001255">
      <w:pPr>
        <w:pStyle w:val="Brdtext"/>
        <w:spacing w:after="120"/>
        <w:rPr>
          <w:rFonts w:asciiTheme="majorHAnsi" w:hAnsiTheme="majorHAnsi" w:cstheme="majorHAnsi"/>
          <w:b/>
          <w:i/>
        </w:rPr>
      </w:pPr>
      <w:r w:rsidRPr="00001255">
        <w:rPr>
          <w:rFonts w:asciiTheme="majorHAnsi" w:hAnsiTheme="majorHAnsi" w:cstheme="majorHAnsi"/>
          <w:b/>
        </w:rPr>
        <w:t>U</w:t>
      </w:r>
      <w:r>
        <w:rPr>
          <w:rFonts w:asciiTheme="majorHAnsi" w:hAnsiTheme="majorHAnsi" w:cstheme="majorHAnsi"/>
          <w:b/>
        </w:rPr>
        <w:t>nderskrift och datum/S</w:t>
      </w:r>
      <w:r>
        <w:rPr>
          <w:rFonts w:asciiTheme="majorHAnsi" w:hAnsiTheme="majorHAnsi" w:cstheme="majorHAnsi"/>
          <w:b/>
          <w:i/>
        </w:rPr>
        <w:t>ignature and date</w:t>
      </w:r>
    </w:p>
    <w:tbl>
      <w:tblPr>
        <w:tblStyle w:val="Tabellrutnt"/>
        <w:tblW w:w="10348" w:type="dxa"/>
        <w:tblInd w:w="-601" w:type="dxa"/>
        <w:tblLook w:val="04A0" w:firstRow="1" w:lastRow="0" w:firstColumn="1" w:lastColumn="0" w:noHBand="0" w:noVBand="1"/>
      </w:tblPr>
      <w:tblGrid>
        <w:gridCol w:w="4849"/>
        <w:gridCol w:w="5499"/>
      </w:tblGrid>
      <w:tr w:rsidR="00001255" w:rsidRPr="009524B0" w:rsidTr="00001255">
        <w:trPr>
          <w:trHeight w:val="651"/>
        </w:trPr>
        <w:tc>
          <w:tcPr>
            <w:tcW w:w="4849" w:type="dxa"/>
          </w:tcPr>
          <w:p w:rsidR="00001255" w:rsidRDefault="00001255" w:rsidP="00113F3C">
            <w:pPr>
              <w:pStyle w:val="KTHBrdtextflt"/>
            </w:pPr>
            <w:r>
              <w:t>Doktorand/</w:t>
            </w:r>
            <w:r w:rsidR="003E42DB">
              <w:rPr>
                <w:i/>
              </w:rPr>
              <w:t>Doctoral</w:t>
            </w:r>
            <w:r w:rsidRPr="00DB6F2E">
              <w:rPr>
                <w:i/>
              </w:rPr>
              <w:t xml:space="preserve"> student</w:t>
            </w:r>
          </w:p>
          <w:p w:rsidR="00001255" w:rsidRPr="009524B0" w:rsidRDefault="00C51A64" w:rsidP="00113F3C">
            <w:pPr>
              <w:pStyle w:val="KTHBrdtextfl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53180464"/>
                <w:placeholder>
                  <w:docPart w:val="521597A85E2A4AE390E33B42BACC366C"/>
                </w:placeholder>
                <w:showingPlcHdr/>
              </w:sdtPr>
              <w:sdtEndPr/>
              <w:sdtContent>
                <w:r w:rsidR="00001255">
                  <w:rPr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5499" w:type="dxa"/>
          </w:tcPr>
          <w:p w:rsidR="00001255" w:rsidRPr="00DB6F2E" w:rsidRDefault="00001255" w:rsidP="00113F3C">
            <w:pPr>
              <w:pStyle w:val="KTHBrdtextflt"/>
              <w:rPr>
                <w:i/>
              </w:rPr>
            </w:pPr>
            <w:r>
              <w:t>Ny handledare/</w:t>
            </w:r>
            <w:r>
              <w:rPr>
                <w:i/>
              </w:rPr>
              <w:t>New supervisor</w:t>
            </w:r>
          </w:p>
          <w:sdt>
            <w:sdtPr>
              <w:rPr>
                <w:sz w:val="24"/>
                <w:szCs w:val="24"/>
              </w:rPr>
              <w:id w:val="-92020340"/>
              <w:placeholder>
                <w:docPart w:val="61FBEF924C5146D08D0D861A754F69E4"/>
              </w:placeholder>
              <w:showingPlcHdr/>
            </w:sdtPr>
            <w:sdtEndPr/>
            <w:sdtContent>
              <w:p w:rsidR="00001255" w:rsidRPr="009524B0" w:rsidRDefault="00001255" w:rsidP="00113F3C">
                <w:pPr>
                  <w:pStyle w:val="KTHBrdtextflt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001255" w:rsidRPr="009524B0" w:rsidTr="00001255">
        <w:trPr>
          <w:trHeight w:val="690"/>
        </w:trPr>
        <w:tc>
          <w:tcPr>
            <w:tcW w:w="4849" w:type="dxa"/>
          </w:tcPr>
          <w:p w:rsidR="00001255" w:rsidRPr="00DB6F2E" w:rsidRDefault="00001255" w:rsidP="00113F3C">
            <w:pPr>
              <w:pStyle w:val="KTHBrdtextflt"/>
              <w:rPr>
                <w:i/>
              </w:rPr>
            </w:pPr>
            <w:r>
              <w:t>Huvudhandledare/</w:t>
            </w:r>
            <w:r>
              <w:rPr>
                <w:i/>
              </w:rPr>
              <w:t>Main supervisor</w:t>
            </w:r>
          </w:p>
          <w:sdt>
            <w:sdtPr>
              <w:rPr>
                <w:sz w:val="24"/>
                <w:szCs w:val="24"/>
              </w:rPr>
              <w:id w:val="526446337"/>
              <w:placeholder>
                <w:docPart w:val="3972F84D69DF4FA1A1CBB0D89DE29579"/>
              </w:placeholder>
              <w:showingPlcHdr/>
            </w:sdtPr>
            <w:sdtEndPr/>
            <w:sdtContent>
              <w:p w:rsidR="00001255" w:rsidRPr="009524B0" w:rsidRDefault="00001255" w:rsidP="00113F3C">
                <w:pPr>
                  <w:pStyle w:val="KTHBrdtextflt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5499" w:type="dxa"/>
          </w:tcPr>
          <w:p w:rsidR="00001255" w:rsidRPr="00DB6F2E" w:rsidRDefault="00506F2F" w:rsidP="00113F3C">
            <w:pPr>
              <w:pStyle w:val="KTHBrdtextflt"/>
              <w:rPr>
                <w:i/>
              </w:rPr>
            </w:pPr>
            <w:r>
              <w:t>Avgående handled</w:t>
            </w:r>
            <w:r w:rsidR="00276FED">
              <w:t>are</w:t>
            </w:r>
            <w:r w:rsidR="00001255">
              <w:t>/</w:t>
            </w:r>
            <w:r w:rsidR="00276FED">
              <w:rPr>
                <w:i/>
              </w:rPr>
              <w:t>Resigning supervisor</w:t>
            </w:r>
          </w:p>
          <w:sdt>
            <w:sdtPr>
              <w:rPr>
                <w:sz w:val="24"/>
                <w:szCs w:val="24"/>
              </w:rPr>
              <w:id w:val="1458838720"/>
              <w:placeholder>
                <w:docPart w:val="2416ED3B43E24C759BBEE44E22EB88DE"/>
              </w:placeholder>
              <w:showingPlcHdr/>
            </w:sdtPr>
            <w:sdtEndPr/>
            <w:sdtContent>
              <w:p w:rsidR="00001255" w:rsidRPr="009524B0" w:rsidRDefault="00001255" w:rsidP="00113F3C">
                <w:pPr>
                  <w:pStyle w:val="KTHBrdtextflt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</w:tbl>
    <w:p w:rsidR="00D300A5" w:rsidRPr="00D300A5" w:rsidRDefault="00F01F19" w:rsidP="00B5601F">
      <w:pPr>
        <w:pStyle w:val="Brdtext"/>
        <w:spacing w:after="60"/>
        <w:ind w:left="-567"/>
        <w:rPr>
          <w:rFonts w:asciiTheme="majorHAnsi" w:hAnsiTheme="majorHAnsi" w:cstheme="majorHAnsi"/>
          <w:b/>
        </w:rPr>
      </w:pPr>
      <w:r>
        <w:rPr>
          <w:rFonts w:cstheme="majorHAnsi"/>
        </w:rPr>
        <w:tab/>
      </w:r>
      <w:r w:rsidR="00D300A5">
        <w:rPr>
          <w:rFonts w:asciiTheme="majorHAnsi" w:hAnsiTheme="majorHAnsi" w:cstheme="majorHAnsi"/>
          <w:b/>
        </w:rPr>
        <w:t>Beslut</w:t>
      </w:r>
      <w:r w:rsidR="00643501">
        <w:rPr>
          <w:rFonts w:asciiTheme="majorHAnsi" w:hAnsiTheme="majorHAnsi" w:cstheme="majorHAnsi"/>
          <w:b/>
        </w:rPr>
        <w:t xml:space="preserve"> av forskarutbildningsansvarig</w:t>
      </w:r>
      <w:r w:rsidR="00B5601F">
        <w:rPr>
          <w:rFonts w:asciiTheme="majorHAnsi" w:hAnsiTheme="majorHAnsi" w:cstheme="majorHAnsi"/>
          <w:b/>
        </w:rPr>
        <w:t>/</w:t>
      </w:r>
      <w:r w:rsidR="00B5601F" w:rsidRPr="00B5601F">
        <w:rPr>
          <w:rFonts w:asciiTheme="majorHAnsi" w:hAnsiTheme="majorHAnsi" w:cstheme="majorHAnsi"/>
          <w:b/>
          <w:i/>
        </w:rPr>
        <w:t>Decision</w:t>
      </w:r>
      <w:r w:rsidR="003E42DB">
        <w:rPr>
          <w:rFonts w:asciiTheme="majorHAnsi" w:hAnsiTheme="majorHAnsi" w:cstheme="majorHAnsi"/>
          <w:b/>
          <w:i/>
        </w:rPr>
        <w:t xml:space="preserve"> by the director for third-</w:t>
      </w:r>
      <w:r w:rsidR="00643501">
        <w:rPr>
          <w:rFonts w:asciiTheme="majorHAnsi" w:hAnsiTheme="majorHAnsi" w:cstheme="majorHAnsi"/>
          <w:b/>
          <w:i/>
        </w:rPr>
        <w:t>cycle education</w:t>
      </w:r>
    </w:p>
    <w:tbl>
      <w:tblPr>
        <w:tblStyle w:val="Tabellrutnt"/>
        <w:tblW w:w="10348" w:type="dxa"/>
        <w:tblInd w:w="-601" w:type="dxa"/>
        <w:tblLook w:val="04A0" w:firstRow="1" w:lastRow="0" w:firstColumn="1" w:lastColumn="0" w:noHBand="0" w:noVBand="1"/>
      </w:tblPr>
      <w:tblGrid>
        <w:gridCol w:w="4849"/>
        <w:gridCol w:w="3544"/>
        <w:gridCol w:w="1955"/>
      </w:tblGrid>
      <w:tr w:rsidR="005B269D" w:rsidRPr="005B269D" w:rsidTr="006D496D">
        <w:trPr>
          <w:trHeight w:val="496"/>
        </w:trPr>
        <w:tc>
          <w:tcPr>
            <w:tcW w:w="8393" w:type="dxa"/>
            <w:gridSpan w:val="2"/>
          </w:tcPr>
          <w:p w:rsidR="005B269D" w:rsidRDefault="00C51A64" w:rsidP="005B269D">
            <w:pPr>
              <w:pStyle w:val="KTHBrdtextflt"/>
              <w:rPr>
                <w:rFonts w:ascii="MS Gothic" w:eastAsia="MS Gothic" w:hAnsi="MS Gothic"/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-115930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69D" w:rsidRPr="005B269D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5B269D" w:rsidRPr="005B269D">
              <w:rPr>
                <w:sz w:val="20"/>
                <w:lang w:val="en-US"/>
              </w:rPr>
              <w:t>Ny handledare beslutas enligt ovan/N</w:t>
            </w:r>
            <w:r w:rsidR="005B269D" w:rsidRPr="005B269D">
              <w:rPr>
                <w:i/>
                <w:sz w:val="20"/>
                <w:lang w:val="en-US"/>
              </w:rPr>
              <w:t>ew supervisor decided as above</w:t>
            </w:r>
            <w:r w:rsidR="005B269D" w:rsidRPr="00643501">
              <w:rPr>
                <w:sz w:val="20"/>
                <w:lang w:val="en-US"/>
              </w:rPr>
              <w:t xml:space="preserve"> </w:t>
            </w:r>
          </w:p>
          <w:p w:rsidR="005B269D" w:rsidRPr="005B269D" w:rsidRDefault="00C51A64" w:rsidP="005B269D">
            <w:pPr>
              <w:pStyle w:val="KTHBrdtextflt"/>
              <w:rPr>
                <w:i/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1866248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69D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5B269D" w:rsidRPr="00643501">
              <w:rPr>
                <w:sz w:val="20"/>
                <w:lang w:val="en-US"/>
              </w:rPr>
              <w:t>Ansökan avslås</w:t>
            </w:r>
            <w:r w:rsidR="006D496D">
              <w:rPr>
                <w:sz w:val="20"/>
                <w:lang w:val="en-US"/>
              </w:rPr>
              <w:t>, motivering bifogas</w:t>
            </w:r>
            <w:r w:rsidR="005B269D" w:rsidRPr="00643501">
              <w:rPr>
                <w:sz w:val="20"/>
                <w:lang w:val="en-US"/>
              </w:rPr>
              <w:t>/</w:t>
            </w:r>
            <w:r w:rsidR="005B269D" w:rsidRPr="00643501">
              <w:rPr>
                <w:i/>
                <w:sz w:val="20"/>
                <w:lang w:val="en-US"/>
              </w:rPr>
              <w:t>The application is rejected</w:t>
            </w:r>
            <w:r w:rsidR="006D496D">
              <w:rPr>
                <w:i/>
                <w:sz w:val="20"/>
                <w:lang w:val="en-US"/>
              </w:rPr>
              <w:t>, motivation is attached</w:t>
            </w:r>
          </w:p>
        </w:tc>
        <w:sdt>
          <w:sdtPr>
            <w:rPr>
              <w:sz w:val="20"/>
            </w:rPr>
            <w:id w:val="202913469"/>
            <w:placeholder>
              <w:docPart w:val="EC338627D49845949F4FC4897FF2CB40"/>
            </w:placeholder>
            <w:showingPlcHdr/>
            <w:date w:fullDate="2019-03-27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</w:tcPr>
              <w:p w:rsidR="005B269D" w:rsidRPr="005B269D" w:rsidRDefault="006D496D" w:rsidP="005B269D">
                <w:pPr>
                  <w:pStyle w:val="KTHBrdtextflt"/>
                  <w:rPr>
                    <w:sz w:val="20"/>
                  </w:rPr>
                </w:pPr>
                <w:r w:rsidRPr="007E4538">
                  <w:rPr>
                    <w:rStyle w:val="Platshllartext"/>
                  </w:rPr>
                  <w:t>Klicka eller tryck här för att ange datum.</w:t>
                </w:r>
              </w:p>
            </w:tc>
          </w:sdtContent>
        </w:sdt>
      </w:tr>
      <w:tr w:rsidR="005B269D" w:rsidRPr="005B269D" w:rsidTr="005B269D">
        <w:trPr>
          <w:trHeight w:val="496"/>
        </w:trPr>
        <w:tc>
          <w:tcPr>
            <w:tcW w:w="4849" w:type="dxa"/>
          </w:tcPr>
          <w:p w:rsidR="005B269D" w:rsidRDefault="005B269D" w:rsidP="005B269D">
            <w:pPr>
              <w:pStyle w:val="KTHBrdtextflt"/>
              <w:rPr>
                <w:i/>
              </w:rPr>
            </w:pPr>
            <w:r>
              <w:t>Underskrift/</w:t>
            </w:r>
            <w:r>
              <w:rPr>
                <w:i/>
              </w:rPr>
              <w:t>Signature</w:t>
            </w:r>
          </w:p>
        </w:tc>
        <w:tc>
          <w:tcPr>
            <w:tcW w:w="5499" w:type="dxa"/>
            <w:gridSpan w:val="2"/>
          </w:tcPr>
          <w:p w:rsidR="005B269D" w:rsidRDefault="005B269D" w:rsidP="005B269D">
            <w:pPr>
              <w:pStyle w:val="KTHBrdtextflt"/>
              <w:rPr>
                <w:i/>
              </w:rPr>
            </w:pPr>
            <w:r>
              <w:t>Namnförtydligande/</w:t>
            </w:r>
            <w:r>
              <w:rPr>
                <w:i/>
              </w:rPr>
              <w:t>Printed name</w:t>
            </w:r>
          </w:p>
          <w:sdt>
            <w:sdtPr>
              <w:rPr>
                <w:sz w:val="20"/>
              </w:rPr>
              <w:id w:val="1229737083"/>
              <w:placeholder>
                <w:docPart w:val="5ABA9A41CAEE4F45842E5E01ECA34576"/>
              </w:placeholder>
              <w:showingPlcHdr/>
            </w:sdtPr>
            <w:sdtEndPr/>
            <w:sdtContent>
              <w:p w:rsidR="005B269D" w:rsidRPr="005B269D" w:rsidRDefault="005B269D" w:rsidP="005B269D">
                <w:pPr>
                  <w:pStyle w:val="KTHBrdtextflt"/>
                </w:pPr>
                <w:r w:rsidRPr="007E4538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</w:tbl>
    <w:p w:rsidR="00F01F19" w:rsidRPr="00506F2F" w:rsidRDefault="00F01F19" w:rsidP="00B5601F">
      <w:pPr>
        <w:pStyle w:val="Brdtext"/>
        <w:spacing w:after="0"/>
        <w:ind w:left="-567"/>
        <w:rPr>
          <w:rFonts w:cstheme="majorHAnsi"/>
          <w:sz w:val="16"/>
          <w:lang w:val="en-US"/>
        </w:rPr>
      </w:pPr>
      <w:r w:rsidRPr="00506F2F">
        <w:rPr>
          <w:rFonts w:cstheme="majorHAnsi"/>
          <w:sz w:val="16"/>
          <w:lang w:val="en-US"/>
        </w:rPr>
        <w:t>Ifylld och underskriven blankett lämnas till skolans kansli/</w:t>
      </w:r>
      <w:r w:rsidRPr="00506F2F">
        <w:rPr>
          <w:rFonts w:cstheme="majorHAnsi"/>
          <w:i/>
          <w:sz w:val="16"/>
          <w:lang w:val="en-US"/>
        </w:rPr>
        <w:t xml:space="preserve">Filled out and signed form is </w:t>
      </w:r>
      <w:r w:rsidR="00506F2F">
        <w:rPr>
          <w:rFonts w:cstheme="majorHAnsi"/>
          <w:i/>
          <w:sz w:val="16"/>
          <w:lang w:val="en-US"/>
        </w:rPr>
        <w:t>submitted</w:t>
      </w:r>
      <w:r w:rsidRPr="00506F2F">
        <w:rPr>
          <w:rFonts w:cstheme="majorHAnsi"/>
          <w:i/>
          <w:sz w:val="16"/>
          <w:lang w:val="en-US"/>
        </w:rPr>
        <w:t xml:space="preserve"> to the school office</w:t>
      </w:r>
    </w:p>
    <w:sectPr w:rsidR="00F01F19" w:rsidRPr="00506F2F" w:rsidSect="0064350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09" w:right="707" w:bottom="1021" w:left="1474" w:header="652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A64" w:rsidRDefault="00C51A64" w:rsidP="00AB37AC">
      <w:r>
        <w:separator/>
      </w:r>
    </w:p>
  </w:endnote>
  <w:endnote w:type="continuationSeparator" w:id="0">
    <w:p w:rsidR="00C51A64" w:rsidRDefault="00C51A64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348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23"/>
      <w:gridCol w:w="425"/>
    </w:tblGrid>
    <w:tr w:rsidR="006A7494" w:rsidTr="007F5E84">
      <w:tc>
        <w:tcPr>
          <w:tcW w:w="9923" w:type="dxa"/>
        </w:tcPr>
        <w:p w:rsidR="006A7494" w:rsidRPr="007F5E84" w:rsidRDefault="007F5E84" w:rsidP="00F01F19">
          <w:pPr>
            <w:pStyle w:val="Brdtext"/>
            <w:spacing w:after="0"/>
            <w:ind w:left="-567"/>
            <w:rPr>
              <w:rFonts w:cstheme="majorHAnsi"/>
              <w:sz w:val="16"/>
            </w:rPr>
          </w:pPr>
          <w:r w:rsidRPr="005032F3">
            <w:rPr>
              <w:rFonts w:cstheme="majorHAnsi"/>
              <w:sz w:val="16"/>
            </w:rPr>
            <w:t>Ifyll</w:t>
          </w:r>
          <w:r>
            <w:rPr>
              <w:rFonts w:cstheme="majorHAnsi"/>
              <w:sz w:val="16"/>
            </w:rPr>
            <w:t>d oc</w:t>
          </w:r>
        </w:p>
      </w:tc>
      <w:tc>
        <w:tcPr>
          <w:tcW w:w="425" w:type="dxa"/>
          <w:vAlign w:val="bottom"/>
        </w:tcPr>
        <w:p w:rsidR="006A7494" w:rsidRPr="009E4316" w:rsidRDefault="006A7494" w:rsidP="007A0DF9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9D01B0">
            <w:rPr>
              <w:rStyle w:val="Sidnummer"/>
              <w:noProof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9D01B0">
            <w:rPr>
              <w:rStyle w:val="Sidnummer"/>
              <w:noProof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Sidfot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810A10">
            <w:rPr>
              <w:rStyle w:val="Sidnummer"/>
              <w:noProof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9D01B0">
            <w:rPr>
              <w:rStyle w:val="Sidnummer"/>
              <w:noProof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A64" w:rsidRDefault="00C51A64" w:rsidP="00AB37AC">
      <w:r>
        <w:separator/>
      </w:r>
    </w:p>
  </w:footnote>
  <w:footnote w:type="continuationSeparator" w:id="0">
    <w:p w:rsidR="00C51A64" w:rsidRDefault="00C51A64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53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0"/>
      <w:gridCol w:w="1955"/>
      <w:gridCol w:w="6"/>
      <w:gridCol w:w="224"/>
      <w:gridCol w:w="1961"/>
      <w:gridCol w:w="226"/>
      <w:gridCol w:w="1961"/>
    </w:tblGrid>
    <w:tr w:rsidR="00810A10" w:rsidTr="00ED7ACF">
      <w:trPr>
        <w:trHeight w:val="238"/>
      </w:trPr>
      <w:tc>
        <w:tcPr>
          <w:tcW w:w="3521" w:type="dxa"/>
          <w:vMerge w:val="restart"/>
        </w:tcPr>
        <w:p w:rsidR="00810A10" w:rsidRDefault="00810A10" w:rsidP="00ED7ACF">
          <w:pPr>
            <w:pStyle w:val="Sidhuvud"/>
            <w:spacing w:before="60"/>
            <w:rPr>
              <w:b/>
            </w:rPr>
          </w:pPr>
          <w:r>
            <w:rPr>
              <w:noProof/>
              <w:lang w:eastAsia="sv-SE"/>
            </w:rPr>
            <w:drawing>
              <wp:inline distT="0" distB="0" distL="0" distR="0" wp14:anchorId="18DF31E2" wp14:editId="4589768E">
                <wp:extent cx="954000" cy="954000"/>
                <wp:effectExtent l="0" t="0" r="0" b="0"/>
                <wp:docPr id="25" name="Bildobjekt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</w:tcPr>
        <w:p w:rsidR="00810A10" w:rsidRPr="006A7494" w:rsidRDefault="00810A10" w:rsidP="00ED7ACF">
          <w:pPr>
            <w:pStyle w:val="HeaderBold"/>
          </w:pPr>
          <w:r>
            <w:t>BLANKETT</w:t>
          </w:r>
        </w:p>
      </w:tc>
      <w:tc>
        <w:tcPr>
          <w:tcW w:w="226" w:type="dxa"/>
          <w:gridSpan w:val="2"/>
        </w:tcPr>
        <w:p w:rsidR="00810A10" w:rsidRPr="006A7494" w:rsidRDefault="00810A10" w:rsidP="00ED7ACF">
          <w:pPr>
            <w:pStyle w:val="HeaderBold"/>
          </w:pPr>
        </w:p>
      </w:tc>
      <w:tc>
        <w:tcPr>
          <w:tcW w:w="1962" w:type="dxa"/>
        </w:tcPr>
        <w:p w:rsidR="00810A10" w:rsidRPr="006A7494" w:rsidRDefault="00810A10" w:rsidP="00ED7ACF">
          <w:pPr>
            <w:pStyle w:val="HeaderBold"/>
          </w:pPr>
        </w:p>
      </w:tc>
      <w:tc>
        <w:tcPr>
          <w:tcW w:w="226" w:type="dxa"/>
        </w:tcPr>
        <w:p w:rsidR="00810A10" w:rsidRPr="006A7494" w:rsidRDefault="00810A10" w:rsidP="00ED7ACF">
          <w:pPr>
            <w:pStyle w:val="HeaderBold"/>
          </w:pPr>
        </w:p>
      </w:tc>
      <w:tc>
        <w:tcPr>
          <w:tcW w:w="1962" w:type="dxa"/>
        </w:tcPr>
        <w:p w:rsidR="00810A10" w:rsidRPr="006A7494" w:rsidRDefault="00810A10" w:rsidP="00ED7ACF">
          <w:pPr>
            <w:pStyle w:val="HeaderBold"/>
          </w:pPr>
        </w:p>
      </w:tc>
    </w:tr>
    <w:tr w:rsidR="00810A10" w:rsidTr="00ED7ACF">
      <w:tc>
        <w:tcPr>
          <w:tcW w:w="3521" w:type="dxa"/>
          <w:vMerge/>
        </w:tcPr>
        <w:p w:rsidR="00810A10" w:rsidRDefault="00810A10" w:rsidP="00ED7ACF">
          <w:pPr>
            <w:pStyle w:val="Sidhuvud"/>
            <w:rPr>
              <w:b/>
            </w:rPr>
          </w:pPr>
        </w:p>
      </w:tc>
      <w:tc>
        <w:tcPr>
          <w:tcW w:w="1956" w:type="dxa"/>
          <w:tcBorders>
            <w:bottom w:val="single" w:sz="4" w:space="0" w:color="auto"/>
          </w:tcBorders>
        </w:tcPr>
        <w:p w:rsidR="00810A10" w:rsidRPr="006A7494" w:rsidRDefault="00810A10" w:rsidP="00ED7ACF">
          <w:pPr>
            <w:pStyle w:val="Sidhuvud"/>
          </w:pPr>
        </w:p>
      </w:tc>
      <w:tc>
        <w:tcPr>
          <w:tcW w:w="226" w:type="dxa"/>
          <w:gridSpan w:val="2"/>
        </w:tcPr>
        <w:p w:rsidR="00810A10" w:rsidRPr="006A7494" w:rsidRDefault="00810A10" w:rsidP="00ED7ACF">
          <w:pPr>
            <w:pStyle w:val="Sidhuvud"/>
          </w:pPr>
        </w:p>
      </w:tc>
      <w:sdt>
        <w:sdtPr>
          <w:id w:val="1076548729"/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962" w:type="dxa"/>
              <w:tcBorders>
                <w:bottom w:val="single" w:sz="4" w:space="0" w:color="auto"/>
              </w:tcBorders>
            </w:tcPr>
            <w:p w:rsidR="00810A10" w:rsidRPr="006A7494" w:rsidRDefault="00E82286" w:rsidP="00E82286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tc>
        </w:sdtContent>
      </w:sdt>
      <w:tc>
        <w:tcPr>
          <w:tcW w:w="226" w:type="dxa"/>
        </w:tcPr>
        <w:p w:rsidR="00810A10" w:rsidRPr="006A7494" w:rsidRDefault="00810A10" w:rsidP="00ED7ACF">
          <w:pPr>
            <w:pStyle w:val="Sidhuvud"/>
          </w:pPr>
        </w:p>
      </w:tc>
      <w:sdt>
        <w:sdtPr>
          <w:id w:val="-1944608952"/>
          <w:showingPlcHdr/>
          <w:text/>
        </w:sdtPr>
        <w:sdtEndPr/>
        <w:sdtContent>
          <w:tc>
            <w:tcPr>
              <w:tcW w:w="1962" w:type="dxa"/>
              <w:tcBorders>
                <w:bottom w:val="single" w:sz="4" w:space="0" w:color="auto"/>
              </w:tcBorders>
            </w:tcPr>
            <w:p w:rsidR="00810A10" w:rsidRPr="006A7494" w:rsidRDefault="00E82286" w:rsidP="00E82286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tc>
        </w:sdtContent>
      </w:sdt>
    </w:tr>
    <w:tr w:rsidR="00810A10" w:rsidTr="00ED7ACF">
      <w:trPr>
        <w:trHeight w:val="238"/>
      </w:trPr>
      <w:tc>
        <w:tcPr>
          <w:tcW w:w="3521" w:type="dxa"/>
          <w:vMerge/>
        </w:tcPr>
        <w:p w:rsidR="00810A10" w:rsidRDefault="00810A10" w:rsidP="00ED7ACF">
          <w:pPr>
            <w:pStyle w:val="Sidhuvud"/>
            <w:rPr>
              <w:b/>
            </w:rPr>
          </w:pPr>
        </w:p>
      </w:tc>
      <w:tc>
        <w:tcPr>
          <w:tcW w:w="1956" w:type="dxa"/>
          <w:tcBorders>
            <w:top w:val="single" w:sz="4" w:space="0" w:color="auto"/>
          </w:tcBorders>
        </w:tcPr>
        <w:p w:rsidR="00810A10" w:rsidRPr="006A7494" w:rsidRDefault="00810A10" w:rsidP="00ED7ACF">
          <w:pPr>
            <w:pStyle w:val="HeaderBold"/>
          </w:pPr>
          <w:r>
            <w:t>Blankettkod:</w:t>
          </w:r>
        </w:p>
      </w:tc>
      <w:tc>
        <w:tcPr>
          <w:tcW w:w="226" w:type="dxa"/>
          <w:gridSpan w:val="2"/>
        </w:tcPr>
        <w:p w:rsidR="00810A10" w:rsidRPr="006A7494" w:rsidRDefault="00810A10" w:rsidP="00ED7ACF">
          <w:pPr>
            <w:pStyle w:val="HeaderBold"/>
          </w:pPr>
        </w:p>
      </w:tc>
      <w:tc>
        <w:tcPr>
          <w:tcW w:w="1962" w:type="dxa"/>
          <w:tcBorders>
            <w:top w:val="single" w:sz="4" w:space="0" w:color="auto"/>
          </w:tcBorders>
        </w:tcPr>
        <w:p w:rsidR="00810A10" w:rsidRPr="006A7494" w:rsidRDefault="00810A10" w:rsidP="00ED7ACF">
          <w:pPr>
            <w:pStyle w:val="HeaderBold"/>
          </w:pPr>
          <w:r>
            <w:t>Reviderat datum</w:t>
          </w:r>
        </w:p>
      </w:tc>
      <w:tc>
        <w:tcPr>
          <w:tcW w:w="226" w:type="dxa"/>
        </w:tcPr>
        <w:p w:rsidR="00810A10" w:rsidRPr="006A7494" w:rsidRDefault="00810A10" w:rsidP="00ED7ACF">
          <w:pPr>
            <w:pStyle w:val="HeaderBold"/>
          </w:pPr>
        </w:p>
      </w:tc>
      <w:tc>
        <w:tcPr>
          <w:tcW w:w="1962" w:type="dxa"/>
          <w:tcBorders>
            <w:top w:val="single" w:sz="4" w:space="0" w:color="auto"/>
          </w:tcBorders>
        </w:tcPr>
        <w:p w:rsidR="00810A10" w:rsidRPr="006A7494" w:rsidRDefault="00810A10" w:rsidP="00ED7ACF">
          <w:pPr>
            <w:pStyle w:val="HeaderBold"/>
          </w:pPr>
        </w:p>
      </w:tc>
    </w:tr>
    <w:tr w:rsidR="00810A10" w:rsidTr="00ED7ACF">
      <w:tc>
        <w:tcPr>
          <w:tcW w:w="3521" w:type="dxa"/>
          <w:vMerge/>
        </w:tcPr>
        <w:p w:rsidR="00810A10" w:rsidRDefault="00810A10" w:rsidP="00ED7ACF">
          <w:pPr>
            <w:pStyle w:val="Sidhuvud"/>
            <w:rPr>
              <w:b/>
            </w:rPr>
          </w:pPr>
        </w:p>
      </w:tc>
      <w:sdt>
        <w:sdtPr>
          <w:id w:val="-98569158"/>
          <w:text/>
        </w:sdtPr>
        <w:sdtEndPr/>
        <w:sdtContent>
          <w:tc>
            <w:tcPr>
              <w:tcW w:w="1962" w:type="dxa"/>
              <w:gridSpan w:val="2"/>
              <w:tcBorders>
                <w:bottom w:val="single" w:sz="4" w:space="0" w:color="auto"/>
              </w:tcBorders>
            </w:tcPr>
            <w:p w:rsidR="00810A10" w:rsidRPr="006A7494" w:rsidRDefault="00C83F48" w:rsidP="00ED7ACF">
              <w:pPr>
                <w:pStyle w:val="Sidhuvud"/>
              </w:pPr>
              <w:r>
                <w:t>FO-</w:t>
              </w:r>
              <w:r w:rsidR="003A5954">
                <w:t>BYHA</w:t>
              </w:r>
            </w:p>
          </w:tc>
        </w:sdtContent>
      </w:sdt>
      <w:tc>
        <w:tcPr>
          <w:tcW w:w="224" w:type="dxa"/>
        </w:tcPr>
        <w:p w:rsidR="00810A10" w:rsidRPr="006A7494" w:rsidRDefault="00810A10" w:rsidP="00ED7ACF">
          <w:pPr>
            <w:pStyle w:val="Sidhuvud"/>
          </w:pPr>
        </w:p>
      </w:tc>
      <w:sdt>
        <w:sdtPr>
          <w:id w:val="-1198547278"/>
          <w:date w:fullDate="2019-05-09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958" w:type="dxa"/>
              <w:tcBorders>
                <w:bottom w:val="single" w:sz="4" w:space="0" w:color="auto"/>
              </w:tcBorders>
            </w:tcPr>
            <w:p w:rsidR="00810A10" w:rsidRPr="006A7494" w:rsidRDefault="00F1481E" w:rsidP="00ED7ACF">
              <w:pPr>
                <w:pStyle w:val="Sidhuvud"/>
              </w:pPr>
              <w:r>
                <w:t>2019-05-09</w:t>
              </w:r>
            </w:p>
          </w:tc>
        </w:sdtContent>
      </w:sdt>
      <w:tc>
        <w:tcPr>
          <w:tcW w:w="226" w:type="dxa"/>
        </w:tcPr>
        <w:p w:rsidR="00810A10" w:rsidRPr="006A7494" w:rsidRDefault="00810A10" w:rsidP="00ED7ACF">
          <w:pPr>
            <w:pStyle w:val="Sidhuvud"/>
          </w:pPr>
        </w:p>
      </w:tc>
      <w:sdt>
        <w:sdtPr>
          <w:id w:val="2075396090"/>
          <w:showingPlcHdr/>
          <w:text/>
        </w:sdtPr>
        <w:sdtEndPr/>
        <w:sdtContent>
          <w:tc>
            <w:tcPr>
              <w:tcW w:w="1962" w:type="dxa"/>
              <w:tcBorders>
                <w:bottom w:val="single" w:sz="4" w:space="0" w:color="auto"/>
              </w:tcBorders>
            </w:tcPr>
            <w:p w:rsidR="00810A10" w:rsidRPr="006A7494" w:rsidRDefault="00E82286" w:rsidP="00E82286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tc>
        </w:sdtContent>
      </w:sdt>
    </w:tr>
    <w:tr w:rsidR="00810A10" w:rsidTr="00ED7ACF">
      <w:trPr>
        <w:trHeight w:val="238"/>
      </w:trPr>
      <w:tc>
        <w:tcPr>
          <w:tcW w:w="3521" w:type="dxa"/>
          <w:vMerge/>
        </w:tcPr>
        <w:p w:rsidR="00810A10" w:rsidRDefault="00810A10" w:rsidP="00ED7ACF">
          <w:pPr>
            <w:pStyle w:val="Sidhuvud"/>
            <w:rPr>
              <w:b/>
            </w:rPr>
          </w:pPr>
        </w:p>
      </w:tc>
      <w:tc>
        <w:tcPr>
          <w:tcW w:w="1956" w:type="dxa"/>
          <w:tcBorders>
            <w:top w:val="single" w:sz="4" w:space="0" w:color="auto"/>
          </w:tcBorders>
        </w:tcPr>
        <w:p w:rsidR="00810A10" w:rsidRPr="006A7494" w:rsidRDefault="00810A10" w:rsidP="00ED7ACF">
          <w:pPr>
            <w:pStyle w:val="HeaderBold"/>
          </w:pPr>
          <w:r>
            <w:t>Ansvarig avdelning</w:t>
          </w:r>
        </w:p>
      </w:tc>
      <w:tc>
        <w:tcPr>
          <w:tcW w:w="226" w:type="dxa"/>
          <w:gridSpan w:val="2"/>
        </w:tcPr>
        <w:p w:rsidR="00810A10" w:rsidRPr="006A7494" w:rsidRDefault="00810A10" w:rsidP="00ED7ACF">
          <w:pPr>
            <w:pStyle w:val="HeaderBold"/>
          </w:pPr>
        </w:p>
      </w:tc>
      <w:tc>
        <w:tcPr>
          <w:tcW w:w="1962" w:type="dxa"/>
          <w:tcBorders>
            <w:top w:val="single" w:sz="4" w:space="0" w:color="auto"/>
          </w:tcBorders>
        </w:tcPr>
        <w:p w:rsidR="00810A10" w:rsidRPr="006A7494" w:rsidRDefault="00810A10" w:rsidP="00ED7ACF">
          <w:pPr>
            <w:pStyle w:val="HeaderBold"/>
          </w:pPr>
        </w:p>
      </w:tc>
      <w:tc>
        <w:tcPr>
          <w:tcW w:w="226" w:type="dxa"/>
        </w:tcPr>
        <w:p w:rsidR="00810A10" w:rsidRPr="006A7494" w:rsidRDefault="00810A10" w:rsidP="00ED7ACF">
          <w:pPr>
            <w:pStyle w:val="HeaderBold"/>
          </w:pPr>
        </w:p>
      </w:tc>
      <w:tc>
        <w:tcPr>
          <w:tcW w:w="1962" w:type="dxa"/>
          <w:tcBorders>
            <w:top w:val="single" w:sz="4" w:space="0" w:color="auto"/>
          </w:tcBorders>
        </w:tcPr>
        <w:p w:rsidR="00810A10" w:rsidRPr="006A7494" w:rsidRDefault="00810A10" w:rsidP="00ED7ACF">
          <w:pPr>
            <w:pStyle w:val="HeaderBold"/>
          </w:pPr>
        </w:p>
      </w:tc>
    </w:tr>
    <w:tr w:rsidR="00810A10" w:rsidTr="00ED7ACF">
      <w:tc>
        <w:tcPr>
          <w:tcW w:w="3521" w:type="dxa"/>
          <w:vMerge/>
        </w:tcPr>
        <w:p w:rsidR="00810A10" w:rsidRDefault="00810A10" w:rsidP="00ED7ACF">
          <w:pPr>
            <w:pStyle w:val="Sidhuvud"/>
            <w:rPr>
              <w:b/>
            </w:rPr>
          </w:pPr>
        </w:p>
      </w:tc>
      <w:sdt>
        <w:sdtPr>
          <w:id w:val="1343897937"/>
          <w:text/>
        </w:sdtPr>
        <w:sdtEndPr/>
        <w:sdtContent>
          <w:tc>
            <w:tcPr>
              <w:tcW w:w="6332" w:type="dxa"/>
              <w:gridSpan w:val="6"/>
              <w:tcBorders>
                <w:bottom w:val="single" w:sz="4" w:space="0" w:color="auto"/>
              </w:tcBorders>
            </w:tcPr>
            <w:p w:rsidR="00810A10" w:rsidRPr="006A7494" w:rsidRDefault="00F1481E" w:rsidP="00ED7ACF">
              <w:pPr>
                <w:pStyle w:val="Sidhuvud"/>
              </w:pPr>
              <w:r>
                <w:t>GVS PKF</w:t>
              </w:r>
            </w:p>
          </w:tc>
        </w:sdtContent>
      </w:sdt>
    </w:tr>
    <w:tr w:rsidR="00810A10" w:rsidTr="00ED7ACF">
      <w:trPr>
        <w:trHeight w:val="238"/>
      </w:trPr>
      <w:tc>
        <w:tcPr>
          <w:tcW w:w="3521" w:type="dxa"/>
          <w:vMerge/>
        </w:tcPr>
        <w:p w:rsidR="00810A10" w:rsidRDefault="00810A10" w:rsidP="00ED7ACF">
          <w:pPr>
            <w:pStyle w:val="Sidhuvud"/>
            <w:rPr>
              <w:b/>
            </w:rPr>
          </w:pPr>
        </w:p>
      </w:tc>
      <w:tc>
        <w:tcPr>
          <w:tcW w:w="1956" w:type="dxa"/>
          <w:tcBorders>
            <w:top w:val="single" w:sz="4" w:space="0" w:color="auto"/>
          </w:tcBorders>
        </w:tcPr>
        <w:p w:rsidR="00810A10" w:rsidRPr="006A7494" w:rsidRDefault="00810A10" w:rsidP="00ED7ACF">
          <w:pPr>
            <w:pStyle w:val="HeaderBold"/>
          </w:pPr>
        </w:p>
      </w:tc>
      <w:tc>
        <w:tcPr>
          <w:tcW w:w="226" w:type="dxa"/>
          <w:gridSpan w:val="2"/>
          <w:tcBorders>
            <w:top w:val="single" w:sz="4" w:space="0" w:color="auto"/>
          </w:tcBorders>
        </w:tcPr>
        <w:p w:rsidR="00810A10" w:rsidRPr="006A7494" w:rsidRDefault="00810A10" w:rsidP="00ED7ACF">
          <w:pPr>
            <w:pStyle w:val="HeaderBold"/>
          </w:pPr>
        </w:p>
      </w:tc>
      <w:tc>
        <w:tcPr>
          <w:tcW w:w="1962" w:type="dxa"/>
          <w:tcBorders>
            <w:top w:val="single" w:sz="4" w:space="0" w:color="auto"/>
          </w:tcBorders>
        </w:tcPr>
        <w:p w:rsidR="00810A10" w:rsidRPr="006A7494" w:rsidRDefault="00810A10" w:rsidP="00ED7ACF">
          <w:pPr>
            <w:pStyle w:val="HeaderBold"/>
          </w:pPr>
        </w:p>
      </w:tc>
      <w:tc>
        <w:tcPr>
          <w:tcW w:w="226" w:type="dxa"/>
          <w:tcBorders>
            <w:top w:val="single" w:sz="4" w:space="0" w:color="auto"/>
          </w:tcBorders>
        </w:tcPr>
        <w:p w:rsidR="00810A10" w:rsidRPr="006A7494" w:rsidRDefault="00810A10" w:rsidP="00ED7ACF">
          <w:pPr>
            <w:pStyle w:val="HeaderBold"/>
          </w:pPr>
        </w:p>
      </w:tc>
      <w:tc>
        <w:tcPr>
          <w:tcW w:w="1962" w:type="dxa"/>
          <w:tcBorders>
            <w:top w:val="single" w:sz="4" w:space="0" w:color="auto"/>
          </w:tcBorders>
        </w:tcPr>
        <w:p w:rsidR="00810A10" w:rsidRPr="006A7494" w:rsidRDefault="00810A10" w:rsidP="00ED7ACF">
          <w:pPr>
            <w:pStyle w:val="HeaderBold"/>
          </w:pPr>
        </w:p>
      </w:tc>
    </w:tr>
    <w:tr w:rsidR="00810A10" w:rsidTr="00ED7ACF">
      <w:tc>
        <w:tcPr>
          <w:tcW w:w="3521" w:type="dxa"/>
          <w:vMerge/>
        </w:tcPr>
        <w:p w:rsidR="00810A10" w:rsidRDefault="00810A10" w:rsidP="00ED7ACF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810A10" w:rsidRPr="006A7494" w:rsidRDefault="00810A10" w:rsidP="00ED7ACF">
          <w:pPr>
            <w:pStyle w:val="Sidhuvud"/>
          </w:pPr>
        </w:p>
      </w:tc>
      <w:tc>
        <w:tcPr>
          <w:tcW w:w="226" w:type="dxa"/>
          <w:gridSpan w:val="2"/>
        </w:tcPr>
        <w:p w:rsidR="00810A10" w:rsidRPr="006A7494" w:rsidRDefault="00810A10" w:rsidP="00ED7ACF">
          <w:pPr>
            <w:pStyle w:val="Sidhuvud"/>
          </w:pPr>
        </w:p>
      </w:tc>
      <w:tc>
        <w:tcPr>
          <w:tcW w:w="1962" w:type="dxa"/>
        </w:tcPr>
        <w:p w:rsidR="00810A10" w:rsidRPr="006A7494" w:rsidRDefault="00810A10" w:rsidP="00ED7ACF">
          <w:pPr>
            <w:pStyle w:val="Sidhuvud"/>
          </w:pPr>
        </w:p>
      </w:tc>
      <w:tc>
        <w:tcPr>
          <w:tcW w:w="226" w:type="dxa"/>
        </w:tcPr>
        <w:p w:rsidR="00810A10" w:rsidRPr="006A7494" w:rsidRDefault="00810A10" w:rsidP="00ED7ACF">
          <w:pPr>
            <w:pStyle w:val="Sidhuvud"/>
          </w:pPr>
        </w:p>
      </w:tc>
      <w:tc>
        <w:tcPr>
          <w:tcW w:w="1962" w:type="dxa"/>
        </w:tcPr>
        <w:p w:rsidR="00810A10" w:rsidRPr="006A7494" w:rsidRDefault="00810A10" w:rsidP="00ED7ACF">
          <w:pPr>
            <w:pStyle w:val="Sidhuvud"/>
          </w:pPr>
        </w:p>
      </w:tc>
    </w:tr>
  </w:tbl>
  <w:p w:rsidR="00810A10" w:rsidRDefault="00810A10" w:rsidP="00810A10">
    <w:pPr>
      <w:pStyle w:val="Sidhuvud"/>
    </w:pPr>
  </w:p>
  <w:p w:rsidR="00810A10" w:rsidRDefault="00810A10" w:rsidP="00810A10">
    <w:pPr>
      <w:pStyle w:val="Sidhuvud"/>
    </w:pPr>
  </w:p>
  <w:p w:rsidR="00810A10" w:rsidRDefault="00810A1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53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0"/>
      <w:gridCol w:w="1955"/>
      <w:gridCol w:w="6"/>
      <w:gridCol w:w="224"/>
      <w:gridCol w:w="1961"/>
      <w:gridCol w:w="226"/>
      <w:gridCol w:w="1961"/>
    </w:tblGrid>
    <w:tr w:rsidR="006A7494" w:rsidTr="00341CB6">
      <w:trPr>
        <w:trHeight w:val="238"/>
      </w:trPr>
      <w:tc>
        <w:tcPr>
          <w:tcW w:w="3521" w:type="dxa"/>
          <w:vMerge w:val="restart"/>
        </w:tcPr>
        <w:p w:rsidR="006A7494" w:rsidRDefault="006A7494" w:rsidP="007A0DF9">
          <w:pPr>
            <w:pStyle w:val="Sidhuvud"/>
            <w:spacing w:before="60"/>
            <w:rPr>
              <w:b/>
            </w:rPr>
          </w:pPr>
          <w:r>
            <w:rPr>
              <w:noProof/>
              <w:lang w:eastAsia="sv-SE"/>
            </w:rPr>
            <w:drawing>
              <wp:inline distT="0" distB="0" distL="0" distR="0" wp14:anchorId="3DF5AC3E" wp14:editId="14DD9A25">
                <wp:extent cx="954000" cy="954000"/>
                <wp:effectExtent l="0" t="0" r="0" b="0"/>
                <wp:docPr id="26" name="Bildobjekt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</w:tcPr>
        <w:p w:rsidR="006A7494" w:rsidRPr="006A7494" w:rsidRDefault="00341CB6" w:rsidP="006A7494">
          <w:pPr>
            <w:pStyle w:val="HeaderBold"/>
          </w:pPr>
          <w:r>
            <w:t>BLANKETT</w:t>
          </w:r>
        </w:p>
      </w:tc>
      <w:tc>
        <w:tcPr>
          <w:tcW w:w="226" w:type="dxa"/>
          <w:gridSpan w:val="2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8C2002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341CB6"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  <w:tcBorders>
            <w:bottom w:val="single" w:sz="4" w:space="0" w:color="auto"/>
          </w:tcBorders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  <w:gridSpan w:val="2"/>
        </w:tcPr>
        <w:p w:rsidR="006A7494" w:rsidRPr="006A7494" w:rsidRDefault="006A7494" w:rsidP="006A7494">
          <w:pPr>
            <w:pStyle w:val="Sidhuvud"/>
          </w:pPr>
        </w:p>
      </w:tc>
      <w:sdt>
        <w:sdtPr>
          <w:id w:val="539550525"/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962" w:type="dxa"/>
              <w:tcBorders>
                <w:bottom w:val="single" w:sz="4" w:space="0" w:color="auto"/>
              </w:tcBorders>
            </w:tcPr>
            <w:p w:rsidR="006A7494" w:rsidRPr="006A7494" w:rsidRDefault="008C6549" w:rsidP="006A7494">
              <w:pPr>
                <w:pStyle w:val="Sidhuvud"/>
              </w:pPr>
              <w:r w:rsidRPr="00AE6593">
                <w:rPr>
                  <w:rStyle w:val="Platshllartext"/>
                </w:rPr>
                <w:t>Klicka här för att ange datum.</w:t>
              </w:r>
            </w:p>
          </w:tc>
        </w:sdtContent>
      </w:sdt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sdt>
        <w:sdtPr>
          <w:id w:val="429868086"/>
          <w:showingPlcHdr/>
          <w:text/>
        </w:sdtPr>
        <w:sdtEndPr/>
        <w:sdtContent>
          <w:tc>
            <w:tcPr>
              <w:tcW w:w="1962" w:type="dxa"/>
              <w:tcBorders>
                <w:bottom w:val="single" w:sz="4" w:space="0" w:color="auto"/>
              </w:tcBorders>
            </w:tcPr>
            <w:p w:rsidR="006A7494" w:rsidRPr="006A7494" w:rsidRDefault="008C6549" w:rsidP="006A7494">
              <w:pPr>
                <w:pStyle w:val="Sidhuvud"/>
              </w:pPr>
              <w:r w:rsidRPr="00AE6593">
                <w:rPr>
                  <w:rStyle w:val="Platshllartext"/>
                </w:rPr>
                <w:t>Klicka här för att ange text.</w:t>
              </w:r>
            </w:p>
          </w:tc>
        </w:sdtContent>
      </w:sdt>
    </w:tr>
    <w:tr w:rsidR="006A7494" w:rsidTr="00341CB6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  <w:tcBorders>
            <w:top w:val="single" w:sz="4" w:space="0" w:color="auto"/>
          </w:tcBorders>
        </w:tcPr>
        <w:p w:rsidR="006A7494" w:rsidRPr="006A7494" w:rsidRDefault="008C6549" w:rsidP="006A7494">
          <w:pPr>
            <w:pStyle w:val="HeaderBold"/>
          </w:pPr>
          <w:r>
            <w:t>Blankettkod:</w:t>
          </w:r>
        </w:p>
      </w:tc>
      <w:tc>
        <w:tcPr>
          <w:tcW w:w="226" w:type="dxa"/>
          <w:gridSpan w:val="2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  <w:tcBorders>
            <w:top w:val="single" w:sz="4" w:space="0" w:color="auto"/>
          </w:tcBorders>
        </w:tcPr>
        <w:p w:rsidR="006A7494" w:rsidRPr="006A7494" w:rsidRDefault="008C6549" w:rsidP="006A7494">
          <w:pPr>
            <w:pStyle w:val="HeaderBold"/>
          </w:pPr>
          <w:r>
            <w:t>Reviderat datum</w:t>
          </w: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  <w:tcBorders>
            <w:top w:val="single" w:sz="4" w:space="0" w:color="auto"/>
          </w:tcBorders>
        </w:tcPr>
        <w:p w:rsidR="006A7494" w:rsidRPr="006A7494" w:rsidRDefault="006A7494" w:rsidP="006A7494">
          <w:pPr>
            <w:pStyle w:val="HeaderBold"/>
          </w:pPr>
        </w:p>
      </w:tc>
    </w:tr>
    <w:tr w:rsidR="008C6549" w:rsidTr="008C6549">
      <w:tc>
        <w:tcPr>
          <w:tcW w:w="3521" w:type="dxa"/>
          <w:vMerge/>
        </w:tcPr>
        <w:p w:rsidR="008C6549" w:rsidRDefault="008C6549" w:rsidP="007A0DF9">
          <w:pPr>
            <w:pStyle w:val="Sidhuvud"/>
            <w:rPr>
              <w:b/>
            </w:rPr>
          </w:pPr>
        </w:p>
      </w:tc>
      <w:sdt>
        <w:sdtPr>
          <w:id w:val="645477056"/>
          <w:text/>
        </w:sdtPr>
        <w:sdtEndPr/>
        <w:sdtContent>
          <w:tc>
            <w:tcPr>
              <w:tcW w:w="1962" w:type="dxa"/>
              <w:gridSpan w:val="2"/>
              <w:tcBorders>
                <w:bottom w:val="single" w:sz="4" w:space="0" w:color="auto"/>
              </w:tcBorders>
            </w:tcPr>
            <w:p w:rsidR="008C6549" w:rsidRPr="006A7494" w:rsidRDefault="003B4346" w:rsidP="003B4346">
              <w:pPr>
                <w:pStyle w:val="Sidhuvud"/>
              </w:pPr>
              <w:r>
                <w:t>FO-DIDO</w:t>
              </w:r>
            </w:p>
          </w:tc>
        </w:sdtContent>
      </w:sdt>
      <w:tc>
        <w:tcPr>
          <w:tcW w:w="224" w:type="dxa"/>
        </w:tcPr>
        <w:p w:rsidR="008C6549" w:rsidRPr="006A7494" w:rsidRDefault="008C6549" w:rsidP="006A7494">
          <w:pPr>
            <w:pStyle w:val="Sidhuvud"/>
          </w:pPr>
        </w:p>
      </w:tc>
      <w:sdt>
        <w:sdtPr>
          <w:id w:val="1288088746"/>
          <w:date w:fullDate="2015-02-27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958" w:type="dxa"/>
              <w:tcBorders>
                <w:bottom w:val="single" w:sz="4" w:space="0" w:color="auto"/>
              </w:tcBorders>
            </w:tcPr>
            <w:p w:rsidR="008C6549" w:rsidRPr="006A7494" w:rsidRDefault="003B4346" w:rsidP="003B4346">
              <w:pPr>
                <w:pStyle w:val="Sidhuvud"/>
              </w:pPr>
              <w:r>
                <w:t>2015-02-27</w:t>
              </w:r>
            </w:p>
          </w:tc>
        </w:sdtContent>
      </w:sdt>
      <w:tc>
        <w:tcPr>
          <w:tcW w:w="226" w:type="dxa"/>
        </w:tcPr>
        <w:p w:rsidR="008C6549" w:rsidRPr="006A7494" w:rsidRDefault="008C6549" w:rsidP="006A7494">
          <w:pPr>
            <w:pStyle w:val="Sidhuvud"/>
          </w:pPr>
        </w:p>
      </w:tc>
      <w:sdt>
        <w:sdtPr>
          <w:id w:val="1418210636"/>
          <w:showingPlcHdr/>
          <w:text/>
        </w:sdtPr>
        <w:sdtEndPr/>
        <w:sdtContent>
          <w:tc>
            <w:tcPr>
              <w:tcW w:w="1962" w:type="dxa"/>
              <w:tcBorders>
                <w:bottom w:val="single" w:sz="4" w:space="0" w:color="auto"/>
              </w:tcBorders>
            </w:tcPr>
            <w:p w:rsidR="008C6549" w:rsidRPr="006A7494" w:rsidRDefault="008C6549" w:rsidP="006A7494">
              <w:pPr>
                <w:pStyle w:val="Sidhuvud"/>
              </w:pPr>
              <w:r w:rsidRPr="00AE6593">
                <w:rPr>
                  <w:rStyle w:val="Platshllartext"/>
                </w:rPr>
                <w:t>Klicka här för att ange text.</w:t>
              </w:r>
            </w:p>
          </w:tc>
        </w:sdtContent>
      </w:sdt>
    </w:tr>
    <w:tr w:rsidR="006A7494" w:rsidTr="00341CB6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  <w:tcBorders>
            <w:top w:val="single" w:sz="4" w:space="0" w:color="auto"/>
          </w:tcBorders>
        </w:tcPr>
        <w:p w:rsidR="006A7494" w:rsidRPr="006A7494" w:rsidRDefault="00341CB6" w:rsidP="006A7494">
          <w:pPr>
            <w:pStyle w:val="HeaderBold"/>
          </w:pPr>
          <w:r>
            <w:t>Ansvarig avdelning</w:t>
          </w:r>
        </w:p>
      </w:tc>
      <w:tc>
        <w:tcPr>
          <w:tcW w:w="226" w:type="dxa"/>
          <w:gridSpan w:val="2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  <w:tcBorders>
            <w:top w:val="single" w:sz="4" w:space="0" w:color="auto"/>
          </w:tcBorders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  <w:tcBorders>
            <w:top w:val="single" w:sz="4" w:space="0" w:color="auto"/>
          </w:tcBorders>
        </w:tcPr>
        <w:p w:rsidR="006A7494" w:rsidRPr="006A7494" w:rsidRDefault="006A7494" w:rsidP="006A7494">
          <w:pPr>
            <w:pStyle w:val="HeaderBold"/>
          </w:pPr>
        </w:p>
      </w:tc>
    </w:tr>
    <w:tr w:rsidR="00341CB6" w:rsidTr="005605B4">
      <w:tc>
        <w:tcPr>
          <w:tcW w:w="3521" w:type="dxa"/>
          <w:vMerge/>
        </w:tcPr>
        <w:p w:rsidR="00341CB6" w:rsidRDefault="00341CB6" w:rsidP="007A0DF9">
          <w:pPr>
            <w:pStyle w:val="Sidhuvud"/>
            <w:rPr>
              <w:b/>
            </w:rPr>
          </w:pPr>
        </w:p>
      </w:tc>
      <w:sdt>
        <w:sdtPr>
          <w:id w:val="171000465"/>
          <w:text/>
        </w:sdtPr>
        <w:sdtEndPr/>
        <w:sdtContent>
          <w:tc>
            <w:tcPr>
              <w:tcW w:w="6332" w:type="dxa"/>
              <w:gridSpan w:val="6"/>
              <w:tcBorders>
                <w:bottom w:val="single" w:sz="4" w:space="0" w:color="auto"/>
              </w:tcBorders>
            </w:tcPr>
            <w:p w:rsidR="00341CB6" w:rsidRPr="006A7494" w:rsidRDefault="003B4346" w:rsidP="003B4346">
              <w:pPr>
                <w:pStyle w:val="Sidhuvud"/>
              </w:pPr>
              <w:r>
                <w:t>UF/PLU</w:t>
              </w:r>
            </w:p>
          </w:tc>
        </w:sdtContent>
      </w:sdt>
    </w:tr>
    <w:tr w:rsidR="006A7494" w:rsidTr="00341CB6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  <w:tcBorders>
            <w:top w:val="single" w:sz="4" w:space="0" w:color="auto"/>
          </w:tcBorders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  <w:gridSpan w:val="2"/>
          <w:tcBorders>
            <w:top w:val="single" w:sz="4" w:space="0" w:color="auto"/>
          </w:tcBorders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  <w:tcBorders>
            <w:top w:val="single" w:sz="4" w:space="0" w:color="auto"/>
          </w:tcBorders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  <w:tcBorders>
            <w:top w:val="single" w:sz="4" w:space="0" w:color="auto"/>
          </w:tcBorders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  <w:tcBorders>
            <w:top w:val="single" w:sz="4" w:space="0" w:color="auto"/>
          </w:tcBorders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  <w:gridSpan w:val="2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</w:tr>
  </w:tbl>
  <w:p w:rsidR="00A011CC" w:rsidRDefault="00A011CC" w:rsidP="00A011CC">
    <w:pPr>
      <w:pStyle w:val="Sidhuvud"/>
    </w:pPr>
  </w:p>
  <w:p w:rsidR="00A011CC" w:rsidRDefault="00A011CC" w:rsidP="00A011CC">
    <w:pPr>
      <w:pStyle w:val="Sidhuvud"/>
    </w:pPr>
  </w:p>
  <w:p w:rsidR="00A011CC" w:rsidRDefault="00A011CC" w:rsidP="00A011CC">
    <w:pPr>
      <w:pStyle w:val="Sidhuvud"/>
    </w:pPr>
  </w:p>
  <w:p w:rsidR="00A011CC" w:rsidRDefault="00A011CC" w:rsidP="00A011CC">
    <w:pPr>
      <w:pStyle w:val="Sidhuvud"/>
    </w:pPr>
  </w:p>
  <w:p w:rsidR="00A011CC" w:rsidRPr="00B75534" w:rsidRDefault="00A011CC" w:rsidP="00A011C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A74675"/>
    <w:multiLevelType w:val="hybridMultilevel"/>
    <w:tmpl w:val="93B04768"/>
    <w:lvl w:ilvl="0" w:tplc="36C8F57A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0265C"/>
    <w:multiLevelType w:val="hybridMultilevel"/>
    <w:tmpl w:val="AA10C6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B647EF0"/>
    <w:multiLevelType w:val="hybridMultilevel"/>
    <w:tmpl w:val="011A8530"/>
    <w:lvl w:ilvl="0" w:tplc="36C8F57A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20DA5"/>
    <w:multiLevelType w:val="hybridMultilevel"/>
    <w:tmpl w:val="076E79B8"/>
    <w:lvl w:ilvl="0" w:tplc="36C8F57A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F4A02"/>
    <w:multiLevelType w:val="hybridMultilevel"/>
    <w:tmpl w:val="0B6A43C0"/>
    <w:lvl w:ilvl="0" w:tplc="78943C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668B7"/>
    <w:multiLevelType w:val="hybridMultilevel"/>
    <w:tmpl w:val="CDE09DA2"/>
    <w:lvl w:ilvl="0" w:tplc="1004D32C">
      <w:numFmt w:val="bullet"/>
      <w:lvlText w:val="-"/>
      <w:lvlJc w:val="left"/>
      <w:pPr>
        <w:ind w:left="-349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5" w15:restartNumberingAfterBreak="0">
    <w:nsid w:val="6C6A7272"/>
    <w:multiLevelType w:val="hybridMultilevel"/>
    <w:tmpl w:val="A2D2E614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 w15:restartNumberingAfterBreak="0">
    <w:nsid w:val="74995D0B"/>
    <w:multiLevelType w:val="hybridMultilevel"/>
    <w:tmpl w:val="62EC80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9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0"/>
  </w:num>
  <w:num w:numId="12">
    <w:abstractNumId w:val="8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6"/>
  </w:num>
  <w:num w:numId="14">
    <w:abstractNumId w:val="12"/>
  </w:num>
  <w:num w:numId="15">
    <w:abstractNumId w:val="11"/>
  </w:num>
  <w:num w:numId="16">
    <w:abstractNumId w:val="5"/>
  </w:num>
  <w:num w:numId="17">
    <w:abstractNumId w:val="15"/>
  </w:num>
  <w:num w:numId="18">
    <w:abstractNumId w:val="16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 w:cryptProviderType="rsaAES" w:cryptAlgorithmClass="hash" w:cryptAlgorithmType="typeAny" w:cryptAlgorithmSid="14" w:cryptSpinCount="100000" w:hash="TbAJnTwctaCSymllGpg6aM0JI3FIKUyM3Ho0omVDILmmEM3v3Ic8/ExTJXeSZUe8Oukr4o0VSeE7iknjVo6Y7g==" w:salt="6A87ibFiGC4nHWM/RW9Plw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B0"/>
    <w:rsid w:val="00001255"/>
    <w:rsid w:val="00037A26"/>
    <w:rsid w:val="000412C6"/>
    <w:rsid w:val="000A381D"/>
    <w:rsid w:val="000B4D37"/>
    <w:rsid w:val="000F0D78"/>
    <w:rsid w:val="00103A7B"/>
    <w:rsid w:val="00134AEC"/>
    <w:rsid w:val="001621F9"/>
    <w:rsid w:val="0018642A"/>
    <w:rsid w:val="00187BB0"/>
    <w:rsid w:val="001C0CDB"/>
    <w:rsid w:val="001D6F29"/>
    <w:rsid w:val="001E54F9"/>
    <w:rsid w:val="001F3547"/>
    <w:rsid w:val="002179BC"/>
    <w:rsid w:val="00236ED3"/>
    <w:rsid w:val="002749BA"/>
    <w:rsid w:val="00276FED"/>
    <w:rsid w:val="0028365F"/>
    <w:rsid w:val="002A115A"/>
    <w:rsid w:val="002E47D4"/>
    <w:rsid w:val="00300BB7"/>
    <w:rsid w:val="00310604"/>
    <w:rsid w:val="00326A21"/>
    <w:rsid w:val="00341CB6"/>
    <w:rsid w:val="00354E81"/>
    <w:rsid w:val="00383258"/>
    <w:rsid w:val="003A221F"/>
    <w:rsid w:val="003A5954"/>
    <w:rsid w:val="003B4346"/>
    <w:rsid w:val="003B55F6"/>
    <w:rsid w:val="003C5C7A"/>
    <w:rsid w:val="003D5E50"/>
    <w:rsid w:val="003D6185"/>
    <w:rsid w:val="003E42DB"/>
    <w:rsid w:val="003E6AD7"/>
    <w:rsid w:val="003F0FAA"/>
    <w:rsid w:val="003F35E7"/>
    <w:rsid w:val="00411DC4"/>
    <w:rsid w:val="00464A11"/>
    <w:rsid w:val="00484AB4"/>
    <w:rsid w:val="004A3440"/>
    <w:rsid w:val="004E3D78"/>
    <w:rsid w:val="005032F3"/>
    <w:rsid w:val="00506F2F"/>
    <w:rsid w:val="00516DE4"/>
    <w:rsid w:val="00523FF5"/>
    <w:rsid w:val="00542CE6"/>
    <w:rsid w:val="00547786"/>
    <w:rsid w:val="00547E65"/>
    <w:rsid w:val="00564311"/>
    <w:rsid w:val="0057553D"/>
    <w:rsid w:val="00595D67"/>
    <w:rsid w:val="005B269D"/>
    <w:rsid w:val="00611DEC"/>
    <w:rsid w:val="00623937"/>
    <w:rsid w:val="0062394D"/>
    <w:rsid w:val="00643501"/>
    <w:rsid w:val="006574CC"/>
    <w:rsid w:val="00664B02"/>
    <w:rsid w:val="00692949"/>
    <w:rsid w:val="006A7494"/>
    <w:rsid w:val="006C3154"/>
    <w:rsid w:val="006C661F"/>
    <w:rsid w:val="006D496D"/>
    <w:rsid w:val="00723739"/>
    <w:rsid w:val="00730430"/>
    <w:rsid w:val="00781FA7"/>
    <w:rsid w:val="007835A7"/>
    <w:rsid w:val="0079021A"/>
    <w:rsid w:val="00792464"/>
    <w:rsid w:val="007B03F4"/>
    <w:rsid w:val="007D7835"/>
    <w:rsid w:val="007F1547"/>
    <w:rsid w:val="007F3C19"/>
    <w:rsid w:val="007F5E84"/>
    <w:rsid w:val="007F67AA"/>
    <w:rsid w:val="00810A10"/>
    <w:rsid w:val="00825507"/>
    <w:rsid w:val="008408F1"/>
    <w:rsid w:val="008541C7"/>
    <w:rsid w:val="00863257"/>
    <w:rsid w:val="00873303"/>
    <w:rsid w:val="008815CA"/>
    <w:rsid w:val="008822FA"/>
    <w:rsid w:val="008C2002"/>
    <w:rsid w:val="008C6549"/>
    <w:rsid w:val="008E182E"/>
    <w:rsid w:val="008E4593"/>
    <w:rsid w:val="00916344"/>
    <w:rsid w:val="00922FFA"/>
    <w:rsid w:val="009361E7"/>
    <w:rsid w:val="00940144"/>
    <w:rsid w:val="009524B0"/>
    <w:rsid w:val="00981197"/>
    <w:rsid w:val="009A3428"/>
    <w:rsid w:val="009A59C3"/>
    <w:rsid w:val="009D01B0"/>
    <w:rsid w:val="009D56A0"/>
    <w:rsid w:val="009F53C2"/>
    <w:rsid w:val="00A011CC"/>
    <w:rsid w:val="00A0555D"/>
    <w:rsid w:val="00A15A08"/>
    <w:rsid w:val="00A326BF"/>
    <w:rsid w:val="00A37248"/>
    <w:rsid w:val="00A506FD"/>
    <w:rsid w:val="00A77340"/>
    <w:rsid w:val="00A833EA"/>
    <w:rsid w:val="00A8671C"/>
    <w:rsid w:val="00AA3946"/>
    <w:rsid w:val="00AB37AC"/>
    <w:rsid w:val="00AB5D2D"/>
    <w:rsid w:val="00AD767A"/>
    <w:rsid w:val="00AE299D"/>
    <w:rsid w:val="00AF0371"/>
    <w:rsid w:val="00B02309"/>
    <w:rsid w:val="00B05E1E"/>
    <w:rsid w:val="00B411DA"/>
    <w:rsid w:val="00B5121A"/>
    <w:rsid w:val="00B5601F"/>
    <w:rsid w:val="00B90528"/>
    <w:rsid w:val="00BA4FC1"/>
    <w:rsid w:val="00BC2353"/>
    <w:rsid w:val="00BC64D7"/>
    <w:rsid w:val="00BD10EE"/>
    <w:rsid w:val="00BD20E3"/>
    <w:rsid w:val="00BD41B3"/>
    <w:rsid w:val="00C06690"/>
    <w:rsid w:val="00C06FB1"/>
    <w:rsid w:val="00C11879"/>
    <w:rsid w:val="00C46B7C"/>
    <w:rsid w:val="00C51A64"/>
    <w:rsid w:val="00C62232"/>
    <w:rsid w:val="00C65034"/>
    <w:rsid w:val="00C83F48"/>
    <w:rsid w:val="00C87FA2"/>
    <w:rsid w:val="00D2245B"/>
    <w:rsid w:val="00D300A5"/>
    <w:rsid w:val="00D60D2F"/>
    <w:rsid w:val="00D74DE3"/>
    <w:rsid w:val="00DB6F2E"/>
    <w:rsid w:val="00DB72DB"/>
    <w:rsid w:val="00E179F1"/>
    <w:rsid w:val="00E43586"/>
    <w:rsid w:val="00E61ED9"/>
    <w:rsid w:val="00E82286"/>
    <w:rsid w:val="00E83D0E"/>
    <w:rsid w:val="00EB07F4"/>
    <w:rsid w:val="00EB1D22"/>
    <w:rsid w:val="00EB3096"/>
    <w:rsid w:val="00EF1D64"/>
    <w:rsid w:val="00F007EE"/>
    <w:rsid w:val="00F01F19"/>
    <w:rsid w:val="00F1481E"/>
    <w:rsid w:val="00F34E53"/>
    <w:rsid w:val="00F57388"/>
    <w:rsid w:val="00F91257"/>
    <w:rsid w:val="00F94E56"/>
    <w:rsid w:val="00FA2711"/>
    <w:rsid w:val="00FB0D27"/>
    <w:rsid w:val="00FC5FBC"/>
    <w:rsid w:val="00FE3A70"/>
    <w:rsid w:val="00FF1407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D2F"/>
    <w:rPr>
      <w:rFonts w:ascii="Arial" w:eastAsia="Times New Roman" w:hAnsi="Arial" w:cs="Times New Roman"/>
      <w:lang w:eastAsia="ja-JP"/>
    </w:rPr>
  </w:style>
  <w:style w:type="paragraph" w:styleId="Rubrik1">
    <w:name w:val="heading 1"/>
    <w:aliases w:val="KTH Rubrik 1"/>
    <w:basedOn w:val="Normal"/>
    <w:next w:val="Brdtext"/>
    <w:link w:val="Rubrik1Char"/>
    <w:qFormat/>
    <w:rsid w:val="00C11879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caps/>
      <w:sz w:val="24"/>
      <w:szCs w:val="28"/>
      <w:lang w:eastAsia="en-US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  <w:lang w:eastAsia="en-US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  <w:lang w:eastAsia="en-US"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  <w:lang w:eastAsia="en-US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  <w:lang w:eastAsia="en-US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  <w:lang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qFormat/>
    <w:rsid w:val="003C5C7A"/>
    <w:pPr>
      <w:spacing w:after="240" w:line="26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BrdtextChar">
    <w:name w:val="Brödtext Char"/>
    <w:aliases w:val="KTH Brödtext Char"/>
    <w:basedOn w:val="Standardstycketeckensnitt"/>
    <w:link w:val="Brdtext"/>
    <w:rsid w:val="00E61ED9"/>
  </w:style>
  <w:style w:type="paragraph" w:styleId="Brdtext2">
    <w:name w:val="Body Text 2"/>
    <w:aliases w:val="KTH Brödtext 2"/>
    <w:basedOn w:val="Brdtext"/>
    <w:link w:val="Brdtext2Char"/>
    <w:uiPriority w:val="4"/>
    <w:rsid w:val="003C5C7A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E61ED9"/>
  </w:style>
  <w:style w:type="character" w:customStyle="1" w:styleId="Rubrik1Char">
    <w:name w:val="Rubrik 1 Char"/>
    <w:aliases w:val="KTH Rubrik 1 Char"/>
    <w:basedOn w:val="Standardstycketeckensnitt"/>
    <w:link w:val="Rubrik1"/>
    <w:rsid w:val="00C11879"/>
    <w:rPr>
      <w:rFonts w:asciiTheme="majorHAnsi" w:eastAsiaTheme="majorEastAsia" w:hAnsiTheme="majorHAnsi" w:cstheme="majorBidi"/>
      <w:b/>
      <w:bCs/>
      <w:cap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  <w:lang w:eastAsia="en-US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3F35E7"/>
    <w:pPr>
      <w:spacing w:after="360" w:line="320" w:lineRule="atLeast"/>
    </w:pPr>
    <w:rPr>
      <w:rFonts w:asciiTheme="majorHAnsi" w:eastAsiaTheme="minorHAnsi" w:hAnsiTheme="majorHAnsi" w:cstheme="minorBidi"/>
      <w:b/>
      <w:sz w:val="28"/>
      <w:lang w:eastAsia="en-US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  <w:lang w:eastAsia="en-US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62394D"/>
    <w:pPr>
      <w:numPr>
        <w:numId w:val="4"/>
      </w:numPr>
      <w:spacing w:before="120" w:after="120" w:line="200" w:lineRule="atLeast"/>
      <w:ind w:left="714" w:hanging="357"/>
    </w:pPr>
    <w:rPr>
      <w:rFonts w:asciiTheme="minorHAnsi" w:eastAsiaTheme="minorHAnsi" w:hAnsiTheme="minorHAnsi" w:cstheme="minorBidi"/>
      <w:lang w:eastAsia="en-US"/>
    </w:r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  <w:rPr>
      <w:rFonts w:asciiTheme="minorHAnsi" w:eastAsiaTheme="minorHAnsi" w:hAnsiTheme="minorHAnsi" w:cstheme="minorBidi"/>
      <w:lang w:eastAsia="en-US"/>
    </w:r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  <w:rPr>
      <w:rFonts w:asciiTheme="minorHAnsi" w:eastAsiaTheme="minorHAnsi" w:hAnsiTheme="minorHAnsi" w:cstheme="minorBidi"/>
      <w:lang w:eastAsia="en-US"/>
    </w:r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  <w:rPr>
      <w:rFonts w:asciiTheme="minorHAnsi" w:eastAsiaTheme="minorHAnsi" w:hAnsiTheme="minorHAnsi" w:cstheme="minorBidi"/>
      <w:lang w:eastAsia="en-US"/>
    </w:r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  <w:rPr>
      <w:rFonts w:asciiTheme="minorHAnsi" w:eastAsiaTheme="minorHAnsi" w:hAnsiTheme="minorHAnsi" w:cstheme="minorBidi"/>
      <w:lang w:eastAsia="en-US"/>
    </w:r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  <w:rPr>
      <w:rFonts w:asciiTheme="minorHAnsi" w:eastAsiaTheme="minorHAnsi" w:hAnsiTheme="minorHAnsi" w:cstheme="minorBidi"/>
      <w:lang w:eastAsia="en-US"/>
    </w:r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  <w:rPr>
      <w:rFonts w:asciiTheme="minorHAnsi" w:eastAsiaTheme="minorHAnsi" w:hAnsiTheme="minorHAnsi" w:cstheme="minorBidi"/>
      <w:lang w:eastAsia="en-US"/>
    </w:r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  <w:rPr>
      <w:rFonts w:asciiTheme="minorHAnsi" w:eastAsiaTheme="minorHAnsi" w:hAnsiTheme="minorHAnsi" w:cstheme="minorBidi"/>
      <w:lang w:eastAsia="en-US"/>
    </w:rPr>
  </w:style>
  <w:style w:type="paragraph" w:customStyle="1" w:styleId="KTHnRubrik1">
    <w:name w:val="KTH nRubrik 1"/>
    <w:basedOn w:val="Rubrik1"/>
    <w:next w:val="Brd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Sidhuvud">
    <w:name w:val="header"/>
    <w:basedOn w:val="Normal"/>
    <w:link w:val="SidhuvudChar"/>
    <w:rsid w:val="00547786"/>
    <w:pPr>
      <w:tabs>
        <w:tab w:val="center" w:pos="4536"/>
        <w:tab w:val="right" w:pos="9072"/>
      </w:tabs>
      <w:spacing w:after="20"/>
    </w:pPr>
    <w:rPr>
      <w:rFonts w:asciiTheme="majorHAnsi" w:eastAsiaTheme="minorHAnsi" w:hAnsiTheme="majorHAnsi" w:cstheme="minorBidi"/>
      <w:sz w:val="1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eastAsiaTheme="minorHAnsi" w:hAnsiTheme="majorHAnsi" w:cstheme="minorBidi"/>
      <w:sz w:val="15"/>
      <w:lang w:eastAsia="en-US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semiHidden/>
    <w:rsid w:val="001F3547"/>
    <w:pPr>
      <w:spacing w:after="100"/>
    </w:pPr>
    <w:rPr>
      <w:rFonts w:asciiTheme="minorHAnsi" w:eastAsiaTheme="minorHAnsi" w:hAnsiTheme="minorHAnsi" w:cstheme="minorBidi"/>
      <w:lang w:eastAsia="en-US"/>
    </w:rPr>
  </w:style>
  <w:style w:type="paragraph" w:styleId="Innehll2">
    <w:name w:val="toc 2"/>
    <w:basedOn w:val="Normal"/>
    <w:next w:val="Normal"/>
    <w:uiPriority w:val="39"/>
    <w:semiHidden/>
    <w:rsid w:val="001F3547"/>
    <w:pPr>
      <w:spacing w:after="100"/>
      <w:ind w:left="200"/>
    </w:pPr>
    <w:rPr>
      <w:rFonts w:asciiTheme="minorHAnsi" w:eastAsiaTheme="minorHAnsi" w:hAnsiTheme="minorHAnsi" w:cstheme="minorBidi"/>
      <w:lang w:eastAsia="en-US"/>
    </w:rPr>
  </w:style>
  <w:style w:type="paragraph" w:styleId="Innehll3">
    <w:name w:val="toc 3"/>
    <w:basedOn w:val="Normal"/>
    <w:next w:val="Normal"/>
    <w:uiPriority w:val="39"/>
    <w:semiHidden/>
    <w:rsid w:val="001F3547"/>
    <w:pPr>
      <w:spacing w:after="100"/>
      <w:ind w:left="400"/>
    </w:pPr>
    <w:rPr>
      <w:rFonts w:asciiTheme="minorHAnsi" w:eastAsiaTheme="minorHAnsi" w:hAnsiTheme="minorHAnsi" w:cstheme="minorBidi"/>
      <w:lang w:eastAsia="en-US"/>
    </w:rPr>
  </w:style>
  <w:style w:type="paragraph" w:styleId="Adress-brev">
    <w:name w:val="envelope address"/>
    <w:basedOn w:val="Normal"/>
    <w:uiPriority w:val="7"/>
    <w:semiHidden/>
    <w:rsid w:val="00873303"/>
    <w:rPr>
      <w:rFonts w:eastAsia="Georgia" w:cs="Arial"/>
      <w:lang w:eastAsia="en-US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table" w:styleId="Tabellrutnt">
    <w:name w:val="Table Grid"/>
    <w:basedOn w:val="Normaltabel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A749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8C6549"/>
    <w:rPr>
      <w:color w:val="808080"/>
    </w:rPr>
  </w:style>
  <w:style w:type="paragraph" w:customStyle="1" w:styleId="KTHBrdtextflt">
    <w:name w:val="KTH Brödtext fält"/>
    <w:basedOn w:val="Brdtext"/>
    <w:qFormat/>
    <w:rsid w:val="00F34E53"/>
    <w:pPr>
      <w:spacing w:after="4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se\Downloads\FO-BYHA%20Ans&#246;kan%20om%20ny%20handledare%20(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92D061BE3A421AAF8E0B6C3A2C4D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4D1568-FB6F-42F0-9758-3CFCF1A1FF8B}"/>
      </w:docPartPr>
      <w:docPartBody>
        <w:p w:rsidR="00000000" w:rsidRDefault="00930009">
          <w:pPr>
            <w:pStyle w:val="F892D061BE3A421AAF8E0B6C3A2C4D91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4093C68839A04807B71654B53A4180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E2B747-2F48-4E0D-985B-B88243670F60}"/>
      </w:docPartPr>
      <w:docPartBody>
        <w:p w:rsidR="00000000" w:rsidRDefault="00930009">
          <w:pPr>
            <w:pStyle w:val="4093C68839A04807B71654B53A4180BA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F3DFD35C58804253B430BE9A33556C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E0DA26-2133-45AF-81FE-EE9F31CA8FC8}"/>
      </w:docPartPr>
      <w:docPartBody>
        <w:p w:rsidR="00000000" w:rsidRDefault="00930009">
          <w:pPr>
            <w:pStyle w:val="F3DFD35C58804253B430BE9A33556C59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5F15BCD5C5564814B4D531365FDE04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CB45FC-78A3-46BB-98CD-EE3182077479}"/>
      </w:docPartPr>
      <w:docPartBody>
        <w:p w:rsidR="00000000" w:rsidRDefault="00930009">
          <w:pPr>
            <w:pStyle w:val="5F15BCD5C5564814B4D531365FDE0423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373632B7D8504FDFAC6EB7694A3987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D04B4A-D976-46DF-B092-FC5F3A1FD652}"/>
      </w:docPartPr>
      <w:docPartBody>
        <w:p w:rsidR="00000000" w:rsidRDefault="00930009">
          <w:pPr>
            <w:pStyle w:val="373632B7D8504FDFAC6EB7694A3987C3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EE4797B746494AC6953FA05BAFF43E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D6B769-D367-4536-A7BF-D25BDDFA35E9}"/>
      </w:docPartPr>
      <w:docPartBody>
        <w:p w:rsidR="00000000" w:rsidRDefault="00930009">
          <w:pPr>
            <w:pStyle w:val="EE4797B746494AC6953FA05BAFF43E7B"/>
          </w:pPr>
          <w:r w:rsidRPr="007E453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0FC70D2ED5542DFB1EC7F80AB4CC8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B2AA6E-DB72-4781-BBD8-4C2EC4EE4DDF}"/>
      </w:docPartPr>
      <w:docPartBody>
        <w:p w:rsidR="00000000" w:rsidRDefault="00930009">
          <w:pPr>
            <w:pStyle w:val="00FC70D2ED5542DFB1EC7F80AB4CC8B1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EC338627D49845949F4FC4897FF2CB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556C24-EB6D-4216-8D5B-2CF1B94D668B}"/>
      </w:docPartPr>
      <w:docPartBody>
        <w:p w:rsidR="00000000" w:rsidRDefault="00930009">
          <w:pPr>
            <w:pStyle w:val="EC338627D49845949F4FC4897FF2CB40"/>
          </w:pPr>
          <w:r w:rsidRPr="007E4538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37380A6730044D1CB432F543FC2085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23F24B-DF46-4557-A93A-39B3DB57BCAD}"/>
      </w:docPartPr>
      <w:docPartBody>
        <w:p w:rsidR="00000000" w:rsidRDefault="00930009">
          <w:pPr>
            <w:pStyle w:val="37380A6730044D1CB432F543FC208524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DAEEFBAC4809412FA7D613ED7456E3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4E81F4-4D96-4147-8F5C-E632AE980D58}"/>
      </w:docPartPr>
      <w:docPartBody>
        <w:p w:rsidR="00000000" w:rsidRDefault="00930009">
          <w:pPr>
            <w:pStyle w:val="DAEEFBAC4809412FA7D613ED7456E3D6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8257E7F0E87D46E5B850B06EDACF96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78E09A-02E3-40F9-A7BA-AE1303CA878C}"/>
      </w:docPartPr>
      <w:docPartBody>
        <w:p w:rsidR="00000000" w:rsidRDefault="00930009">
          <w:pPr>
            <w:pStyle w:val="8257E7F0E87D46E5B850B06EDACF96CB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521597A85E2A4AE390E33B42BACC36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D1F4EA-B056-448D-BB23-BDA61ACC10D4}"/>
      </w:docPartPr>
      <w:docPartBody>
        <w:p w:rsidR="00000000" w:rsidRDefault="00930009">
          <w:pPr>
            <w:pStyle w:val="521597A85E2A4AE390E33B42BACC366C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61FBEF924C5146D08D0D861A754F69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836738-DCDE-4E33-92DA-C1BF9F37B7DA}"/>
      </w:docPartPr>
      <w:docPartBody>
        <w:p w:rsidR="00000000" w:rsidRDefault="00930009">
          <w:pPr>
            <w:pStyle w:val="61FBEF924C5146D08D0D861A754F69E4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3972F84D69DF4FA1A1CBB0D89DE295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0E0EA0-E21B-4FCF-B5FC-8C33993465B5}"/>
      </w:docPartPr>
      <w:docPartBody>
        <w:p w:rsidR="00000000" w:rsidRDefault="00930009">
          <w:pPr>
            <w:pStyle w:val="3972F84D69DF4FA1A1CBB0D89DE29579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2416ED3B43E24C759BBEE44E22EB88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8582FC-D584-460A-A4DC-A7D996CF7E47}"/>
      </w:docPartPr>
      <w:docPartBody>
        <w:p w:rsidR="00000000" w:rsidRDefault="00930009">
          <w:pPr>
            <w:pStyle w:val="2416ED3B43E24C759BBEE44E22EB88DE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5ABA9A41CAEE4F45842E5E01ECA345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808F2D-19EA-4EE4-B0F9-8CA513BA8C85}"/>
      </w:docPartPr>
      <w:docPartBody>
        <w:p w:rsidR="00000000" w:rsidRDefault="00930009">
          <w:pPr>
            <w:pStyle w:val="5ABA9A41CAEE4F45842E5E01ECA34576"/>
          </w:pPr>
          <w:r w:rsidRPr="007E4538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09"/>
    <w:rsid w:val="0093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892D061BE3A421AAF8E0B6C3A2C4D91">
    <w:name w:val="F892D061BE3A421AAF8E0B6C3A2C4D91"/>
  </w:style>
  <w:style w:type="paragraph" w:customStyle="1" w:styleId="4093C68839A04807B71654B53A4180BA">
    <w:name w:val="4093C68839A04807B71654B53A4180BA"/>
  </w:style>
  <w:style w:type="paragraph" w:customStyle="1" w:styleId="F3DFD35C58804253B430BE9A33556C59">
    <w:name w:val="F3DFD35C58804253B430BE9A33556C59"/>
  </w:style>
  <w:style w:type="paragraph" w:customStyle="1" w:styleId="5F15BCD5C5564814B4D531365FDE0423">
    <w:name w:val="5F15BCD5C5564814B4D531365FDE0423"/>
  </w:style>
  <w:style w:type="paragraph" w:customStyle="1" w:styleId="373632B7D8504FDFAC6EB7694A3987C3">
    <w:name w:val="373632B7D8504FDFAC6EB7694A3987C3"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EE4797B746494AC6953FA05BAFF43E7B">
    <w:name w:val="EE4797B746494AC6953FA05BAFF43E7B"/>
  </w:style>
  <w:style w:type="paragraph" w:customStyle="1" w:styleId="00FC70D2ED5542DFB1EC7F80AB4CC8B1">
    <w:name w:val="00FC70D2ED5542DFB1EC7F80AB4CC8B1"/>
  </w:style>
  <w:style w:type="paragraph" w:customStyle="1" w:styleId="EC338627D49845949F4FC4897FF2CB40">
    <w:name w:val="EC338627D49845949F4FC4897FF2CB40"/>
  </w:style>
  <w:style w:type="paragraph" w:customStyle="1" w:styleId="37380A6730044D1CB432F543FC208524">
    <w:name w:val="37380A6730044D1CB432F543FC208524"/>
  </w:style>
  <w:style w:type="paragraph" w:customStyle="1" w:styleId="DAEEFBAC4809412FA7D613ED7456E3D6">
    <w:name w:val="DAEEFBAC4809412FA7D613ED7456E3D6"/>
  </w:style>
  <w:style w:type="paragraph" w:customStyle="1" w:styleId="8257E7F0E87D46E5B850B06EDACF96CB">
    <w:name w:val="8257E7F0E87D46E5B850B06EDACF96CB"/>
  </w:style>
  <w:style w:type="paragraph" w:customStyle="1" w:styleId="521597A85E2A4AE390E33B42BACC366C">
    <w:name w:val="521597A85E2A4AE390E33B42BACC366C"/>
  </w:style>
  <w:style w:type="paragraph" w:customStyle="1" w:styleId="61FBEF924C5146D08D0D861A754F69E4">
    <w:name w:val="61FBEF924C5146D08D0D861A754F69E4"/>
  </w:style>
  <w:style w:type="paragraph" w:customStyle="1" w:styleId="3972F84D69DF4FA1A1CBB0D89DE29579">
    <w:name w:val="3972F84D69DF4FA1A1CBB0D89DE29579"/>
  </w:style>
  <w:style w:type="paragraph" w:customStyle="1" w:styleId="2416ED3B43E24C759BBEE44E22EB88DE">
    <w:name w:val="2416ED3B43E24C759BBEE44E22EB88DE"/>
  </w:style>
  <w:style w:type="paragraph" w:customStyle="1" w:styleId="5ABA9A41CAEE4F45842E5E01ECA34576">
    <w:name w:val="5ABA9A41CAEE4F45842E5E01ECA345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6ACA6-D798-490A-89B7-0AA930E87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FO-BYHA Ansökan om ny handledare (4).dotx</Template>
  <TotalTime>0</TotalTime>
  <Pages>1</Pages>
  <Words>253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2023-08-16T10:07:00Z</dcterms:created>
  <dcterms:modified xsi:type="dcterms:W3CDTF">2023-08-16T10:07:00Z</dcterms:modified>
</cp:coreProperties>
</file>