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D1" w:rsidRDefault="003E1C2A" w:rsidP="0062394D">
      <w:pPr>
        <w:pStyle w:val="Heading1"/>
        <w:spacing w:before="0"/>
        <w:ind w:left="-709"/>
      </w:pPr>
      <w:r>
        <w:t>summering av förhandsgranskning för licentiatuppsats/doktorsavhandling/</w:t>
      </w:r>
    </w:p>
    <w:p w:rsidR="00D60D2F" w:rsidRPr="002D393D" w:rsidRDefault="002D393D" w:rsidP="0062394D">
      <w:pPr>
        <w:pStyle w:val="Heading1"/>
        <w:spacing w:before="0"/>
        <w:ind w:left="-709"/>
        <w:rPr>
          <w:lang w:val="en-US"/>
        </w:rPr>
      </w:pPr>
      <w:r w:rsidRPr="002D393D">
        <w:rPr>
          <w:i/>
          <w:lang w:val="en-US"/>
        </w:rPr>
        <w:t xml:space="preserve">summary of Advance </w:t>
      </w:r>
      <w:r w:rsidR="00E0124C" w:rsidRPr="002D393D">
        <w:rPr>
          <w:i/>
          <w:lang w:val="en-US"/>
        </w:rPr>
        <w:t>revie</w:t>
      </w:r>
      <w:r w:rsidR="003E1C2A" w:rsidRPr="002D393D">
        <w:rPr>
          <w:i/>
          <w:lang w:val="en-US"/>
        </w:rPr>
        <w:t>w of licentiate/doctoral thesis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8"/>
        <w:gridCol w:w="3260"/>
      </w:tblGrid>
      <w:tr w:rsidR="00E0124C" w:rsidTr="00DE1B50">
        <w:trPr>
          <w:trHeight w:val="624"/>
        </w:trPr>
        <w:tc>
          <w:tcPr>
            <w:tcW w:w="10348" w:type="dxa"/>
            <w:gridSpan w:val="2"/>
          </w:tcPr>
          <w:p w:rsidR="00E0124C" w:rsidRPr="003E1C2A" w:rsidRDefault="00E0124C" w:rsidP="001D6F29">
            <w:pPr>
              <w:pStyle w:val="KTHBrdtextflt"/>
              <w:rPr>
                <w:i/>
              </w:rPr>
            </w:pPr>
            <w:r>
              <w:t>Skola/</w:t>
            </w:r>
            <w:proofErr w:type="spellStart"/>
            <w:r>
              <w:rPr>
                <w:i/>
              </w:rPr>
              <w:t>School</w:t>
            </w:r>
            <w:proofErr w:type="spellEnd"/>
          </w:p>
          <w:sdt>
            <w:sdtPr>
              <w:rPr>
                <w:sz w:val="24"/>
                <w:szCs w:val="24"/>
              </w:rPr>
              <w:id w:val="1292712683"/>
              <w:placeholder>
                <w:docPart w:val="5207AEBACEC847F98C2B36FF42D7E299"/>
              </w:placeholder>
              <w:showingPlcHdr/>
              <w:text/>
            </w:sdtPr>
            <w:sdtEndPr/>
            <w:sdtContent>
              <w:p w:rsidR="00E0124C" w:rsidRPr="009524B0" w:rsidRDefault="00D160DC" w:rsidP="00E0124C">
                <w:pPr>
                  <w:pStyle w:val="KTHBrdtextflt"/>
                  <w:rPr>
                    <w:sz w:val="24"/>
                    <w:szCs w:val="24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  <w:tr w:rsidR="00C11879" w:rsidTr="00DE1B50">
        <w:trPr>
          <w:trHeight w:val="624"/>
        </w:trPr>
        <w:tc>
          <w:tcPr>
            <w:tcW w:w="7088" w:type="dxa"/>
          </w:tcPr>
          <w:p w:rsidR="00C11879" w:rsidRDefault="003E1C2A" w:rsidP="001D6F29">
            <w:pPr>
              <w:pStyle w:val="KTHBrdtextflt"/>
            </w:pPr>
            <w:r>
              <w:t>Doktorand/</w:t>
            </w:r>
            <w:r w:rsidRPr="003E1C2A">
              <w:rPr>
                <w:i/>
              </w:rPr>
              <w:t>PhD student</w:t>
            </w:r>
          </w:p>
          <w:sdt>
            <w:sdtPr>
              <w:rPr>
                <w:sz w:val="24"/>
                <w:szCs w:val="24"/>
              </w:rPr>
              <w:id w:val="-1404520150"/>
              <w:placeholder>
                <w:docPart w:val="58AD1E7E192F4EBE838FC2B04BD6C87C"/>
              </w:placeholder>
              <w:showingPlcHdr/>
              <w:text w:multiLine="1"/>
            </w:sdtPr>
            <w:sdtEndPr/>
            <w:sdtContent>
              <w:p w:rsidR="00FF1407" w:rsidRPr="009524B0" w:rsidRDefault="00D160DC" w:rsidP="00E82286">
                <w:pPr>
                  <w:pStyle w:val="KTHBrdtextflt"/>
                  <w:rPr>
                    <w:sz w:val="24"/>
                    <w:szCs w:val="24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  <w:tc>
          <w:tcPr>
            <w:tcW w:w="3260" w:type="dxa"/>
          </w:tcPr>
          <w:p w:rsidR="00FF1407" w:rsidRDefault="00FE6265" w:rsidP="00E86347">
            <w:pPr>
              <w:pStyle w:val="KTHBrdtextflt"/>
              <w:rPr>
                <w:i/>
                <w:szCs w:val="16"/>
              </w:rPr>
            </w:pPr>
            <w:r>
              <w:rPr>
                <w:szCs w:val="16"/>
              </w:rPr>
              <w:t>Personnummer/</w:t>
            </w:r>
            <w:r>
              <w:rPr>
                <w:i/>
                <w:szCs w:val="16"/>
              </w:rPr>
              <w:t xml:space="preserve">Civic </w:t>
            </w:r>
            <w:proofErr w:type="spellStart"/>
            <w:r>
              <w:rPr>
                <w:i/>
                <w:szCs w:val="16"/>
              </w:rPr>
              <w:t>registration</w:t>
            </w:r>
            <w:proofErr w:type="spellEnd"/>
            <w:r>
              <w:rPr>
                <w:i/>
                <w:szCs w:val="16"/>
              </w:rPr>
              <w:t xml:space="preserve"> </w:t>
            </w:r>
            <w:proofErr w:type="spellStart"/>
            <w:r>
              <w:rPr>
                <w:i/>
                <w:szCs w:val="16"/>
              </w:rPr>
              <w:t>number</w:t>
            </w:r>
            <w:proofErr w:type="spellEnd"/>
          </w:p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ja-JP"/>
              </w:rPr>
              <w:id w:val="-309710453"/>
              <w:placeholder>
                <w:docPart w:val="3E105FD38FFD4309833174583734E4A4"/>
              </w:placeholder>
              <w:showingPlcHdr/>
              <w:text/>
            </w:sdtPr>
            <w:sdtEndPr/>
            <w:sdtContent>
              <w:p w:rsidR="00FE6265" w:rsidRPr="00FE6265" w:rsidRDefault="00D160DC" w:rsidP="00FE6265">
                <w:pPr>
                  <w:pStyle w:val="KTHBrdtextflt"/>
                  <w:rPr>
                    <w:rFonts w:ascii="Arial" w:eastAsia="Times New Roman" w:hAnsi="Arial" w:cs="Times New Roman"/>
                    <w:sz w:val="24"/>
                    <w:szCs w:val="24"/>
                    <w:lang w:eastAsia="ja-JP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  <w:tr w:rsidR="001D6F29" w:rsidTr="00DE1B50">
        <w:trPr>
          <w:trHeight w:val="624"/>
        </w:trPr>
        <w:tc>
          <w:tcPr>
            <w:tcW w:w="10348" w:type="dxa"/>
            <w:gridSpan w:val="2"/>
          </w:tcPr>
          <w:p w:rsidR="001D6F29" w:rsidRPr="009B06D8" w:rsidRDefault="001D6F29" w:rsidP="001D6F29">
            <w:pPr>
              <w:pStyle w:val="KTHBrdtextflt"/>
              <w:rPr>
                <w:i/>
                <w:szCs w:val="16"/>
              </w:rPr>
            </w:pPr>
            <w:r w:rsidRPr="00F34E53">
              <w:rPr>
                <w:szCs w:val="16"/>
              </w:rPr>
              <w:t>Ämne på forskarnivå, med eventuell inriktning</w:t>
            </w:r>
            <w:r w:rsidR="009B06D8">
              <w:rPr>
                <w:szCs w:val="16"/>
              </w:rPr>
              <w:t>/</w:t>
            </w:r>
            <w:proofErr w:type="spellStart"/>
            <w:r w:rsidR="009B06D8">
              <w:rPr>
                <w:i/>
                <w:szCs w:val="16"/>
              </w:rPr>
              <w:t>Subject</w:t>
            </w:r>
            <w:proofErr w:type="spellEnd"/>
            <w:r w:rsidR="009338E2">
              <w:rPr>
                <w:i/>
                <w:szCs w:val="16"/>
              </w:rPr>
              <w:t xml:space="preserve">, </w:t>
            </w:r>
            <w:proofErr w:type="spellStart"/>
            <w:r w:rsidR="009338E2">
              <w:rPr>
                <w:i/>
                <w:szCs w:val="16"/>
              </w:rPr>
              <w:t>with</w:t>
            </w:r>
            <w:proofErr w:type="spellEnd"/>
            <w:r w:rsidR="009338E2">
              <w:rPr>
                <w:i/>
                <w:szCs w:val="16"/>
              </w:rPr>
              <w:t xml:space="preserve"> </w:t>
            </w:r>
            <w:proofErr w:type="spellStart"/>
            <w:r w:rsidR="009338E2">
              <w:rPr>
                <w:i/>
                <w:szCs w:val="16"/>
              </w:rPr>
              <w:t>specialization</w:t>
            </w:r>
            <w:proofErr w:type="spellEnd"/>
            <w:r w:rsidR="009338E2">
              <w:rPr>
                <w:i/>
                <w:szCs w:val="16"/>
              </w:rPr>
              <w:t xml:space="preserve"> </w:t>
            </w:r>
            <w:proofErr w:type="spellStart"/>
            <w:r w:rsidR="009338E2">
              <w:rPr>
                <w:i/>
                <w:szCs w:val="16"/>
              </w:rPr>
              <w:t>if</w:t>
            </w:r>
            <w:proofErr w:type="spellEnd"/>
            <w:r w:rsidR="009338E2">
              <w:rPr>
                <w:i/>
                <w:szCs w:val="16"/>
              </w:rPr>
              <w:t xml:space="preserve"> </w:t>
            </w:r>
            <w:proofErr w:type="spellStart"/>
            <w:r w:rsidR="009338E2">
              <w:rPr>
                <w:i/>
                <w:szCs w:val="16"/>
              </w:rPr>
              <w:t>applicable</w:t>
            </w:r>
            <w:proofErr w:type="spellEnd"/>
          </w:p>
          <w:sdt>
            <w:sdtPr>
              <w:rPr>
                <w:sz w:val="24"/>
                <w:szCs w:val="24"/>
              </w:rPr>
              <w:id w:val="-219365684"/>
              <w:placeholder>
                <w:docPart w:val="5BBEBBE8D69C4EAAA16660A0CBAA698A"/>
              </w:placeholder>
              <w:showingPlcHdr/>
              <w:text w:multiLine="1"/>
            </w:sdtPr>
            <w:sdtEndPr/>
            <w:sdtContent>
              <w:p w:rsidR="00FF1407" w:rsidRPr="009524B0" w:rsidRDefault="00D160DC" w:rsidP="00D160DC">
                <w:pPr>
                  <w:pStyle w:val="KTHBrdtextflt"/>
                  <w:rPr>
                    <w:sz w:val="24"/>
                    <w:szCs w:val="24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  <w:tr w:rsidR="00E86347" w:rsidTr="00DE1B50">
        <w:trPr>
          <w:trHeight w:val="624"/>
        </w:trPr>
        <w:tc>
          <w:tcPr>
            <w:tcW w:w="10348" w:type="dxa"/>
            <w:gridSpan w:val="2"/>
          </w:tcPr>
          <w:p w:rsidR="00E86347" w:rsidRDefault="00E86347" w:rsidP="001D6F29">
            <w:pPr>
              <w:pStyle w:val="KTHBrdtextflt"/>
              <w:rPr>
                <w:i/>
                <w:szCs w:val="16"/>
              </w:rPr>
            </w:pPr>
            <w:r>
              <w:rPr>
                <w:szCs w:val="16"/>
              </w:rPr>
              <w:t>Huvudhandledare/</w:t>
            </w:r>
            <w:r>
              <w:rPr>
                <w:i/>
                <w:szCs w:val="16"/>
              </w:rPr>
              <w:t>Main supervisor</w:t>
            </w:r>
          </w:p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ja-JP"/>
              </w:rPr>
              <w:id w:val="1754391882"/>
              <w:placeholder>
                <w:docPart w:val="85A7041F48114E74BD026176E0C966E2"/>
              </w:placeholder>
              <w:showingPlcHdr/>
              <w:text w:multiLine="1"/>
            </w:sdtPr>
            <w:sdtEndPr/>
            <w:sdtContent>
              <w:p w:rsidR="00E86347" w:rsidRPr="00E86347" w:rsidRDefault="00D160DC" w:rsidP="00D160DC">
                <w:pPr>
                  <w:pStyle w:val="KTHBrdtextflt"/>
                  <w:rPr>
                    <w:rFonts w:ascii="Arial" w:eastAsia="Times New Roman" w:hAnsi="Arial" w:cs="Times New Roman"/>
                    <w:sz w:val="24"/>
                    <w:szCs w:val="24"/>
                    <w:lang w:eastAsia="ja-JP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  <w:tr w:rsidR="00E86347" w:rsidTr="00DE1B50">
        <w:trPr>
          <w:trHeight w:val="624"/>
        </w:trPr>
        <w:tc>
          <w:tcPr>
            <w:tcW w:w="10348" w:type="dxa"/>
            <w:gridSpan w:val="2"/>
          </w:tcPr>
          <w:p w:rsidR="00E86347" w:rsidRDefault="00E86347" w:rsidP="001D6F29">
            <w:pPr>
              <w:pStyle w:val="KTHBrdtextflt"/>
              <w:rPr>
                <w:i/>
                <w:szCs w:val="16"/>
              </w:rPr>
            </w:pPr>
            <w:r>
              <w:rPr>
                <w:szCs w:val="16"/>
              </w:rPr>
              <w:t>Förhandsgranskare/</w:t>
            </w:r>
            <w:proofErr w:type="spellStart"/>
            <w:r w:rsidR="002D393D">
              <w:rPr>
                <w:i/>
                <w:szCs w:val="16"/>
              </w:rPr>
              <w:t>Advance</w:t>
            </w:r>
            <w:proofErr w:type="spellEnd"/>
            <w:r w:rsidR="002D393D">
              <w:rPr>
                <w:i/>
                <w:szCs w:val="16"/>
              </w:rPr>
              <w:t xml:space="preserve"> </w:t>
            </w:r>
            <w:proofErr w:type="spellStart"/>
            <w:r w:rsidR="009338E2">
              <w:rPr>
                <w:i/>
                <w:szCs w:val="16"/>
              </w:rPr>
              <w:t>revie</w:t>
            </w:r>
            <w:r>
              <w:rPr>
                <w:i/>
                <w:szCs w:val="16"/>
              </w:rPr>
              <w:t>wer</w:t>
            </w:r>
            <w:proofErr w:type="spellEnd"/>
          </w:p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ja-JP"/>
              </w:rPr>
              <w:id w:val="-1514058856"/>
              <w:placeholder>
                <w:docPart w:val="E4851B565D6E4755AD863B338E77D876"/>
              </w:placeholder>
              <w:showingPlcHdr/>
              <w:text w:multiLine="1"/>
            </w:sdtPr>
            <w:sdtEndPr/>
            <w:sdtContent>
              <w:p w:rsidR="00E86347" w:rsidRPr="00E86347" w:rsidRDefault="00D160DC" w:rsidP="00D160DC">
                <w:pPr>
                  <w:pStyle w:val="KTHBrdtextflt"/>
                  <w:rPr>
                    <w:rFonts w:ascii="Arial" w:eastAsia="Times New Roman" w:hAnsi="Arial" w:cs="Times New Roman"/>
                    <w:sz w:val="24"/>
                    <w:szCs w:val="24"/>
                    <w:lang w:eastAsia="ja-JP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</w:tbl>
    <w:p w:rsidR="001D6F29" w:rsidRDefault="001D6F29" w:rsidP="0062394D">
      <w:pPr>
        <w:pStyle w:val="BodyText"/>
        <w:ind w:left="-709"/>
        <w:rPr>
          <w:b/>
        </w:rPr>
      </w:pPr>
    </w:p>
    <w:p w:rsidR="00D62A6D" w:rsidRPr="00D62A6D" w:rsidRDefault="00D62A6D" w:rsidP="00D62A6D">
      <w:pPr>
        <w:pStyle w:val="BodyText"/>
        <w:spacing w:after="0"/>
        <w:ind w:left="-709"/>
        <w:rPr>
          <w:b/>
          <w:i/>
        </w:rPr>
      </w:pPr>
      <w:r>
        <w:rPr>
          <w:b/>
        </w:rPr>
        <w:t>Beskrivning av uppsats/avhandling/</w:t>
      </w:r>
      <w:proofErr w:type="spellStart"/>
      <w:r>
        <w:rPr>
          <w:b/>
          <w:i/>
        </w:rPr>
        <w:t>Description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the </w:t>
      </w:r>
      <w:proofErr w:type="spellStart"/>
      <w:r>
        <w:rPr>
          <w:b/>
          <w:i/>
        </w:rPr>
        <w:t>thesis</w:t>
      </w:r>
      <w:proofErr w:type="spellEnd"/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9338E2" w:rsidRPr="009524B0" w:rsidTr="00DE1B50">
        <w:trPr>
          <w:trHeight w:val="624"/>
        </w:trPr>
        <w:tc>
          <w:tcPr>
            <w:tcW w:w="10348" w:type="dxa"/>
          </w:tcPr>
          <w:p w:rsidR="009338E2" w:rsidRPr="002D393D" w:rsidRDefault="009338E2" w:rsidP="00866138">
            <w:pPr>
              <w:pStyle w:val="KTHBrdtextflt"/>
              <w:tabs>
                <w:tab w:val="left" w:pos="7095"/>
              </w:tabs>
              <w:rPr>
                <w:i/>
                <w:lang w:val="en-US"/>
              </w:rPr>
            </w:pPr>
            <w:proofErr w:type="spellStart"/>
            <w:r w:rsidRPr="002D393D">
              <w:rPr>
                <w:lang w:val="en-US"/>
              </w:rPr>
              <w:t>Doktorsavhandling</w:t>
            </w:r>
            <w:proofErr w:type="spellEnd"/>
            <w:r w:rsidRPr="002D393D">
              <w:rPr>
                <w:lang w:val="en-US"/>
              </w:rPr>
              <w:t>/</w:t>
            </w:r>
            <w:r w:rsidRPr="002D393D">
              <w:rPr>
                <w:i/>
                <w:lang w:val="en-US"/>
              </w:rPr>
              <w:t xml:space="preserve">Doctoral thesis </w:t>
            </w:r>
            <w:sdt>
              <w:sdtPr>
                <w:rPr>
                  <w:sz w:val="20"/>
                  <w:lang w:val="en-US"/>
                </w:rPr>
                <w:id w:val="20297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0DC" w:rsidRPr="00D160DC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2D393D">
              <w:rPr>
                <w:sz w:val="20"/>
                <w:lang w:val="en-US"/>
              </w:rPr>
              <w:t xml:space="preserve">     </w:t>
            </w:r>
            <w:proofErr w:type="spellStart"/>
            <w:r w:rsidRPr="002D393D">
              <w:rPr>
                <w:szCs w:val="16"/>
                <w:lang w:val="en-US"/>
              </w:rPr>
              <w:t>Lice</w:t>
            </w:r>
            <w:r w:rsidR="00CA0221" w:rsidRPr="002D393D">
              <w:rPr>
                <w:szCs w:val="16"/>
                <w:lang w:val="en-US"/>
              </w:rPr>
              <w:t>n</w:t>
            </w:r>
            <w:r w:rsidRPr="002D393D">
              <w:rPr>
                <w:szCs w:val="16"/>
                <w:lang w:val="en-US"/>
              </w:rPr>
              <w:t>tiatuppsats</w:t>
            </w:r>
            <w:proofErr w:type="spellEnd"/>
            <w:r w:rsidRPr="002D393D">
              <w:rPr>
                <w:szCs w:val="16"/>
                <w:lang w:val="en-US"/>
              </w:rPr>
              <w:t>/</w:t>
            </w:r>
            <w:r w:rsidRPr="002D393D">
              <w:rPr>
                <w:i/>
                <w:szCs w:val="16"/>
                <w:lang w:val="en-US"/>
              </w:rPr>
              <w:t xml:space="preserve">Licentiate thesis </w:t>
            </w:r>
            <w:sdt>
              <w:sdtPr>
                <w:rPr>
                  <w:sz w:val="20"/>
                  <w:lang w:val="en-US"/>
                </w:rPr>
                <w:id w:val="131844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0DC" w:rsidRPr="00D160DC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  <w:p w:rsidR="009338E2" w:rsidRPr="00E86347" w:rsidRDefault="009338E2" w:rsidP="00866138">
            <w:pPr>
              <w:pStyle w:val="KTHBrdtextflt"/>
              <w:rPr>
                <w:i/>
              </w:rPr>
            </w:pPr>
            <w:r>
              <w:t>Titel/</w:t>
            </w:r>
            <w:proofErr w:type="spellStart"/>
            <w:r>
              <w:rPr>
                <w:i/>
              </w:rPr>
              <w:t>Title</w:t>
            </w:r>
            <w:proofErr w:type="spellEnd"/>
          </w:p>
          <w:sdt>
            <w:sdtPr>
              <w:rPr>
                <w:sz w:val="24"/>
                <w:szCs w:val="24"/>
              </w:rPr>
              <w:id w:val="-836534181"/>
              <w:placeholder>
                <w:docPart w:val="E4851B565D6E4755AD863B338E77D876"/>
              </w:placeholder>
              <w:showingPlcHdr/>
              <w:text/>
            </w:sdtPr>
            <w:sdtEndPr/>
            <w:sdtContent>
              <w:p w:rsidR="009338E2" w:rsidRPr="009524B0" w:rsidRDefault="00D160DC" w:rsidP="00CA0221">
                <w:pPr>
                  <w:pStyle w:val="KTHBrdtextflt"/>
                  <w:rPr>
                    <w:sz w:val="24"/>
                    <w:szCs w:val="24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  <w:tr w:rsidR="009338E2" w:rsidRPr="009524B0" w:rsidTr="00D160DC">
        <w:trPr>
          <w:trHeight w:val="463"/>
        </w:trPr>
        <w:tc>
          <w:tcPr>
            <w:tcW w:w="10348" w:type="dxa"/>
          </w:tcPr>
          <w:p w:rsidR="009338E2" w:rsidRPr="009338E2" w:rsidRDefault="009338E2" w:rsidP="00D160DC">
            <w:pPr>
              <w:pStyle w:val="KTHBrdtextflt"/>
              <w:tabs>
                <w:tab w:val="left" w:pos="7095"/>
              </w:tabs>
              <w:rPr>
                <w:i/>
              </w:rPr>
            </w:pPr>
            <w:r>
              <w:t>Sammanläggningsuppsats/-avhandling/</w:t>
            </w:r>
            <w:proofErr w:type="spellStart"/>
            <w:r>
              <w:rPr>
                <w:i/>
              </w:rPr>
              <w:t>Compilation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thesis</w:t>
            </w:r>
            <w:proofErr w:type="spellEnd"/>
            <w:r>
              <w:rPr>
                <w:i/>
              </w:rPr>
              <w:t xml:space="preserve"> </w:t>
            </w:r>
            <w:sdt>
              <w:sdtPr>
                <w:rPr>
                  <w:sz w:val="20"/>
                </w:rPr>
                <w:id w:val="93709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0DC" w:rsidRPr="00D160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</w:t>
            </w:r>
            <w:r>
              <w:rPr>
                <w:szCs w:val="16"/>
              </w:rPr>
              <w:t>Monografi/</w:t>
            </w:r>
            <w:proofErr w:type="spellStart"/>
            <w:r>
              <w:rPr>
                <w:i/>
                <w:szCs w:val="16"/>
              </w:rPr>
              <w:t>Monograph</w:t>
            </w:r>
            <w:proofErr w:type="spellEnd"/>
            <w:r>
              <w:rPr>
                <w:i/>
                <w:szCs w:val="16"/>
              </w:rPr>
              <w:t xml:space="preserve"> </w:t>
            </w:r>
            <w:proofErr w:type="spellStart"/>
            <w:r>
              <w:rPr>
                <w:i/>
                <w:szCs w:val="16"/>
              </w:rPr>
              <w:t>thesis</w:t>
            </w:r>
            <w:proofErr w:type="spellEnd"/>
            <w:r>
              <w:rPr>
                <w:i/>
                <w:szCs w:val="16"/>
              </w:rPr>
              <w:t xml:space="preserve"> </w:t>
            </w:r>
            <w:sdt>
              <w:sdtPr>
                <w:rPr>
                  <w:sz w:val="20"/>
                </w:rPr>
                <w:id w:val="-25837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0DC" w:rsidRPr="00D160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9338E2" w:rsidRPr="00284E50" w:rsidTr="00DE1B50">
        <w:trPr>
          <w:trHeight w:val="624"/>
        </w:trPr>
        <w:tc>
          <w:tcPr>
            <w:tcW w:w="10348" w:type="dxa"/>
          </w:tcPr>
          <w:p w:rsidR="009338E2" w:rsidRPr="002D393D" w:rsidRDefault="001F437C" w:rsidP="00866138">
            <w:pPr>
              <w:pStyle w:val="KTHBrdtextflt"/>
              <w:rPr>
                <w:i/>
                <w:szCs w:val="16"/>
                <w:lang w:val="en-US"/>
              </w:rPr>
            </w:pPr>
            <w:r>
              <w:rPr>
                <w:i/>
                <w:szCs w:val="16"/>
                <w:lang w:val="en-US"/>
              </w:rPr>
              <w:t xml:space="preserve">Abstract in English is </w:t>
            </w:r>
            <w:r w:rsidR="006B31D9" w:rsidRPr="002D393D">
              <w:rPr>
                <w:i/>
                <w:szCs w:val="16"/>
                <w:lang w:val="en-US"/>
              </w:rPr>
              <w:t>present</w:t>
            </w:r>
            <w:r>
              <w:rPr>
                <w:i/>
                <w:szCs w:val="16"/>
                <w:lang w:val="en-US"/>
              </w:rPr>
              <w:t xml:space="preserve"> (compulsory)</w:t>
            </w:r>
            <w:r w:rsidR="006B31D9" w:rsidRPr="002D393D">
              <w:rPr>
                <w:i/>
                <w:szCs w:val="16"/>
                <w:lang w:val="en-US"/>
              </w:rPr>
              <w:t xml:space="preserve">    </w:t>
            </w:r>
            <w:sdt>
              <w:sdtPr>
                <w:rPr>
                  <w:sz w:val="20"/>
                  <w:lang w:val="en-US"/>
                </w:rPr>
                <w:id w:val="9377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0DC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  <w:p w:rsidR="009338E2" w:rsidRPr="00D160DC" w:rsidRDefault="00AB23DF" w:rsidP="00D160DC">
            <w:pPr>
              <w:pStyle w:val="KTHBrdtextflt"/>
              <w:rPr>
                <w:i/>
                <w:szCs w:val="16"/>
              </w:rPr>
            </w:pPr>
            <w:r w:rsidRPr="00D160DC">
              <w:rPr>
                <w:szCs w:val="16"/>
              </w:rPr>
              <w:t>S</w:t>
            </w:r>
            <w:r w:rsidR="006B31D9" w:rsidRPr="00D160DC">
              <w:rPr>
                <w:szCs w:val="16"/>
              </w:rPr>
              <w:t>ammanfattning</w:t>
            </w:r>
            <w:r w:rsidR="001F437C" w:rsidRPr="00D160DC">
              <w:rPr>
                <w:szCs w:val="16"/>
              </w:rPr>
              <w:t xml:space="preserve"> på svenska</w:t>
            </w:r>
            <w:r w:rsidRPr="00D160DC">
              <w:rPr>
                <w:szCs w:val="16"/>
              </w:rPr>
              <w:t xml:space="preserve"> (obligatorisk)</w:t>
            </w:r>
            <w:r w:rsidR="006B31D9" w:rsidRPr="00D160DC">
              <w:rPr>
                <w:szCs w:val="16"/>
              </w:rPr>
              <w:t>/</w:t>
            </w:r>
            <w:r w:rsidRPr="00D160DC">
              <w:rPr>
                <w:i/>
                <w:szCs w:val="16"/>
              </w:rPr>
              <w:t>Abstract</w:t>
            </w:r>
            <w:r w:rsidR="006B31D9" w:rsidRPr="00D160DC">
              <w:rPr>
                <w:i/>
                <w:szCs w:val="16"/>
              </w:rPr>
              <w:t xml:space="preserve"> in Swedish is present </w:t>
            </w:r>
            <w:r w:rsidR="001F437C" w:rsidRPr="00D160DC">
              <w:rPr>
                <w:i/>
                <w:szCs w:val="16"/>
              </w:rPr>
              <w:t>(</w:t>
            </w:r>
            <w:proofErr w:type="spellStart"/>
            <w:r w:rsidR="001F437C" w:rsidRPr="00D160DC">
              <w:rPr>
                <w:i/>
                <w:szCs w:val="16"/>
              </w:rPr>
              <w:t>compulsory</w:t>
            </w:r>
            <w:proofErr w:type="spellEnd"/>
            <w:r w:rsidR="001F437C" w:rsidRPr="00D160DC">
              <w:rPr>
                <w:i/>
                <w:szCs w:val="16"/>
              </w:rPr>
              <w:t>)</w:t>
            </w:r>
            <w:r w:rsidR="006B31D9" w:rsidRPr="00D160DC">
              <w:rPr>
                <w:i/>
                <w:szCs w:val="16"/>
              </w:rPr>
              <w:t xml:space="preserve">    </w:t>
            </w:r>
            <w:sdt>
              <w:sdtPr>
                <w:rPr>
                  <w:sz w:val="20"/>
                </w:rPr>
                <w:id w:val="-183683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0DC" w:rsidRPr="00D160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9338E2" w:rsidRPr="00E86347" w:rsidTr="006140F7">
        <w:trPr>
          <w:trHeight w:val="4436"/>
        </w:trPr>
        <w:tc>
          <w:tcPr>
            <w:tcW w:w="10348" w:type="dxa"/>
          </w:tcPr>
          <w:p w:rsidR="009338E2" w:rsidRPr="008F3B88" w:rsidRDefault="00B16869" w:rsidP="00866138">
            <w:pPr>
              <w:pStyle w:val="KTHBrdtextflt"/>
              <w:rPr>
                <w:i/>
                <w:szCs w:val="16"/>
              </w:rPr>
            </w:pPr>
            <w:r w:rsidRPr="00D160DC">
              <w:rPr>
                <w:szCs w:val="16"/>
              </w:rPr>
              <w:t>Lista</w:t>
            </w:r>
            <w:r w:rsidR="006B31D9" w:rsidRPr="00D160DC">
              <w:rPr>
                <w:szCs w:val="16"/>
              </w:rPr>
              <w:t xml:space="preserve"> uppsatsens/avhandlingens </w:t>
            </w:r>
            <w:r w:rsidRPr="00D160DC">
              <w:rPr>
                <w:szCs w:val="16"/>
              </w:rPr>
              <w:t xml:space="preserve">samtliga ingående stycken/kapitel </w:t>
            </w:r>
            <w:r w:rsidR="009338E2" w:rsidRPr="00D160DC">
              <w:rPr>
                <w:szCs w:val="16"/>
              </w:rPr>
              <w:t>/</w:t>
            </w:r>
            <w:r w:rsidR="00AB23DF" w:rsidRPr="00D160DC">
              <w:rPr>
                <w:szCs w:val="16"/>
              </w:rPr>
              <w:br/>
            </w:r>
            <w:r w:rsidRPr="00D160DC">
              <w:rPr>
                <w:i/>
                <w:szCs w:val="16"/>
              </w:rPr>
              <w:t xml:space="preserve">List all </w:t>
            </w:r>
            <w:proofErr w:type="spellStart"/>
            <w:r w:rsidRPr="00D160DC">
              <w:rPr>
                <w:i/>
                <w:szCs w:val="16"/>
              </w:rPr>
              <w:t>sections</w:t>
            </w:r>
            <w:proofErr w:type="spellEnd"/>
            <w:r w:rsidRPr="00D160DC">
              <w:rPr>
                <w:i/>
                <w:szCs w:val="16"/>
              </w:rPr>
              <w:t>/</w:t>
            </w:r>
            <w:proofErr w:type="spellStart"/>
            <w:r w:rsidRPr="00D160DC">
              <w:rPr>
                <w:i/>
                <w:szCs w:val="16"/>
              </w:rPr>
              <w:t>chapters</w:t>
            </w:r>
            <w:proofErr w:type="spellEnd"/>
            <w:r w:rsidR="006B31D9" w:rsidRPr="00D160DC">
              <w:rPr>
                <w:i/>
                <w:szCs w:val="16"/>
              </w:rPr>
              <w:t xml:space="preserve"> </w:t>
            </w:r>
            <w:proofErr w:type="spellStart"/>
            <w:r w:rsidR="006B31D9" w:rsidRPr="00D160DC">
              <w:rPr>
                <w:i/>
                <w:szCs w:val="16"/>
              </w:rPr>
              <w:t>of</w:t>
            </w:r>
            <w:proofErr w:type="spellEnd"/>
            <w:r w:rsidR="006B31D9" w:rsidRPr="00D160DC">
              <w:rPr>
                <w:i/>
                <w:szCs w:val="16"/>
              </w:rPr>
              <w:t xml:space="preserve"> the </w:t>
            </w:r>
            <w:proofErr w:type="spellStart"/>
            <w:r w:rsidR="006B31D9" w:rsidRPr="00D160DC">
              <w:rPr>
                <w:i/>
                <w:szCs w:val="16"/>
              </w:rPr>
              <w:t>thesis</w:t>
            </w:r>
            <w:proofErr w:type="spellEnd"/>
            <w:r w:rsidRPr="00D160DC">
              <w:rPr>
                <w:i/>
                <w:szCs w:val="16"/>
              </w:rPr>
              <w:t xml:space="preserve"> (</w:t>
            </w:r>
            <w:proofErr w:type="spellStart"/>
            <w:r w:rsidR="00AB23DF" w:rsidRPr="00D160DC">
              <w:rPr>
                <w:i/>
                <w:szCs w:val="16"/>
              </w:rPr>
              <w:t>e.g</w:t>
            </w:r>
            <w:proofErr w:type="spellEnd"/>
            <w:r w:rsidR="00AB23DF" w:rsidRPr="00D160DC">
              <w:rPr>
                <w:i/>
                <w:szCs w:val="16"/>
              </w:rPr>
              <w:t xml:space="preserve">. 1. </w:t>
            </w:r>
            <w:proofErr w:type="spellStart"/>
            <w:r w:rsidRPr="008F3B88">
              <w:rPr>
                <w:i/>
                <w:szCs w:val="16"/>
              </w:rPr>
              <w:t>Summary</w:t>
            </w:r>
            <w:proofErr w:type="spellEnd"/>
            <w:r w:rsidRPr="008F3B88">
              <w:rPr>
                <w:i/>
                <w:szCs w:val="16"/>
              </w:rPr>
              <w:t xml:space="preserve">, </w:t>
            </w:r>
            <w:r w:rsidR="00AB23DF" w:rsidRPr="008F3B88">
              <w:rPr>
                <w:i/>
                <w:szCs w:val="16"/>
              </w:rPr>
              <w:t xml:space="preserve">2. </w:t>
            </w:r>
            <w:proofErr w:type="spellStart"/>
            <w:r w:rsidRPr="008F3B88">
              <w:rPr>
                <w:i/>
                <w:szCs w:val="16"/>
              </w:rPr>
              <w:t>Introduction</w:t>
            </w:r>
            <w:proofErr w:type="spellEnd"/>
            <w:r w:rsidRPr="008F3B88">
              <w:rPr>
                <w:i/>
                <w:szCs w:val="16"/>
              </w:rPr>
              <w:t xml:space="preserve"> </w:t>
            </w:r>
            <w:proofErr w:type="spellStart"/>
            <w:r w:rsidRPr="008F3B88">
              <w:rPr>
                <w:i/>
                <w:szCs w:val="16"/>
              </w:rPr>
              <w:t>etc</w:t>
            </w:r>
            <w:proofErr w:type="spellEnd"/>
            <w:r w:rsidRPr="008F3B88">
              <w:rPr>
                <w:i/>
                <w:szCs w:val="16"/>
              </w:rPr>
              <w:t>)</w:t>
            </w:r>
          </w:p>
          <w:sdt>
            <w:sdtPr>
              <w:rPr>
                <w:sz w:val="24"/>
                <w:szCs w:val="24"/>
              </w:rPr>
              <w:id w:val="679398105"/>
              <w:placeholder>
                <w:docPart w:val="E4851B565D6E4755AD863B338E77D876"/>
              </w:placeholder>
              <w:showingPlcHdr/>
              <w:text w:multiLine="1"/>
            </w:sdtPr>
            <w:sdtEndPr/>
            <w:sdtContent>
              <w:p w:rsidR="009338E2" w:rsidRPr="00DE1B50" w:rsidRDefault="008F3B88" w:rsidP="006B31D9">
                <w:pPr>
                  <w:pStyle w:val="KTHBrdtextflt"/>
                  <w:rPr>
                    <w:sz w:val="24"/>
                    <w:szCs w:val="24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</w:tbl>
    <w:p w:rsidR="00D167D1" w:rsidRDefault="00D167D1"/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F541D2" w:rsidRPr="00E86347" w:rsidTr="00920A8C">
        <w:trPr>
          <w:trHeight w:val="5789"/>
        </w:trPr>
        <w:tc>
          <w:tcPr>
            <w:tcW w:w="10348" w:type="dxa"/>
          </w:tcPr>
          <w:p w:rsidR="00CA0221" w:rsidRPr="00D160DC" w:rsidRDefault="00AA1B4F" w:rsidP="00866138">
            <w:pPr>
              <w:pStyle w:val="KTHBrdtextflt"/>
              <w:rPr>
                <w:i/>
                <w:szCs w:val="16"/>
                <w:lang w:val="en-US"/>
              </w:rPr>
            </w:pPr>
            <w:r w:rsidRPr="00AA1B4F">
              <w:rPr>
                <w:szCs w:val="16"/>
              </w:rPr>
              <w:lastRenderedPageBreak/>
              <w:t>Information om artiklar och manuskript som ingår i avhandlingen. För varje delarbete, ange samtliga författare och artikelns titel. För de delarbeten som är publicerade i internationella referentgranskade media, ange även tidskrift, år, volym, sidor.</w:t>
            </w:r>
            <w:r w:rsidR="00A94DEA">
              <w:rPr>
                <w:szCs w:val="16"/>
              </w:rPr>
              <w:br/>
            </w:r>
            <w:r w:rsidR="00CA0221" w:rsidRPr="00D160DC">
              <w:rPr>
                <w:i/>
                <w:szCs w:val="16"/>
                <w:lang w:val="en-US"/>
              </w:rPr>
              <w:t xml:space="preserve">Information on </w:t>
            </w:r>
            <w:r w:rsidRPr="00D160DC">
              <w:rPr>
                <w:i/>
                <w:szCs w:val="16"/>
                <w:lang w:val="en-US"/>
              </w:rPr>
              <w:t>articles and manuscripts. For each article</w:t>
            </w:r>
            <w:r w:rsidR="00920A8C" w:rsidRPr="00D160DC">
              <w:rPr>
                <w:i/>
                <w:szCs w:val="16"/>
                <w:lang w:val="en-US"/>
              </w:rPr>
              <w:t>/manuscript</w:t>
            </w:r>
            <w:r w:rsidRPr="00D160DC">
              <w:rPr>
                <w:i/>
                <w:szCs w:val="16"/>
                <w:lang w:val="en-US"/>
              </w:rPr>
              <w:t>: All authors, title of article</w:t>
            </w:r>
            <w:r w:rsidR="00920A8C" w:rsidRPr="00D160DC">
              <w:rPr>
                <w:i/>
                <w:szCs w:val="16"/>
                <w:lang w:val="en-US"/>
              </w:rPr>
              <w:t>/manuscript.</w:t>
            </w:r>
            <w:r w:rsidRPr="00D160DC">
              <w:rPr>
                <w:i/>
                <w:szCs w:val="16"/>
                <w:lang w:val="en-US"/>
              </w:rPr>
              <w:t xml:space="preserve"> </w:t>
            </w:r>
            <w:r w:rsidR="00920A8C" w:rsidRPr="00D160DC">
              <w:rPr>
                <w:i/>
                <w:szCs w:val="16"/>
                <w:lang w:val="en-US"/>
              </w:rPr>
              <w:t xml:space="preserve">If previously published in international refereed media, also </w:t>
            </w:r>
            <w:r w:rsidRPr="00D160DC">
              <w:rPr>
                <w:i/>
                <w:szCs w:val="16"/>
                <w:lang w:val="en-US"/>
              </w:rPr>
              <w:t>name of journal, year, volume, pages.</w:t>
            </w:r>
          </w:p>
          <w:sdt>
            <w:sdtPr>
              <w:id w:val="-875628976"/>
              <w:placeholder>
                <w:docPart w:val="E4851B565D6E4755AD863B338E77D876"/>
              </w:placeholder>
              <w:showingPlcHdr/>
              <w:text w:multiLine="1"/>
            </w:sdtPr>
            <w:sdtEndPr/>
            <w:sdtContent>
              <w:p w:rsidR="00D167D1" w:rsidRPr="00F541D2" w:rsidRDefault="008F3B88" w:rsidP="00C05D13">
                <w:pPr>
                  <w:pStyle w:val="BodyText"/>
                  <w:spacing w:after="0"/>
                </w:pPr>
                <w:r w:rsidRPr="008F3B88">
                  <w:rPr>
                    <w:rStyle w:val="PlaceholderText"/>
                    <w:sz w:val="16"/>
                    <w:szCs w:val="16"/>
                  </w:rPr>
                  <w:t>Klicka eller tryck här för att ange text.</w:t>
                </w:r>
              </w:p>
            </w:sdtContent>
          </w:sdt>
        </w:tc>
      </w:tr>
      <w:tr w:rsidR="00F541D2" w:rsidRPr="00E86347" w:rsidTr="00920A8C">
        <w:trPr>
          <w:trHeight w:val="6086"/>
        </w:trPr>
        <w:tc>
          <w:tcPr>
            <w:tcW w:w="10348" w:type="dxa"/>
          </w:tcPr>
          <w:p w:rsidR="00F541D2" w:rsidRPr="002D393D" w:rsidRDefault="00A94DEA" w:rsidP="00F541D2">
            <w:pPr>
              <w:pStyle w:val="KTHBrdtextflt"/>
              <w:rPr>
                <w:i/>
                <w:szCs w:val="16"/>
                <w:lang w:val="en-US"/>
              </w:rPr>
            </w:pPr>
            <w:r>
              <w:rPr>
                <w:szCs w:val="16"/>
              </w:rPr>
              <w:t>För artiklar och manuskript i avhandlingen som är resultat av</w:t>
            </w:r>
            <w:r w:rsidR="00F541D2">
              <w:rPr>
                <w:szCs w:val="16"/>
              </w:rPr>
              <w:t xml:space="preserve"> samarbeten</w:t>
            </w:r>
            <w:r>
              <w:rPr>
                <w:szCs w:val="16"/>
              </w:rPr>
              <w:t>,</w:t>
            </w:r>
            <w:r w:rsidR="00F541D2">
              <w:rPr>
                <w:szCs w:val="16"/>
              </w:rPr>
              <w:t xml:space="preserve"> beskriv doktorandens bidrag./</w:t>
            </w:r>
            <w:r w:rsidR="00F541D2">
              <w:rPr>
                <w:i/>
                <w:szCs w:val="16"/>
              </w:rPr>
              <w:t xml:space="preserve"> </w:t>
            </w:r>
            <w:r w:rsidR="00F541D2" w:rsidRPr="002D393D">
              <w:rPr>
                <w:i/>
                <w:szCs w:val="16"/>
                <w:lang w:val="en-US"/>
              </w:rPr>
              <w:t xml:space="preserve">For </w:t>
            </w:r>
            <w:r>
              <w:rPr>
                <w:i/>
                <w:szCs w:val="16"/>
                <w:lang w:val="en-US"/>
              </w:rPr>
              <w:t xml:space="preserve">articles and </w:t>
            </w:r>
            <w:proofErr w:type="spellStart"/>
            <w:r>
              <w:rPr>
                <w:i/>
                <w:szCs w:val="16"/>
                <w:lang w:val="en-US"/>
              </w:rPr>
              <w:t>manuscrips</w:t>
            </w:r>
            <w:proofErr w:type="spellEnd"/>
            <w:r>
              <w:rPr>
                <w:i/>
                <w:szCs w:val="16"/>
                <w:lang w:val="en-US"/>
              </w:rPr>
              <w:t xml:space="preserve"> in the thesis resulting from </w:t>
            </w:r>
            <w:r w:rsidR="00F541D2" w:rsidRPr="002D393D">
              <w:rPr>
                <w:i/>
                <w:szCs w:val="16"/>
                <w:lang w:val="en-US"/>
              </w:rPr>
              <w:t>collaborations</w:t>
            </w:r>
            <w:r>
              <w:rPr>
                <w:i/>
                <w:szCs w:val="16"/>
                <w:lang w:val="en-US"/>
              </w:rPr>
              <w:t>,</w:t>
            </w:r>
            <w:r w:rsidR="00F541D2" w:rsidRPr="002D393D">
              <w:rPr>
                <w:i/>
                <w:szCs w:val="16"/>
                <w:lang w:val="en-US"/>
              </w:rPr>
              <w:t xml:space="preserve"> describe the contributions made by the PhD student.</w:t>
            </w:r>
          </w:p>
          <w:sdt>
            <w:sdtPr>
              <w:id w:val="-959417335"/>
              <w:placeholder>
                <w:docPart w:val="E4851B565D6E4755AD863B338E77D876"/>
              </w:placeholder>
              <w:showingPlcHdr/>
              <w:text w:multiLine="1"/>
            </w:sdtPr>
            <w:sdtEndPr/>
            <w:sdtContent>
              <w:p w:rsidR="00D167D1" w:rsidRPr="00DE1B50" w:rsidRDefault="008F3B88" w:rsidP="008F3B88">
                <w:pPr>
                  <w:pStyle w:val="BodyText"/>
                  <w:spacing w:after="0"/>
                </w:pPr>
                <w:r w:rsidRPr="008F3B88">
                  <w:rPr>
                    <w:rStyle w:val="PlaceholderText"/>
                    <w:sz w:val="16"/>
                    <w:szCs w:val="16"/>
                  </w:rPr>
                  <w:t>Klicka eller tryck här för att ange text.</w:t>
                </w:r>
              </w:p>
            </w:sdtContent>
          </w:sdt>
        </w:tc>
      </w:tr>
    </w:tbl>
    <w:p w:rsidR="009338E2" w:rsidRDefault="009338E2" w:rsidP="0062394D">
      <w:pPr>
        <w:pStyle w:val="BodyText"/>
        <w:ind w:left="-709"/>
        <w:rPr>
          <w:b/>
        </w:rPr>
      </w:pPr>
    </w:p>
    <w:p w:rsidR="00F541D2" w:rsidRPr="00F541D2" w:rsidRDefault="00F541D2" w:rsidP="00F541D2">
      <w:pPr>
        <w:pStyle w:val="BodyText"/>
        <w:spacing w:after="0"/>
        <w:ind w:left="-709"/>
        <w:rPr>
          <w:b/>
          <w:i/>
        </w:rPr>
      </w:pPr>
      <w:r>
        <w:rPr>
          <w:b/>
        </w:rPr>
        <w:t>Fylls i av huvudhandledare/</w:t>
      </w:r>
      <w:proofErr w:type="spellStart"/>
      <w:r>
        <w:rPr>
          <w:b/>
          <w:i/>
        </w:rPr>
        <w:t>Filled</w:t>
      </w:r>
      <w:proofErr w:type="spellEnd"/>
      <w:r>
        <w:rPr>
          <w:b/>
          <w:i/>
        </w:rPr>
        <w:t xml:space="preserve"> in by </w:t>
      </w:r>
      <w:proofErr w:type="spellStart"/>
      <w:r>
        <w:rPr>
          <w:b/>
          <w:i/>
        </w:rPr>
        <w:t>main</w:t>
      </w:r>
      <w:proofErr w:type="spellEnd"/>
      <w:r>
        <w:rPr>
          <w:b/>
          <w:i/>
        </w:rPr>
        <w:t xml:space="preserve"> supervisor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840629" w:rsidRPr="004F2311" w:rsidTr="008F3B88">
        <w:trPr>
          <w:trHeight w:val="485"/>
        </w:trPr>
        <w:tc>
          <w:tcPr>
            <w:tcW w:w="10348" w:type="dxa"/>
          </w:tcPr>
          <w:p w:rsidR="00840629" w:rsidRPr="002D393D" w:rsidRDefault="00636A85" w:rsidP="00840629">
            <w:pPr>
              <w:pStyle w:val="KTHBrdtextflt"/>
              <w:spacing w:after="0"/>
              <w:rPr>
                <w:i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9533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88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proofErr w:type="spellStart"/>
            <w:r w:rsidR="00840629" w:rsidRPr="002D393D">
              <w:rPr>
                <w:lang w:val="en-US"/>
              </w:rPr>
              <w:t>Plagieringsgranskning</w:t>
            </w:r>
            <w:proofErr w:type="spellEnd"/>
            <w:r w:rsidR="00840629" w:rsidRPr="002D393D">
              <w:rPr>
                <w:lang w:val="en-US"/>
              </w:rPr>
              <w:t xml:space="preserve"> </w:t>
            </w:r>
            <w:proofErr w:type="spellStart"/>
            <w:r w:rsidR="00840629" w:rsidRPr="002D393D">
              <w:rPr>
                <w:lang w:val="en-US"/>
              </w:rPr>
              <w:t>har</w:t>
            </w:r>
            <w:proofErr w:type="spellEnd"/>
            <w:r w:rsidR="00840629" w:rsidRPr="002D393D">
              <w:rPr>
                <w:lang w:val="en-US"/>
              </w:rPr>
              <w:t xml:space="preserve"> </w:t>
            </w:r>
            <w:proofErr w:type="spellStart"/>
            <w:r w:rsidR="00840629" w:rsidRPr="002D393D">
              <w:rPr>
                <w:lang w:val="en-US"/>
              </w:rPr>
              <w:t>genomförts</w:t>
            </w:r>
            <w:proofErr w:type="spellEnd"/>
            <w:r w:rsidR="00840629" w:rsidRPr="002D393D">
              <w:rPr>
                <w:lang w:val="en-US"/>
              </w:rPr>
              <w:t xml:space="preserve">. </w:t>
            </w:r>
            <w:proofErr w:type="spellStart"/>
            <w:r w:rsidR="00840629" w:rsidRPr="002D393D">
              <w:rPr>
                <w:lang w:val="en-US"/>
              </w:rPr>
              <w:t>Plagiat</w:t>
            </w:r>
            <w:proofErr w:type="spellEnd"/>
            <w:r w:rsidR="00840629" w:rsidRPr="002D393D">
              <w:rPr>
                <w:lang w:val="en-US"/>
              </w:rPr>
              <w:t xml:space="preserve"> </w:t>
            </w:r>
            <w:proofErr w:type="spellStart"/>
            <w:r w:rsidR="00840629" w:rsidRPr="002D393D">
              <w:rPr>
                <w:lang w:val="en-US"/>
              </w:rPr>
              <w:t>föreligger</w:t>
            </w:r>
            <w:proofErr w:type="spellEnd"/>
            <w:r w:rsidR="00840629" w:rsidRPr="002D393D">
              <w:rPr>
                <w:lang w:val="en-US"/>
              </w:rPr>
              <w:t xml:space="preserve"> </w:t>
            </w:r>
            <w:proofErr w:type="spellStart"/>
            <w:r w:rsidR="00840629" w:rsidRPr="002D393D">
              <w:rPr>
                <w:lang w:val="en-US"/>
              </w:rPr>
              <w:t>inte</w:t>
            </w:r>
            <w:proofErr w:type="spellEnd"/>
            <w:proofErr w:type="gramStart"/>
            <w:r w:rsidR="00840629" w:rsidRPr="002D393D">
              <w:rPr>
                <w:lang w:val="en-US"/>
              </w:rPr>
              <w:t>./</w:t>
            </w:r>
            <w:proofErr w:type="gramEnd"/>
            <w:r w:rsidR="00840629" w:rsidRPr="002D393D">
              <w:rPr>
                <w:i/>
                <w:lang w:val="en-US"/>
              </w:rPr>
              <w:t>Check for plagiarism has been carried out. There is no plagiarism.</w:t>
            </w:r>
          </w:p>
        </w:tc>
      </w:tr>
      <w:tr w:rsidR="00F541D2" w:rsidRPr="009524B0" w:rsidTr="00DE1B50">
        <w:trPr>
          <w:trHeight w:val="624"/>
        </w:trPr>
        <w:tc>
          <w:tcPr>
            <w:tcW w:w="10348" w:type="dxa"/>
          </w:tcPr>
          <w:p w:rsidR="00F541D2" w:rsidRDefault="00F541D2" w:rsidP="001122A4">
            <w:pPr>
              <w:pStyle w:val="KTHBrdtextflt"/>
            </w:pPr>
            <w:r>
              <w:t>Datum</w:t>
            </w:r>
          </w:p>
          <w:sdt>
            <w:sdtPr>
              <w:rPr>
                <w:sz w:val="24"/>
                <w:szCs w:val="24"/>
              </w:rPr>
              <w:id w:val="1356934588"/>
              <w:placeholder>
                <w:docPart w:val="E4851B565D6E4755AD863B338E77D876"/>
              </w:placeholder>
              <w:showingPlcHdr/>
              <w:text/>
            </w:sdtPr>
            <w:sdtEndPr/>
            <w:sdtContent>
              <w:p w:rsidR="00F541D2" w:rsidRPr="009524B0" w:rsidRDefault="008F3B88" w:rsidP="008F3B88">
                <w:pPr>
                  <w:pStyle w:val="KTHBrdtextflt"/>
                  <w:rPr>
                    <w:sz w:val="24"/>
                    <w:szCs w:val="24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  <w:tr w:rsidR="00F541D2" w:rsidTr="00DE1B50">
        <w:trPr>
          <w:trHeight w:val="624"/>
        </w:trPr>
        <w:tc>
          <w:tcPr>
            <w:tcW w:w="10348" w:type="dxa"/>
          </w:tcPr>
          <w:p w:rsidR="00F541D2" w:rsidRDefault="00840629" w:rsidP="001122A4">
            <w:pPr>
              <w:pStyle w:val="KTHBrdtextflt"/>
            </w:pPr>
            <w:r>
              <w:t xml:space="preserve">Underskrift </w:t>
            </w:r>
          </w:p>
          <w:p w:rsidR="00F541D2" w:rsidRDefault="00F541D2" w:rsidP="001122A4">
            <w:pPr>
              <w:pStyle w:val="KTHBrdtextflt"/>
            </w:pPr>
          </w:p>
        </w:tc>
      </w:tr>
      <w:tr w:rsidR="00F541D2" w:rsidRPr="009524B0" w:rsidTr="00DE1B50">
        <w:trPr>
          <w:trHeight w:val="624"/>
        </w:trPr>
        <w:tc>
          <w:tcPr>
            <w:tcW w:w="10348" w:type="dxa"/>
          </w:tcPr>
          <w:p w:rsidR="00F541D2" w:rsidRDefault="00F541D2" w:rsidP="001122A4">
            <w:pPr>
              <w:pStyle w:val="KTHBrdtextflt"/>
            </w:pPr>
            <w:r>
              <w:t>Namnförtydligande</w:t>
            </w:r>
          </w:p>
          <w:sdt>
            <w:sdtPr>
              <w:rPr>
                <w:sz w:val="24"/>
                <w:szCs w:val="24"/>
              </w:rPr>
              <w:id w:val="617407870"/>
              <w:placeholder>
                <w:docPart w:val="E4851B565D6E4755AD863B338E77D876"/>
              </w:placeholder>
              <w:showingPlcHdr/>
              <w:text/>
            </w:sdtPr>
            <w:sdtEndPr/>
            <w:sdtContent>
              <w:p w:rsidR="00F541D2" w:rsidRPr="009524B0" w:rsidRDefault="008F3B88" w:rsidP="001122A4">
                <w:pPr>
                  <w:pStyle w:val="KTHBrdtextflt"/>
                  <w:rPr>
                    <w:sz w:val="24"/>
                    <w:szCs w:val="24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</w:tbl>
    <w:p w:rsidR="00F541D2" w:rsidRDefault="00F541D2" w:rsidP="00840629">
      <w:pPr>
        <w:pStyle w:val="BodyText"/>
        <w:spacing w:after="0"/>
        <w:rPr>
          <w:b/>
        </w:rPr>
      </w:pPr>
    </w:p>
    <w:p w:rsidR="00840629" w:rsidRPr="001D6F29" w:rsidRDefault="00840629" w:rsidP="00840629">
      <w:pPr>
        <w:pStyle w:val="BodyText"/>
        <w:spacing w:after="0"/>
        <w:ind w:left="-709"/>
        <w:rPr>
          <w:b/>
        </w:rPr>
      </w:pPr>
      <w:r>
        <w:rPr>
          <w:b/>
        </w:rPr>
        <w:t>Fylls av förhandsgranskare/</w:t>
      </w:r>
      <w:proofErr w:type="spellStart"/>
      <w:r w:rsidR="002D393D">
        <w:rPr>
          <w:b/>
          <w:i/>
        </w:rPr>
        <w:t>Filled</w:t>
      </w:r>
      <w:proofErr w:type="spellEnd"/>
      <w:r w:rsidR="002D393D">
        <w:rPr>
          <w:b/>
          <w:i/>
        </w:rPr>
        <w:t xml:space="preserve"> in by </w:t>
      </w:r>
      <w:proofErr w:type="spellStart"/>
      <w:r w:rsidR="002D393D">
        <w:rPr>
          <w:b/>
          <w:i/>
        </w:rPr>
        <w:t>advance</w:t>
      </w:r>
      <w:proofErr w:type="spellEnd"/>
      <w:r w:rsidR="002D393D">
        <w:rPr>
          <w:b/>
          <w:i/>
        </w:rPr>
        <w:t xml:space="preserve"> </w:t>
      </w:r>
      <w:proofErr w:type="spellStart"/>
      <w:r w:rsidR="00D7541F">
        <w:rPr>
          <w:b/>
          <w:i/>
        </w:rPr>
        <w:t>revie</w:t>
      </w:r>
      <w:r w:rsidRPr="00840629">
        <w:rPr>
          <w:b/>
          <w:i/>
        </w:rPr>
        <w:t>wer</w:t>
      </w:r>
      <w:proofErr w:type="spellEnd"/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DF7F18" w:rsidRPr="00D160DC" w:rsidTr="00DE1B50">
        <w:trPr>
          <w:trHeight w:val="624"/>
        </w:trPr>
        <w:tc>
          <w:tcPr>
            <w:tcW w:w="10348" w:type="dxa"/>
          </w:tcPr>
          <w:p w:rsidR="00DF7F18" w:rsidRPr="00423362" w:rsidRDefault="00636A85" w:rsidP="001D6F29">
            <w:pPr>
              <w:pStyle w:val="KTHBrdtextflt"/>
              <w:rPr>
                <w:i/>
              </w:rPr>
            </w:pPr>
            <w:sdt>
              <w:sdtPr>
                <w:rPr>
                  <w:sz w:val="20"/>
                </w:rPr>
                <w:id w:val="40611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88" w:rsidRPr="004233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7C27" w:rsidRPr="00423362">
              <w:t>Uppsatsen/avhandlingen är klar för examination/</w:t>
            </w:r>
            <w:r w:rsidR="005D7C27" w:rsidRPr="00423362">
              <w:rPr>
                <w:i/>
              </w:rPr>
              <w:t xml:space="preserve">The </w:t>
            </w:r>
            <w:proofErr w:type="spellStart"/>
            <w:r w:rsidR="005D7C27" w:rsidRPr="00423362">
              <w:rPr>
                <w:i/>
              </w:rPr>
              <w:t>thesis</w:t>
            </w:r>
            <w:proofErr w:type="spellEnd"/>
            <w:r w:rsidR="005D7C27" w:rsidRPr="00423362">
              <w:rPr>
                <w:i/>
              </w:rPr>
              <w:t xml:space="preserve"> is ready for examination</w:t>
            </w:r>
          </w:p>
          <w:p w:rsidR="005D7C27" w:rsidRPr="00423362" w:rsidRDefault="00636A85" w:rsidP="001D6F29">
            <w:pPr>
              <w:pStyle w:val="KTHBrdtextflt"/>
              <w:rPr>
                <w:i/>
                <w:lang w:val="en-US"/>
              </w:rPr>
            </w:pPr>
            <w:sdt>
              <w:sdtPr>
                <w:rPr>
                  <w:sz w:val="20"/>
                </w:rPr>
                <w:id w:val="-10996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D7" w:rsidRPr="004233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7C27" w:rsidRPr="00423362">
              <w:t>Uppsatsen/avhandlingen behöver omarbetas/kompletteras</w:t>
            </w:r>
            <w:r w:rsidR="003B0452" w:rsidRPr="00423362">
              <w:t xml:space="preserve">. </w:t>
            </w:r>
            <w:proofErr w:type="spellStart"/>
            <w:r w:rsidR="003B0452" w:rsidRPr="00423362">
              <w:rPr>
                <w:lang w:val="en-US"/>
              </w:rPr>
              <w:t>Lämna</w:t>
            </w:r>
            <w:proofErr w:type="spellEnd"/>
            <w:r w:rsidR="003B0452" w:rsidRPr="00423362">
              <w:rPr>
                <w:lang w:val="en-US"/>
              </w:rPr>
              <w:t xml:space="preserve"> </w:t>
            </w:r>
            <w:proofErr w:type="spellStart"/>
            <w:r w:rsidR="003B0452" w:rsidRPr="00423362">
              <w:rPr>
                <w:lang w:val="en-US"/>
              </w:rPr>
              <w:t>underlag</w:t>
            </w:r>
            <w:proofErr w:type="spellEnd"/>
            <w:r w:rsidR="005D7C27" w:rsidRPr="00423362">
              <w:rPr>
                <w:lang w:val="en-US"/>
              </w:rPr>
              <w:t xml:space="preserve"> </w:t>
            </w:r>
            <w:proofErr w:type="spellStart"/>
            <w:r w:rsidR="005D7C27" w:rsidRPr="00423362">
              <w:rPr>
                <w:lang w:val="en-US"/>
              </w:rPr>
              <w:t>i</w:t>
            </w:r>
            <w:proofErr w:type="spellEnd"/>
            <w:r w:rsidR="005D7C27" w:rsidRPr="00423362">
              <w:rPr>
                <w:lang w:val="en-US"/>
              </w:rPr>
              <w:t xml:space="preserve"> </w:t>
            </w:r>
            <w:proofErr w:type="spellStart"/>
            <w:r w:rsidR="005D7C27" w:rsidRPr="00423362">
              <w:rPr>
                <w:lang w:val="en-US"/>
              </w:rPr>
              <w:t>bilaga</w:t>
            </w:r>
            <w:proofErr w:type="spellEnd"/>
            <w:proofErr w:type="gramStart"/>
            <w:r w:rsidR="005D7C27" w:rsidRPr="00423362">
              <w:rPr>
                <w:lang w:val="en-US"/>
              </w:rPr>
              <w:t>./</w:t>
            </w:r>
            <w:proofErr w:type="gramEnd"/>
            <w:r w:rsidR="005D7C27" w:rsidRPr="00423362">
              <w:rPr>
                <w:i/>
                <w:lang w:val="en-US"/>
              </w:rPr>
              <w:t xml:space="preserve">The thesis requires revision. </w:t>
            </w:r>
            <w:r w:rsidR="002C0188" w:rsidRPr="00423362">
              <w:rPr>
                <w:i/>
                <w:lang w:val="en-US"/>
              </w:rPr>
              <w:t>Give documentation in attachment.</w:t>
            </w:r>
          </w:p>
          <w:p w:rsidR="003B6BD7" w:rsidRPr="00423362" w:rsidRDefault="00636A85" w:rsidP="003B6BD7">
            <w:pPr>
              <w:pStyle w:val="KTHBrdtextflt"/>
              <w:rPr>
                <w:i/>
              </w:rPr>
            </w:pPr>
            <w:sdt>
              <w:sdtPr>
                <w:rPr>
                  <w:sz w:val="20"/>
                </w:rPr>
                <w:id w:val="-2586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D7" w:rsidRPr="004233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6BD7" w:rsidRPr="00423362">
              <w:t xml:space="preserve">Uppsatsen/avhandlingen saknar tidskriftspublikation/ </w:t>
            </w:r>
            <w:r w:rsidR="003B6BD7" w:rsidRPr="00423362">
              <w:rPr>
                <w:i/>
              </w:rPr>
              <w:t xml:space="preserve">The </w:t>
            </w:r>
            <w:proofErr w:type="spellStart"/>
            <w:r w:rsidR="003B6BD7" w:rsidRPr="00423362">
              <w:rPr>
                <w:i/>
              </w:rPr>
              <w:t>thesis</w:t>
            </w:r>
            <w:proofErr w:type="spellEnd"/>
            <w:r w:rsidR="003B6BD7" w:rsidRPr="00423362">
              <w:rPr>
                <w:i/>
              </w:rPr>
              <w:t xml:space="preserve"> lacks journal </w:t>
            </w:r>
            <w:proofErr w:type="spellStart"/>
            <w:r w:rsidR="003B6BD7" w:rsidRPr="00423362">
              <w:rPr>
                <w:i/>
              </w:rPr>
              <w:t>publication</w:t>
            </w:r>
            <w:proofErr w:type="spellEnd"/>
            <w:r w:rsidR="003B6BD7" w:rsidRPr="00423362">
              <w:rPr>
                <w:i/>
              </w:rPr>
              <w:t>.</w:t>
            </w:r>
          </w:p>
        </w:tc>
      </w:tr>
      <w:tr w:rsidR="001D6F29" w:rsidTr="00DE1B50">
        <w:trPr>
          <w:trHeight w:val="624"/>
        </w:trPr>
        <w:tc>
          <w:tcPr>
            <w:tcW w:w="10348" w:type="dxa"/>
          </w:tcPr>
          <w:p w:rsidR="001D6F29" w:rsidRDefault="001D6F29" w:rsidP="001D6F29">
            <w:pPr>
              <w:pStyle w:val="KTHBrdtextflt"/>
            </w:pPr>
            <w:r>
              <w:t>Datum</w:t>
            </w:r>
          </w:p>
          <w:sdt>
            <w:sdtPr>
              <w:rPr>
                <w:sz w:val="24"/>
                <w:szCs w:val="24"/>
              </w:rPr>
              <w:id w:val="1922370924"/>
              <w:placeholder>
                <w:docPart w:val="E4851B565D6E4755AD863B338E77D876"/>
              </w:placeholder>
              <w:showingPlcHdr/>
              <w:text/>
            </w:sdtPr>
            <w:sdtEndPr/>
            <w:sdtContent>
              <w:p w:rsidR="00FF1407" w:rsidRPr="009524B0" w:rsidRDefault="008F3B88" w:rsidP="00E82286">
                <w:pPr>
                  <w:pStyle w:val="KTHBrdtextflt"/>
                  <w:rPr>
                    <w:sz w:val="24"/>
                    <w:szCs w:val="24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  <w:tr w:rsidR="001D6F29" w:rsidTr="00DE1B50">
        <w:trPr>
          <w:trHeight w:val="624"/>
        </w:trPr>
        <w:tc>
          <w:tcPr>
            <w:tcW w:w="10348" w:type="dxa"/>
          </w:tcPr>
          <w:p w:rsidR="001D6F29" w:rsidRDefault="00DF7F18" w:rsidP="001D6F29">
            <w:pPr>
              <w:pStyle w:val="KTHBrdtextflt"/>
            </w:pPr>
            <w:r>
              <w:t>Underskrift</w:t>
            </w:r>
          </w:p>
          <w:p w:rsidR="00FF1407" w:rsidRDefault="00FF1407" w:rsidP="00FF1407">
            <w:pPr>
              <w:pStyle w:val="KTHBrdtextflt"/>
            </w:pPr>
          </w:p>
        </w:tc>
      </w:tr>
      <w:tr w:rsidR="001D6F29" w:rsidTr="00DE1B50">
        <w:trPr>
          <w:trHeight w:val="624"/>
        </w:trPr>
        <w:tc>
          <w:tcPr>
            <w:tcW w:w="10348" w:type="dxa"/>
          </w:tcPr>
          <w:p w:rsidR="001D6F29" w:rsidRDefault="001D6F29" w:rsidP="001D6F29">
            <w:pPr>
              <w:pStyle w:val="KTHBrdtextflt"/>
            </w:pPr>
            <w:r>
              <w:t>Namnförtydligande</w:t>
            </w:r>
          </w:p>
          <w:sdt>
            <w:sdtPr>
              <w:rPr>
                <w:sz w:val="24"/>
                <w:szCs w:val="24"/>
              </w:rPr>
              <w:id w:val="1038559145"/>
              <w:placeholder>
                <w:docPart w:val="E4851B565D6E4755AD863B338E77D876"/>
              </w:placeholder>
              <w:showingPlcHdr/>
              <w:text/>
            </w:sdtPr>
            <w:sdtEndPr/>
            <w:sdtContent>
              <w:p w:rsidR="00FF1407" w:rsidRPr="009524B0" w:rsidRDefault="008F3B88" w:rsidP="00E82286">
                <w:pPr>
                  <w:pStyle w:val="KTHBrdtextflt"/>
                  <w:rPr>
                    <w:sz w:val="24"/>
                    <w:szCs w:val="24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</w:tbl>
    <w:p w:rsidR="00D60D2F" w:rsidRPr="00D60D2F" w:rsidRDefault="00D60D2F" w:rsidP="00C83F48">
      <w:pPr>
        <w:pStyle w:val="BodyText"/>
      </w:pPr>
      <w:bookmarkStart w:id="0" w:name="_GoBack"/>
      <w:bookmarkEnd w:id="0"/>
    </w:p>
    <w:sectPr w:rsidR="00D60D2F" w:rsidRPr="00D60D2F" w:rsidSect="00810A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304" w:bottom="1135" w:left="1474" w:header="65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85" w:rsidRDefault="00636A85" w:rsidP="00AB37AC">
      <w:r>
        <w:separator/>
      </w:r>
    </w:p>
  </w:endnote>
  <w:endnote w:type="continuationSeparator" w:id="0">
    <w:p w:rsidR="00636A85" w:rsidRDefault="00636A8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423362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423362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10A10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3B6BD7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85" w:rsidRDefault="00636A85" w:rsidP="00AB37AC">
      <w:r>
        <w:separator/>
      </w:r>
    </w:p>
  </w:footnote>
  <w:footnote w:type="continuationSeparator" w:id="0">
    <w:p w:rsidR="00636A85" w:rsidRDefault="00636A8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0"/>
      <w:gridCol w:w="1955"/>
      <w:gridCol w:w="6"/>
      <w:gridCol w:w="224"/>
      <w:gridCol w:w="1961"/>
      <w:gridCol w:w="226"/>
      <w:gridCol w:w="1961"/>
    </w:tblGrid>
    <w:tr w:rsidR="00810A10" w:rsidTr="00ED7ACF">
      <w:trPr>
        <w:trHeight w:val="238"/>
      </w:trPr>
      <w:tc>
        <w:tcPr>
          <w:tcW w:w="3521" w:type="dxa"/>
          <w:vMerge w:val="restart"/>
        </w:tcPr>
        <w:p w:rsidR="00810A10" w:rsidRDefault="00810A10" w:rsidP="00ED7ACF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0F3A5CFC" wp14:editId="4D0DF6CE">
                <wp:extent cx="954000" cy="954000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810A10" w:rsidRPr="006A7494" w:rsidRDefault="00810A10" w:rsidP="00ED7ACF">
          <w:pPr>
            <w:pStyle w:val="HeaderBold"/>
          </w:pPr>
          <w:r>
            <w:t>BLANKETT</w:t>
          </w:r>
        </w:p>
      </w:tc>
      <w:tc>
        <w:tcPr>
          <w:tcW w:w="226" w:type="dxa"/>
          <w:gridSpan w:val="2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226" w:type="dxa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</w:tcPr>
        <w:p w:rsidR="00810A10" w:rsidRPr="006A7494" w:rsidRDefault="00C90D7E" w:rsidP="00ED7ACF">
          <w:pPr>
            <w:pStyle w:val="HeaderBold"/>
          </w:pPr>
          <w:r>
            <w:t>Dnr</w:t>
          </w:r>
        </w:p>
      </w:tc>
    </w:tr>
    <w:tr w:rsidR="00810A10" w:rsidTr="00ED7ACF">
      <w:tc>
        <w:tcPr>
          <w:tcW w:w="3521" w:type="dxa"/>
          <w:vMerge/>
        </w:tcPr>
        <w:p w:rsidR="00810A10" w:rsidRDefault="00810A10" w:rsidP="00ED7ACF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bottom w:val="single" w:sz="4" w:space="0" w:color="auto"/>
          </w:tcBorders>
        </w:tcPr>
        <w:p w:rsidR="00810A10" w:rsidRPr="006A7494" w:rsidRDefault="00810A10" w:rsidP="00ED7ACF">
          <w:pPr>
            <w:pStyle w:val="Header"/>
          </w:pPr>
        </w:p>
      </w:tc>
      <w:tc>
        <w:tcPr>
          <w:tcW w:w="226" w:type="dxa"/>
          <w:gridSpan w:val="2"/>
        </w:tcPr>
        <w:p w:rsidR="00810A10" w:rsidRPr="006A7494" w:rsidRDefault="00810A10" w:rsidP="00ED7ACF">
          <w:pPr>
            <w:pStyle w:val="Header"/>
          </w:pPr>
        </w:p>
      </w:tc>
      <w:sdt>
        <w:sdtPr>
          <w:id w:val="-121538601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:rsidR="00810A10" w:rsidRPr="006A7494" w:rsidRDefault="00E82286" w:rsidP="00E8228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226" w:type="dxa"/>
        </w:tcPr>
        <w:p w:rsidR="00810A10" w:rsidRPr="006A7494" w:rsidRDefault="00810A10" w:rsidP="00ED7ACF">
          <w:pPr>
            <w:pStyle w:val="Header"/>
          </w:pPr>
        </w:p>
      </w:tc>
      <w:sdt>
        <w:sdtPr>
          <w:id w:val="-832603996"/>
          <w:showingPlcHdr/>
          <w:text/>
        </w:sdtPr>
        <w:sdtEndPr/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:rsidR="00810A10" w:rsidRPr="006A7494" w:rsidRDefault="00E82286" w:rsidP="00E8228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</w:tr>
    <w:tr w:rsidR="00810A10" w:rsidTr="00ED7ACF">
      <w:trPr>
        <w:trHeight w:val="238"/>
      </w:trPr>
      <w:tc>
        <w:tcPr>
          <w:tcW w:w="3521" w:type="dxa"/>
          <w:vMerge/>
        </w:tcPr>
        <w:p w:rsidR="00810A10" w:rsidRDefault="00810A10" w:rsidP="00ED7ACF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  <w:r>
            <w:t>Blankettkod:</w:t>
          </w:r>
        </w:p>
      </w:tc>
      <w:tc>
        <w:tcPr>
          <w:tcW w:w="226" w:type="dxa"/>
          <w:gridSpan w:val="2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  <w:r>
            <w:t>Reviderat datum</w:t>
          </w:r>
        </w:p>
      </w:tc>
      <w:tc>
        <w:tcPr>
          <w:tcW w:w="226" w:type="dxa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</w:tr>
    <w:tr w:rsidR="00810A10" w:rsidTr="00ED7ACF">
      <w:tc>
        <w:tcPr>
          <w:tcW w:w="3521" w:type="dxa"/>
          <w:vMerge/>
        </w:tcPr>
        <w:p w:rsidR="00810A10" w:rsidRDefault="00810A10" w:rsidP="00ED7ACF">
          <w:pPr>
            <w:pStyle w:val="Header"/>
            <w:rPr>
              <w:b/>
            </w:rPr>
          </w:pPr>
        </w:p>
      </w:tc>
      <w:sdt>
        <w:sdtPr>
          <w:id w:val="-2047678700"/>
          <w:text/>
        </w:sdtPr>
        <w:sdtEndPr/>
        <w:sdtContent>
          <w:tc>
            <w:tcPr>
              <w:tcW w:w="1962" w:type="dxa"/>
              <w:gridSpan w:val="2"/>
              <w:tcBorders>
                <w:bottom w:val="single" w:sz="4" w:space="0" w:color="auto"/>
              </w:tcBorders>
            </w:tcPr>
            <w:p w:rsidR="00810A10" w:rsidRPr="006A7494" w:rsidRDefault="00C83F48" w:rsidP="00ED7ACF">
              <w:pPr>
                <w:pStyle w:val="Header"/>
              </w:pPr>
              <w:r>
                <w:t>FO-</w:t>
              </w:r>
              <w:r w:rsidR="003E1C2A">
                <w:t>SUKV</w:t>
              </w:r>
            </w:p>
          </w:tc>
        </w:sdtContent>
      </w:sdt>
      <w:tc>
        <w:tcPr>
          <w:tcW w:w="224" w:type="dxa"/>
        </w:tcPr>
        <w:p w:rsidR="00810A10" w:rsidRPr="006A7494" w:rsidRDefault="00810A10" w:rsidP="00ED7ACF">
          <w:pPr>
            <w:pStyle w:val="Header"/>
          </w:pPr>
        </w:p>
      </w:tc>
      <w:sdt>
        <w:sdtPr>
          <w:id w:val="1394165766"/>
          <w:date w:fullDate="2020-11-0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958" w:type="dxa"/>
              <w:tcBorders>
                <w:bottom w:val="single" w:sz="4" w:space="0" w:color="auto"/>
              </w:tcBorders>
            </w:tcPr>
            <w:p w:rsidR="00810A10" w:rsidRPr="006A7494" w:rsidRDefault="008F3B88" w:rsidP="00ED7ACF">
              <w:pPr>
                <w:pStyle w:val="Header"/>
              </w:pPr>
              <w:r>
                <w:t>2020-11-09</w:t>
              </w:r>
            </w:p>
          </w:tc>
        </w:sdtContent>
      </w:sdt>
      <w:tc>
        <w:tcPr>
          <w:tcW w:w="226" w:type="dxa"/>
        </w:tcPr>
        <w:p w:rsidR="00810A10" w:rsidRPr="006A7494" w:rsidRDefault="00810A10" w:rsidP="00ED7ACF">
          <w:pPr>
            <w:pStyle w:val="Header"/>
          </w:pPr>
        </w:p>
      </w:tc>
      <w:sdt>
        <w:sdtPr>
          <w:id w:val="1629975743"/>
          <w:showingPlcHdr/>
          <w:text/>
        </w:sdtPr>
        <w:sdtEndPr/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:rsidR="00810A10" w:rsidRPr="006A7494" w:rsidRDefault="00E82286" w:rsidP="00E8228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</w:tr>
    <w:tr w:rsidR="00810A10" w:rsidTr="00ED7ACF">
      <w:trPr>
        <w:trHeight w:val="238"/>
      </w:trPr>
      <w:tc>
        <w:tcPr>
          <w:tcW w:w="3521" w:type="dxa"/>
          <w:vMerge/>
        </w:tcPr>
        <w:p w:rsidR="00810A10" w:rsidRDefault="00810A10" w:rsidP="00ED7ACF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  <w:r>
            <w:t>Ansvarig avdelning</w:t>
          </w:r>
        </w:p>
      </w:tc>
      <w:tc>
        <w:tcPr>
          <w:tcW w:w="226" w:type="dxa"/>
          <w:gridSpan w:val="2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226" w:type="dxa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</w:tr>
    <w:tr w:rsidR="00810A10" w:rsidTr="00ED7ACF">
      <w:tc>
        <w:tcPr>
          <w:tcW w:w="3521" w:type="dxa"/>
          <w:vMerge/>
        </w:tcPr>
        <w:p w:rsidR="00810A10" w:rsidRDefault="00810A10" w:rsidP="00ED7ACF">
          <w:pPr>
            <w:pStyle w:val="Header"/>
            <w:rPr>
              <w:b/>
            </w:rPr>
          </w:pPr>
        </w:p>
      </w:tc>
      <w:sdt>
        <w:sdtPr>
          <w:id w:val="391624710"/>
          <w:text/>
        </w:sdtPr>
        <w:sdtEndPr/>
        <w:sdtContent>
          <w:tc>
            <w:tcPr>
              <w:tcW w:w="6332" w:type="dxa"/>
              <w:gridSpan w:val="6"/>
              <w:tcBorders>
                <w:bottom w:val="single" w:sz="4" w:space="0" w:color="auto"/>
              </w:tcBorders>
            </w:tcPr>
            <w:p w:rsidR="00810A10" w:rsidRPr="006A7494" w:rsidRDefault="008F3B88" w:rsidP="00ED7ACF">
              <w:pPr>
                <w:pStyle w:val="Header"/>
              </w:pPr>
              <w:r>
                <w:t>GVS/MO</w:t>
              </w:r>
            </w:p>
          </w:tc>
        </w:sdtContent>
      </w:sdt>
    </w:tr>
    <w:tr w:rsidR="00810A10" w:rsidTr="00ED7ACF">
      <w:trPr>
        <w:trHeight w:val="238"/>
      </w:trPr>
      <w:tc>
        <w:tcPr>
          <w:tcW w:w="3521" w:type="dxa"/>
          <w:vMerge/>
        </w:tcPr>
        <w:p w:rsidR="00810A10" w:rsidRDefault="00810A10" w:rsidP="00ED7ACF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226" w:type="dxa"/>
          <w:gridSpan w:val="2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</w:tr>
    <w:tr w:rsidR="00810A10" w:rsidTr="00ED7ACF">
      <w:tc>
        <w:tcPr>
          <w:tcW w:w="3521" w:type="dxa"/>
          <w:vMerge/>
        </w:tcPr>
        <w:p w:rsidR="00810A10" w:rsidRDefault="00810A10" w:rsidP="00ED7ACF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10A10" w:rsidRPr="006A7494" w:rsidRDefault="00810A10" w:rsidP="00ED7ACF">
          <w:pPr>
            <w:pStyle w:val="Header"/>
          </w:pPr>
        </w:p>
      </w:tc>
      <w:tc>
        <w:tcPr>
          <w:tcW w:w="226" w:type="dxa"/>
          <w:gridSpan w:val="2"/>
        </w:tcPr>
        <w:p w:rsidR="00810A10" w:rsidRPr="006A7494" w:rsidRDefault="00810A10" w:rsidP="00ED7ACF">
          <w:pPr>
            <w:pStyle w:val="Header"/>
          </w:pPr>
        </w:p>
      </w:tc>
      <w:tc>
        <w:tcPr>
          <w:tcW w:w="1962" w:type="dxa"/>
        </w:tcPr>
        <w:p w:rsidR="00810A10" w:rsidRPr="006A7494" w:rsidRDefault="00810A10" w:rsidP="00ED7ACF">
          <w:pPr>
            <w:pStyle w:val="Header"/>
          </w:pPr>
        </w:p>
      </w:tc>
      <w:tc>
        <w:tcPr>
          <w:tcW w:w="226" w:type="dxa"/>
        </w:tcPr>
        <w:p w:rsidR="00810A10" w:rsidRPr="006A7494" w:rsidRDefault="00810A10" w:rsidP="00ED7ACF">
          <w:pPr>
            <w:pStyle w:val="Header"/>
          </w:pPr>
        </w:p>
      </w:tc>
      <w:tc>
        <w:tcPr>
          <w:tcW w:w="1962" w:type="dxa"/>
        </w:tcPr>
        <w:p w:rsidR="00810A10" w:rsidRPr="006A7494" w:rsidRDefault="00810A10" w:rsidP="00ED7ACF">
          <w:pPr>
            <w:pStyle w:val="Header"/>
          </w:pPr>
        </w:p>
      </w:tc>
    </w:tr>
  </w:tbl>
  <w:p w:rsidR="00810A10" w:rsidRDefault="00810A10" w:rsidP="00810A10">
    <w:pPr>
      <w:pStyle w:val="Header"/>
    </w:pPr>
  </w:p>
  <w:p w:rsidR="00810A10" w:rsidRDefault="00810A10" w:rsidP="00810A10">
    <w:pPr>
      <w:pStyle w:val="Header"/>
    </w:pPr>
  </w:p>
  <w:p w:rsidR="00810A10" w:rsidRDefault="00810A10" w:rsidP="00810A10">
    <w:pPr>
      <w:pStyle w:val="Header"/>
    </w:pPr>
  </w:p>
  <w:p w:rsidR="00810A10" w:rsidRDefault="00810A10" w:rsidP="00810A10">
    <w:pPr>
      <w:pStyle w:val="Header"/>
    </w:pPr>
  </w:p>
  <w:p w:rsidR="00810A10" w:rsidRPr="00B75534" w:rsidRDefault="00810A10" w:rsidP="00810A10">
    <w:pPr>
      <w:pStyle w:val="Header"/>
    </w:pPr>
  </w:p>
  <w:p w:rsidR="00810A10" w:rsidRDefault="00810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0"/>
      <w:gridCol w:w="1955"/>
      <w:gridCol w:w="6"/>
      <w:gridCol w:w="224"/>
      <w:gridCol w:w="1961"/>
      <w:gridCol w:w="226"/>
      <w:gridCol w:w="1961"/>
    </w:tblGrid>
    <w:tr w:rsidR="006A7494" w:rsidTr="00341CB6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2BC20CB6" wp14:editId="4E6E6DB8">
                <wp:extent cx="954000" cy="95400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341CB6" w:rsidP="006A7494">
          <w:pPr>
            <w:pStyle w:val="HeaderBold"/>
          </w:pPr>
          <w:r>
            <w:t>BLANKETT</w:t>
          </w:r>
        </w:p>
      </w:tc>
      <w:tc>
        <w:tcPr>
          <w:tcW w:w="226" w:type="dxa"/>
          <w:gridSpan w:val="2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8C2002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341CB6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bottom w:val="single" w:sz="4" w:space="0" w:color="auto"/>
          </w:tcBorders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  <w:gridSpan w:val="2"/>
        </w:tcPr>
        <w:p w:rsidR="006A7494" w:rsidRPr="006A7494" w:rsidRDefault="006A7494" w:rsidP="006A7494">
          <w:pPr>
            <w:pStyle w:val="Header"/>
          </w:pPr>
        </w:p>
      </w:tc>
      <w:sdt>
        <w:sdtPr>
          <w:id w:val="874036730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:rsidR="006A7494" w:rsidRPr="006A7494" w:rsidRDefault="008C6549" w:rsidP="006A7494">
              <w:pPr>
                <w:pStyle w:val="Header"/>
              </w:pPr>
              <w:r w:rsidRPr="00AE6593">
                <w:rPr>
                  <w:rStyle w:val="PlaceholderText"/>
                </w:rPr>
                <w:t>Klicka här för att ange datum.</w:t>
              </w:r>
            </w:p>
          </w:tc>
        </w:sdtContent>
      </w:sdt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sdt>
        <w:sdtPr>
          <w:id w:val="-2127688109"/>
          <w:showingPlcHdr/>
          <w:text/>
        </w:sdtPr>
        <w:sdtEndPr/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:rsidR="006A7494" w:rsidRPr="006A7494" w:rsidRDefault="008C6549" w:rsidP="006A7494">
              <w:pPr>
                <w:pStyle w:val="Header"/>
              </w:pPr>
              <w:r w:rsidRPr="00AE6593">
                <w:rPr>
                  <w:rStyle w:val="PlaceholderText"/>
                </w:rPr>
                <w:t>Klicka här för att ange text.</w:t>
              </w:r>
            </w:p>
          </w:tc>
        </w:sdtContent>
      </w:sdt>
    </w:tr>
    <w:tr w:rsidR="006A7494" w:rsidTr="00341CB6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6A7494" w:rsidRPr="006A7494" w:rsidRDefault="008C6549" w:rsidP="006A7494">
          <w:pPr>
            <w:pStyle w:val="HeaderBold"/>
          </w:pPr>
          <w:r>
            <w:t>Blankettkod:</w:t>
          </w:r>
        </w:p>
      </w:tc>
      <w:tc>
        <w:tcPr>
          <w:tcW w:w="226" w:type="dxa"/>
          <w:gridSpan w:val="2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8C6549" w:rsidP="006A7494">
          <w:pPr>
            <w:pStyle w:val="HeaderBold"/>
          </w:pPr>
          <w:r>
            <w:t>Reviderat datum</w:t>
          </w: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</w:tr>
    <w:tr w:rsidR="008C6549" w:rsidTr="008C6549">
      <w:tc>
        <w:tcPr>
          <w:tcW w:w="3521" w:type="dxa"/>
          <w:vMerge/>
        </w:tcPr>
        <w:p w:rsidR="008C6549" w:rsidRDefault="008C6549" w:rsidP="007A0DF9">
          <w:pPr>
            <w:pStyle w:val="Header"/>
            <w:rPr>
              <w:b/>
            </w:rPr>
          </w:pPr>
        </w:p>
      </w:tc>
      <w:sdt>
        <w:sdtPr>
          <w:id w:val="-788654858"/>
          <w:text/>
        </w:sdtPr>
        <w:sdtEndPr/>
        <w:sdtContent>
          <w:tc>
            <w:tcPr>
              <w:tcW w:w="1962" w:type="dxa"/>
              <w:gridSpan w:val="2"/>
              <w:tcBorders>
                <w:bottom w:val="single" w:sz="4" w:space="0" w:color="auto"/>
              </w:tcBorders>
            </w:tcPr>
            <w:p w:rsidR="008C6549" w:rsidRPr="006A7494" w:rsidRDefault="003B4346" w:rsidP="003B4346">
              <w:pPr>
                <w:pStyle w:val="Header"/>
              </w:pPr>
              <w:r>
                <w:t>FO-DIDO</w:t>
              </w:r>
            </w:p>
          </w:tc>
        </w:sdtContent>
      </w:sdt>
      <w:tc>
        <w:tcPr>
          <w:tcW w:w="224" w:type="dxa"/>
        </w:tcPr>
        <w:p w:rsidR="008C6549" w:rsidRPr="006A7494" w:rsidRDefault="008C6549" w:rsidP="006A7494">
          <w:pPr>
            <w:pStyle w:val="Header"/>
          </w:pPr>
        </w:p>
      </w:tc>
      <w:sdt>
        <w:sdtPr>
          <w:id w:val="1854141864"/>
          <w:date w:fullDate="2015-02-2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958" w:type="dxa"/>
              <w:tcBorders>
                <w:bottom w:val="single" w:sz="4" w:space="0" w:color="auto"/>
              </w:tcBorders>
            </w:tcPr>
            <w:p w:rsidR="008C6549" w:rsidRPr="006A7494" w:rsidRDefault="003B4346" w:rsidP="003B4346">
              <w:pPr>
                <w:pStyle w:val="Header"/>
              </w:pPr>
              <w:r>
                <w:t>2015-02-27</w:t>
              </w:r>
            </w:p>
          </w:tc>
        </w:sdtContent>
      </w:sdt>
      <w:tc>
        <w:tcPr>
          <w:tcW w:w="226" w:type="dxa"/>
        </w:tcPr>
        <w:p w:rsidR="008C6549" w:rsidRPr="006A7494" w:rsidRDefault="008C6549" w:rsidP="006A7494">
          <w:pPr>
            <w:pStyle w:val="Header"/>
          </w:pPr>
        </w:p>
      </w:tc>
      <w:sdt>
        <w:sdtPr>
          <w:id w:val="-1468669151"/>
          <w:showingPlcHdr/>
          <w:text/>
        </w:sdtPr>
        <w:sdtEndPr/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:rsidR="008C6549" w:rsidRPr="006A7494" w:rsidRDefault="008C6549" w:rsidP="006A7494">
              <w:pPr>
                <w:pStyle w:val="Header"/>
              </w:pPr>
              <w:r w:rsidRPr="00AE6593">
                <w:rPr>
                  <w:rStyle w:val="PlaceholderText"/>
                </w:rPr>
                <w:t>Klicka här för att ange text.</w:t>
              </w:r>
            </w:p>
          </w:tc>
        </w:sdtContent>
      </w:sdt>
    </w:tr>
    <w:tr w:rsidR="006A7494" w:rsidTr="00341CB6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6A7494" w:rsidRPr="006A7494" w:rsidRDefault="00341CB6" w:rsidP="006A7494">
          <w:pPr>
            <w:pStyle w:val="HeaderBold"/>
          </w:pPr>
          <w:r>
            <w:t>Ansvarig avdelning</w:t>
          </w:r>
        </w:p>
      </w:tc>
      <w:tc>
        <w:tcPr>
          <w:tcW w:w="226" w:type="dxa"/>
          <w:gridSpan w:val="2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</w:tr>
    <w:tr w:rsidR="00341CB6" w:rsidTr="005605B4">
      <w:tc>
        <w:tcPr>
          <w:tcW w:w="3521" w:type="dxa"/>
          <w:vMerge/>
        </w:tcPr>
        <w:p w:rsidR="00341CB6" w:rsidRDefault="00341CB6" w:rsidP="007A0DF9">
          <w:pPr>
            <w:pStyle w:val="Header"/>
            <w:rPr>
              <w:b/>
            </w:rPr>
          </w:pPr>
        </w:p>
      </w:tc>
      <w:sdt>
        <w:sdtPr>
          <w:id w:val="-944456971"/>
          <w:text/>
        </w:sdtPr>
        <w:sdtEndPr/>
        <w:sdtContent>
          <w:tc>
            <w:tcPr>
              <w:tcW w:w="6332" w:type="dxa"/>
              <w:gridSpan w:val="6"/>
              <w:tcBorders>
                <w:bottom w:val="single" w:sz="4" w:space="0" w:color="auto"/>
              </w:tcBorders>
            </w:tcPr>
            <w:p w:rsidR="00341CB6" w:rsidRPr="006A7494" w:rsidRDefault="003B4346" w:rsidP="003B4346">
              <w:pPr>
                <w:pStyle w:val="Header"/>
              </w:pPr>
              <w:r>
                <w:t>UF/PLU</w:t>
              </w:r>
            </w:p>
          </w:tc>
        </w:sdtContent>
      </w:sdt>
    </w:tr>
    <w:tr w:rsidR="006A7494" w:rsidTr="00341CB6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  <w:gridSpan w:val="2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  <w:gridSpan w:val="2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A74675"/>
    <w:multiLevelType w:val="hybridMultilevel"/>
    <w:tmpl w:val="93B04768"/>
    <w:lvl w:ilvl="0" w:tplc="36C8F5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0265C"/>
    <w:multiLevelType w:val="hybridMultilevel"/>
    <w:tmpl w:val="AA10C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B647EF0"/>
    <w:multiLevelType w:val="hybridMultilevel"/>
    <w:tmpl w:val="011A8530"/>
    <w:lvl w:ilvl="0" w:tplc="36C8F5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20DA5"/>
    <w:multiLevelType w:val="hybridMultilevel"/>
    <w:tmpl w:val="076E79B8"/>
    <w:lvl w:ilvl="0" w:tplc="36C8F5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668B7"/>
    <w:multiLevelType w:val="hybridMultilevel"/>
    <w:tmpl w:val="CDE09DA2"/>
    <w:lvl w:ilvl="0" w:tplc="1004D32C">
      <w:numFmt w:val="bullet"/>
      <w:lvlText w:val="-"/>
      <w:lvlJc w:val="left"/>
      <w:pPr>
        <w:ind w:left="-349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6C6A7272"/>
    <w:multiLevelType w:val="hybridMultilevel"/>
    <w:tmpl w:val="A2D2E6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74995D0B"/>
    <w:multiLevelType w:val="hybridMultilevel"/>
    <w:tmpl w:val="62EC8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2"/>
  </w:num>
  <w:num w:numId="15">
    <w:abstractNumId w:val="11"/>
  </w:num>
  <w:num w:numId="16">
    <w:abstractNumId w:val="5"/>
  </w:num>
  <w:num w:numId="17">
    <w:abstractNumId w:val="14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D7"/>
    <w:rsid w:val="00037A26"/>
    <w:rsid w:val="000412C6"/>
    <w:rsid w:val="000A381D"/>
    <w:rsid w:val="000B4D37"/>
    <w:rsid w:val="000F0D78"/>
    <w:rsid w:val="001621F9"/>
    <w:rsid w:val="0018642A"/>
    <w:rsid w:val="00187BB0"/>
    <w:rsid w:val="001C0CDB"/>
    <w:rsid w:val="001D6F29"/>
    <w:rsid w:val="001E7AE1"/>
    <w:rsid w:val="001F3547"/>
    <w:rsid w:val="001F437C"/>
    <w:rsid w:val="00204BE2"/>
    <w:rsid w:val="002179BC"/>
    <w:rsid w:val="00236ED3"/>
    <w:rsid w:val="00272506"/>
    <w:rsid w:val="002749BA"/>
    <w:rsid w:val="00284E50"/>
    <w:rsid w:val="002A115A"/>
    <w:rsid w:val="002C0188"/>
    <w:rsid w:val="002D393D"/>
    <w:rsid w:val="002E47D4"/>
    <w:rsid w:val="002E52C2"/>
    <w:rsid w:val="00300BB7"/>
    <w:rsid w:val="00310604"/>
    <w:rsid w:val="0032554C"/>
    <w:rsid w:val="00326A21"/>
    <w:rsid w:val="00341CB6"/>
    <w:rsid w:val="0034235E"/>
    <w:rsid w:val="00354E81"/>
    <w:rsid w:val="003663E5"/>
    <w:rsid w:val="00383258"/>
    <w:rsid w:val="003A221F"/>
    <w:rsid w:val="003B0452"/>
    <w:rsid w:val="003B4346"/>
    <w:rsid w:val="003B55F6"/>
    <w:rsid w:val="003B6BD7"/>
    <w:rsid w:val="003C5C7A"/>
    <w:rsid w:val="003D5E50"/>
    <w:rsid w:val="003E1C2A"/>
    <w:rsid w:val="003E6AD7"/>
    <w:rsid w:val="003F0FAA"/>
    <w:rsid w:val="003F35E7"/>
    <w:rsid w:val="00411DC4"/>
    <w:rsid w:val="00423362"/>
    <w:rsid w:val="00464A11"/>
    <w:rsid w:val="00484AB4"/>
    <w:rsid w:val="00493526"/>
    <w:rsid w:val="004A3440"/>
    <w:rsid w:val="004F2311"/>
    <w:rsid w:val="00512AF0"/>
    <w:rsid w:val="00516DE4"/>
    <w:rsid w:val="00523FF5"/>
    <w:rsid w:val="00547786"/>
    <w:rsid w:val="00547E65"/>
    <w:rsid w:val="0057553D"/>
    <w:rsid w:val="00595D67"/>
    <w:rsid w:val="005D7C27"/>
    <w:rsid w:val="00611DEC"/>
    <w:rsid w:val="006140F7"/>
    <w:rsid w:val="0062394D"/>
    <w:rsid w:val="00636A85"/>
    <w:rsid w:val="006574CC"/>
    <w:rsid w:val="00664B02"/>
    <w:rsid w:val="00692949"/>
    <w:rsid w:val="006A7494"/>
    <w:rsid w:val="006B31D9"/>
    <w:rsid w:val="006C3154"/>
    <w:rsid w:val="00730430"/>
    <w:rsid w:val="007835A7"/>
    <w:rsid w:val="0079021A"/>
    <w:rsid w:val="00792464"/>
    <w:rsid w:val="007B03F4"/>
    <w:rsid w:val="007C0035"/>
    <w:rsid w:val="007D7835"/>
    <w:rsid w:val="007F1547"/>
    <w:rsid w:val="007F3C19"/>
    <w:rsid w:val="007F67AA"/>
    <w:rsid w:val="00810A10"/>
    <w:rsid w:val="00825507"/>
    <w:rsid w:val="00840629"/>
    <w:rsid w:val="008408F1"/>
    <w:rsid w:val="008541C7"/>
    <w:rsid w:val="00863257"/>
    <w:rsid w:val="00873303"/>
    <w:rsid w:val="008815CA"/>
    <w:rsid w:val="008822FA"/>
    <w:rsid w:val="00890A62"/>
    <w:rsid w:val="008C2002"/>
    <w:rsid w:val="008C6549"/>
    <w:rsid w:val="008E4593"/>
    <w:rsid w:val="008F3B88"/>
    <w:rsid w:val="00916344"/>
    <w:rsid w:val="00920A8C"/>
    <w:rsid w:val="00922FFA"/>
    <w:rsid w:val="009338E2"/>
    <w:rsid w:val="009361E7"/>
    <w:rsid w:val="009524B0"/>
    <w:rsid w:val="00981197"/>
    <w:rsid w:val="009A3428"/>
    <w:rsid w:val="009A59C3"/>
    <w:rsid w:val="009B06D8"/>
    <w:rsid w:val="009D56A0"/>
    <w:rsid w:val="00A011CC"/>
    <w:rsid w:val="00A0555D"/>
    <w:rsid w:val="00A326BF"/>
    <w:rsid w:val="00A37248"/>
    <w:rsid w:val="00A506FD"/>
    <w:rsid w:val="00A77340"/>
    <w:rsid w:val="00A833EA"/>
    <w:rsid w:val="00A8671C"/>
    <w:rsid w:val="00A94DEA"/>
    <w:rsid w:val="00AA1B4F"/>
    <w:rsid w:val="00AA3946"/>
    <w:rsid w:val="00AB23DF"/>
    <w:rsid w:val="00AB37AC"/>
    <w:rsid w:val="00AB5D2D"/>
    <w:rsid w:val="00AD767A"/>
    <w:rsid w:val="00AE299D"/>
    <w:rsid w:val="00AF0371"/>
    <w:rsid w:val="00B02309"/>
    <w:rsid w:val="00B05E1E"/>
    <w:rsid w:val="00B16869"/>
    <w:rsid w:val="00B411DA"/>
    <w:rsid w:val="00B5121A"/>
    <w:rsid w:val="00B90528"/>
    <w:rsid w:val="00BC2353"/>
    <w:rsid w:val="00BC64D7"/>
    <w:rsid w:val="00BD10EE"/>
    <w:rsid w:val="00BD20E3"/>
    <w:rsid w:val="00C05D13"/>
    <w:rsid w:val="00C06690"/>
    <w:rsid w:val="00C06FB1"/>
    <w:rsid w:val="00C11879"/>
    <w:rsid w:val="00C27E6D"/>
    <w:rsid w:val="00C46B7C"/>
    <w:rsid w:val="00C649CC"/>
    <w:rsid w:val="00C65034"/>
    <w:rsid w:val="00C83F48"/>
    <w:rsid w:val="00C87FA2"/>
    <w:rsid w:val="00C90D7E"/>
    <w:rsid w:val="00CA0221"/>
    <w:rsid w:val="00D160DC"/>
    <w:rsid w:val="00D167D1"/>
    <w:rsid w:val="00D2245B"/>
    <w:rsid w:val="00D60581"/>
    <w:rsid w:val="00D60D2F"/>
    <w:rsid w:val="00D62A6D"/>
    <w:rsid w:val="00D7541F"/>
    <w:rsid w:val="00DE1B50"/>
    <w:rsid w:val="00DF338F"/>
    <w:rsid w:val="00DF7F18"/>
    <w:rsid w:val="00E0124C"/>
    <w:rsid w:val="00E179F1"/>
    <w:rsid w:val="00E43586"/>
    <w:rsid w:val="00E61ED9"/>
    <w:rsid w:val="00E82286"/>
    <w:rsid w:val="00E86347"/>
    <w:rsid w:val="00EB07F4"/>
    <w:rsid w:val="00EB1D22"/>
    <w:rsid w:val="00EF1D64"/>
    <w:rsid w:val="00F34E53"/>
    <w:rsid w:val="00F541D2"/>
    <w:rsid w:val="00F57388"/>
    <w:rsid w:val="00F91257"/>
    <w:rsid w:val="00F93EF6"/>
    <w:rsid w:val="00F94E56"/>
    <w:rsid w:val="00FA2711"/>
    <w:rsid w:val="00FB0D27"/>
    <w:rsid w:val="00FC5FBC"/>
    <w:rsid w:val="00FE3A70"/>
    <w:rsid w:val="00FE6265"/>
    <w:rsid w:val="00FF1407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2F"/>
    <w:rPr>
      <w:rFonts w:ascii="Arial" w:eastAsia="Times New Roman" w:hAnsi="Arial" w:cs="Times New Roman"/>
      <w:lang w:eastAsia="ja-JP"/>
    </w:rPr>
  </w:style>
  <w:style w:type="paragraph" w:styleId="Heading1">
    <w:name w:val="heading 1"/>
    <w:aliases w:val="KTH Rubrik 1"/>
    <w:basedOn w:val="Normal"/>
    <w:next w:val="BodyText"/>
    <w:link w:val="Heading1Char"/>
    <w:qFormat/>
    <w:rsid w:val="00C1187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  <w:lang w:eastAsia="en-US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  <w:lang w:eastAsia="en-US"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rsid w:val="00C11879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  <w:lang w:eastAsia="en-US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eastAsiaTheme="minorHAnsi" w:hAnsiTheme="majorHAnsi" w:cstheme="minorBidi"/>
      <w:b/>
      <w:sz w:val="28"/>
      <w:lang w:eastAsia="en-US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  <w:lang w:eastAsia="en-US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62394D"/>
    <w:pPr>
      <w:numPr>
        <w:numId w:val="4"/>
      </w:numPr>
      <w:spacing w:before="120" w:after="120" w:line="200" w:lineRule="atLeast"/>
      <w:ind w:left="71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  <w:rPr>
      <w:rFonts w:asciiTheme="minorHAnsi" w:eastAsiaTheme="minorHAnsi" w:hAnsiTheme="minorHAnsi" w:cstheme="minorBidi"/>
      <w:lang w:eastAsia="en-US"/>
    </w:r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rsid w:val="00547786"/>
    <w:pPr>
      <w:tabs>
        <w:tab w:val="center" w:pos="4536"/>
        <w:tab w:val="right" w:pos="9072"/>
      </w:tabs>
      <w:spacing w:after="20"/>
    </w:pPr>
    <w:rPr>
      <w:rFonts w:asciiTheme="majorHAnsi" w:eastAsiaTheme="minorHAnsi" w:hAnsiTheme="majorHAnsi" w:cstheme="minorBidi"/>
      <w:sz w:val="15"/>
      <w:lang w:eastAsia="en-US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eastAsiaTheme="minorHAnsi" w:hAnsiTheme="majorHAnsi" w:cstheme="minorBidi"/>
      <w:sz w:val="15"/>
      <w:lang w:eastAsia="en-US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  <w:rPr>
      <w:rFonts w:asciiTheme="minorHAnsi" w:eastAsiaTheme="minorHAnsi" w:hAnsiTheme="minorHAnsi" w:cstheme="minorBidi"/>
      <w:lang w:eastAsia="en-US"/>
    </w:r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  <w:rPr>
      <w:rFonts w:asciiTheme="minorHAnsi" w:eastAsiaTheme="minorHAnsi" w:hAnsiTheme="minorHAnsi" w:cstheme="minorBidi"/>
      <w:lang w:eastAsia="en-US"/>
    </w:rPr>
  </w:style>
  <w:style w:type="paragraph" w:styleId="EnvelopeAddress">
    <w:name w:val="envelope address"/>
    <w:basedOn w:val="Normal"/>
    <w:uiPriority w:val="7"/>
    <w:semiHidden/>
    <w:rsid w:val="00873303"/>
    <w:rPr>
      <w:rFonts w:eastAsia="Georgia" w:cs="Arial"/>
      <w:lang w:eastAsia="en-US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6549"/>
    <w:rPr>
      <w:color w:val="808080"/>
    </w:rPr>
  </w:style>
  <w:style w:type="paragraph" w:customStyle="1" w:styleId="KTHBrdtextflt">
    <w:name w:val="KTH Brödtext fält"/>
    <w:basedOn w:val="BodyText"/>
    <w:qFormat/>
    <w:rsid w:val="00F34E53"/>
    <w:pPr>
      <w:spacing w:after="4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se\Downloads\FO-SUKV%20Summering%20av%20f&#246;rhandsgranskning%202020-11-09%20(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07AEBACEC847F98C2B36FF42D7E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6178F-C01D-4AF7-AAD2-F80DC9311221}"/>
      </w:docPartPr>
      <w:docPartBody>
        <w:p w:rsidR="00B723E1" w:rsidRDefault="00FD1167">
          <w:pPr>
            <w:pStyle w:val="5207AEBACEC847F98C2B36FF42D7E299"/>
          </w:pPr>
          <w:r w:rsidRPr="00901FC2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58AD1E7E192F4EBE838FC2B04BD6C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1D52E-C224-45E9-8724-433C1245A654}"/>
      </w:docPartPr>
      <w:docPartBody>
        <w:p w:rsidR="00B723E1" w:rsidRDefault="00FD1167">
          <w:pPr>
            <w:pStyle w:val="58AD1E7E192F4EBE838FC2B04BD6C87C"/>
          </w:pPr>
          <w:r w:rsidRPr="00901FC2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3E105FD38FFD4309833174583734E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A291C-3729-4BC6-B8AF-2AFA420BF934}"/>
      </w:docPartPr>
      <w:docPartBody>
        <w:p w:rsidR="00B723E1" w:rsidRDefault="00FD1167">
          <w:pPr>
            <w:pStyle w:val="3E105FD38FFD4309833174583734E4A4"/>
          </w:pPr>
          <w:r w:rsidRPr="00901FC2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5BBEBBE8D69C4EAAA16660A0CBAA6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1463FD-C08D-467F-8E0D-041A4909971D}"/>
      </w:docPartPr>
      <w:docPartBody>
        <w:p w:rsidR="00B723E1" w:rsidRDefault="00FD1167">
          <w:pPr>
            <w:pStyle w:val="5BBEBBE8D69C4EAAA16660A0CBAA698A"/>
          </w:pPr>
          <w:r w:rsidRPr="00901FC2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85A7041F48114E74BD026176E0C966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9EC899-3447-4EC6-9528-107F2331BA14}"/>
      </w:docPartPr>
      <w:docPartBody>
        <w:p w:rsidR="00B723E1" w:rsidRDefault="00FD1167">
          <w:pPr>
            <w:pStyle w:val="85A7041F48114E74BD026176E0C966E2"/>
          </w:pPr>
          <w:r w:rsidRPr="00901FC2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E4851B565D6E4755AD863B338E77D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9919F-2E11-4683-9F9B-E9D759B7EAE1}"/>
      </w:docPartPr>
      <w:docPartBody>
        <w:p w:rsidR="00B723E1" w:rsidRDefault="00FD1167">
          <w:pPr>
            <w:pStyle w:val="E4851B565D6E4755AD863B338E77D876"/>
          </w:pPr>
          <w:r w:rsidRPr="00901FC2">
            <w:rPr>
              <w:rStyle w:val="Placeholde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67"/>
    <w:rsid w:val="0077482B"/>
    <w:rsid w:val="00B54544"/>
    <w:rsid w:val="00B723E1"/>
    <w:rsid w:val="00F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07AEBACEC847F98C2B36FF42D7E299">
    <w:name w:val="5207AEBACEC847F98C2B36FF42D7E299"/>
  </w:style>
  <w:style w:type="paragraph" w:customStyle="1" w:styleId="58AD1E7E192F4EBE838FC2B04BD6C87C">
    <w:name w:val="58AD1E7E192F4EBE838FC2B04BD6C87C"/>
  </w:style>
  <w:style w:type="paragraph" w:customStyle="1" w:styleId="3E105FD38FFD4309833174583734E4A4">
    <w:name w:val="3E105FD38FFD4309833174583734E4A4"/>
  </w:style>
  <w:style w:type="paragraph" w:customStyle="1" w:styleId="5BBEBBE8D69C4EAAA16660A0CBAA698A">
    <w:name w:val="5BBEBBE8D69C4EAAA16660A0CBAA698A"/>
  </w:style>
  <w:style w:type="paragraph" w:customStyle="1" w:styleId="85A7041F48114E74BD026176E0C966E2">
    <w:name w:val="85A7041F48114E74BD026176E0C966E2"/>
  </w:style>
  <w:style w:type="paragraph" w:customStyle="1" w:styleId="E4851B565D6E4755AD863B338E77D876">
    <w:name w:val="E4851B565D6E4755AD863B338E77D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8E6F-7F9C-4162-BC88-07D9C314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FO-SUKV Summering av förhandsgranskning 2020-11-09 (8).dotx</Template>
  <TotalTime>0</TotalTime>
  <Pages>3</Pages>
  <Words>456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2023-04-28T12:36:00Z</dcterms:created>
  <dcterms:modified xsi:type="dcterms:W3CDTF">2023-04-28T12:36:00Z</dcterms:modified>
</cp:coreProperties>
</file>