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3512" w14:textId="0DCBE83E" w:rsidR="00AB5D2D" w:rsidRDefault="00D6322C" w:rsidP="008408F1">
      <w:pPr>
        <w:pStyle w:val="KTHTitel"/>
        <w:rPr>
          <w:i/>
        </w:rPr>
      </w:pPr>
      <w:r w:rsidRPr="00D6322C">
        <w:t>Blankett för registrering av kurs på forskarnivå i Ladok</w:t>
      </w:r>
      <w:r w:rsidR="00A67960">
        <w:rPr>
          <w:i/>
        </w:rPr>
        <w:br/>
      </w:r>
      <w:r w:rsidR="00EA3E33">
        <w:rPr>
          <w:i/>
        </w:rPr>
        <w:t xml:space="preserve">Form for </w:t>
      </w:r>
      <w:proofErr w:type="spellStart"/>
      <w:r w:rsidR="00EA3E33">
        <w:rPr>
          <w:i/>
        </w:rPr>
        <w:t>registration</w:t>
      </w:r>
      <w:proofErr w:type="spellEnd"/>
      <w:r w:rsidR="00EA3E33">
        <w:rPr>
          <w:i/>
        </w:rPr>
        <w:t xml:space="preserve"> </w:t>
      </w:r>
      <w:proofErr w:type="spellStart"/>
      <w:r w:rsidR="00EA3E33">
        <w:rPr>
          <w:i/>
        </w:rPr>
        <w:t>of</w:t>
      </w:r>
      <w:proofErr w:type="spellEnd"/>
      <w:r w:rsidR="00EA3E33">
        <w:rPr>
          <w:i/>
        </w:rPr>
        <w:t xml:space="preserve"> </w:t>
      </w:r>
      <w:proofErr w:type="spellStart"/>
      <w:r w:rsidR="00EA3E33">
        <w:rPr>
          <w:i/>
        </w:rPr>
        <w:t>third-</w:t>
      </w:r>
      <w:r w:rsidRPr="00D6322C">
        <w:rPr>
          <w:i/>
        </w:rPr>
        <w:t>cycle</w:t>
      </w:r>
      <w:proofErr w:type="spellEnd"/>
      <w:r w:rsidRPr="00D6322C">
        <w:rPr>
          <w:i/>
        </w:rPr>
        <w:t xml:space="preserve"> </w:t>
      </w:r>
      <w:proofErr w:type="spellStart"/>
      <w:r w:rsidRPr="00D6322C">
        <w:rPr>
          <w:i/>
        </w:rPr>
        <w:t>course</w:t>
      </w:r>
      <w:proofErr w:type="spellEnd"/>
      <w:r w:rsidRPr="00D6322C">
        <w:rPr>
          <w:i/>
        </w:rPr>
        <w:t xml:space="preserve"> in Ladok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3039"/>
        <w:gridCol w:w="174"/>
        <w:gridCol w:w="2866"/>
      </w:tblGrid>
      <w:tr w:rsidR="00D6322C" w14:paraId="1BA81D52" w14:textId="77777777" w:rsidTr="0030497A">
        <w:trPr>
          <w:cantSplit/>
          <w:trHeight w:val="567"/>
        </w:trPr>
        <w:tc>
          <w:tcPr>
            <w:tcW w:w="6252" w:type="dxa"/>
            <w:gridSpan w:val="3"/>
          </w:tcPr>
          <w:p w14:paraId="52E4B9F9" w14:textId="77777777" w:rsidR="00D6322C" w:rsidRPr="00D6322C" w:rsidRDefault="00D6322C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 w:rsidRPr="00D6322C">
              <w:rPr>
                <w:sz w:val="24"/>
                <w:vertAlign w:val="superscript"/>
              </w:rPr>
              <w:t>Examinator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proofErr w:type="spellStart"/>
            <w:r w:rsidRPr="00D6322C">
              <w:rPr>
                <w:i/>
                <w:sz w:val="24"/>
                <w:vertAlign w:val="superscript"/>
              </w:rPr>
              <w:t>Examiner</w:t>
            </w:r>
            <w:proofErr w:type="spellEnd"/>
          </w:p>
          <w:sdt>
            <w:sdtPr>
              <w:id w:val="558370282"/>
              <w:placeholder>
                <w:docPart w:val="DefaultPlaceholder_-1854013440"/>
              </w:placeholder>
              <w:text/>
            </w:sdtPr>
            <w:sdtEndPr/>
            <w:sdtContent>
              <w:p w14:paraId="2BBF5568" w14:textId="77777777" w:rsidR="00D6322C" w:rsidRDefault="009A712F" w:rsidP="009A712F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</w:tc>
        <w:tc>
          <w:tcPr>
            <w:tcW w:w="2866" w:type="dxa"/>
          </w:tcPr>
          <w:p w14:paraId="663C495A" w14:textId="77777777" w:rsidR="00D6322C" w:rsidRPr="00D6322C" w:rsidRDefault="00D6322C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E-postadress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>
              <w:rPr>
                <w:i/>
                <w:sz w:val="24"/>
                <w:vertAlign w:val="superscript"/>
              </w:rPr>
              <w:t xml:space="preserve">Email </w:t>
            </w:r>
            <w:proofErr w:type="spellStart"/>
            <w:r>
              <w:rPr>
                <w:i/>
                <w:sz w:val="24"/>
                <w:vertAlign w:val="superscript"/>
              </w:rPr>
              <w:t>address</w:t>
            </w:r>
            <w:proofErr w:type="spellEnd"/>
          </w:p>
          <w:sdt>
            <w:sdtPr>
              <w:id w:val="410131461"/>
              <w:placeholder>
                <w:docPart w:val="DefaultPlaceholder_-1854013440"/>
              </w:placeholder>
              <w:text/>
            </w:sdtPr>
            <w:sdtEndPr/>
            <w:sdtContent>
              <w:p w14:paraId="31D6E1FB" w14:textId="77777777" w:rsidR="00D6322C" w:rsidRDefault="00631AB1" w:rsidP="000234E6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</w:tc>
      </w:tr>
      <w:tr w:rsidR="00D6322C" w14:paraId="2F5355E9" w14:textId="77777777" w:rsidTr="0030497A">
        <w:trPr>
          <w:cantSplit/>
          <w:trHeight w:val="567"/>
        </w:trPr>
        <w:tc>
          <w:tcPr>
            <w:tcW w:w="6252" w:type="dxa"/>
            <w:gridSpan w:val="3"/>
          </w:tcPr>
          <w:p w14:paraId="1B79A30A" w14:textId="77777777" w:rsidR="00D6322C" w:rsidRPr="00D6322C" w:rsidRDefault="00E0438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Lärare</w:t>
            </w:r>
            <w:r w:rsidR="00D6322C" w:rsidRPr="00D6322C">
              <w:rPr>
                <w:i/>
                <w:sz w:val="24"/>
                <w:vertAlign w:val="superscript"/>
              </w:rPr>
              <w:t>/</w:t>
            </w:r>
            <w:proofErr w:type="spellStart"/>
            <w:r>
              <w:rPr>
                <w:i/>
                <w:sz w:val="24"/>
                <w:vertAlign w:val="superscript"/>
              </w:rPr>
              <w:t>Teacher</w:t>
            </w:r>
            <w:proofErr w:type="spellEnd"/>
            <w:r>
              <w:rPr>
                <w:i/>
                <w:sz w:val="24"/>
                <w:vertAlign w:val="superscript"/>
              </w:rPr>
              <w:t>(s)</w:t>
            </w:r>
          </w:p>
          <w:sdt>
            <w:sdtPr>
              <w:id w:val="539399878"/>
              <w:placeholder>
                <w:docPart w:val="DefaultPlaceholder_-1854013440"/>
              </w:placeholder>
              <w:text/>
            </w:sdtPr>
            <w:sdtEndPr/>
            <w:sdtContent>
              <w:p w14:paraId="24707EB7" w14:textId="77777777" w:rsidR="00D6322C" w:rsidRDefault="00631AB1" w:rsidP="000234E6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</w:tc>
        <w:tc>
          <w:tcPr>
            <w:tcW w:w="2866" w:type="dxa"/>
          </w:tcPr>
          <w:p w14:paraId="0ABA0248" w14:textId="714BFE8B" w:rsidR="00D6322C" w:rsidRPr="00C948AF" w:rsidRDefault="00D6322C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  <w:lang w:val="en-US"/>
              </w:rPr>
            </w:pPr>
            <w:r w:rsidRPr="00C948AF">
              <w:rPr>
                <w:sz w:val="24"/>
                <w:vertAlign w:val="superscript"/>
                <w:lang w:val="en-US"/>
              </w:rPr>
              <w:t>E-</w:t>
            </w:r>
            <w:proofErr w:type="spellStart"/>
            <w:r w:rsidRPr="00C948AF">
              <w:rPr>
                <w:sz w:val="24"/>
                <w:vertAlign w:val="superscript"/>
                <w:lang w:val="en-US"/>
              </w:rPr>
              <w:t>postadress</w:t>
            </w:r>
            <w:proofErr w:type="spellEnd"/>
            <w:r w:rsidR="00C948AF" w:rsidRPr="00C948AF">
              <w:rPr>
                <w:sz w:val="24"/>
                <w:vertAlign w:val="superscript"/>
                <w:lang w:val="en-US"/>
              </w:rPr>
              <w:t>(er)</w:t>
            </w:r>
            <w:r w:rsidRPr="00C948AF">
              <w:rPr>
                <w:i/>
                <w:sz w:val="24"/>
                <w:vertAlign w:val="superscript"/>
                <w:lang w:val="en-US"/>
              </w:rPr>
              <w:t>/Email address</w:t>
            </w:r>
            <w:r w:rsidR="00C948AF">
              <w:rPr>
                <w:i/>
                <w:sz w:val="24"/>
                <w:vertAlign w:val="superscript"/>
                <w:lang w:val="en-US"/>
              </w:rPr>
              <w:t>(es)</w:t>
            </w:r>
          </w:p>
          <w:sdt>
            <w:sdtPr>
              <w:id w:val="-2085206729"/>
              <w:placeholder>
                <w:docPart w:val="EEE874601E884B36BAA95A5E25810023"/>
              </w:placeholder>
              <w:text w:multiLine="1"/>
            </w:sdtPr>
            <w:sdtEndPr/>
            <w:sdtContent>
              <w:p w14:paraId="1CF648CB" w14:textId="7A0EE8FC" w:rsidR="00D6322C" w:rsidRDefault="007B7A41" w:rsidP="007B7A41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141EF9" w14:paraId="1D1AFE42" w14:textId="77777777" w:rsidTr="00735F5A">
        <w:trPr>
          <w:cantSplit/>
          <w:trHeight w:val="567"/>
        </w:trPr>
        <w:tc>
          <w:tcPr>
            <w:tcW w:w="9118" w:type="dxa"/>
            <w:gridSpan w:val="4"/>
          </w:tcPr>
          <w:p w14:paraId="09FE6F5B" w14:textId="77777777" w:rsidR="00141EF9" w:rsidRPr="00D6322C" w:rsidRDefault="00141EF9" w:rsidP="00141EF9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Skola och avdelning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proofErr w:type="spellStart"/>
            <w:r>
              <w:rPr>
                <w:i/>
                <w:sz w:val="24"/>
                <w:vertAlign w:val="superscript"/>
              </w:rPr>
              <w:t>School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</w:t>
            </w:r>
            <w:proofErr w:type="gramStart"/>
            <w:r>
              <w:rPr>
                <w:i/>
                <w:sz w:val="24"/>
                <w:vertAlign w:val="superscript"/>
              </w:rPr>
              <w:t>and division</w:t>
            </w:r>
            <w:proofErr w:type="gramEnd"/>
          </w:p>
          <w:sdt>
            <w:sdtPr>
              <w:id w:val="2045626622"/>
              <w:placeholder>
                <w:docPart w:val="91BA923679EB4CFFA375108FA527300C"/>
              </w:placeholder>
              <w:text/>
            </w:sdtPr>
            <w:sdtEndPr/>
            <w:sdtContent>
              <w:p w14:paraId="3C012F87" w14:textId="77777777" w:rsidR="00141EF9" w:rsidRDefault="00141EF9" w:rsidP="00141EF9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  <w:p w14:paraId="50EC879A" w14:textId="77777777" w:rsidR="00141EF9" w:rsidRDefault="00141EF9" w:rsidP="000234E6">
            <w:pPr>
              <w:pStyle w:val="BodyText"/>
              <w:keepNext/>
              <w:spacing w:after="0" w:line="276" w:lineRule="auto"/>
            </w:pPr>
          </w:p>
        </w:tc>
      </w:tr>
      <w:tr w:rsidR="00286DEE" w14:paraId="280EDACD" w14:textId="77777777" w:rsidTr="00C17DA1">
        <w:trPr>
          <w:cantSplit/>
          <w:trHeight w:val="818"/>
        </w:trPr>
        <w:tc>
          <w:tcPr>
            <w:tcW w:w="3039" w:type="dxa"/>
          </w:tcPr>
          <w:p w14:paraId="1D536B17" w14:textId="77777777" w:rsidR="00286DEE" w:rsidRPr="00D6322C" w:rsidRDefault="00286DEE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bookmarkStart w:id="0" w:name="Kurskod"/>
            <w:r>
              <w:rPr>
                <w:sz w:val="24"/>
                <w:vertAlign w:val="superscript"/>
              </w:rPr>
              <w:t>Kurskod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>
              <w:rPr>
                <w:i/>
                <w:sz w:val="24"/>
                <w:vertAlign w:val="superscript"/>
              </w:rPr>
              <w:t xml:space="preserve">Course </w:t>
            </w:r>
            <w:proofErr w:type="spellStart"/>
            <w:r>
              <w:rPr>
                <w:i/>
                <w:sz w:val="24"/>
                <w:vertAlign w:val="superscript"/>
              </w:rPr>
              <w:t>code</w:t>
            </w:r>
            <w:proofErr w:type="spellEnd"/>
          </w:p>
          <w:p w14:paraId="24400103" w14:textId="732B483F" w:rsidR="00286DEE" w:rsidRDefault="00A67960" w:rsidP="000234E6">
            <w:pPr>
              <w:pStyle w:val="BodyText"/>
              <w:keepNext/>
              <w:spacing w:after="0" w:line="276" w:lineRule="auto"/>
            </w:pPr>
            <w:sdt>
              <w:sdtPr>
                <w:id w:val="-55702406"/>
                <w:placeholder>
                  <w:docPart w:val="C7B7B837EC264222B04BF713A7D85C66"/>
                </w:placeholder>
                <w:text/>
              </w:sdtPr>
              <w:sdtEndPr/>
              <w:sdtContent>
                <w:r w:rsidR="00286DEE">
                  <w:t>F</w:t>
                </w:r>
              </w:sdtContent>
            </w:sdt>
            <w:bookmarkEnd w:id="0"/>
          </w:p>
        </w:tc>
        <w:tc>
          <w:tcPr>
            <w:tcW w:w="3039" w:type="dxa"/>
          </w:tcPr>
          <w:p w14:paraId="467397A5" w14:textId="4CE70926" w:rsidR="00286DEE" w:rsidRPr="00D6322C" w:rsidRDefault="00286DEE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bookmarkStart w:id="1" w:name="Hp"/>
            <w:proofErr w:type="spellStart"/>
            <w:r>
              <w:rPr>
                <w:sz w:val="24"/>
                <w:vertAlign w:val="superscript"/>
              </w:rPr>
              <w:t>Hp</w:t>
            </w:r>
            <w:proofErr w:type="spellEnd"/>
            <w:r>
              <w:rPr>
                <w:sz w:val="24"/>
                <w:vertAlign w:val="superscript"/>
              </w:rPr>
              <w:t xml:space="preserve"> för </w:t>
            </w:r>
            <w:proofErr w:type="spellStart"/>
            <w:r>
              <w:rPr>
                <w:sz w:val="24"/>
                <w:vertAlign w:val="superscript"/>
              </w:rPr>
              <w:t>helkurs</w:t>
            </w:r>
            <w:proofErr w:type="spellEnd"/>
            <w:r w:rsidRPr="00D6322C">
              <w:rPr>
                <w:i/>
                <w:sz w:val="24"/>
                <w:vertAlign w:val="superscript"/>
              </w:rPr>
              <w:t>/</w:t>
            </w:r>
            <w:r>
              <w:rPr>
                <w:i/>
                <w:sz w:val="24"/>
                <w:vertAlign w:val="superscript"/>
              </w:rPr>
              <w:t>ECT</w:t>
            </w:r>
            <w:r w:rsidRPr="008F7FB1">
              <w:rPr>
                <w:i/>
                <w:sz w:val="24"/>
                <w:vertAlign w:val="superscript"/>
              </w:rPr>
              <w:t xml:space="preserve">S </w:t>
            </w:r>
            <w:proofErr w:type="spellStart"/>
            <w:r w:rsidRPr="008F7FB1">
              <w:rPr>
                <w:i/>
                <w:sz w:val="24"/>
                <w:vertAlign w:val="superscript"/>
              </w:rPr>
              <w:t>credits</w:t>
            </w:r>
            <w:proofErr w:type="spellEnd"/>
          </w:p>
          <w:sdt>
            <w:sdtPr>
              <w:id w:val="-391425490"/>
              <w:placeholder>
                <w:docPart w:val="C7B7B837EC264222B04BF713A7D85C66"/>
              </w:placeholder>
              <w:text/>
            </w:sdtPr>
            <w:sdtEndPr/>
            <w:sdtContent>
              <w:p w14:paraId="5B8D80B0" w14:textId="53240B1E" w:rsidR="00286DEE" w:rsidRDefault="00286DEE" w:rsidP="000234E6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  <w:bookmarkEnd w:id="1" w:displacedByCustomXml="prev"/>
        </w:tc>
        <w:tc>
          <w:tcPr>
            <w:tcW w:w="3040" w:type="dxa"/>
            <w:gridSpan w:val="2"/>
          </w:tcPr>
          <w:p w14:paraId="619385F7" w14:textId="77777777" w:rsidR="00286DEE" w:rsidRPr="00D6322C" w:rsidRDefault="00286DEE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Starttermin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proofErr w:type="spellStart"/>
            <w:r>
              <w:rPr>
                <w:i/>
                <w:sz w:val="24"/>
                <w:vertAlign w:val="superscript"/>
              </w:rPr>
              <w:t>Starting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term</w:t>
            </w:r>
          </w:p>
          <w:bookmarkStart w:id="2" w:name="Starttermin" w:displacedByCustomXml="next"/>
          <w:sdt>
            <w:sdtPr>
              <w:id w:val="-43295350"/>
              <w:placeholder>
                <w:docPart w:val="C7B7B837EC264222B04BF713A7D85C66"/>
              </w:placeholder>
              <w:text/>
            </w:sdtPr>
            <w:sdtEndPr/>
            <w:sdtContent>
              <w:p w14:paraId="7387492B" w14:textId="71349BD5" w:rsidR="00286DEE" w:rsidRDefault="00286DEE" w:rsidP="000234E6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  <w:bookmarkEnd w:id="2" w:displacedByCustomXml="prev"/>
        </w:tc>
      </w:tr>
      <w:tr w:rsidR="0030497A" w:rsidRPr="00C17DA1" w14:paraId="0C307D45" w14:textId="77777777" w:rsidTr="00C17DA1">
        <w:trPr>
          <w:cantSplit/>
          <w:trHeight w:val="1134"/>
        </w:trPr>
        <w:tc>
          <w:tcPr>
            <w:tcW w:w="9118" w:type="dxa"/>
            <w:gridSpan w:val="4"/>
          </w:tcPr>
          <w:p w14:paraId="39AAAB3C" w14:textId="6530FBFF" w:rsidR="0030497A" w:rsidRDefault="0030497A" w:rsidP="00E4055F">
            <w:pPr>
              <w:pStyle w:val="BodyText"/>
              <w:keepNext/>
              <w:spacing w:after="0" w:line="240" w:lineRule="auto"/>
              <w:rPr>
                <w:sz w:val="24"/>
                <w:vertAlign w:val="superscript"/>
                <w:lang w:val="en-US"/>
              </w:rPr>
            </w:pPr>
            <w:r w:rsidRPr="0030497A">
              <w:rPr>
                <w:sz w:val="24"/>
                <w:vertAlign w:val="superscript"/>
                <w:lang w:val="en-US"/>
              </w:rPr>
              <w:t xml:space="preserve">Lista </w:t>
            </w:r>
            <w:proofErr w:type="spellStart"/>
            <w:r w:rsidRPr="0030497A">
              <w:rPr>
                <w:sz w:val="24"/>
                <w:vertAlign w:val="superscript"/>
                <w:lang w:val="en-US"/>
              </w:rPr>
              <w:t>kursens</w:t>
            </w:r>
            <w:proofErr w:type="spellEnd"/>
            <w:r w:rsidRPr="0030497A">
              <w:rPr>
                <w:sz w:val="24"/>
                <w:vertAlign w:val="superscript"/>
                <w:lang w:val="en-US"/>
              </w:rPr>
              <w:t xml:space="preserve"> </w:t>
            </w:r>
            <w:proofErr w:type="spellStart"/>
            <w:r w:rsidRPr="0030497A">
              <w:rPr>
                <w:sz w:val="24"/>
                <w:vertAlign w:val="superscript"/>
                <w:lang w:val="en-US"/>
              </w:rPr>
              <w:t>alla</w:t>
            </w:r>
            <w:proofErr w:type="spellEnd"/>
            <w:r w:rsidRPr="0030497A">
              <w:rPr>
                <w:sz w:val="24"/>
                <w:vertAlign w:val="superscript"/>
                <w:lang w:val="en-US"/>
              </w:rPr>
              <w:t xml:space="preserve"> </w:t>
            </w:r>
            <w:r w:rsidR="00A67960">
              <w:fldChar w:fldCharType="begin"/>
            </w:r>
            <w:r w:rsidR="00A67960" w:rsidRPr="00A67960">
              <w:rPr>
                <w:lang w:val="en-US"/>
              </w:rPr>
              <w:instrText>HYPERLINK "https://intra.kth.se/utbildning/utbi/planera-utbildning/inratta-kurs/exempel-pa-modulkoder-1.957855"</w:instrText>
            </w:r>
            <w:r w:rsidR="00A67960">
              <w:fldChar w:fldCharType="separate"/>
            </w:r>
            <w:proofErr w:type="spellStart"/>
            <w:r w:rsidRPr="0030497A">
              <w:rPr>
                <w:rStyle w:val="Hyperlink"/>
                <w:sz w:val="24"/>
                <w:vertAlign w:val="superscript"/>
                <w:lang w:val="en-US"/>
              </w:rPr>
              <w:t>modulkoder</w:t>
            </w:r>
            <w:proofErr w:type="spellEnd"/>
            <w:r w:rsidR="00A67960">
              <w:rPr>
                <w:rStyle w:val="Hyperlink"/>
                <w:sz w:val="24"/>
                <w:vertAlign w:val="superscript"/>
                <w:lang w:val="en-US"/>
              </w:rPr>
              <w:fldChar w:fldCharType="end"/>
            </w:r>
            <w:r w:rsidRPr="0030497A">
              <w:rPr>
                <w:sz w:val="24"/>
                <w:vertAlign w:val="superscript"/>
                <w:lang w:val="en-US"/>
              </w:rPr>
              <w:t xml:space="preserve"> </w:t>
            </w:r>
            <w:proofErr w:type="spellStart"/>
            <w:r w:rsidRPr="0030497A">
              <w:rPr>
                <w:sz w:val="24"/>
                <w:vertAlign w:val="superscript"/>
                <w:lang w:val="en-US"/>
              </w:rPr>
              <w:t>samt</w:t>
            </w:r>
            <w:proofErr w:type="spellEnd"/>
            <w:r w:rsidRPr="0030497A">
              <w:rPr>
                <w:sz w:val="24"/>
                <w:vertAlign w:val="superscript"/>
                <w:lang w:val="en-US"/>
              </w:rPr>
              <w:t xml:space="preserve"> </w:t>
            </w:r>
            <w:proofErr w:type="spellStart"/>
            <w:r w:rsidRPr="0030497A">
              <w:rPr>
                <w:sz w:val="24"/>
                <w:vertAlign w:val="superscript"/>
                <w:lang w:val="en-US"/>
              </w:rPr>
              <w:t>antal</w:t>
            </w:r>
            <w:proofErr w:type="spellEnd"/>
            <w:r w:rsidRPr="0030497A">
              <w:rPr>
                <w:sz w:val="24"/>
                <w:vertAlign w:val="superscript"/>
                <w:lang w:val="en-US"/>
              </w:rPr>
              <w:t xml:space="preserve"> hp för respective </w:t>
            </w:r>
            <w:proofErr w:type="spellStart"/>
            <w:r w:rsidRPr="0030497A">
              <w:rPr>
                <w:sz w:val="24"/>
                <w:vertAlign w:val="superscript"/>
                <w:lang w:val="en-US"/>
              </w:rPr>
              <w:t>modul</w:t>
            </w:r>
            <w:proofErr w:type="spellEnd"/>
            <w:r w:rsidRPr="0030497A">
              <w:rPr>
                <w:sz w:val="24"/>
                <w:vertAlign w:val="superscript"/>
                <w:lang w:val="en-US"/>
              </w:rPr>
              <w:t xml:space="preserve"> (</w:t>
            </w:r>
            <w:proofErr w:type="spellStart"/>
            <w:r w:rsidRPr="0030497A">
              <w:rPr>
                <w:sz w:val="24"/>
                <w:vertAlign w:val="superscript"/>
                <w:lang w:val="en-US"/>
              </w:rPr>
              <w:t>t.ex</w:t>
            </w:r>
            <w:proofErr w:type="spellEnd"/>
            <w:r w:rsidRPr="0030497A">
              <w:rPr>
                <w:sz w:val="24"/>
                <w:vertAlign w:val="superscript"/>
                <w:lang w:val="en-US"/>
              </w:rPr>
              <w:t>. EXA1 7,5 hp</w:t>
            </w:r>
            <w:r w:rsidR="00D36365">
              <w:rPr>
                <w:sz w:val="24"/>
                <w:vertAlign w:val="superscript"/>
                <w:lang w:val="en-US"/>
              </w:rPr>
              <w:t>)</w:t>
            </w:r>
            <w:r w:rsidRPr="00237FA6">
              <w:rPr>
                <w:i/>
                <w:iCs/>
                <w:sz w:val="24"/>
                <w:vertAlign w:val="superscript"/>
                <w:lang w:val="en-US"/>
              </w:rPr>
              <w:t xml:space="preserve">/List all the course's </w:t>
            </w:r>
            <w:r w:rsidR="00A67960">
              <w:fldChar w:fldCharType="begin"/>
            </w:r>
            <w:r w:rsidR="00A67960" w:rsidRPr="00A67960">
              <w:rPr>
                <w:lang w:val="en-US"/>
              </w:rPr>
              <w:instrText>HYPERLINK "https://intra.kth.se/utbildning/utbi/planera-utbildning/inratta-kurs/exempel-pa-modulkoder-1.957855"</w:instrText>
            </w:r>
            <w:r w:rsidR="00A67960">
              <w:fldChar w:fldCharType="separate"/>
            </w:r>
            <w:r w:rsidRPr="00237FA6">
              <w:rPr>
                <w:rStyle w:val="Hyperlink"/>
                <w:i/>
                <w:iCs/>
                <w:sz w:val="24"/>
                <w:vertAlign w:val="superscript"/>
                <w:lang w:val="en-US"/>
              </w:rPr>
              <w:t>module codes</w:t>
            </w:r>
            <w:r w:rsidR="00A67960">
              <w:rPr>
                <w:rStyle w:val="Hyperlink"/>
                <w:i/>
                <w:iCs/>
                <w:sz w:val="24"/>
                <w:vertAlign w:val="superscript"/>
                <w:lang w:val="en-US"/>
              </w:rPr>
              <w:fldChar w:fldCharType="end"/>
            </w:r>
            <w:r w:rsidRPr="00237FA6">
              <w:rPr>
                <w:i/>
                <w:iCs/>
                <w:sz w:val="24"/>
                <w:vertAlign w:val="superscript"/>
                <w:lang w:val="en-US"/>
              </w:rPr>
              <w:t xml:space="preserve"> and the number of ECTS credits for the respective module (e.g. EXA1 7,5 ECTS credits)</w:t>
            </w:r>
          </w:p>
          <w:sdt>
            <w:sdtPr>
              <w:id w:val="-1295599071"/>
              <w:placeholder>
                <w:docPart w:val="A4B6F339AE464D1097912306C510B26C"/>
              </w:placeholder>
              <w:text w:multiLine="1"/>
            </w:sdtPr>
            <w:sdtEndPr/>
            <w:sdtContent>
              <w:p w14:paraId="7B3A71E6" w14:textId="1B4EC797" w:rsidR="0030497A" w:rsidRPr="00C17DA1" w:rsidRDefault="00C17DA1" w:rsidP="00D36365">
                <w:pPr>
                  <w:pStyle w:val="BodyText"/>
                  <w:spacing w:after="0"/>
                  <w:rPr>
                    <w:lang w:val="en-US"/>
                  </w:rPr>
                </w:pPr>
                <w:r>
                  <w:t xml:space="preserve"> </w:t>
                </w:r>
              </w:p>
            </w:sdtContent>
          </w:sdt>
        </w:tc>
      </w:tr>
      <w:tr w:rsidR="00286DEE" w14:paraId="3FFF23C7" w14:textId="77777777" w:rsidTr="008632DA">
        <w:trPr>
          <w:cantSplit/>
          <w:trHeight w:val="850"/>
        </w:trPr>
        <w:tc>
          <w:tcPr>
            <w:tcW w:w="9118" w:type="dxa"/>
            <w:gridSpan w:val="4"/>
          </w:tcPr>
          <w:p w14:paraId="5CECBEC4" w14:textId="77777777" w:rsidR="00286DEE" w:rsidRPr="00D6322C" w:rsidRDefault="00286DEE" w:rsidP="00286DEE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 w:rsidRPr="008F7FB1">
              <w:rPr>
                <w:sz w:val="24"/>
                <w:vertAlign w:val="superscript"/>
              </w:rPr>
              <w:t xml:space="preserve">Kursnamn på svenska (max 120 tecken inkl. </w:t>
            </w:r>
            <w:proofErr w:type="gramStart"/>
            <w:r w:rsidRPr="008F7FB1">
              <w:rPr>
                <w:sz w:val="24"/>
                <w:vertAlign w:val="superscript"/>
              </w:rPr>
              <w:t>mellanslag)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proofErr w:type="gramEnd"/>
            <w:r>
              <w:rPr>
                <w:i/>
                <w:sz w:val="24"/>
                <w:vertAlign w:val="superscript"/>
              </w:rPr>
              <w:t xml:space="preserve">Course </w:t>
            </w:r>
            <w:proofErr w:type="spellStart"/>
            <w:r>
              <w:rPr>
                <w:i/>
                <w:sz w:val="24"/>
                <w:vertAlign w:val="superscript"/>
              </w:rPr>
              <w:t>name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in Swedish (max 120 </w:t>
            </w:r>
            <w:proofErr w:type="spellStart"/>
            <w:r>
              <w:rPr>
                <w:i/>
                <w:sz w:val="24"/>
                <w:vertAlign w:val="superscript"/>
              </w:rPr>
              <w:t>characters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</w:t>
            </w:r>
            <w:proofErr w:type="spellStart"/>
            <w:r>
              <w:rPr>
                <w:i/>
                <w:sz w:val="24"/>
                <w:vertAlign w:val="superscript"/>
              </w:rPr>
              <w:t>incl</w:t>
            </w:r>
            <w:proofErr w:type="spellEnd"/>
            <w:r>
              <w:rPr>
                <w:i/>
                <w:sz w:val="24"/>
                <w:vertAlign w:val="superscript"/>
              </w:rPr>
              <w:t>. space)</w:t>
            </w:r>
          </w:p>
          <w:bookmarkStart w:id="3" w:name="Kursnamnpåsvenska" w:displacedByCustomXml="next"/>
          <w:sdt>
            <w:sdtPr>
              <w:id w:val="-987175592"/>
              <w:placeholder>
                <w:docPart w:val="D679069F9C8049648DB957F1EC1940AD"/>
              </w:placeholder>
              <w:text/>
            </w:sdtPr>
            <w:sdtEndPr/>
            <w:sdtContent>
              <w:p w14:paraId="015F4C4F" w14:textId="44C507B8" w:rsidR="00286DEE" w:rsidRDefault="00286DEE" w:rsidP="00286DEE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  <w:bookmarkEnd w:id="3" w:displacedByCustomXml="prev"/>
        </w:tc>
      </w:tr>
      <w:tr w:rsidR="00286DEE" w14:paraId="1740E835" w14:textId="77777777" w:rsidTr="008632DA">
        <w:trPr>
          <w:cantSplit/>
          <w:trHeight w:val="850"/>
        </w:trPr>
        <w:tc>
          <w:tcPr>
            <w:tcW w:w="9118" w:type="dxa"/>
            <w:gridSpan w:val="4"/>
          </w:tcPr>
          <w:p w14:paraId="3A0C6229" w14:textId="77777777" w:rsidR="00286DEE" w:rsidRPr="00D6322C" w:rsidRDefault="00286DEE" w:rsidP="00286DEE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 w:rsidRPr="008F7FB1">
              <w:rPr>
                <w:sz w:val="24"/>
                <w:vertAlign w:val="superscript"/>
              </w:rPr>
              <w:t xml:space="preserve">Kursnamn på </w:t>
            </w:r>
            <w:r>
              <w:rPr>
                <w:sz w:val="24"/>
                <w:vertAlign w:val="superscript"/>
              </w:rPr>
              <w:t>engelska</w:t>
            </w:r>
            <w:r w:rsidRPr="008F7FB1">
              <w:rPr>
                <w:sz w:val="24"/>
                <w:vertAlign w:val="superscript"/>
              </w:rPr>
              <w:t xml:space="preserve"> (max 120 tecken inkl. </w:t>
            </w:r>
            <w:proofErr w:type="gramStart"/>
            <w:r w:rsidRPr="008F7FB1">
              <w:rPr>
                <w:sz w:val="24"/>
                <w:vertAlign w:val="superscript"/>
              </w:rPr>
              <w:t>mellanslag)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proofErr w:type="gramEnd"/>
            <w:r>
              <w:rPr>
                <w:i/>
                <w:sz w:val="24"/>
                <w:vertAlign w:val="superscript"/>
              </w:rPr>
              <w:t xml:space="preserve">Course </w:t>
            </w:r>
            <w:proofErr w:type="spellStart"/>
            <w:r>
              <w:rPr>
                <w:i/>
                <w:sz w:val="24"/>
                <w:vertAlign w:val="superscript"/>
              </w:rPr>
              <w:t>name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in English (max 120 </w:t>
            </w:r>
            <w:proofErr w:type="spellStart"/>
            <w:r>
              <w:rPr>
                <w:i/>
                <w:sz w:val="24"/>
                <w:vertAlign w:val="superscript"/>
              </w:rPr>
              <w:t>characters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</w:t>
            </w:r>
            <w:proofErr w:type="spellStart"/>
            <w:r>
              <w:rPr>
                <w:i/>
                <w:sz w:val="24"/>
                <w:vertAlign w:val="superscript"/>
              </w:rPr>
              <w:t>incl</w:t>
            </w:r>
            <w:proofErr w:type="spellEnd"/>
            <w:r>
              <w:rPr>
                <w:i/>
                <w:sz w:val="24"/>
                <w:vertAlign w:val="superscript"/>
              </w:rPr>
              <w:t>. space)</w:t>
            </w:r>
          </w:p>
          <w:bookmarkStart w:id="4" w:name="Kursnamnpåengelska" w:displacedByCustomXml="next"/>
          <w:sdt>
            <w:sdtPr>
              <w:id w:val="-599721003"/>
              <w:placeholder>
                <w:docPart w:val="D679069F9C8049648DB957F1EC1940AD"/>
              </w:placeholder>
              <w:text/>
            </w:sdtPr>
            <w:sdtEndPr/>
            <w:sdtContent>
              <w:p w14:paraId="081E8E2C" w14:textId="77777777" w:rsidR="00286DEE" w:rsidRDefault="00286DEE" w:rsidP="00286DEE">
                <w:pPr>
                  <w:pStyle w:val="BodyText"/>
                  <w:spacing w:after="0" w:line="276" w:lineRule="auto"/>
                </w:pPr>
                <w:r>
                  <w:t xml:space="preserve"> </w:t>
                </w:r>
              </w:p>
            </w:sdtContent>
          </w:sdt>
          <w:bookmarkEnd w:id="4" w:displacedByCustomXml="prev"/>
        </w:tc>
      </w:tr>
    </w:tbl>
    <w:p w14:paraId="3018F1E7" w14:textId="3CC3547A" w:rsidR="00C408E1" w:rsidRPr="00141EF9" w:rsidRDefault="00C408E1" w:rsidP="00C408E1">
      <w:pPr>
        <w:pStyle w:val="BodyText"/>
      </w:pPr>
      <w:r w:rsidRPr="00141EF9">
        <w:t xml:space="preserve">Skicka blanketten </w:t>
      </w:r>
      <w:r w:rsidR="002F332A" w:rsidRPr="00141EF9">
        <w:t xml:space="preserve">i samma format (.docx) </w:t>
      </w:r>
      <w:r w:rsidRPr="00141EF9">
        <w:t xml:space="preserve">till </w:t>
      </w:r>
      <w:hyperlink r:id="rId8" w:history="1">
        <w:r w:rsidR="002F332A" w:rsidRPr="00141EF9">
          <w:rPr>
            <w:rStyle w:val="Hyperlink"/>
          </w:rPr>
          <w:t>doctoral-education-support@eecs.kth.se</w:t>
        </w:r>
      </w:hyperlink>
      <w:r w:rsidRPr="00141EF9">
        <w:rPr>
          <w:i/>
        </w:rPr>
        <w:br/>
      </w:r>
      <w:r w:rsidR="00246C7A">
        <w:rPr>
          <w:i/>
        </w:rPr>
        <w:t>Submit</w:t>
      </w:r>
      <w:r w:rsidRPr="00141EF9">
        <w:rPr>
          <w:i/>
        </w:rPr>
        <w:t xml:space="preserve"> the form </w:t>
      </w:r>
      <w:r w:rsidR="002F332A" w:rsidRPr="00141EF9">
        <w:rPr>
          <w:i/>
        </w:rPr>
        <w:t xml:space="preserve">in the same format (.docx) </w:t>
      </w:r>
      <w:r w:rsidRPr="00141EF9">
        <w:rPr>
          <w:i/>
        </w:rPr>
        <w:t xml:space="preserve">to </w:t>
      </w:r>
      <w:hyperlink r:id="rId9" w:history="1">
        <w:r w:rsidR="002F332A" w:rsidRPr="00141EF9">
          <w:rPr>
            <w:rStyle w:val="Hyperlink"/>
            <w:i/>
          </w:rPr>
          <w:t>doctoral-education-support@eecs.kth.se</w:t>
        </w:r>
      </w:hyperlink>
    </w:p>
    <w:p w14:paraId="4804EAAF" w14:textId="77777777" w:rsidR="00D6322C" w:rsidRDefault="00105040" w:rsidP="00105040">
      <w:pPr>
        <w:pStyle w:val="Heading1"/>
        <w:rPr>
          <w:i/>
        </w:rPr>
      </w:pPr>
      <w:r>
        <w:t>Underskrifter</w:t>
      </w:r>
      <w:r>
        <w:rPr>
          <w:i/>
        </w:rPr>
        <w:t>/Signatures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7"/>
        <w:gridCol w:w="3647"/>
        <w:gridCol w:w="1824"/>
      </w:tblGrid>
      <w:tr w:rsidR="00B2555C" w14:paraId="3F233573" w14:textId="77777777" w:rsidTr="00C408E1">
        <w:trPr>
          <w:cantSplit/>
          <w:trHeight w:val="567"/>
        </w:trPr>
        <w:tc>
          <w:tcPr>
            <w:tcW w:w="3647" w:type="dxa"/>
          </w:tcPr>
          <w:p w14:paraId="7FAC0526" w14:textId="77777777" w:rsidR="00B2555C" w:rsidRPr="00D6322C" w:rsidRDefault="00B2555C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PA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>
              <w:rPr>
                <w:i/>
                <w:sz w:val="24"/>
                <w:vertAlign w:val="superscript"/>
              </w:rPr>
              <w:t>Programme Director</w:t>
            </w:r>
          </w:p>
          <w:p w14:paraId="054E913F" w14:textId="77777777" w:rsidR="00B2555C" w:rsidRDefault="00B2555C" w:rsidP="000234E6">
            <w:pPr>
              <w:pStyle w:val="BodyText"/>
              <w:keepNext/>
              <w:spacing w:after="0" w:line="276" w:lineRule="auto"/>
            </w:pPr>
          </w:p>
        </w:tc>
        <w:tc>
          <w:tcPr>
            <w:tcW w:w="3647" w:type="dxa"/>
          </w:tcPr>
          <w:p w14:paraId="3226DCE7" w14:textId="77777777" w:rsidR="00B2555C" w:rsidRPr="00D6322C" w:rsidRDefault="00B2555C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Namnförtydligande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>
              <w:rPr>
                <w:i/>
                <w:sz w:val="24"/>
                <w:vertAlign w:val="superscript"/>
              </w:rPr>
              <w:t>Clarification of signature</w:t>
            </w:r>
          </w:p>
          <w:sdt>
            <w:sdtPr>
              <w:id w:val="1485889241"/>
              <w:placeholder>
                <w:docPart w:val="CC07795155554E48BF96247CA44FB757"/>
              </w:placeholder>
              <w:text/>
            </w:sdtPr>
            <w:sdtEndPr/>
            <w:sdtContent>
              <w:p w14:paraId="17F55A8B" w14:textId="77777777" w:rsidR="00B2555C" w:rsidRPr="00C408E1" w:rsidRDefault="00C408E1" w:rsidP="000234E6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</w:tc>
        <w:tc>
          <w:tcPr>
            <w:tcW w:w="1824" w:type="dxa"/>
          </w:tcPr>
          <w:p w14:paraId="3A9F4B0E" w14:textId="77777777" w:rsidR="00B2555C" w:rsidRDefault="00B2555C" w:rsidP="000234E6">
            <w:pPr>
              <w:pStyle w:val="BodyText"/>
              <w:keepNext/>
              <w:spacing w:after="0" w:line="276" w:lineRule="auto"/>
              <w:rPr>
                <w:i/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Datum</w:t>
            </w:r>
            <w:r w:rsidRPr="00B2555C">
              <w:rPr>
                <w:i/>
                <w:sz w:val="24"/>
                <w:vertAlign w:val="superscript"/>
              </w:rPr>
              <w:t>/Date</w:t>
            </w:r>
          </w:p>
          <w:sdt>
            <w:sdtPr>
              <w:id w:val="147177342"/>
              <w:placeholder>
                <w:docPart w:val="DefaultPlaceholder_-1854013438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C0F39A5" w14:textId="77777777" w:rsidR="00B2555C" w:rsidRPr="00B2555C" w:rsidRDefault="00B2555C" w:rsidP="000234E6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</w:tc>
      </w:tr>
      <w:tr w:rsidR="00B2555C" w14:paraId="317E97A7" w14:textId="77777777" w:rsidTr="00C408E1">
        <w:trPr>
          <w:cantSplit/>
          <w:trHeight w:val="567"/>
        </w:trPr>
        <w:tc>
          <w:tcPr>
            <w:tcW w:w="3647" w:type="dxa"/>
          </w:tcPr>
          <w:p w14:paraId="44C653B2" w14:textId="77777777" w:rsidR="00B2555C" w:rsidRPr="00534413" w:rsidRDefault="00C408E1" w:rsidP="002F332A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  <w:lang w:val="en-US"/>
              </w:rPr>
            </w:pPr>
            <w:r w:rsidRPr="00534413">
              <w:rPr>
                <w:sz w:val="24"/>
                <w:vertAlign w:val="superscript"/>
                <w:lang w:val="en-US"/>
              </w:rPr>
              <w:t>FA</w:t>
            </w:r>
            <w:r w:rsidR="00B2555C" w:rsidRPr="00534413">
              <w:rPr>
                <w:i/>
                <w:sz w:val="24"/>
                <w:vertAlign w:val="superscript"/>
                <w:lang w:val="en-US"/>
              </w:rPr>
              <w:t>/</w:t>
            </w:r>
            <w:r w:rsidRPr="00534413">
              <w:rPr>
                <w:i/>
                <w:sz w:val="24"/>
                <w:vertAlign w:val="superscript"/>
                <w:lang w:val="en-US"/>
              </w:rPr>
              <w:t>Direc</w:t>
            </w:r>
            <w:r w:rsidR="00EA3E33" w:rsidRPr="00534413">
              <w:rPr>
                <w:i/>
                <w:sz w:val="24"/>
                <w:vertAlign w:val="superscript"/>
                <w:lang w:val="en-US"/>
              </w:rPr>
              <w:t>tor of Third-</w:t>
            </w:r>
            <w:r w:rsidRPr="00534413">
              <w:rPr>
                <w:i/>
                <w:sz w:val="24"/>
                <w:vertAlign w:val="superscript"/>
                <w:lang w:val="en-US"/>
              </w:rPr>
              <w:t>Cycle Education</w:t>
            </w:r>
          </w:p>
          <w:p w14:paraId="0785A21E" w14:textId="77777777" w:rsidR="00B2555C" w:rsidRPr="00534413" w:rsidRDefault="00B2555C" w:rsidP="002F332A">
            <w:pPr>
              <w:pStyle w:val="BodyText"/>
              <w:keepNext/>
              <w:spacing w:after="0" w:line="276" w:lineRule="auto"/>
              <w:rPr>
                <w:lang w:val="en-US"/>
              </w:rPr>
            </w:pPr>
          </w:p>
        </w:tc>
        <w:tc>
          <w:tcPr>
            <w:tcW w:w="3647" w:type="dxa"/>
          </w:tcPr>
          <w:p w14:paraId="2CA91332" w14:textId="77777777" w:rsidR="00B2555C" w:rsidRPr="00D6322C" w:rsidRDefault="00B2555C" w:rsidP="002F332A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Namnförtydligande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>
              <w:rPr>
                <w:i/>
                <w:sz w:val="24"/>
                <w:vertAlign w:val="superscript"/>
              </w:rPr>
              <w:t>Clarification of signature</w:t>
            </w:r>
          </w:p>
          <w:sdt>
            <w:sdtPr>
              <w:id w:val="-1372295127"/>
              <w:placeholder>
                <w:docPart w:val="2E17806C690445B89C6B98EF65F5FACF"/>
              </w:placeholder>
              <w:text/>
            </w:sdtPr>
            <w:sdtEndPr/>
            <w:sdtContent>
              <w:p w14:paraId="6D5224C7" w14:textId="77777777" w:rsidR="00B2555C" w:rsidRPr="00C408E1" w:rsidRDefault="00C408E1" w:rsidP="002F332A">
                <w:pPr>
                  <w:pStyle w:val="BodyText"/>
                  <w:keepNext/>
                  <w:spacing w:after="0" w:line="276" w:lineRule="auto"/>
                </w:pPr>
                <w:r>
                  <w:t xml:space="preserve"> </w:t>
                </w:r>
              </w:p>
            </w:sdtContent>
          </w:sdt>
        </w:tc>
        <w:tc>
          <w:tcPr>
            <w:tcW w:w="1824" w:type="dxa"/>
          </w:tcPr>
          <w:p w14:paraId="0359C84E" w14:textId="77777777" w:rsidR="00B2555C" w:rsidRDefault="00B2555C" w:rsidP="002F332A">
            <w:pPr>
              <w:pStyle w:val="BodyText"/>
              <w:keepNext/>
              <w:spacing w:after="0" w:line="276" w:lineRule="auto"/>
              <w:rPr>
                <w:i/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Datum</w:t>
            </w:r>
            <w:r w:rsidRPr="00B2555C">
              <w:rPr>
                <w:i/>
                <w:sz w:val="24"/>
                <w:vertAlign w:val="superscript"/>
              </w:rPr>
              <w:t>/Date</w:t>
            </w:r>
          </w:p>
          <w:p w14:paraId="2665FBEE" w14:textId="77777777" w:rsidR="00B2555C" w:rsidRPr="00326F84" w:rsidRDefault="00A67960" w:rsidP="0077751F">
            <w:pPr>
              <w:pStyle w:val="BodyText"/>
              <w:keepNext/>
              <w:spacing w:after="0" w:line="276" w:lineRule="auto"/>
            </w:pPr>
            <w:sdt>
              <w:sdtPr>
                <w:id w:val="1905249918"/>
                <w:placeholder>
                  <w:docPart w:val="DefaultPlaceholder_-1854013438"/>
                </w:placeholder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751F">
                  <w:t xml:space="preserve"> </w:t>
                </w:r>
              </w:sdtContent>
            </w:sdt>
          </w:p>
        </w:tc>
      </w:tr>
      <w:tr w:rsidR="002F332A" w14:paraId="291E38E1" w14:textId="77777777" w:rsidTr="00C408E1">
        <w:trPr>
          <w:cantSplit/>
          <w:trHeight w:val="567"/>
        </w:trPr>
        <w:tc>
          <w:tcPr>
            <w:tcW w:w="3647" w:type="dxa"/>
          </w:tcPr>
          <w:p w14:paraId="608CB25D" w14:textId="77777777" w:rsidR="002F332A" w:rsidRPr="00D6322C" w:rsidRDefault="002F332A" w:rsidP="002F332A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Skolchef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>
              <w:rPr>
                <w:i/>
                <w:sz w:val="24"/>
                <w:vertAlign w:val="superscript"/>
              </w:rPr>
              <w:t>Head of School</w:t>
            </w:r>
          </w:p>
          <w:p w14:paraId="10A38BAE" w14:textId="77777777" w:rsidR="002F332A" w:rsidRPr="002F332A" w:rsidRDefault="002F332A" w:rsidP="00B2555C">
            <w:pPr>
              <w:pStyle w:val="BodyText"/>
              <w:spacing w:after="0" w:line="276" w:lineRule="auto"/>
              <w:rPr>
                <w:sz w:val="24"/>
              </w:rPr>
            </w:pPr>
          </w:p>
        </w:tc>
        <w:tc>
          <w:tcPr>
            <w:tcW w:w="3647" w:type="dxa"/>
          </w:tcPr>
          <w:p w14:paraId="6D324948" w14:textId="77777777" w:rsidR="002F332A" w:rsidRPr="00D6322C" w:rsidRDefault="002F332A" w:rsidP="002F332A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Namnförtydligande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>
              <w:rPr>
                <w:i/>
                <w:sz w:val="24"/>
                <w:vertAlign w:val="superscript"/>
              </w:rPr>
              <w:t>Clarification of signature</w:t>
            </w:r>
          </w:p>
          <w:sdt>
            <w:sdtPr>
              <w:id w:val="-1934964945"/>
              <w:placeholder>
                <w:docPart w:val="AFD212DFB2794B2DAF42C1D5B2DF51BF"/>
              </w:placeholder>
              <w:text/>
            </w:sdtPr>
            <w:sdtEndPr/>
            <w:sdtContent>
              <w:p w14:paraId="3D323C67" w14:textId="77777777" w:rsidR="002F332A" w:rsidRDefault="002F332A" w:rsidP="002F332A">
                <w:pPr>
                  <w:pStyle w:val="BodyText"/>
                  <w:spacing w:after="0" w:line="276" w:lineRule="auto"/>
                  <w:rPr>
                    <w:sz w:val="24"/>
                    <w:vertAlign w:val="superscript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824" w:type="dxa"/>
          </w:tcPr>
          <w:p w14:paraId="4B440EF6" w14:textId="77777777" w:rsidR="002F332A" w:rsidRDefault="002F332A" w:rsidP="002F332A">
            <w:pPr>
              <w:pStyle w:val="BodyText"/>
              <w:keepNext/>
              <w:spacing w:after="0" w:line="276" w:lineRule="auto"/>
              <w:rPr>
                <w:i/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Datum</w:t>
            </w:r>
            <w:r w:rsidRPr="00B2555C">
              <w:rPr>
                <w:i/>
                <w:sz w:val="24"/>
                <w:vertAlign w:val="superscript"/>
              </w:rPr>
              <w:t>/Date</w:t>
            </w:r>
          </w:p>
          <w:p w14:paraId="0CFEE184" w14:textId="77777777" w:rsidR="002F332A" w:rsidRDefault="00A67960" w:rsidP="0077751F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sdt>
              <w:sdtPr>
                <w:id w:val="1843738220"/>
                <w:placeholder>
                  <w:docPart w:val="DefaultPlaceholder_-1854013438"/>
                </w:placeholder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751F">
                  <w:t xml:space="preserve"> </w:t>
                </w:r>
              </w:sdtContent>
            </w:sdt>
          </w:p>
        </w:tc>
      </w:tr>
    </w:tbl>
    <w:p w14:paraId="0778E4DC" w14:textId="77777777" w:rsidR="00690F3E" w:rsidRPr="00534413" w:rsidRDefault="00C408E1" w:rsidP="00C408E1">
      <w:pPr>
        <w:pStyle w:val="BodyText"/>
        <w:rPr>
          <w:lang w:val="en-US"/>
        </w:rPr>
      </w:pPr>
      <w:r w:rsidRPr="00534413">
        <w:rPr>
          <w:lang w:val="en-US"/>
        </w:rPr>
        <w:t xml:space="preserve">Doctoral Education Support skickar godkänd blankett till </w:t>
      </w:r>
      <w:hyperlink r:id="rId10" w:history="1">
        <w:r w:rsidR="002F332A" w:rsidRPr="00534413">
          <w:rPr>
            <w:rStyle w:val="Hyperlink"/>
            <w:lang w:val="en-US"/>
          </w:rPr>
          <w:t>ladok@kth.se</w:t>
        </w:r>
      </w:hyperlink>
      <w:r w:rsidRPr="00534413">
        <w:rPr>
          <w:i/>
          <w:lang w:val="en-US"/>
        </w:rPr>
        <w:br/>
        <w:t xml:space="preserve">Doctoral Education Support sends the approved form to </w:t>
      </w:r>
      <w:hyperlink r:id="rId11" w:history="1">
        <w:r w:rsidR="002F332A" w:rsidRPr="00534413">
          <w:rPr>
            <w:rStyle w:val="Hyperlink"/>
            <w:i/>
            <w:lang w:val="en-US"/>
          </w:rPr>
          <w:t>ladok@kth.se</w:t>
        </w:r>
      </w:hyperlink>
    </w:p>
    <w:p w14:paraId="43F08C96" w14:textId="77777777" w:rsidR="00690F3E" w:rsidRPr="00534413" w:rsidRDefault="00690F3E" w:rsidP="00690F3E">
      <w:pPr>
        <w:pStyle w:val="BodyText"/>
        <w:rPr>
          <w:lang w:val="en-US"/>
        </w:rPr>
      </w:pPr>
      <w:r w:rsidRPr="00534413">
        <w:rPr>
          <w:lang w:val="en-US"/>
        </w:rPr>
        <w:br w:type="page"/>
      </w:r>
    </w:p>
    <w:p w14:paraId="7E4E26F6" w14:textId="77777777" w:rsidR="00241E11" w:rsidRDefault="006D1F5A" w:rsidP="006D1F5A">
      <w:pPr>
        <w:pStyle w:val="Heading1"/>
      </w:pPr>
      <w:r>
        <w:lastRenderedPageBreak/>
        <w:t>Kursinformation</w:t>
      </w:r>
      <w:r w:rsidR="007124CF" w:rsidRPr="007124CF">
        <w:rPr>
          <w:i/>
        </w:rPr>
        <w:t xml:space="preserve">/Course </w:t>
      </w:r>
      <w:r>
        <w:rPr>
          <w:i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416448" w14:paraId="4F60C498" w14:textId="77777777" w:rsidTr="008632DA">
        <w:trPr>
          <w:cantSplit/>
          <w:trHeight w:val="567"/>
        </w:trPr>
        <w:tc>
          <w:tcPr>
            <w:tcW w:w="4559" w:type="dxa"/>
          </w:tcPr>
          <w:p w14:paraId="1739AEB8" w14:textId="77777777" w:rsidR="00416448" w:rsidRPr="00D6322C" w:rsidRDefault="00416448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Betygskala</w:t>
            </w:r>
            <w:r w:rsidRPr="00416448">
              <w:rPr>
                <w:i/>
                <w:sz w:val="24"/>
                <w:vertAlign w:val="superscript"/>
              </w:rPr>
              <w:t>/Grading scale</w:t>
            </w:r>
          </w:p>
          <w:p w14:paraId="1AF08C5B" w14:textId="77777777" w:rsidR="00416448" w:rsidRDefault="00416448" w:rsidP="000234E6">
            <w:pPr>
              <w:pStyle w:val="BodyText"/>
              <w:keepNext/>
              <w:spacing w:after="0"/>
            </w:pPr>
            <w:r>
              <w:t>P/F</w:t>
            </w:r>
          </w:p>
        </w:tc>
        <w:tc>
          <w:tcPr>
            <w:tcW w:w="4559" w:type="dxa"/>
          </w:tcPr>
          <w:p w14:paraId="19454BCA" w14:textId="77777777" w:rsidR="00416448" w:rsidRPr="00D6322C" w:rsidRDefault="00416448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Undervisningsspråk</w:t>
            </w:r>
            <w:r w:rsidRPr="00416448">
              <w:rPr>
                <w:i/>
                <w:sz w:val="24"/>
                <w:vertAlign w:val="superscript"/>
              </w:rPr>
              <w:t>/</w:t>
            </w:r>
            <w:r>
              <w:rPr>
                <w:i/>
                <w:sz w:val="24"/>
                <w:vertAlign w:val="superscript"/>
              </w:rPr>
              <w:t>Course language</w:t>
            </w:r>
          </w:p>
          <w:sdt>
            <w:sdtPr>
              <w:id w:val="-1772777804"/>
              <w:placeholder>
                <w:docPart w:val="DefaultPlaceholder_-1854013440"/>
              </w:placeholder>
              <w:text/>
            </w:sdtPr>
            <w:sdtEndPr/>
            <w:sdtContent>
              <w:p w14:paraId="127937DD" w14:textId="77777777" w:rsidR="00416448" w:rsidRDefault="007124CF" w:rsidP="000234E6">
                <w:pPr>
                  <w:pStyle w:val="BodyText"/>
                  <w:keepNext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AC1823" w14:paraId="04446D50" w14:textId="77777777" w:rsidTr="00BA6CF9">
        <w:trPr>
          <w:cantSplit/>
          <w:trHeight w:val="567"/>
        </w:trPr>
        <w:tc>
          <w:tcPr>
            <w:tcW w:w="9118" w:type="dxa"/>
            <w:gridSpan w:val="2"/>
          </w:tcPr>
          <w:p w14:paraId="4E62D49C" w14:textId="77777777" w:rsidR="0030372C" w:rsidRDefault="00AC1823" w:rsidP="00AC1823">
            <w:pPr>
              <w:pStyle w:val="BodyText"/>
              <w:spacing w:after="0" w:line="276" w:lineRule="auto"/>
              <w:rPr>
                <w:i/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Miljö och hållbar utveckling</w:t>
            </w:r>
            <w:r w:rsidRPr="00D6322C">
              <w:rPr>
                <w:i/>
                <w:sz w:val="24"/>
                <w:vertAlign w:val="superscript"/>
              </w:rPr>
              <w:t>/</w:t>
            </w:r>
            <w:r w:rsidR="0030372C">
              <w:rPr>
                <w:i/>
                <w:sz w:val="24"/>
                <w:vertAlign w:val="superscript"/>
              </w:rPr>
              <w:t>Environment and sustainability</w:t>
            </w:r>
          </w:p>
          <w:p w14:paraId="408332E6" w14:textId="77777777" w:rsidR="00AC1823" w:rsidRPr="0030372C" w:rsidRDefault="00A67960" w:rsidP="0030372C">
            <w:pPr>
              <w:pStyle w:val="BodyText"/>
              <w:spacing w:after="0" w:line="276" w:lineRule="auto"/>
            </w:pPr>
            <w:sdt>
              <w:sdtPr>
                <w:id w:val="-102570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72C">
              <w:t xml:space="preserve">  </w:t>
            </w:r>
            <w:r w:rsidR="0030372C" w:rsidRPr="0030372C">
              <w:t>Kryssa i denna ruta om minst ett lärandemål i kursen behandlar miljö, miljöteknik eller bid</w:t>
            </w:r>
            <w:r w:rsidR="0030372C">
              <w:t>rar till en hållbar utveckling (</w:t>
            </w:r>
            <w:proofErr w:type="gramStart"/>
            <w:r w:rsidR="0030372C" w:rsidRPr="0030372C">
              <w:t>sustainability@kth.se</w:t>
            </w:r>
            <w:r w:rsidR="0030372C">
              <w:t>)</w:t>
            </w:r>
            <w:r w:rsidR="0030372C" w:rsidRPr="0030372C">
              <w:rPr>
                <w:i/>
              </w:rPr>
              <w:t>/</w:t>
            </w:r>
            <w:proofErr w:type="gramEnd"/>
            <w:r w:rsidR="00AC1823" w:rsidRPr="0030372C">
              <w:rPr>
                <w:i/>
              </w:rPr>
              <w:t>Check this box if at least one learning outcome of the course addresses enviroment, environmental technology or contribute to a sustainable development</w:t>
            </w:r>
            <w:r w:rsidR="0030372C">
              <w:rPr>
                <w:i/>
              </w:rPr>
              <w:t xml:space="preserve"> (</w:t>
            </w:r>
            <w:r w:rsidR="0030372C" w:rsidRPr="0030372C">
              <w:rPr>
                <w:i/>
              </w:rPr>
              <w:t>sustainability@kth.se</w:t>
            </w:r>
            <w:r w:rsidR="0030372C">
              <w:rPr>
                <w:i/>
              </w:rPr>
              <w:t>)</w:t>
            </w:r>
          </w:p>
        </w:tc>
      </w:tr>
    </w:tbl>
    <w:p w14:paraId="50223BAD" w14:textId="77777777" w:rsidR="00416448" w:rsidRDefault="003930A3" w:rsidP="005B17BF">
      <w:pPr>
        <w:pStyle w:val="BodyText"/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6D1F5A" w14:paraId="62E485C8" w14:textId="77777777" w:rsidTr="00AC13EE">
        <w:trPr>
          <w:cantSplit/>
          <w:trHeight w:val="1134"/>
        </w:trPr>
        <w:tc>
          <w:tcPr>
            <w:tcW w:w="9118" w:type="dxa"/>
          </w:tcPr>
          <w:p w14:paraId="4C583CBB" w14:textId="7295575F" w:rsidR="006D1F5A" w:rsidRPr="00D6322C" w:rsidRDefault="006D1F5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Kort </w:t>
            </w:r>
            <w:r w:rsidR="0037536B">
              <w:rPr>
                <w:sz w:val="24"/>
                <w:vertAlign w:val="superscript"/>
              </w:rPr>
              <w:t>beskrivning</w:t>
            </w:r>
          </w:p>
          <w:sdt>
            <w:sdtPr>
              <w:id w:val="1822698619"/>
              <w:placeholder>
                <w:docPart w:val="A5FA31E06895481E98CC8A0FCE5C8543"/>
              </w:placeholder>
              <w:text w:multiLine="1"/>
            </w:sdtPr>
            <w:sdtEndPr/>
            <w:sdtContent>
              <w:p w14:paraId="701EA673" w14:textId="1C5F935A" w:rsidR="006D1F5A" w:rsidRDefault="006D1F5A" w:rsidP="00AC13EE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6D1F5A" w14:paraId="03E5E431" w14:textId="77777777" w:rsidTr="00AC13EE">
        <w:trPr>
          <w:cantSplit/>
          <w:trHeight w:val="1134"/>
        </w:trPr>
        <w:tc>
          <w:tcPr>
            <w:tcW w:w="9118" w:type="dxa"/>
          </w:tcPr>
          <w:p w14:paraId="73ED3B2B" w14:textId="59742D1F" w:rsidR="006D1F5A" w:rsidRPr="00D6322C" w:rsidRDefault="00E0438A" w:rsidP="00AC13EE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A</w:t>
            </w:r>
            <w:r w:rsidR="00C71D6E">
              <w:rPr>
                <w:i/>
                <w:sz w:val="24"/>
                <w:vertAlign w:val="superscript"/>
              </w:rPr>
              <w:t>bstract</w:t>
            </w:r>
          </w:p>
          <w:sdt>
            <w:sdtPr>
              <w:id w:val="-1285500184"/>
              <w:placeholder>
                <w:docPart w:val="A5FA31E06895481E98CC8A0FCE5C8543"/>
              </w:placeholder>
              <w:text w:multiLine="1"/>
            </w:sdtPr>
            <w:sdtEndPr/>
            <w:sdtContent>
              <w:p w14:paraId="6F03E7F0" w14:textId="77777777" w:rsidR="006D1F5A" w:rsidRDefault="006D1F5A" w:rsidP="00AC13EE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256FE4F9" w14:textId="77777777" w:rsidR="0037536B" w:rsidRDefault="0037536B" w:rsidP="006D1F5A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37536B" w14:paraId="4DF8DF66" w14:textId="77777777" w:rsidTr="00632946">
        <w:trPr>
          <w:cantSplit/>
          <w:trHeight w:val="1134"/>
        </w:trPr>
        <w:tc>
          <w:tcPr>
            <w:tcW w:w="9118" w:type="dxa"/>
          </w:tcPr>
          <w:p w14:paraId="50AFEEA3" w14:textId="0657B15C" w:rsidR="0037536B" w:rsidRPr="00D6322C" w:rsidRDefault="00C71D6E" w:rsidP="0063294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Kursupplägg </w:t>
            </w:r>
          </w:p>
          <w:sdt>
            <w:sdtPr>
              <w:id w:val="532696093"/>
              <w:placeholder>
                <w:docPart w:val="3E80B7A9E34F4F46B207964E5960F93F"/>
              </w:placeholder>
              <w:text w:multiLine="1"/>
            </w:sdtPr>
            <w:sdtEndPr/>
            <w:sdtContent>
              <w:p w14:paraId="0862B650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37536B" w14:paraId="573591EB" w14:textId="77777777" w:rsidTr="00632946">
        <w:trPr>
          <w:cantSplit/>
          <w:trHeight w:val="1134"/>
        </w:trPr>
        <w:tc>
          <w:tcPr>
            <w:tcW w:w="9118" w:type="dxa"/>
          </w:tcPr>
          <w:p w14:paraId="5F9F18B4" w14:textId="23636BA1" w:rsidR="0037536B" w:rsidRPr="00D6322C" w:rsidRDefault="00C71D6E" w:rsidP="00632946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Course disposition</w:t>
            </w:r>
          </w:p>
          <w:sdt>
            <w:sdtPr>
              <w:id w:val="781461151"/>
              <w:placeholder>
                <w:docPart w:val="3E80B7A9E34F4F46B207964E5960F93F"/>
              </w:placeholder>
              <w:text w:multiLine="1"/>
            </w:sdtPr>
            <w:sdtEndPr/>
            <w:sdtContent>
              <w:p w14:paraId="7583AA9F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3D2BBD76" w14:textId="77777777" w:rsidR="0037536B" w:rsidRDefault="0037536B" w:rsidP="006D1F5A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6D1F5A" w14:paraId="622900A0" w14:textId="77777777" w:rsidTr="00AC13EE">
        <w:trPr>
          <w:cantSplit/>
          <w:trHeight w:val="1134"/>
        </w:trPr>
        <w:tc>
          <w:tcPr>
            <w:tcW w:w="9118" w:type="dxa"/>
          </w:tcPr>
          <w:p w14:paraId="52103095" w14:textId="0ECE4A1D" w:rsidR="006D1F5A" w:rsidRPr="00D6322C" w:rsidRDefault="006D1F5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Rekom</w:t>
            </w:r>
            <w:r w:rsidR="00C71D6E">
              <w:rPr>
                <w:sz w:val="24"/>
                <w:vertAlign w:val="superscript"/>
              </w:rPr>
              <w:t xml:space="preserve">menderade förkunskaper </w:t>
            </w:r>
          </w:p>
          <w:sdt>
            <w:sdtPr>
              <w:id w:val="-1504053017"/>
              <w:placeholder>
                <w:docPart w:val="17807F3CB32949679C3950658FD3FD2F"/>
              </w:placeholder>
              <w:text w:multiLine="1"/>
            </w:sdtPr>
            <w:sdtEndPr/>
            <w:sdtContent>
              <w:p w14:paraId="5224A05D" w14:textId="77777777" w:rsidR="006D1F5A" w:rsidRDefault="006D1F5A" w:rsidP="00AC13EE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6D1F5A" w14:paraId="3AE2F9FA" w14:textId="77777777" w:rsidTr="00AC13EE">
        <w:trPr>
          <w:cantSplit/>
          <w:trHeight w:val="1134"/>
        </w:trPr>
        <w:tc>
          <w:tcPr>
            <w:tcW w:w="9118" w:type="dxa"/>
          </w:tcPr>
          <w:p w14:paraId="5A09E918" w14:textId="31FCA9E8" w:rsidR="006D1F5A" w:rsidRPr="00D6322C" w:rsidRDefault="0037536B" w:rsidP="00AC13EE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Recommended p</w:t>
            </w:r>
            <w:r w:rsidR="00C71D6E">
              <w:rPr>
                <w:i/>
                <w:sz w:val="24"/>
                <w:vertAlign w:val="superscript"/>
              </w:rPr>
              <w:t>rerequisites</w:t>
            </w:r>
          </w:p>
          <w:sdt>
            <w:sdtPr>
              <w:id w:val="-399451908"/>
              <w:placeholder>
                <w:docPart w:val="17807F3CB32949679C3950658FD3FD2F"/>
              </w:placeholder>
              <w:text w:multiLine="1"/>
            </w:sdtPr>
            <w:sdtEndPr/>
            <w:sdtContent>
              <w:p w14:paraId="494017EF" w14:textId="77777777" w:rsidR="006D1F5A" w:rsidRDefault="006D1F5A" w:rsidP="00AC13EE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309CB09B" w14:textId="77777777" w:rsidR="0037536B" w:rsidRDefault="0037536B" w:rsidP="006D1F5A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37536B" w14:paraId="7B3016EC" w14:textId="77777777" w:rsidTr="00632946">
        <w:trPr>
          <w:cantSplit/>
          <w:trHeight w:val="1134"/>
        </w:trPr>
        <w:tc>
          <w:tcPr>
            <w:tcW w:w="9118" w:type="dxa"/>
          </w:tcPr>
          <w:p w14:paraId="062FFA69" w14:textId="5DF14BC0" w:rsidR="0037536B" w:rsidRPr="00D6322C" w:rsidRDefault="00C71D6E" w:rsidP="0063294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Litteratur </w:t>
            </w:r>
          </w:p>
          <w:sdt>
            <w:sdtPr>
              <w:id w:val="1832707382"/>
              <w:placeholder>
                <w:docPart w:val="87B349D6DE1F4FA1A0FA435D2FC6732D"/>
              </w:placeholder>
              <w:text w:multiLine="1"/>
            </w:sdtPr>
            <w:sdtEndPr/>
            <w:sdtContent>
              <w:p w14:paraId="79A64849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37536B" w14:paraId="7D0B042E" w14:textId="77777777" w:rsidTr="00632946">
        <w:trPr>
          <w:cantSplit/>
          <w:trHeight w:val="1134"/>
        </w:trPr>
        <w:tc>
          <w:tcPr>
            <w:tcW w:w="9118" w:type="dxa"/>
          </w:tcPr>
          <w:p w14:paraId="7EEC460E" w14:textId="454EDB77" w:rsidR="0037536B" w:rsidRPr="00D6322C" w:rsidRDefault="00C71D6E" w:rsidP="00632946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Course literature</w:t>
            </w:r>
          </w:p>
          <w:sdt>
            <w:sdtPr>
              <w:id w:val="-1223977896"/>
              <w:placeholder>
                <w:docPart w:val="87B349D6DE1F4FA1A0FA435D2FC6732D"/>
              </w:placeholder>
              <w:text w:multiLine="1"/>
            </w:sdtPr>
            <w:sdtEndPr/>
            <w:sdtContent>
              <w:p w14:paraId="49487DB2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2AAC55D8" w14:textId="77777777" w:rsidR="0037536B" w:rsidRDefault="0037536B" w:rsidP="006D1F5A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37536B" w14:paraId="6733C3A3" w14:textId="77777777" w:rsidTr="00632946">
        <w:trPr>
          <w:cantSplit/>
          <w:trHeight w:val="1134"/>
        </w:trPr>
        <w:tc>
          <w:tcPr>
            <w:tcW w:w="9118" w:type="dxa"/>
          </w:tcPr>
          <w:p w14:paraId="30660022" w14:textId="032575A5" w:rsidR="0037536B" w:rsidRPr="00D6322C" w:rsidRDefault="008170CA" w:rsidP="0063294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Utrusning </w:t>
            </w:r>
          </w:p>
          <w:sdt>
            <w:sdtPr>
              <w:id w:val="1330332735"/>
              <w:placeholder>
                <w:docPart w:val="157C265D451145108B11CBE1BB99AA94"/>
              </w:placeholder>
              <w:text w:multiLine="1"/>
            </w:sdtPr>
            <w:sdtEndPr/>
            <w:sdtContent>
              <w:p w14:paraId="541FE8D3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37536B" w14:paraId="62F19693" w14:textId="77777777" w:rsidTr="00632946">
        <w:trPr>
          <w:cantSplit/>
          <w:trHeight w:val="1134"/>
        </w:trPr>
        <w:tc>
          <w:tcPr>
            <w:tcW w:w="9118" w:type="dxa"/>
          </w:tcPr>
          <w:p w14:paraId="47E52E03" w14:textId="12A650E2" w:rsidR="0037536B" w:rsidRPr="00D6322C" w:rsidRDefault="008170CA" w:rsidP="00632946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Equipment</w:t>
            </w:r>
          </w:p>
          <w:sdt>
            <w:sdtPr>
              <w:id w:val="1899550145"/>
              <w:placeholder>
                <w:docPart w:val="157C265D451145108B11CBE1BB99AA94"/>
              </w:placeholder>
              <w:text w:multiLine="1"/>
            </w:sdtPr>
            <w:sdtEndPr/>
            <w:sdtContent>
              <w:p w14:paraId="3E231536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692A7D10" w14:textId="77777777" w:rsidR="0037536B" w:rsidRDefault="0037536B" w:rsidP="006D1F5A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37536B" w14:paraId="07283884" w14:textId="77777777" w:rsidTr="00632946">
        <w:trPr>
          <w:cantSplit/>
          <w:trHeight w:val="1134"/>
        </w:trPr>
        <w:tc>
          <w:tcPr>
            <w:tcW w:w="9118" w:type="dxa"/>
          </w:tcPr>
          <w:p w14:paraId="1E0CABBA" w14:textId="3049A792" w:rsidR="0037536B" w:rsidRPr="00D6322C" w:rsidRDefault="008170CA" w:rsidP="0063294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Övrig information</w:t>
            </w:r>
          </w:p>
          <w:sdt>
            <w:sdtPr>
              <w:id w:val="1246233406"/>
              <w:placeholder>
                <w:docPart w:val="E5A07969D58E44E19F63A11AE40F026B"/>
              </w:placeholder>
              <w:text w:multiLine="1"/>
            </w:sdtPr>
            <w:sdtEndPr/>
            <w:sdtContent>
              <w:p w14:paraId="6724BB09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37536B" w14:paraId="1BD172C7" w14:textId="77777777" w:rsidTr="00632946">
        <w:trPr>
          <w:cantSplit/>
          <w:trHeight w:val="1134"/>
        </w:trPr>
        <w:tc>
          <w:tcPr>
            <w:tcW w:w="9118" w:type="dxa"/>
          </w:tcPr>
          <w:p w14:paraId="2D0CD72D" w14:textId="1441D38E" w:rsidR="0037536B" w:rsidRPr="00D6322C" w:rsidRDefault="0037536B" w:rsidP="00632946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Sup</w:t>
            </w:r>
            <w:r w:rsidR="008170CA">
              <w:rPr>
                <w:i/>
                <w:sz w:val="24"/>
                <w:vertAlign w:val="superscript"/>
              </w:rPr>
              <w:t>plementary information</w:t>
            </w:r>
          </w:p>
          <w:sdt>
            <w:sdtPr>
              <w:id w:val="-1710868719"/>
              <w:placeholder>
                <w:docPart w:val="E5A07969D58E44E19F63A11AE40F026B"/>
              </w:placeholder>
              <w:text w:multiLine="1"/>
            </w:sdtPr>
            <w:sdtEndPr/>
            <w:sdtContent>
              <w:p w14:paraId="60A7AE2A" w14:textId="77777777" w:rsidR="0037536B" w:rsidRDefault="0037536B" w:rsidP="00632946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4D2CF6E3" w14:textId="77777777" w:rsidR="0037536B" w:rsidRDefault="0037536B" w:rsidP="006D1F5A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6D1F5A" w14:paraId="081095B7" w14:textId="77777777" w:rsidTr="00AC13EE">
        <w:trPr>
          <w:cantSplit/>
          <w:trHeight w:val="1134"/>
        </w:trPr>
        <w:tc>
          <w:tcPr>
            <w:tcW w:w="9118" w:type="dxa"/>
          </w:tcPr>
          <w:p w14:paraId="51083DF4" w14:textId="5BCF92E6" w:rsidR="006D1F5A" w:rsidRPr="00D6322C" w:rsidRDefault="006D1F5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Information </w:t>
            </w:r>
            <w:r w:rsidR="0037536B">
              <w:rPr>
                <w:sz w:val="24"/>
                <w:vertAlign w:val="superscript"/>
              </w:rPr>
              <w:t xml:space="preserve">för forskarstuderande </w:t>
            </w:r>
            <w:r w:rsidR="008170CA">
              <w:rPr>
                <w:sz w:val="24"/>
                <w:vertAlign w:val="superscript"/>
              </w:rPr>
              <w:t>om när kursen ges</w:t>
            </w:r>
          </w:p>
          <w:sdt>
            <w:sdtPr>
              <w:id w:val="-522330212"/>
              <w:placeholder>
                <w:docPart w:val="3E68C189404E497EAC1608C23DFFDBDF"/>
              </w:placeholder>
              <w:text w:multiLine="1"/>
            </w:sdtPr>
            <w:sdtEndPr/>
            <w:sdtContent>
              <w:p w14:paraId="443D8B2A" w14:textId="77777777" w:rsidR="006D1F5A" w:rsidRDefault="006D1F5A" w:rsidP="00AC13EE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6D1F5A" w14:paraId="7212D13B" w14:textId="77777777" w:rsidTr="00AC13EE">
        <w:trPr>
          <w:cantSplit/>
          <w:trHeight w:val="1134"/>
        </w:trPr>
        <w:tc>
          <w:tcPr>
            <w:tcW w:w="9118" w:type="dxa"/>
          </w:tcPr>
          <w:p w14:paraId="7F4C3D95" w14:textId="05AA4B74" w:rsidR="006D1F5A" w:rsidRPr="00534413" w:rsidRDefault="006D1F5A" w:rsidP="00AC13EE">
            <w:pPr>
              <w:pStyle w:val="BodyText"/>
              <w:spacing w:after="0" w:line="276" w:lineRule="auto"/>
              <w:rPr>
                <w:sz w:val="24"/>
                <w:vertAlign w:val="superscript"/>
                <w:lang w:val="en-US"/>
              </w:rPr>
            </w:pPr>
            <w:r w:rsidRPr="00534413">
              <w:rPr>
                <w:i/>
                <w:sz w:val="24"/>
                <w:vertAlign w:val="superscript"/>
                <w:lang w:val="en-US"/>
              </w:rPr>
              <w:t xml:space="preserve">Information </w:t>
            </w:r>
            <w:r w:rsidR="0037536B" w:rsidRPr="00534413">
              <w:rPr>
                <w:i/>
                <w:sz w:val="24"/>
                <w:vertAlign w:val="superscript"/>
                <w:lang w:val="en-US"/>
              </w:rPr>
              <w:t xml:space="preserve">for doctoral students </w:t>
            </w:r>
            <w:r w:rsidRPr="00534413">
              <w:rPr>
                <w:i/>
                <w:sz w:val="24"/>
                <w:vertAlign w:val="superscript"/>
                <w:lang w:val="en-US"/>
              </w:rPr>
              <w:t xml:space="preserve">on </w:t>
            </w:r>
            <w:r w:rsidR="00E0438A" w:rsidRPr="00534413">
              <w:rPr>
                <w:i/>
                <w:sz w:val="24"/>
                <w:vertAlign w:val="superscript"/>
                <w:lang w:val="en-US"/>
              </w:rPr>
              <w:t>when the course will be</w:t>
            </w:r>
            <w:r w:rsidR="008170CA">
              <w:rPr>
                <w:i/>
                <w:sz w:val="24"/>
                <w:vertAlign w:val="superscript"/>
                <w:lang w:val="en-US"/>
              </w:rPr>
              <w:t xml:space="preserve"> </w:t>
            </w:r>
            <w:proofErr w:type="gramStart"/>
            <w:r w:rsidR="008170CA">
              <w:rPr>
                <w:i/>
                <w:sz w:val="24"/>
                <w:vertAlign w:val="superscript"/>
                <w:lang w:val="en-US"/>
              </w:rPr>
              <w:t>offered</w:t>
            </w:r>
            <w:proofErr w:type="gramEnd"/>
          </w:p>
          <w:sdt>
            <w:sdtPr>
              <w:id w:val="-807014377"/>
              <w:placeholder>
                <w:docPart w:val="3E68C189404E497EAC1608C23DFFDBDF"/>
              </w:placeholder>
              <w:text w:multiLine="1"/>
            </w:sdtPr>
            <w:sdtEndPr/>
            <w:sdtContent>
              <w:p w14:paraId="2AE36E7F" w14:textId="77777777" w:rsidR="006D1F5A" w:rsidRDefault="006D1F5A" w:rsidP="00AC13EE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56F1AF21" w14:textId="77777777" w:rsidR="003930A3" w:rsidRDefault="003930A3" w:rsidP="003930A3">
      <w:pPr>
        <w:pStyle w:val="BodyText"/>
      </w:pPr>
      <w:r>
        <w:t xml:space="preserve"> </w:t>
      </w:r>
    </w:p>
    <w:p w14:paraId="10D87802" w14:textId="77777777" w:rsidR="00E0438A" w:rsidRDefault="00E0438A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br w:type="page"/>
      </w:r>
    </w:p>
    <w:p w14:paraId="5B80913C" w14:textId="77777777" w:rsidR="006D1F5A" w:rsidRPr="006D1F5A" w:rsidRDefault="006D1F5A" w:rsidP="006D1F5A">
      <w:pPr>
        <w:pStyle w:val="Heading1"/>
        <w:rPr>
          <w:i/>
        </w:rPr>
      </w:pPr>
      <w:r>
        <w:lastRenderedPageBreak/>
        <w:t>Kursplan</w:t>
      </w:r>
      <w:r>
        <w:rPr>
          <w:i/>
        </w:rPr>
        <w:t>/Course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5B17BF" w14:paraId="46BBB1C2" w14:textId="77777777" w:rsidTr="008632DA">
        <w:trPr>
          <w:cantSplit/>
          <w:trHeight w:val="1134"/>
        </w:trPr>
        <w:tc>
          <w:tcPr>
            <w:tcW w:w="9118" w:type="dxa"/>
          </w:tcPr>
          <w:p w14:paraId="6E508096" w14:textId="05A91374" w:rsidR="005B17BF" w:rsidRPr="00D6322C" w:rsidRDefault="008170C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Lärandemål</w:t>
            </w:r>
          </w:p>
          <w:sdt>
            <w:sdtPr>
              <w:id w:val="824398209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2161F9DF" w14:textId="77777777" w:rsidR="005B17BF" w:rsidRDefault="005B17BF" w:rsidP="005B17BF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5B17BF" w14:paraId="638656F5" w14:textId="77777777" w:rsidTr="008632DA">
        <w:trPr>
          <w:cantSplit/>
          <w:trHeight w:val="1134"/>
        </w:trPr>
        <w:tc>
          <w:tcPr>
            <w:tcW w:w="9118" w:type="dxa"/>
          </w:tcPr>
          <w:p w14:paraId="299F3FD6" w14:textId="26BEEF35" w:rsidR="005B17BF" w:rsidRPr="00D6322C" w:rsidRDefault="0037536B" w:rsidP="005B17BF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Intended l</w:t>
            </w:r>
            <w:r w:rsidR="00D50E78">
              <w:rPr>
                <w:i/>
                <w:sz w:val="24"/>
                <w:vertAlign w:val="superscript"/>
              </w:rPr>
              <w:t>earning outcomes</w:t>
            </w:r>
          </w:p>
          <w:sdt>
            <w:sdtPr>
              <w:id w:val="-287443061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5D60BED8" w14:textId="77777777" w:rsidR="005B17BF" w:rsidRDefault="005B17BF" w:rsidP="005B17BF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33C2E3D3" w14:textId="77777777" w:rsidR="005B17BF" w:rsidRDefault="005B17BF" w:rsidP="005B17BF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5B17BF" w14:paraId="4213BE98" w14:textId="77777777" w:rsidTr="008632DA">
        <w:trPr>
          <w:cantSplit/>
          <w:trHeight w:val="1134"/>
        </w:trPr>
        <w:tc>
          <w:tcPr>
            <w:tcW w:w="9118" w:type="dxa"/>
          </w:tcPr>
          <w:p w14:paraId="56AAE1EE" w14:textId="52A2E431" w:rsidR="005B17BF" w:rsidRPr="00D6322C" w:rsidRDefault="008170C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Kursinnehåll</w:t>
            </w:r>
          </w:p>
          <w:sdt>
            <w:sdtPr>
              <w:id w:val="-1746785589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74AA3DDA" w14:textId="77777777" w:rsidR="005B17BF" w:rsidRDefault="00D50E78" w:rsidP="00D50E78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5B17BF" w14:paraId="36D2E697" w14:textId="77777777" w:rsidTr="008632DA">
        <w:trPr>
          <w:cantSplit/>
          <w:trHeight w:val="1134"/>
        </w:trPr>
        <w:tc>
          <w:tcPr>
            <w:tcW w:w="9118" w:type="dxa"/>
          </w:tcPr>
          <w:p w14:paraId="0A83A45D" w14:textId="5F03BF62" w:rsidR="005B17BF" w:rsidRPr="00D6322C" w:rsidRDefault="0037536B" w:rsidP="00EF62FE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C</w:t>
            </w:r>
            <w:r w:rsidR="00D50E78">
              <w:rPr>
                <w:i/>
                <w:sz w:val="24"/>
                <w:vertAlign w:val="superscript"/>
              </w:rPr>
              <w:t>ourse content</w:t>
            </w:r>
            <w:r>
              <w:rPr>
                <w:i/>
                <w:sz w:val="24"/>
                <w:vertAlign w:val="superscript"/>
              </w:rPr>
              <w:t>s</w:t>
            </w:r>
            <w:r w:rsidR="00D50E78">
              <w:rPr>
                <w:i/>
                <w:sz w:val="24"/>
                <w:vertAlign w:val="superscript"/>
              </w:rPr>
              <w:t xml:space="preserve"> </w:t>
            </w:r>
          </w:p>
          <w:sdt>
            <w:sdtPr>
              <w:id w:val="136379967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774540C6" w14:textId="77777777" w:rsidR="005B17BF" w:rsidRDefault="00D50E78" w:rsidP="00D50E78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53E4EFAB" w14:textId="77777777" w:rsidR="005B17BF" w:rsidRDefault="003930A3" w:rsidP="005B17BF">
      <w:pPr>
        <w:pStyle w:val="BodyText"/>
        <w:spacing w:after="0"/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110FAA" w14:paraId="1D96D35B" w14:textId="77777777" w:rsidTr="008632DA">
        <w:trPr>
          <w:cantSplit/>
          <w:trHeight w:val="1134"/>
        </w:trPr>
        <w:tc>
          <w:tcPr>
            <w:tcW w:w="9118" w:type="dxa"/>
          </w:tcPr>
          <w:p w14:paraId="10CB5189" w14:textId="6FCE6796" w:rsidR="00110FAA" w:rsidRPr="00D6322C" w:rsidRDefault="0037536B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Särskild b</w:t>
            </w:r>
            <w:r w:rsidR="00110FAA">
              <w:rPr>
                <w:sz w:val="24"/>
                <w:vertAlign w:val="superscript"/>
              </w:rPr>
              <w:t>ehörighet</w:t>
            </w:r>
          </w:p>
          <w:sdt>
            <w:sdtPr>
              <w:id w:val="523374497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6303A326" w14:textId="77777777" w:rsidR="00110FAA" w:rsidRDefault="00110FAA" w:rsidP="00110FAA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110FAA" w14:paraId="3BA8CE0A" w14:textId="77777777" w:rsidTr="008632DA">
        <w:trPr>
          <w:cantSplit/>
          <w:trHeight w:val="1134"/>
        </w:trPr>
        <w:tc>
          <w:tcPr>
            <w:tcW w:w="9118" w:type="dxa"/>
          </w:tcPr>
          <w:p w14:paraId="049EDA41" w14:textId="77777777" w:rsidR="008170CA" w:rsidRDefault="0037536B" w:rsidP="008170CA">
            <w:pPr>
              <w:pStyle w:val="BodyText"/>
              <w:spacing w:after="0" w:line="276" w:lineRule="auto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Specific prerequisites</w:t>
            </w:r>
          </w:p>
          <w:p w14:paraId="60586F0A" w14:textId="6A8B7F48" w:rsidR="00110FAA" w:rsidRDefault="0037536B" w:rsidP="008170CA">
            <w:pPr>
              <w:pStyle w:val="BodyText"/>
              <w:spacing w:after="0" w:line="276" w:lineRule="auto"/>
            </w:pPr>
            <w:r>
              <w:rPr>
                <w:i/>
                <w:sz w:val="24"/>
                <w:vertAlign w:val="superscript"/>
              </w:rPr>
              <w:t xml:space="preserve"> </w:t>
            </w:r>
            <w:sdt>
              <w:sdtPr>
                <w:id w:val="-520095627"/>
                <w:placeholder>
                  <w:docPart w:val="DefaultPlaceholder_-1854013440"/>
                </w:placeholder>
                <w:text w:multiLine="1"/>
              </w:sdtPr>
              <w:sdtEndPr/>
              <w:sdtContent>
                <w:r w:rsidR="00110FAA">
                  <w:t xml:space="preserve"> </w:t>
                </w:r>
              </w:sdtContent>
            </w:sdt>
          </w:p>
        </w:tc>
      </w:tr>
    </w:tbl>
    <w:p w14:paraId="55F535B1" w14:textId="77777777" w:rsidR="00416448" w:rsidRDefault="003930A3" w:rsidP="005B17BF">
      <w:pPr>
        <w:pStyle w:val="BodyText"/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7C1827" w14:paraId="6F86B1CA" w14:textId="77777777" w:rsidTr="00EF62FE">
        <w:trPr>
          <w:cantSplit/>
          <w:trHeight w:val="1134"/>
        </w:trPr>
        <w:tc>
          <w:tcPr>
            <w:tcW w:w="9118" w:type="dxa"/>
          </w:tcPr>
          <w:p w14:paraId="3B199BE5" w14:textId="313679D3" w:rsidR="007C1827" w:rsidRPr="00D6322C" w:rsidRDefault="00E0438A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Kommentar</w:t>
            </w:r>
            <w:r w:rsidR="00416362">
              <w:rPr>
                <w:sz w:val="24"/>
                <w:vertAlign w:val="superscript"/>
              </w:rPr>
              <w:t xml:space="preserve"> till examination</w:t>
            </w:r>
          </w:p>
          <w:sdt>
            <w:sdtPr>
              <w:id w:val="-1597547394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607E7CCD" w14:textId="77777777" w:rsidR="007C1827" w:rsidRDefault="007C1827" w:rsidP="007C1827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7C1827" w14:paraId="44F407A0" w14:textId="77777777" w:rsidTr="00EF62FE">
        <w:trPr>
          <w:cantSplit/>
          <w:trHeight w:val="1134"/>
        </w:trPr>
        <w:tc>
          <w:tcPr>
            <w:tcW w:w="9118" w:type="dxa"/>
          </w:tcPr>
          <w:p w14:paraId="1D5F931D" w14:textId="4382A2B3" w:rsidR="007C1827" w:rsidRPr="00D6322C" w:rsidRDefault="00416362" w:rsidP="00EF62FE">
            <w:pPr>
              <w:pStyle w:val="BodyText"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>Examination comment</w:t>
            </w:r>
          </w:p>
          <w:sdt>
            <w:sdtPr>
              <w:id w:val="-1355647893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769B7568" w14:textId="77777777" w:rsidR="007C1827" w:rsidRDefault="007C1827" w:rsidP="007C1827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</w:tbl>
    <w:p w14:paraId="60D54DE1" w14:textId="77777777" w:rsidR="007C1827" w:rsidRDefault="003930A3" w:rsidP="005B17BF">
      <w:pPr>
        <w:pStyle w:val="BodyText"/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7C1827" w14:paraId="5626A044" w14:textId="77777777" w:rsidTr="00EF62FE">
        <w:trPr>
          <w:cantSplit/>
          <w:trHeight w:val="1134"/>
        </w:trPr>
        <w:tc>
          <w:tcPr>
            <w:tcW w:w="9118" w:type="dxa"/>
          </w:tcPr>
          <w:p w14:paraId="721998E3" w14:textId="72310430" w:rsidR="007C1827" w:rsidRPr="00D6322C" w:rsidRDefault="00416362" w:rsidP="000234E6">
            <w:pPr>
              <w:pStyle w:val="BodyText"/>
              <w:keepNext/>
              <w:spacing w:after="0" w:line="276" w:lineRule="auto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lastRenderedPageBreak/>
              <w:t>Övriga k</w:t>
            </w:r>
            <w:r w:rsidR="007C1827">
              <w:rPr>
                <w:sz w:val="24"/>
                <w:vertAlign w:val="superscript"/>
              </w:rPr>
              <w:t>rav för slutbetyg</w:t>
            </w:r>
          </w:p>
          <w:sdt>
            <w:sdtPr>
              <w:id w:val="-2116824869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5B0B28BC" w14:textId="77777777" w:rsidR="007C1827" w:rsidRDefault="007C1827" w:rsidP="007C1827">
                <w:pPr>
                  <w:pStyle w:val="BodyText"/>
                  <w:spacing w:after="0"/>
                </w:pPr>
                <w:r>
                  <w:t xml:space="preserve"> </w:t>
                </w:r>
              </w:p>
            </w:sdtContent>
          </w:sdt>
        </w:tc>
      </w:tr>
      <w:tr w:rsidR="007C1827" w:rsidRPr="00A67960" w14:paraId="0CF62B5B" w14:textId="77777777" w:rsidTr="00EF62FE">
        <w:trPr>
          <w:cantSplit/>
          <w:trHeight w:val="1134"/>
        </w:trPr>
        <w:tc>
          <w:tcPr>
            <w:tcW w:w="9118" w:type="dxa"/>
          </w:tcPr>
          <w:p w14:paraId="22DF4718" w14:textId="19BC8AB3" w:rsidR="007C1827" w:rsidRPr="00534413" w:rsidRDefault="00416362" w:rsidP="00EF62FE">
            <w:pPr>
              <w:pStyle w:val="BodyText"/>
              <w:spacing w:after="0" w:line="276" w:lineRule="auto"/>
              <w:rPr>
                <w:sz w:val="24"/>
                <w:vertAlign w:val="superscript"/>
                <w:lang w:val="en-US"/>
              </w:rPr>
            </w:pPr>
            <w:r w:rsidRPr="00534413">
              <w:rPr>
                <w:i/>
                <w:sz w:val="24"/>
                <w:vertAlign w:val="superscript"/>
                <w:lang w:val="en-US"/>
              </w:rPr>
              <w:t>Other r</w:t>
            </w:r>
            <w:r w:rsidR="007C1827" w:rsidRPr="00534413">
              <w:rPr>
                <w:i/>
                <w:sz w:val="24"/>
                <w:vertAlign w:val="superscript"/>
                <w:lang w:val="en-US"/>
              </w:rPr>
              <w:t>equirements for final grade</w:t>
            </w:r>
          </w:p>
          <w:sdt>
            <w:sdtPr>
              <w:rPr>
                <w:lang w:val="en-US"/>
              </w:rPr>
              <w:id w:val="-79829137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6AB716E4" w14:textId="77777777" w:rsidR="007C1827" w:rsidRPr="00166355" w:rsidRDefault="007C1827" w:rsidP="007C1827">
                <w:pPr>
                  <w:pStyle w:val="BodyText"/>
                  <w:spacing w:after="0"/>
                  <w:rPr>
                    <w:lang w:val="en-US"/>
                  </w:rPr>
                </w:pPr>
                <w:r w:rsidRPr="00166355">
                  <w:rPr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5AEA0591" w14:textId="77777777" w:rsidR="006D1F5A" w:rsidRPr="00166355" w:rsidRDefault="003930A3" w:rsidP="005B17BF">
      <w:pPr>
        <w:pStyle w:val="BodyText"/>
        <w:spacing w:after="0"/>
        <w:rPr>
          <w:lang w:val="en-US"/>
        </w:rPr>
      </w:pPr>
      <w:r w:rsidRPr="00166355">
        <w:rPr>
          <w:lang w:val="en-US"/>
        </w:rPr>
        <w:t xml:space="preserve"> </w:t>
      </w:r>
    </w:p>
    <w:sectPr w:rsidR="006D1F5A" w:rsidRPr="00166355" w:rsidSect="00F9125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C395" w14:textId="77777777" w:rsidR="002C4524" w:rsidRDefault="002C4524" w:rsidP="00AB37AC">
      <w:r>
        <w:separator/>
      </w:r>
    </w:p>
  </w:endnote>
  <w:endnote w:type="continuationSeparator" w:id="0">
    <w:p w14:paraId="0BED7500" w14:textId="77777777" w:rsidR="002C4524" w:rsidRDefault="002C4524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15B3DF2E" w14:textId="77777777" w:rsidTr="006F6554">
      <w:tc>
        <w:tcPr>
          <w:tcW w:w="7994" w:type="dxa"/>
        </w:tcPr>
        <w:p w14:paraId="548596AB" w14:textId="77777777" w:rsidR="006A7494" w:rsidRDefault="006A7494" w:rsidP="006F6554">
          <w:pPr>
            <w:pStyle w:val="Footer"/>
          </w:pPr>
        </w:p>
      </w:tc>
      <w:tc>
        <w:tcPr>
          <w:tcW w:w="1134" w:type="dxa"/>
          <w:vAlign w:val="bottom"/>
        </w:tcPr>
        <w:p w14:paraId="23F1FE42" w14:textId="0E7749DD" w:rsidR="006A7494" w:rsidRPr="009E4316" w:rsidRDefault="006A7494" w:rsidP="006F6554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4534A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4534A">
            <w:rPr>
              <w:rStyle w:val="PageNumber"/>
              <w:noProof/>
            </w:rPr>
            <w:t>5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08599D7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F466574" w14:textId="77777777" w:rsidTr="006F6554">
      <w:tc>
        <w:tcPr>
          <w:tcW w:w="7994" w:type="dxa"/>
        </w:tcPr>
        <w:p w14:paraId="769CE8F0" w14:textId="77777777" w:rsidR="006A7494" w:rsidRDefault="003F76B0" w:rsidP="003F76B0">
          <w:pPr>
            <w:pStyle w:val="Footer"/>
          </w:pPr>
          <w:r>
            <w:t>FO-INFO_EECS</w:t>
          </w:r>
        </w:p>
      </w:tc>
      <w:tc>
        <w:tcPr>
          <w:tcW w:w="1134" w:type="dxa"/>
          <w:vAlign w:val="bottom"/>
        </w:tcPr>
        <w:p w14:paraId="7CA1339F" w14:textId="1D284EAD" w:rsidR="006A7494" w:rsidRPr="009E4316" w:rsidRDefault="006A7494" w:rsidP="006F6554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4534A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4534A">
            <w:rPr>
              <w:rStyle w:val="PageNumber"/>
              <w:noProof/>
            </w:rPr>
            <w:t>5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5AAEF55F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6B6C" w14:textId="77777777" w:rsidR="002C4524" w:rsidRDefault="002C4524" w:rsidP="00AB37AC">
      <w:r>
        <w:separator/>
      </w:r>
    </w:p>
  </w:footnote>
  <w:footnote w:type="continuationSeparator" w:id="0">
    <w:p w14:paraId="616FC0BE" w14:textId="77777777" w:rsidR="002C4524" w:rsidRDefault="002C4524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2732CD8C" w14:textId="77777777" w:rsidTr="00916344">
      <w:trPr>
        <w:trHeight w:val="238"/>
      </w:trPr>
      <w:tc>
        <w:tcPr>
          <w:tcW w:w="4740" w:type="dxa"/>
        </w:tcPr>
        <w:p w14:paraId="62D97F0C" w14:textId="77777777" w:rsidR="006A7494" w:rsidRPr="00271F0E" w:rsidRDefault="006A7494" w:rsidP="006F6554">
          <w:pPr>
            <w:pStyle w:val="HeaderBold"/>
          </w:pPr>
        </w:p>
      </w:tc>
      <w:tc>
        <w:tcPr>
          <w:tcW w:w="226" w:type="dxa"/>
        </w:tcPr>
        <w:p w14:paraId="4CEBCFF1" w14:textId="77777777" w:rsidR="006A7494" w:rsidRPr="00271F0E" w:rsidRDefault="006A7494" w:rsidP="006F6554">
          <w:pPr>
            <w:pStyle w:val="HeaderBold"/>
          </w:pPr>
        </w:p>
      </w:tc>
      <w:tc>
        <w:tcPr>
          <w:tcW w:w="1962" w:type="dxa"/>
        </w:tcPr>
        <w:p w14:paraId="0D952F90" w14:textId="77777777" w:rsidR="006A7494" w:rsidRPr="00271F0E" w:rsidRDefault="006A7494" w:rsidP="006F6554">
          <w:pPr>
            <w:pStyle w:val="HeaderBold"/>
          </w:pPr>
        </w:p>
      </w:tc>
      <w:tc>
        <w:tcPr>
          <w:tcW w:w="226" w:type="dxa"/>
        </w:tcPr>
        <w:p w14:paraId="2F4E6714" w14:textId="77777777" w:rsidR="006A7494" w:rsidRPr="00271F0E" w:rsidRDefault="006A7494" w:rsidP="006F6554">
          <w:pPr>
            <w:pStyle w:val="HeaderBold"/>
          </w:pPr>
        </w:p>
      </w:tc>
      <w:tc>
        <w:tcPr>
          <w:tcW w:w="1962" w:type="dxa"/>
        </w:tcPr>
        <w:p w14:paraId="6DD533D8" w14:textId="77777777" w:rsidR="006A7494" w:rsidRPr="00271F0E" w:rsidRDefault="006A7494" w:rsidP="006F6554">
          <w:pPr>
            <w:pStyle w:val="HeaderBold"/>
          </w:pPr>
        </w:p>
      </w:tc>
    </w:tr>
    <w:tr w:rsidR="006A7494" w14:paraId="350FDE38" w14:textId="77777777" w:rsidTr="006F6554">
      <w:tc>
        <w:tcPr>
          <w:tcW w:w="4740" w:type="dxa"/>
        </w:tcPr>
        <w:p w14:paraId="630432DF" w14:textId="77777777" w:rsidR="006A7494" w:rsidRPr="00D6309B" w:rsidRDefault="006A7494" w:rsidP="006F6554">
          <w:pPr>
            <w:pStyle w:val="Header"/>
          </w:pPr>
        </w:p>
      </w:tc>
      <w:tc>
        <w:tcPr>
          <w:tcW w:w="226" w:type="dxa"/>
        </w:tcPr>
        <w:p w14:paraId="33208C00" w14:textId="77777777" w:rsidR="006A7494" w:rsidRPr="00D6309B" w:rsidRDefault="006A7494" w:rsidP="006F6554">
          <w:pPr>
            <w:pStyle w:val="Header"/>
          </w:pPr>
        </w:p>
      </w:tc>
      <w:tc>
        <w:tcPr>
          <w:tcW w:w="1962" w:type="dxa"/>
        </w:tcPr>
        <w:p w14:paraId="02A7A090" w14:textId="77777777" w:rsidR="006A7494" w:rsidRPr="00D6309B" w:rsidRDefault="006A7494" w:rsidP="006F6554">
          <w:pPr>
            <w:pStyle w:val="Header"/>
          </w:pPr>
        </w:p>
      </w:tc>
      <w:tc>
        <w:tcPr>
          <w:tcW w:w="226" w:type="dxa"/>
        </w:tcPr>
        <w:p w14:paraId="73C76F81" w14:textId="77777777" w:rsidR="006A7494" w:rsidRPr="00D6309B" w:rsidRDefault="006A7494" w:rsidP="006F6554">
          <w:pPr>
            <w:pStyle w:val="Header"/>
          </w:pPr>
        </w:p>
      </w:tc>
      <w:tc>
        <w:tcPr>
          <w:tcW w:w="1962" w:type="dxa"/>
        </w:tcPr>
        <w:p w14:paraId="450D94BD" w14:textId="77777777" w:rsidR="006A7494" w:rsidRPr="00D6309B" w:rsidRDefault="006A7494" w:rsidP="006F6554">
          <w:pPr>
            <w:pStyle w:val="Header"/>
          </w:pPr>
        </w:p>
      </w:tc>
    </w:tr>
    <w:tr w:rsidR="006A7494" w14:paraId="1849F40E" w14:textId="77777777" w:rsidTr="00916344">
      <w:trPr>
        <w:trHeight w:val="238"/>
      </w:trPr>
      <w:tc>
        <w:tcPr>
          <w:tcW w:w="9116" w:type="dxa"/>
          <w:gridSpan w:val="5"/>
        </w:tcPr>
        <w:p w14:paraId="3CCCCFBA" w14:textId="77777777" w:rsidR="006A7494" w:rsidRPr="006A7494" w:rsidRDefault="006A7494" w:rsidP="006A7494">
          <w:pPr>
            <w:pStyle w:val="HeaderBold"/>
          </w:pPr>
        </w:p>
      </w:tc>
    </w:tr>
    <w:tr w:rsidR="006A7494" w14:paraId="5ACDE129" w14:textId="77777777" w:rsidTr="006F6554">
      <w:tc>
        <w:tcPr>
          <w:tcW w:w="9116" w:type="dxa"/>
          <w:gridSpan w:val="5"/>
        </w:tcPr>
        <w:p w14:paraId="68247C9F" w14:textId="77777777" w:rsidR="006A7494" w:rsidRPr="006A7494" w:rsidRDefault="006A7494" w:rsidP="006A7494">
          <w:pPr>
            <w:pStyle w:val="Header"/>
          </w:pPr>
        </w:p>
      </w:tc>
    </w:tr>
  </w:tbl>
  <w:p w14:paraId="2743D656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3A2C951F" w14:textId="77777777" w:rsidTr="003F35E7">
      <w:trPr>
        <w:trHeight w:val="238"/>
      </w:trPr>
      <w:tc>
        <w:tcPr>
          <w:tcW w:w="3521" w:type="dxa"/>
          <w:vMerge w:val="restart"/>
        </w:tcPr>
        <w:p w14:paraId="0A2A6388" w14:textId="77777777" w:rsidR="006A7494" w:rsidRDefault="006A7494" w:rsidP="006F6554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4D000B36" wp14:editId="58B39A85">
                <wp:extent cx="852832" cy="954000"/>
                <wp:effectExtent l="0" t="0" r="4445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832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17391FE4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5892C3F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A732C1F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F70AD2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0AF8FCE" w14:textId="77777777" w:rsidR="006A7494" w:rsidRPr="006A7494" w:rsidRDefault="006A7494" w:rsidP="006A7494">
          <w:pPr>
            <w:pStyle w:val="HeaderBold"/>
          </w:pPr>
        </w:p>
      </w:tc>
    </w:tr>
    <w:tr w:rsidR="006A7494" w14:paraId="32A653BF" w14:textId="77777777" w:rsidTr="006F6554">
      <w:tc>
        <w:tcPr>
          <w:tcW w:w="3521" w:type="dxa"/>
          <w:vMerge/>
        </w:tcPr>
        <w:p w14:paraId="5B61A472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BEE8F9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A0870F3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0E1D7D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03234555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7B276DA5" w14:textId="77777777" w:rsidR="006A7494" w:rsidRPr="006A7494" w:rsidRDefault="006A7494" w:rsidP="006A7494">
          <w:pPr>
            <w:pStyle w:val="Header"/>
          </w:pPr>
        </w:p>
      </w:tc>
    </w:tr>
    <w:tr w:rsidR="006A7494" w14:paraId="4720211D" w14:textId="77777777" w:rsidTr="003F35E7">
      <w:trPr>
        <w:trHeight w:val="238"/>
      </w:trPr>
      <w:tc>
        <w:tcPr>
          <w:tcW w:w="3521" w:type="dxa"/>
          <w:vMerge/>
        </w:tcPr>
        <w:p w14:paraId="31E79A15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D0EED5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0B44160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E3CFC1A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4A077C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B207473" w14:textId="77777777" w:rsidR="006A7494" w:rsidRPr="006A7494" w:rsidRDefault="006A7494" w:rsidP="006A7494">
          <w:pPr>
            <w:pStyle w:val="HeaderBold"/>
          </w:pPr>
        </w:p>
      </w:tc>
    </w:tr>
    <w:tr w:rsidR="006A7494" w14:paraId="5D56C783" w14:textId="77777777" w:rsidTr="006F6554">
      <w:tc>
        <w:tcPr>
          <w:tcW w:w="3521" w:type="dxa"/>
          <w:vMerge/>
        </w:tcPr>
        <w:p w14:paraId="36A33E5C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F9C2DAF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5915962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41ED108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D45DDE0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6C5D962A" w14:textId="77777777" w:rsidR="006A7494" w:rsidRPr="006A7494" w:rsidRDefault="006A7494" w:rsidP="006A7494">
          <w:pPr>
            <w:pStyle w:val="Header"/>
          </w:pPr>
        </w:p>
      </w:tc>
    </w:tr>
    <w:tr w:rsidR="006A7494" w14:paraId="46B74E3D" w14:textId="77777777" w:rsidTr="003F35E7">
      <w:trPr>
        <w:trHeight w:val="238"/>
      </w:trPr>
      <w:tc>
        <w:tcPr>
          <w:tcW w:w="3521" w:type="dxa"/>
          <w:vMerge/>
        </w:tcPr>
        <w:p w14:paraId="6530C8F9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B9AF73D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30B9F8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FF3B2A5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3192B0D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79553A9" w14:textId="77777777" w:rsidR="006A7494" w:rsidRPr="006A7494" w:rsidRDefault="006A7494" w:rsidP="006A7494">
          <w:pPr>
            <w:pStyle w:val="HeaderBold"/>
          </w:pPr>
        </w:p>
      </w:tc>
    </w:tr>
    <w:tr w:rsidR="006A7494" w14:paraId="77AE7F80" w14:textId="77777777" w:rsidTr="006F6554">
      <w:tc>
        <w:tcPr>
          <w:tcW w:w="3521" w:type="dxa"/>
          <w:vMerge/>
        </w:tcPr>
        <w:p w14:paraId="01415DD2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3B8E4BB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72BB08E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220F5A0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557BE440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CF03F06" w14:textId="77777777" w:rsidR="006A7494" w:rsidRPr="006A7494" w:rsidRDefault="006A7494" w:rsidP="006A7494">
          <w:pPr>
            <w:pStyle w:val="Header"/>
          </w:pPr>
        </w:p>
      </w:tc>
    </w:tr>
    <w:tr w:rsidR="006A7494" w14:paraId="6AACC1A2" w14:textId="77777777" w:rsidTr="003F35E7">
      <w:trPr>
        <w:trHeight w:val="238"/>
      </w:trPr>
      <w:tc>
        <w:tcPr>
          <w:tcW w:w="3521" w:type="dxa"/>
          <w:vMerge/>
        </w:tcPr>
        <w:p w14:paraId="7C5E45C9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7A82CA0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9C4D2A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ED283BF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D1514DF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CCE8ABA" w14:textId="77777777" w:rsidR="006A7494" w:rsidRPr="006A7494" w:rsidRDefault="006A7494" w:rsidP="006A7494">
          <w:pPr>
            <w:pStyle w:val="HeaderBold"/>
          </w:pPr>
        </w:p>
      </w:tc>
    </w:tr>
    <w:tr w:rsidR="006A7494" w14:paraId="12DF257F" w14:textId="77777777" w:rsidTr="006F6554">
      <w:tc>
        <w:tcPr>
          <w:tcW w:w="3521" w:type="dxa"/>
          <w:vMerge/>
        </w:tcPr>
        <w:p w14:paraId="008D494F" w14:textId="77777777" w:rsidR="006A7494" w:rsidRDefault="006A7494" w:rsidP="006F6554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7420CED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BF6C6E6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53952F3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330159D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6B9D9A3" w14:textId="77777777" w:rsidR="006A7494" w:rsidRPr="006A7494" w:rsidRDefault="006A7494" w:rsidP="006A7494">
          <w:pPr>
            <w:pStyle w:val="Header"/>
          </w:pPr>
        </w:p>
      </w:tc>
    </w:tr>
  </w:tbl>
  <w:p w14:paraId="15AE4677" w14:textId="77777777" w:rsidR="00A011CC" w:rsidRDefault="00A011CC" w:rsidP="00A011CC">
    <w:pPr>
      <w:pStyle w:val="Header"/>
    </w:pPr>
  </w:p>
  <w:p w14:paraId="59D20817" w14:textId="77777777" w:rsidR="00A011CC" w:rsidRDefault="00A011CC" w:rsidP="00A011CC">
    <w:pPr>
      <w:pStyle w:val="Header"/>
    </w:pPr>
  </w:p>
  <w:p w14:paraId="698D316C" w14:textId="77777777" w:rsidR="00A011CC" w:rsidRDefault="00A011CC" w:rsidP="00A011CC">
    <w:pPr>
      <w:pStyle w:val="Header"/>
    </w:pPr>
  </w:p>
  <w:p w14:paraId="68ADD89E" w14:textId="77777777" w:rsidR="00A011CC" w:rsidRDefault="00A011CC" w:rsidP="00A011CC">
    <w:pPr>
      <w:pStyle w:val="Header"/>
    </w:pPr>
  </w:p>
  <w:p w14:paraId="705C242D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8267608">
    <w:abstractNumId w:val="6"/>
  </w:num>
  <w:num w:numId="2" w16cid:durableId="84230383">
    <w:abstractNumId w:val="1"/>
  </w:num>
  <w:num w:numId="3" w16cid:durableId="1421828977">
    <w:abstractNumId w:val="0"/>
  </w:num>
  <w:num w:numId="4" w16cid:durableId="1193032021">
    <w:abstractNumId w:val="7"/>
  </w:num>
  <w:num w:numId="5" w16cid:durableId="1873030660">
    <w:abstractNumId w:val="3"/>
  </w:num>
  <w:num w:numId="6" w16cid:durableId="1889417554">
    <w:abstractNumId w:val="2"/>
  </w:num>
  <w:num w:numId="7" w16cid:durableId="336347405">
    <w:abstractNumId w:val="4"/>
  </w:num>
  <w:num w:numId="8" w16cid:durableId="852233164">
    <w:abstractNumId w:val="5"/>
  </w:num>
  <w:num w:numId="9" w16cid:durableId="1019893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6120627">
    <w:abstractNumId w:val="9"/>
  </w:num>
  <w:num w:numId="11" w16cid:durableId="1508716868">
    <w:abstractNumId w:val="8"/>
  </w:num>
  <w:num w:numId="12" w16cid:durableId="725566568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CEiaWFmaW5mZmZko6SsGpxcWZ+XkgBca1AGm6JxYsAAAA"/>
  </w:docVars>
  <w:rsids>
    <w:rsidRoot w:val="00D6322C"/>
    <w:rsid w:val="000234E6"/>
    <w:rsid w:val="00037A26"/>
    <w:rsid w:val="00037BB6"/>
    <w:rsid w:val="00067F54"/>
    <w:rsid w:val="000753AC"/>
    <w:rsid w:val="000B4BEA"/>
    <w:rsid w:val="000B4D37"/>
    <w:rsid w:val="000B7F52"/>
    <w:rsid w:val="000F0D78"/>
    <w:rsid w:val="00105040"/>
    <w:rsid w:val="00110FAA"/>
    <w:rsid w:val="00115ACD"/>
    <w:rsid w:val="00141EF9"/>
    <w:rsid w:val="001621F9"/>
    <w:rsid w:val="00166355"/>
    <w:rsid w:val="001774BB"/>
    <w:rsid w:val="001859AA"/>
    <w:rsid w:val="0018642A"/>
    <w:rsid w:val="001D0F8D"/>
    <w:rsid w:val="001F3547"/>
    <w:rsid w:val="002179BC"/>
    <w:rsid w:val="00234328"/>
    <w:rsid w:val="00237FA6"/>
    <w:rsid w:val="00241E11"/>
    <w:rsid w:val="00246C7A"/>
    <w:rsid w:val="002749BA"/>
    <w:rsid w:val="00286DEE"/>
    <w:rsid w:val="002A115A"/>
    <w:rsid w:val="002C4524"/>
    <w:rsid w:val="002E47D4"/>
    <w:rsid w:val="002F332A"/>
    <w:rsid w:val="0030372C"/>
    <w:rsid w:val="0030497A"/>
    <w:rsid w:val="003051CD"/>
    <w:rsid w:val="00310604"/>
    <w:rsid w:val="00326A21"/>
    <w:rsid w:val="00326F84"/>
    <w:rsid w:val="00354E81"/>
    <w:rsid w:val="00366B08"/>
    <w:rsid w:val="00371A3A"/>
    <w:rsid w:val="0037536B"/>
    <w:rsid w:val="00383258"/>
    <w:rsid w:val="00390100"/>
    <w:rsid w:val="003930A3"/>
    <w:rsid w:val="003A221F"/>
    <w:rsid w:val="003A6E03"/>
    <w:rsid w:val="003B55F6"/>
    <w:rsid w:val="003C5C7A"/>
    <w:rsid w:val="003D1DD0"/>
    <w:rsid w:val="003D5E50"/>
    <w:rsid w:val="003E1B6F"/>
    <w:rsid w:val="003F0FAA"/>
    <w:rsid w:val="003F35E7"/>
    <w:rsid w:val="003F76B0"/>
    <w:rsid w:val="00404D2E"/>
    <w:rsid w:val="00416362"/>
    <w:rsid w:val="00416448"/>
    <w:rsid w:val="0042748C"/>
    <w:rsid w:val="004810E2"/>
    <w:rsid w:val="00484AB4"/>
    <w:rsid w:val="004A3440"/>
    <w:rsid w:val="004D58C2"/>
    <w:rsid w:val="00516DE4"/>
    <w:rsid w:val="00523FF5"/>
    <w:rsid w:val="00534413"/>
    <w:rsid w:val="00547786"/>
    <w:rsid w:val="00547E65"/>
    <w:rsid w:val="00570ADD"/>
    <w:rsid w:val="0057553D"/>
    <w:rsid w:val="005827C4"/>
    <w:rsid w:val="005B17BF"/>
    <w:rsid w:val="00611DEC"/>
    <w:rsid w:val="00631AB1"/>
    <w:rsid w:val="00636376"/>
    <w:rsid w:val="0064534A"/>
    <w:rsid w:val="006574CC"/>
    <w:rsid w:val="0068167D"/>
    <w:rsid w:val="00690F3E"/>
    <w:rsid w:val="006915E4"/>
    <w:rsid w:val="00692949"/>
    <w:rsid w:val="006A7494"/>
    <w:rsid w:val="006C0B76"/>
    <w:rsid w:val="006C3154"/>
    <w:rsid w:val="006C3635"/>
    <w:rsid w:val="006D1F5A"/>
    <w:rsid w:val="006F6554"/>
    <w:rsid w:val="00706888"/>
    <w:rsid w:val="007124CF"/>
    <w:rsid w:val="00730430"/>
    <w:rsid w:val="00740EFE"/>
    <w:rsid w:val="0077751F"/>
    <w:rsid w:val="007835A7"/>
    <w:rsid w:val="00792464"/>
    <w:rsid w:val="007A7734"/>
    <w:rsid w:val="007B03F4"/>
    <w:rsid w:val="007B7A41"/>
    <w:rsid w:val="007C1827"/>
    <w:rsid w:val="007F3C19"/>
    <w:rsid w:val="007F67AA"/>
    <w:rsid w:val="00810F25"/>
    <w:rsid w:val="008170CA"/>
    <w:rsid w:val="00825507"/>
    <w:rsid w:val="008408F1"/>
    <w:rsid w:val="00863257"/>
    <w:rsid w:val="008632DA"/>
    <w:rsid w:val="00873303"/>
    <w:rsid w:val="008815CA"/>
    <w:rsid w:val="008822FA"/>
    <w:rsid w:val="00886F8F"/>
    <w:rsid w:val="008E3C45"/>
    <w:rsid w:val="008E4593"/>
    <w:rsid w:val="008F7FB1"/>
    <w:rsid w:val="00912412"/>
    <w:rsid w:val="00916344"/>
    <w:rsid w:val="009200D8"/>
    <w:rsid w:val="00922FFA"/>
    <w:rsid w:val="009361E7"/>
    <w:rsid w:val="00960370"/>
    <w:rsid w:val="009622AE"/>
    <w:rsid w:val="0096544C"/>
    <w:rsid w:val="009757F1"/>
    <w:rsid w:val="00981197"/>
    <w:rsid w:val="009979BC"/>
    <w:rsid w:val="009A3428"/>
    <w:rsid w:val="009A59C3"/>
    <w:rsid w:val="009A712F"/>
    <w:rsid w:val="009E3590"/>
    <w:rsid w:val="00A011CC"/>
    <w:rsid w:val="00A37248"/>
    <w:rsid w:val="00A506FD"/>
    <w:rsid w:val="00A66B5D"/>
    <w:rsid w:val="00A67960"/>
    <w:rsid w:val="00A77340"/>
    <w:rsid w:val="00A833EA"/>
    <w:rsid w:val="00AA3946"/>
    <w:rsid w:val="00AA6B3A"/>
    <w:rsid w:val="00AB37AC"/>
    <w:rsid w:val="00AB5D2D"/>
    <w:rsid w:val="00AC1823"/>
    <w:rsid w:val="00AC78B0"/>
    <w:rsid w:val="00AD6790"/>
    <w:rsid w:val="00AE299D"/>
    <w:rsid w:val="00AF0371"/>
    <w:rsid w:val="00B02309"/>
    <w:rsid w:val="00B2555C"/>
    <w:rsid w:val="00B411DA"/>
    <w:rsid w:val="00B5121A"/>
    <w:rsid w:val="00B90528"/>
    <w:rsid w:val="00BC5150"/>
    <w:rsid w:val="00BC64D7"/>
    <w:rsid w:val="00BD10EE"/>
    <w:rsid w:val="00C06690"/>
    <w:rsid w:val="00C17DA1"/>
    <w:rsid w:val="00C408E1"/>
    <w:rsid w:val="00C46B7C"/>
    <w:rsid w:val="00C65034"/>
    <w:rsid w:val="00C71D6E"/>
    <w:rsid w:val="00C87FA2"/>
    <w:rsid w:val="00C948AF"/>
    <w:rsid w:val="00CA27F9"/>
    <w:rsid w:val="00CF1199"/>
    <w:rsid w:val="00D2245B"/>
    <w:rsid w:val="00D36365"/>
    <w:rsid w:val="00D50E78"/>
    <w:rsid w:val="00D6322C"/>
    <w:rsid w:val="00D749FC"/>
    <w:rsid w:val="00E0438A"/>
    <w:rsid w:val="00E179F1"/>
    <w:rsid w:val="00E4055F"/>
    <w:rsid w:val="00E61ED9"/>
    <w:rsid w:val="00E66C7C"/>
    <w:rsid w:val="00E72DED"/>
    <w:rsid w:val="00EA3E33"/>
    <w:rsid w:val="00EB07F4"/>
    <w:rsid w:val="00EB1D22"/>
    <w:rsid w:val="00EC4DFE"/>
    <w:rsid w:val="00EF1D64"/>
    <w:rsid w:val="00F31D3B"/>
    <w:rsid w:val="00F41AAB"/>
    <w:rsid w:val="00F57388"/>
    <w:rsid w:val="00F6646F"/>
    <w:rsid w:val="00F74DAC"/>
    <w:rsid w:val="00F91257"/>
    <w:rsid w:val="00F94E56"/>
    <w:rsid w:val="00FA2711"/>
    <w:rsid w:val="00FC5FBC"/>
    <w:rsid w:val="00FC750F"/>
    <w:rsid w:val="00FD3D2A"/>
    <w:rsid w:val="00FD6FAF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C6BA62"/>
  <w15:docId w15:val="{E69D43ED-7252-483D-9017-F33C203D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536B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59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0F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5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4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-education-support@eecs.kth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ok@kth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dok@kt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toral-education-support@eecs.kth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BBC7-4837-4254-B6D8-D2E8FF6A3A19}"/>
      </w:docPartPr>
      <w:docPartBody>
        <w:p w:rsidR="00975CB5" w:rsidRDefault="005E3C54"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13FB-41C0-4471-B573-E9D6876D037D}"/>
      </w:docPartPr>
      <w:docPartBody>
        <w:p w:rsidR="00D61285" w:rsidRDefault="0047578E">
          <w:r w:rsidRPr="004975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FA31E06895481E98CC8A0FCE5C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6FCF-6002-443C-9358-6EC19C52A428}"/>
      </w:docPartPr>
      <w:docPartBody>
        <w:p w:rsidR="00681C87" w:rsidRDefault="00D61285" w:rsidP="00D61285">
          <w:pPr>
            <w:pStyle w:val="A5FA31E06895481E98CC8A0FCE5C8543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07F3CB32949679C3950658FD3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EAF2-45A4-4A5D-A70C-9259F2A0C9A0}"/>
      </w:docPartPr>
      <w:docPartBody>
        <w:p w:rsidR="00681C87" w:rsidRDefault="00D61285" w:rsidP="00D61285">
          <w:pPr>
            <w:pStyle w:val="17807F3CB32949679C3950658FD3FD2F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8C189404E497EAC1608C23DFF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960E-ADE0-496D-A4A6-B0CEDCE12BEE}"/>
      </w:docPartPr>
      <w:docPartBody>
        <w:p w:rsidR="00681C87" w:rsidRDefault="00D61285" w:rsidP="00D61285">
          <w:pPr>
            <w:pStyle w:val="3E68C189404E497EAC1608C23DFFDBDF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7795155554E48BF96247CA44F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9069-6227-4F16-B638-E16C93D28211}"/>
      </w:docPartPr>
      <w:docPartBody>
        <w:p w:rsidR="00B77CC3" w:rsidRDefault="00FB4647" w:rsidP="00FB4647">
          <w:pPr>
            <w:pStyle w:val="CC07795155554E48BF96247CA44FB757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7806C690445B89C6B98EF65F5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2FC7-2299-495D-B05B-9A9A4FDF1636}"/>
      </w:docPartPr>
      <w:docPartBody>
        <w:p w:rsidR="00B77CC3" w:rsidRDefault="00FB4647" w:rsidP="00FB4647">
          <w:pPr>
            <w:pStyle w:val="2E17806C690445B89C6B98EF65F5FACF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212DFB2794B2DAF42C1D5B2DF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304A-5F90-4E1B-B9B5-C97F9F05BCBB}"/>
      </w:docPartPr>
      <w:docPartBody>
        <w:p w:rsidR="002829EE" w:rsidRDefault="00396E33" w:rsidP="00396E33">
          <w:pPr>
            <w:pStyle w:val="AFD212DFB2794B2DAF42C1D5B2DF51BF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0B7A9E34F4F46B207964E5960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8B8E-FFD3-4F2F-B861-E0C8A942366D}"/>
      </w:docPartPr>
      <w:docPartBody>
        <w:p w:rsidR="001A186C" w:rsidRDefault="002829EE" w:rsidP="002829EE">
          <w:pPr>
            <w:pStyle w:val="3E80B7A9E34F4F46B207964E5960F93F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349D6DE1F4FA1A0FA435D2FC6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F16F-ED43-4035-9FE7-2C2BCFEE8290}"/>
      </w:docPartPr>
      <w:docPartBody>
        <w:p w:rsidR="001A186C" w:rsidRDefault="002829EE" w:rsidP="002829EE">
          <w:pPr>
            <w:pStyle w:val="87B349D6DE1F4FA1A0FA435D2FC6732D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C265D451145108B11CBE1BB99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F296-0D66-46AA-B1BF-4C05F1537924}"/>
      </w:docPartPr>
      <w:docPartBody>
        <w:p w:rsidR="001A186C" w:rsidRDefault="002829EE" w:rsidP="002829EE">
          <w:pPr>
            <w:pStyle w:val="157C265D451145108B11CBE1BB99AA94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07969D58E44E19F63A11AE40F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37A5-62FB-410F-A61C-5848D886F03B}"/>
      </w:docPartPr>
      <w:docPartBody>
        <w:p w:rsidR="001A186C" w:rsidRDefault="002829EE" w:rsidP="002829EE">
          <w:pPr>
            <w:pStyle w:val="E5A07969D58E44E19F63A11AE40F026B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7B837EC264222B04BF713A7D8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1B84-3C14-4D90-88BD-FBE2CD8337D7}"/>
      </w:docPartPr>
      <w:docPartBody>
        <w:p w:rsidR="003C5E1F" w:rsidRDefault="00F34EB2" w:rsidP="00F34EB2">
          <w:pPr>
            <w:pStyle w:val="C7B7B837EC264222B04BF713A7D85C66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9069F9C8049648DB957F1EC19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78DA-B850-40F8-BA52-146289C12181}"/>
      </w:docPartPr>
      <w:docPartBody>
        <w:p w:rsidR="003C5E1F" w:rsidRDefault="00F34EB2" w:rsidP="00F34EB2">
          <w:pPr>
            <w:pStyle w:val="D679069F9C8049648DB957F1EC1940AD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A923679EB4CFFA375108FA527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CE94-33E0-4B33-8823-19849156AEA3}"/>
      </w:docPartPr>
      <w:docPartBody>
        <w:p w:rsidR="003C5E1F" w:rsidRDefault="00F34EB2" w:rsidP="00F34EB2">
          <w:pPr>
            <w:pStyle w:val="91BA923679EB4CFFA375108FA527300C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874601E884B36BAA95A5E2581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28AB-83E1-4FF0-B102-FF11D564DDF4}"/>
      </w:docPartPr>
      <w:docPartBody>
        <w:p w:rsidR="003C5E1F" w:rsidRDefault="00F34EB2" w:rsidP="00F34EB2">
          <w:pPr>
            <w:pStyle w:val="EEE874601E884B36BAA95A5E25810023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6F339AE464D1097912306C510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FD33-E11B-4D66-8675-4FA84360CCD6}"/>
      </w:docPartPr>
      <w:docPartBody>
        <w:p w:rsidR="00767427" w:rsidRDefault="005F0DC5" w:rsidP="005F0DC5">
          <w:pPr>
            <w:pStyle w:val="A4B6F339AE464D1097912306C510B26C"/>
          </w:pPr>
          <w:r w:rsidRPr="007963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54"/>
    <w:rsid w:val="0003032F"/>
    <w:rsid w:val="001A186C"/>
    <w:rsid w:val="002066C3"/>
    <w:rsid w:val="002829EE"/>
    <w:rsid w:val="002D38C7"/>
    <w:rsid w:val="003145E2"/>
    <w:rsid w:val="00325B6E"/>
    <w:rsid w:val="00365F30"/>
    <w:rsid w:val="00396E33"/>
    <w:rsid w:val="003C5E1F"/>
    <w:rsid w:val="003F1F83"/>
    <w:rsid w:val="004454A0"/>
    <w:rsid w:val="0047578E"/>
    <w:rsid w:val="004D4847"/>
    <w:rsid w:val="005B2BE5"/>
    <w:rsid w:val="005E3C54"/>
    <w:rsid w:val="005F0DC5"/>
    <w:rsid w:val="00681C87"/>
    <w:rsid w:val="0074511C"/>
    <w:rsid w:val="00767427"/>
    <w:rsid w:val="008B6E8C"/>
    <w:rsid w:val="00975CB5"/>
    <w:rsid w:val="009765BE"/>
    <w:rsid w:val="00A04D2D"/>
    <w:rsid w:val="00A30209"/>
    <w:rsid w:val="00A72B50"/>
    <w:rsid w:val="00AD47B2"/>
    <w:rsid w:val="00B05AB7"/>
    <w:rsid w:val="00B77CC3"/>
    <w:rsid w:val="00BA0223"/>
    <w:rsid w:val="00BC0723"/>
    <w:rsid w:val="00BF4BF9"/>
    <w:rsid w:val="00CD3D28"/>
    <w:rsid w:val="00D61285"/>
    <w:rsid w:val="00D9198F"/>
    <w:rsid w:val="00DE4A49"/>
    <w:rsid w:val="00E90D9A"/>
    <w:rsid w:val="00F34EB2"/>
    <w:rsid w:val="00F7006D"/>
    <w:rsid w:val="00FB01DD"/>
    <w:rsid w:val="00F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DC5"/>
    <w:rPr>
      <w:color w:val="808080"/>
    </w:rPr>
  </w:style>
  <w:style w:type="paragraph" w:customStyle="1" w:styleId="A5FA31E06895481E98CC8A0FCE5C8543">
    <w:name w:val="A5FA31E06895481E98CC8A0FCE5C8543"/>
    <w:rsid w:val="00D61285"/>
  </w:style>
  <w:style w:type="paragraph" w:customStyle="1" w:styleId="17807F3CB32949679C3950658FD3FD2F">
    <w:name w:val="17807F3CB32949679C3950658FD3FD2F"/>
    <w:rsid w:val="00D61285"/>
  </w:style>
  <w:style w:type="paragraph" w:customStyle="1" w:styleId="3E68C189404E497EAC1608C23DFFDBDF">
    <w:name w:val="3E68C189404E497EAC1608C23DFFDBDF"/>
    <w:rsid w:val="00D61285"/>
  </w:style>
  <w:style w:type="paragraph" w:customStyle="1" w:styleId="CC07795155554E48BF96247CA44FB757">
    <w:name w:val="CC07795155554E48BF96247CA44FB757"/>
    <w:rsid w:val="00FB4647"/>
  </w:style>
  <w:style w:type="paragraph" w:customStyle="1" w:styleId="2E17806C690445B89C6B98EF65F5FACF">
    <w:name w:val="2E17806C690445B89C6B98EF65F5FACF"/>
    <w:rsid w:val="00FB4647"/>
  </w:style>
  <w:style w:type="paragraph" w:customStyle="1" w:styleId="AFD212DFB2794B2DAF42C1D5B2DF51BF">
    <w:name w:val="AFD212DFB2794B2DAF42C1D5B2DF51BF"/>
    <w:rsid w:val="00396E33"/>
    <w:rPr>
      <w:lang w:eastAsia="zh-CN"/>
    </w:rPr>
  </w:style>
  <w:style w:type="paragraph" w:customStyle="1" w:styleId="3E80B7A9E34F4F46B207964E5960F93F">
    <w:name w:val="3E80B7A9E34F4F46B207964E5960F93F"/>
    <w:rsid w:val="002829EE"/>
    <w:rPr>
      <w:lang w:eastAsia="zh-CN"/>
    </w:rPr>
  </w:style>
  <w:style w:type="paragraph" w:customStyle="1" w:styleId="87B349D6DE1F4FA1A0FA435D2FC6732D">
    <w:name w:val="87B349D6DE1F4FA1A0FA435D2FC6732D"/>
    <w:rsid w:val="002829EE"/>
    <w:rPr>
      <w:lang w:eastAsia="zh-CN"/>
    </w:rPr>
  </w:style>
  <w:style w:type="paragraph" w:customStyle="1" w:styleId="157C265D451145108B11CBE1BB99AA94">
    <w:name w:val="157C265D451145108B11CBE1BB99AA94"/>
    <w:rsid w:val="002829EE"/>
    <w:rPr>
      <w:lang w:eastAsia="zh-CN"/>
    </w:rPr>
  </w:style>
  <w:style w:type="paragraph" w:customStyle="1" w:styleId="E5A07969D58E44E19F63A11AE40F026B">
    <w:name w:val="E5A07969D58E44E19F63A11AE40F026B"/>
    <w:rsid w:val="002829EE"/>
    <w:rPr>
      <w:lang w:eastAsia="zh-CN"/>
    </w:rPr>
  </w:style>
  <w:style w:type="paragraph" w:customStyle="1" w:styleId="C7B7B837EC264222B04BF713A7D85C66">
    <w:name w:val="C7B7B837EC264222B04BF713A7D85C66"/>
    <w:rsid w:val="00F34EB2"/>
  </w:style>
  <w:style w:type="paragraph" w:customStyle="1" w:styleId="D679069F9C8049648DB957F1EC1940AD">
    <w:name w:val="D679069F9C8049648DB957F1EC1940AD"/>
    <w:rsid w:val="00F34EB2"/>
  </w:style>
  <w:style w:type="paragraph" w:customStyle="1" w:styleId="91BA923679EB4CFFA375108FA527300C">
    <w:name w:val="91BA923679EB4CFFA375108FA527300C"/>
    <w:rsid w:val="00F34EB2"/>
  </w:style>
  <w:style w:type="paragraph" w:customStyle="1" w:styleId="EEE874601E884B36BAA95A5E25810023">
    <w:name w:val="EEE874601E884B36BAA95A5E25810023"/>
    <w:rsid w:val="00F34EB2"/>
  </w:style>
  <w:style w:type="paragraph" w:customStyle="1" w:styleId="A4B6F339AE464D1097912306C510B26C">
    <w:name w:val="A4B6F339AE464D1097912306C510B26C"/>
    <w:rsid w:val="005F0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9779-C638-4F83-8FFF-58D646A9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143</TotalTime>
  <Pages>5</Pages>
  <Words>280</Words>
  <Characters>2768</Characters>
  <Application>Microsoft Office Word</Application>
  <DocSecurity>0</DocSecurity>
  <Lines>162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Borg</dc:creator>
  <cp:keywords/>
  <dc:description/>
  <cp:lastModifiedBy>Emanuel Borg</cp:lastModifiedBy>
  <cp:revision>23</cp:revision>
  <dcterms:created xsi:type="dcterms:W3CDTF">2023-11-30T10:15:00Z</dcterms:created>
  <dcterms:modified xsi:type="dcterms:W3CDTF">2023-11-30T13:24:00Z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d8e1181b7a1376ba4ed39849e46a6f34b32aa3832d88609c8941ec9e2783d115</vt:lpwstr>
  </property>
</Properties>
</file>