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9482464"/>
    <w:p w14:paraId="60B32176" w14:textId="77777777" w:rsidR="00C220C2" w:rsidRPr="00EA0F0B" w:rsidRDefault="00C220C2" w:rsidP="00C220C2">
      <w:pPr>
        <w:pStyle w:val="Brdtext"/>
        <w:rPr>
          <w:color w:val="000000" w:themeColor="text1"/>
          <w:sz w:val="22"/>
          <w:szCs w:val="22"/>
          <w:highlight w:val="yellow"/>
        </w:rPr>
      </w:pPr>
      <w:r w:rsidRPr="00EA0F0B">
        <w:rPr>
          <w:color w:val="000000" w:themeColor="text1"/>
          <w:sz w:val="22"/>
          <w:szCs w:val="22"/>
          <w:highlight w:val="yellow"/>
        </w:rPr>
        <w:fldChar w:fldCharType="begin">
          <w:ffData>
            <w:name w:val=""/>
            <w:enabled/>
            <w:calcOnExit w:val="0"/>
            <w:textInput>
              <w:default w:val="[MALL OBS! All grå text fylls i eller tas bort. Gulmarkerad text och text som inte är relevant tas bort. Kontrollera stoppdatum innan ifyllandet (ej forskarnivå).]"/>
            </w:textInput>
          </w:ffData>
        </w:fldChar>
      </w:r>
      <w:r w:rsidRPr="00EA0F0B">
        <w:rPr>
          <w:color w:val="000000" w:themeColor="text1"/>
          <w:sz w:val="22"/>
          <w:szCs w:val="22"/>
          <w:highlight w:val="yellow"/>
        </w:rPr>
        <w:instrText xml:space="preserve"> FORMTEXT </w:instrText>
      </w:r>
      <w:r w:rsidRPr="00EA0F0B">
        <w:rPr>
          <w:color w:val="000000" w:themeColor="text1"/>
          <w:sz w:val="22"/>
          <w:szCs w:val="22"/>
          <w:highlight w:val="yellow"/>
        </w:rPr>
      </w:r>
      <w:r w:rsidRPr="00EA0F0B">
        <w:rPr>
          <w:color w:val="000000" w:themeColor="text1"/>
          <w:sz w:val="22"/>
          <w:szCs w:val="22"/>
          <w:highlight w:val="yellow"/>
        </w:rPr>
        <w:fldChar w:fldCharType="separate"/>
      </w:r>
      <w:r w:rsidRPr="00EA0F0B">
        <w:rPr>
          <w:color w:val="000000" w:themeColor="text1"/>
          <w:sz w:val="22"/>
          <w:szCs w:val="22"/>
          <w:highlight w:val="yellow"/>
        </w:rPr>
        <w:t>[MALL OBS! All grå text fylls i eller tas bort. Gulmarkerad text och text som inte är relevant tas bort. Kontrollera stoppdatum innan ifyllandet (ej forskarnivå).]</w:t>
      </w:r>
      <w:r w:rsidRPr="00EA0F0B">
        <w:rPr>
          <w:color w:val="000000" w:themeColor="text1"/>
          <w:sz w:val="22"/>
          <w:szCs w:val="22"/>
          <w:highlight w:val="yellow"/>
        </w:rPr>
        <w:fldChar w:fldCharType="end"/>
      </w:r>
    </w:p>
    <w:p w14:paraId="2A85A20E" w14:textId="65C703C0" w:rsidR="00FE37F3" w:rsidRPr="00685DAC" w:rsidRDefault="00C53929" w:rsidP="00FE37F3">
      <w:pPr>
        <w:pStyle w:val="KTHTitel"/>
        <w:rPr>
          <w:szCs w:val="28"/>
        </w:rPr>
      </w:pPr>
      <w:r>
        <w:t xml:space="preserve">Ändring av uppgifter i kursplan </w:t>
      </w:r>
      <w:r w:rsidRPr="00685DAC">
        <w:rPr>
          <w:szCs w:val="28"/>
        </w:rPr>
        <w:t>för</w:t>
      </w:r>
      <w:r w:rsidR="00FE37F3" w:rsidRPr="00685DAC">
        <w:rPr>
          <w:szCs w:val="28"/>
        </w:rPr>
        <w:t xml:space="preserve"> </w:t>
      </w:r>
      <w:sdt>
        <w:sdtPr>
          <w:rPr>
            <w:szCs w:val="28"/>
          </w:rPr>
          <w:id w:val="-1588994162"/>
          <w:placeholder>
            <w:docPart w:val="A69D39C465B9419DB5441B1DEFEC2BBD"/>
          </w:placeholder>
          <w:showingPlcHdr/>
        </w:sdtPr>
        <w:sdtEndPr/>
        <w:sdtContent>
          <w:r w:rsidR="002C35DE" w:rsidRPr="00685DAC">
            <w:rPr>
              <w:color w:val="808080" w:themeColor="background1" w:themeShade="80"/>
              <w:szCs w:val="28"/>
            </w:rPr>
            <w:t>[kurskod]</w:t>
          </w:r>
        </w:sdtContent>
      </w:sdt>
      <w:r w:rsidR="002C35DE" w:rsidRPr="00685DAC">
        <w:rPr>
          <w:szCs w:val="28"/>
        </w:rPr>
        <w:t xml:space="preserve"> </w:t>
      </w:r>
      <w:sdt>
        <w:sdtPr>
          <w:rPr>
            <w:szCs w:val="28"/>
          </w:rPr>
          <w:id w:val="229962755"/>
          <w:placeholder>
            <w:docPart w:val="251FE2331EF24949A368AA6F781C3825"/>
          </w:placeholder>
          <w:showingPlcHdr/>
        </w:sdtPr>
        <w:sdtEndPr/>
        <w:sdtContent>
          <w:r w:rsidR="002C35DE" w:rsidRPr="00685DAC">
            <w:rPr>
              <w:color w:val="808080" w:themeColor="background1" w:themeShade="80"/>
              <w:szCs w:val="28"/>
            </w:rPr>
            <w:t>[Kursens namn på svenska]</w:t>
          </w:r>
        </w:sdtContent>
      </w:sdt>
    </w:p>
    <w:p w14:paraId="7C14B29B" w14:textId="05709CDA" w:rsidR="00F26802" w:rsidRPr="005C5E9D" w:rsidRDefault="00A432D1" w:rsidP="00C455CE">
      <w:pPr>
        <w:pStyle w:val="Brdtext"/>
        <w:rPr>
          <w:sz w:val="22"/>
          <w:szCs w:val="22"/>
          <w:highlight w:val="yellow"/>
        </w:rPr>
      </w:pPr>
      <w:r w:rsidRPr="005C5E9D">
        <w:rPr>
          <w:sz w:val="22"/>
          <w:szCs w:val="22"/>
          <w:highlight w:val="yellow"/>
        </w:rPr>
        <w:fldChar w:fldCharType="begin">
          <w:ffData>
            <w:name w:val=""/>
            <w:enabled/>
            <w:calcOnExit w:val="0"/>
            <w:textInput>
              <w:default w:val="[Grundregeln är att ändringar endast får göras från och med en kommande termin.]"/>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[Grundregeln är att ändringar endast får göras från och med en kommande termin.]</w:t>
      </w:r>
      <w:r w:rsidRPr="005C5E9D">
        <w:rPr>
          <w:sz w:val="22"/>
          <w:szCs w:val="22"/>
          <w:highlight w:val="yellow"/>
        </w:rPr>
        <w:fldChar w:fldCharType="end"/>
      </w:r>
    </w:p>
    <w:p w14:paraId="493B6608" w14:textId="500D4062" w:rsidR="006C417C" w:rsidRPr="005C5E9D" w:rsidRDefault="00F26802" w:rsidP="00C455CE">
      <w:pPr>
        <w:pStyle w:val="Brdtext"/>
        <w:rPr>
          <w:sz w:val="22"/>
          <w:szCs w:val="22"/>
          <w:highlight w:val="yellow"/>
        </w:rPr>
      </w:pPr>
      <w:r w:rsidRPr="005C5E9D">
        <w:rPr>
          <w:sz w:val="22"/>
          <w:szCs w:val="22"/>
          <w:highlight w:val="yellow"/>
        </w:rPr>
        <w:fldChar w:fldCharType="begin">
          <w:ffData>
            <w:name w:val=""/>
            <w:enabled/>
            <w:calcOnExit w:val="0"/>
            <w:textInput>
              <w:default w:val="[Ifylld bilaga ska bifogas beslutet. Rubrik vars innehåll inte ändras ska tas bort.]"/>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[Ifylld bilaga ska bifogas beslutet. Rubrik vars innehåll inte ändras ska tas bort.]</w:t>
      </w:r>
      <w:r w:rsidRPr="005C5E9D">
        <w:rPr>
          <w:sz w:val="22"/>
          <w:szCs w:val="22"/>
          <w:highlight w:val="yellow"/>
        </w:rPr>
        <w:fldChar w:fldCharType="end"/>
      </w:r>
    </w:p>
    <w:p w14:paraId="501796D2" w14:textId="5DA0CB36" w:rsidR="006C417C" w:rsidRPr="005C5E9D" w:rsidRDefault="00DF230B" w:rsidP="00C455CE">
      <w:pPr>
        <w:pStyle w:val="Brdtext"/>
        <w:rPr>
          <w:sz w:val="22"/>
          <w:szCs w:val="22"/>
          <w:highlight w:val="yellow"/>
        </w:rPr>
      </w:pPr>
      <w:r>
        <w:rPr>
          <w:sz w:val="22"/>
          <w:szCs w:val="22"/>
          <w:highlight w:val="yellow"/>
        </w:rPr>
        <w:fldChar w:fldCharType="begin">
          <w:ffData>
            <w:name w:val=""/>
            <w:enabled/>
            <w:calcOnExit w:val="0"/>
            <w:textInput>
              <w:default w:val="[Om ändring görs av innehåll som påverkar kursens uppgifter i Ladok ska beslut/protokoll inklusive bilaga skickas till ladok@kth.se (instruktion om detta finns angivet under respektive rubrik).]"/>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[Om ändring görs av innehåll som påverkar kursens uppgifter i Ladok ska beslut/protokoll inklusive bilaga skickas till ladok@kth.se (instruktion om detta finns angivet under respektive rubrik).]</w:t>
      </w:r>
      <w:r>
        <w:rPr>
          <w:sz w:val="22"/>
          <w:szCs w:val="22"/>
          <w:highlight w:val="yellow"/>
        </w:rPr>
        <w:fldChar w:fldCharType="end"/>
      </w:r>
    </w:p>
    <w:p w14:paraId="7D0E582B" w14:textId="1A01D5EB" w:rsidR="00E60C31" w:rsidRPr="005C5E9D" w:rsidRDefault="00E60C31" w:rsidP="00C455CE">
      <w:pPr>
        <w:pStyle w:val="Brdtext"/>
        <w:rPr>
          <w:sz w:val="22"/>
          <w:szCs w:val="22"/>
          <w:highlight w:val="yellow"/>
        </w:rPr>
      </w:pPr>
      <w:r w:rsidRPr="005C5E9D">
        <w:rPr>
          <w:sz w:val="22"/>
          <w:szCs w:val="22"/>
          <w:highlight w:val="yellow"/>
        </w:rPr>
        <w:fldChar w:fldCharType="begin">
          <w:ffData>
            <w:name w:val=""/>
            <w:enabled/>
            <w:calcOnExit w:val="0"/>
            <w:textInput>
              <w:default w:val="[Svenska är förvaltningsspråket för svenska myndigheter och ändringar ska anges på svenska. Språket ska vara lätt att förstå och uppfylla ”klarspråksparagrafen” i språklagen.]"/>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[Svenska är förvaltningsspråket för svenska myndigheter och ändringar ska anges på svenska. Språket ska vara lätt att förstå och uppfylla ”klarspråksparagrafen” i språklagen.]</w:t>
      </w:r>
      <w:r w:rsidRPr="005C5E9D">
        <w:rPr>
          <w:sz w:val="22"/>
          <w:szCs w:val="22"/>
          <w:highlight w:val="yellow"/>
        </w:rPr>
        <w:fldChar w:fldCharType="end"/>
      </w:r>
    </w:p>
    <w:p w14:paraId="0A0651F0" w14:textId="4B87EEF5" w:rsidR="00B3663D" w:rsidRPr="00485F2A" w:rsidRDefault="00B3663D" w:rsidP="00485F2A">
      <w:pPr>
        <w:pStyle w:val="Rubrik1"/>
      </w:pPr>
      <w:r w:rsidRPr="00485F2A">
        <w:rPr>
          <w:rStyle w:val="Rubrik1Char"/>
          <w:b/>
          <w:bCs/>
        </w:rPr>
        <w:t>Kursens benämning på svenska</w:t>
      </w:r>
    </w:p>
    <w:p w14:paraId="0661F5F2" w14:textId="76C53DB1" w:rsidR="00B74D9C" w:rsidRPr="005C5E9D" w:rsidRDefault="008147E9" w:rsidP="00B74D9C">
      <w:pPr>
        <w:pStyle w:val="Brdtext"/>
        <w:rPr>
          <w:iCs/>
          <w:sz w:val="22"/>
          <w:szCs w:val="22"/>
          <w:highlight w:val="yellow"/>
        </w:rPr>
      </w:pPr>
      <w:r w:rsidRPr="005C5E9D">
        <w:rPr>
          <w:sz w:val="22"/>
          <w:szCs w:val="22"/>
          <w:highlight w:val="yellow"/>
        </w:rPr>
        <w:fldChar w:fldCharType="begin">
          <w:ffData>
            <w:name w:val=""/>
            <w:enabled/>
            <w:calcOnExit w:val="0"/>
            <w:textInput>
              <w:default w:val="[Ändring kan endast göras av stavfel. Ange hela nya benämningen. Max 120 tecken inklusive mellanslag.]"/>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[Ändring kan endast göras av stavfel. Ange hela nya benämningen. Max 120 tecken inklusive mellanslag.]</w:t>
      </w:r>
      <w:r w:rsidRPr="005C5E9D">
        <w:rPr>
          <w:sz w:val="22"/>
          <w:szCs w:val="22"/>
          <w:highlight w:val="yellow"/>
        </w:rPr>
        <w:fldChar w:fldCharType="end"/>
      </w:r>
    </w:p>
    <w:p w14:paraId="0279A9D5" w14:textId="290C88E1" w:rsidR="0097656D" w:rsidRPr="005C5E9D" w:rsidRDefault="007F2344" w:rsidP="00E91B0F">
      <w:pPr>
        <w:pStyle w:val="Brdtext"/>
        <w:rPr>
          <w:iCs/>
          <w:sz w:val="22"/>
          <w:szCs w:val="22"/>
          <w:highlight w:val="yellow"/>
        </w:rPr>
      </w:pPr>
      <w:r>
        <w:rPr>
          <w:sz w:val="22"/>
          <w:szCs w:val="22"/>
          <w:highlight w:val="yellow"/>
        </w:rPr>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r w:rsidR="00FE37F3" w:rsidRPr="005C5E9D">
        <w:rPr>
          <w:iCs/>
          <w:sz w:val="22"/>
          <w:szCs w:val="22"/>
          <w:highlight w:val="yellow"/>
        </w:rPr>
        <w:t xml:space="preserve"> </w:t>
      </w:r>
    </w:p>
    <w:p w14:paraId="758498A7" w14:textId="70329A97" w:rsidR="00C53929" w:rsidRPr="005C5E9D" w:rsidRDefault="00C53929" w:rsidP="00E91B0F">
      <w:pPr>
        <w:pStyle w:val="Brdtext"/>
        <w:rPr>
          <w:i/>
          <w:sz w:val="22"/>
          <w:szCs w:val="22"/>
        </w:rPr>
      </w:pPr>
      <w:r w:rsidRPr="005C5E9D">
        <w:rPr>
          <w:i/>
          <w:sz w:val="22"/>
          <w:szCs w:val="22"/>
        </w:rPr>
        <w:t>Kursens benämning ändras till:</w:t>
      </w:r>
    </w:p>
    <w:p w14:paraId="27B2B4A4" w14:textId="17D43EDF" w:rsidR="0097656D" w:rsidRPr="005C5E9D" w:rsidRDefault="00B17FFB" w:rsidP="005C5E9D">
      <w:pPr>
        <w:pStyle w:val="Brdtext"/>
        <w:rPr>
          <w:sz w:val="22"/>
          <w:szCs w:val="22"/>
        </w:rPr>
      </w:pPr>
      <w:sdt>
        <w:sdtPr>
          <w:rPr>
            <w:sz w:val="22"/>
            <w:szCs w:val="22"/>
          </w:rPr>
          <w:id w:val="-629867731"/>
          <w:placeholder>
            <w:docPart w:val="A9C9E4596FDA4C68AD58BEE0BF1D6C04"/>
          </w:placeholder>
          <w:showingPlcHdr/>
        </w:sdtPr>
        <w:sdtEndPr/>
        <w:sdtContent>
          <w:r w:rsidR="00843378" w:rsidRPr="005C5E9D">
            <w:rPr>
              <w:rStyle w:val="Platshllartext"/>
              <w:sz w:val="22"/>
              <w:szCs w:val="22"/>
            </w:rPr>
            <w:t>Skriv text här.</w:t>
          </w:r>
        </w:sdtContent>
      </w:sdt>
    </w:p>
    <w:p w14:paraId="2EACF118" w14:textId="2934AC31" w:rsidR="00B3663D" w:rsidRDefault="00B3663D" w:rsidP="00485F2A">
      <w:pPr>
        <w:pStyle w:val="Rubrik1"/>
      </w:pPr>
      <w:r w:rsidRPr="000A555B">
        <w:t>Kursens benämning på engelska</w:t>
      </w:r>
    </w:p>
    <w:p w14:paraId="7BEE922B" w14:textId="2DEE267A" w:rsidR="00FE37F3" w:rsidRPr="005C5E9D" w:rsidRDefault="008147E9" w:rsidP="00FE37F3">
      <w:pPr>
        <w:pStyle w:val="Brdtext"/>
        <w:rPr>
          <w:iCs/>
          <w:sz w:val="22"/>
          <w:szCs w:val="22"/>
          <w:highlight w:val="yellow"/>
        </w:rPr>
      </w:pPr>
      <w:r w:rsidRPr="005C5E9D">
        <w:rPr>
          <w:sz w:val="22"/>
          <w:szCs w:val="22"/>
          <w:highlight w:val="yellow"/>
        </w:rPr>
        <w:fldChar w:fldCharType="begin">
          <w:ffData>
            <w:name w:val=""/>
            <w:enabled/>
            <w:calcOnExit w:val="0"/>
            <w:textInput>
              <w:default w:val="[Ändring kan göras av stavfel samt rättelse av felaktig översättning av kursens engelska benämning. Ange hela nya benämningen. Max 120 tecken inklusive mellanslag.]"/>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[Ändring kan göras av stavfel samt rättelse av felaktig översättning av kursens engelska benämning. Ange hela nya benämningen. Max 120 tecken inklusive mellanslag.]</w:t>
      </w:r>
      <w:r w:rsidRPr="005C5E9D">
        <w:rPr>
          <w:sz w:val="22"/>
          <w:szCs w:val="22"/>
          <w:highlight w:val="yellow"/>
        </w:rPr>
        <w:fldChar w:fldCharType="end"/>
      </w:r>
    </w:p>
    <w:p w14:paraId="3F9052A0" w14:textId="4F61A86F" w:rsidR="00FE37F3" w:rsidRPr="005C5E9D" w:rsidRDefault="007F2344" w:rsidP="00FE37F3">
      <w:pPr>
        <w:pStyle w:val="Brdtext"/>
        <w:rPr>
          <w:iCs/>
          <w:sz w:val="22"/>
          <w:szCs w:val="22"/>
          <w:highlight w:val="yellow"/>
        </w:rPr>
      </w:pPr>
      <w:r>
        <w:rPr>
          <w:sz w:val="22"/>
          <w:szCs w:val="22"/>
          <w:highlight w:val="yellow"/>
        </w:rPr>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p>
    <w:p w14:paraId="40C5B778" w14:textId="267C87D5" w:rsidR="0097656D" w:rsidRPr="005C5E9D" w:rsidRDefault="0097656D" w:rsidP="007B77FB">
      <w:pPr>
        <w:pStyle w:val="Brdtext"/>
        <w:rPr>
          <w:i/>
          <w:sz w:val="22"/>
          <w:szCs w:val="22"/>
        </w:rPr>
      </w:pPr>
      <w:r w:rsidRPr="005C5E9D">
        <w:rPr>
          <w:i/>
          <w:sz w:val="22"/>
          <w:szCs w:val="22"/>
        </w:rPr>
        <w:t xml:space="preserve">Kursens </w:t>
      </w:r>
      <w:r w:rsidR="002F55E6" w:rsidRPr="005C5E9D">
        <w:rPr>
          <w:i/>
          <w:sz w:val="22"/>
          <w:szCs w:val="22"/>
        </w:rPr>
        <w:t>benämnin</w:t>
      </w:r>
      <w:r w:rsidRPr="005C5E9D">
        <w:rPr>
          <w:i/>
          <w:sz w:val="22"/>
          <w:szCs w:val="22"/>
        </w:rPr>
        <w:t>g</w:t>
      </w:r>
      <w:r w:rsidR="002F55E6" w:rsidRPr="005C5E9D">
        <w:rPr>
          <w:i/>
          <w:sz w:val="22"/>
          <w:szCs w:val="22"/>
        </w:rPr>
        <w:t xml:space="preserve"> på engelska</w:t>
      </w:r>
      <w:r w:rsidRPr="005C5E9D">
        <w:rPr>
          <w:i/>
          <w:sz w:val="22"/>
          <w:szCs w:val="22"/>
        </w:rPr>
        <w:t xml:space="preserve"> ändras till:</w:t>
      </w:r>
    </w:p>
    <w:sdt>
      <w:sdtPr>
        <w:rPr>
          <w:sz w:val="22"/>
          <w:szCs w:val="22"/>
        </w:rPr>
        <w:id w:val="332427326"/>
        <w:placeholder>
          <w:docPart w:val="D6C932550E084CCF84F24A0446A534D9"/>
        </w:placeholder>
        <w:showingPlcHdr/>
      </w:sdtPr>
      <w:sdtEndPr/>
      <w:sdtContent>
        <w:p w14:paraId="27654AC3" w14:textId="77777777" w:rsidR="00843378" w:rsidRPr="005C5E9D" w:rsidRDefault="00843378" w:rsidP="00843378">
          <w:pPr>
            <w:pStyle w:val="Brdtext"/>
            <w:rPr>
              <w:sz w:val="22"/>
              <w:szCs w:val="22"/>
            </w:rPr>
          </w:pPr>
          <w:r w:rsidRPr="005C5E9D">
            <w:rPr>
              <w:rStyle w:val="Platshllartext"/>
              <w:sz w:val="22"/>
              <w:szCs w:val="22"/>
            </w:rPr>
            <w:t>Skriv text här.</w:t>
          </w:r>
        </w:p>
      </w:sdtContent>
    </w:sdt>
    <w:sdt>
      <w:sdtPr>
        <w:rPr>
          <w:rFonts w:asciiTheme="majorHAnsi" w:eastAsiaTheme="majorEastAsia" w:hAnsiTheme="majorHAnsi" w:cstheme="majorBidi"/>
          <w:b/>
          <w:bCs/>
          <w:sz w:val="24"/>
          <w:szCs w:val="26"/>
        </w:rPr>
        <w:id w:val="44103708"/>
        <w:lock w:val="contentLocked"/>
        <w:placeholder>
          <w:docPart w:val="DF16D17E120D4EEA80BA01412B2F4292"/>
        </w:placeholder>
      </w:sdtPr>
      <w:sdtEndPr/>
      <w:sdtContent>
        <w:p w14:paraId="7FDEF0CF" w14:textId="77777777" w:rsidR="002A1BB7" w:rsidRPr="007C1264" w:rsidRDefault="002A1BB7" w:rsidP="002A046F">
          <w:pPr>
            <w:keepNext/>
            <w:keepLines/>
            <w:spacing w:before="240" w:after="80" w:line="260" w:lineRule="atLeast"/>
            <w:outlineLvl w:val="1"/>
            <w:rPr>
              <w:rFonts w:asciiTheme="majorHAnsi" w:eastAsiaTheme="majorEastAsia" w:hAnsiTheme="majorHAnsi" w:cstheme="majorBidi"/>
              <w:b/>
              <w:bCs/>
              <w:i/>
              <w:sz w:val="24"/>
              <w:szCs w:val="26"/>
            </w:rPr>
          </w:pPr>
          <w:r w:rsidRPr="0004057D">
            <w:rPr>
              <w:rFonts w:asciiTheme="majorHAnsi" w:eastAsiaTheme="majorEastAsia" w:hAnsiTheme="majorHAnsi" w:cstheme="majorBidi"/>
              <w:b/>
              <w:bCs/>
              <w:sz w:val="24"/>
              <w:szCs w:val="26"/>
            </w:rPr>
            <w:t>Fastställande</w:t>
          </w:r>
        </w:p>
      </w:sdtContent>
    </w:sdt>
    <w:p w14:paraId="26C92E0F" w14:textId="42386D83" w:rsidR="002A1BB7" w:rsidRPr="002C4D8D" w:rsidRDefault="002A1BB7" w:rsidP="002C4D8D">
      <w:pPr>
        <w:spacing w:after="240" w:line="260" w:lineRule="atLeast"/>
      </w:pPr>
      <w:r>
        <w:t xml:space="preserve">Kursplanen gäller från och med </w:t>
      </w:r>
      <w:sdt>
        <w:sdtPr>
          <w:alias w:val="Termin"/>
          <w:tag w:val="Termin"/>
          <w:id w:val="-1915929336"/>
          <w:placeholder>
            <w:docPart w:val="44DA22BD885A4B7883182C6A2804A994"/>
          </w:placeholder>
          <w:showingPlcHdr/>
          <w:comboBox>
            <w:listItem w:value="Termin"/>
            <w:listItem w:displayText="HT" w:value="HT"/>
            <w:listItem w:displayText="VT" w:value="VT"/>
          </w:comboBox>
        </w:sdtPr>
        <w:sdtEndPr/>
        <w:sdtContent>
          <w:r w:rsidRPr="00EB15B8">
            <w:rPr>
              <w:rStyle w:val="Platshllartext"/>
            </w:rPr>
            <w:t>Välj ett objekt.</w:t>
          </w:r>
        </w:sdtContent>
      </w:sdt>
      <w:r>
        <w:t xml:space="preserve"> 20</w:t>
      </w:r>
      <w:sdt>
        <w:sdtPr>
          <w:id w:val="-1603953485"/>
          <w:placeholder>
            <w:docPart w:val="976DA886E30C4149A22D78C0EFD5AFFB"/>
          </w:placeholder>
          <w:showingPlcHdr/>
        </w:sdtPr>
        <w:sdtEndPr/>
        <w:sdtContent>
          <w:r>
            <w:rPr>
              <w:rStyle w:val="Platshllartext"/>
            </w:rPr>
            <w:t>ÅÅ</w:t>
          </w:r>
        </w:sdtContent>
      </w:sdt>
      <w:r>
        <w:t xml:space="preserve"> enligt</w:t>
      </w:r>
      <w:r w:rsidR="002C4D8D" w:rsidRPr="002C4D8D">
        <w:t xml:space="preserve"> </w:t>
      </w:r>
      <w:sdt>
        <w:sdtPr>
          <w:alias w:val="Beslutsfattare"/>
          <w:tag w:val="Beslutsfattare"/>
          <w:id w:val="1538467916"/>
          <w:placeholder>
            <w:docPart w:val="285B38484778408C9C17E0130D60126D"/>
          </w:placeholder>
          <w:showingPlcHdr/>
          <w:comboBox>
            <w:listItem w:value="Beslutsfattare"/>
            <w:listItem w:displayText="grundutbildningsansvarigs beslut" w:value="grundutbildningsansvarigs beslut"/>
            <w:listItem w:displayText="forskarutbildningsansvarigs beslut" w:value="forskarutbildningsansvarigs beslut"/>
            <w:listItem w:displayText="fakultetsnämndsbeslut" w:value="fakultetsnämndsbeslut"/>
          </w:comboBox>
        </w:sdtPr>
        <w:sdtEndPr/>
        <w:sdtContent>
          <w:r w:rsidR="002C4D8D" w:rsidRPr="0006063B">
            <w:rPr>
              <w:rStyle w:val="Platshllartext"/>
            </w:rPr>
            <w:t>Välj ett objekt.</w:t>
          </w:r>
        </w:sdtContent>
      </w:sdt>
      <w:r w:rsidR="002C4D8D">
        <w:t xml:space="preserve"> </w:t>
      </w:r>
      <w:r w:rsidRPr="002C4D8D">
        <w:t xml:space="preserve">: </w:t>
      </w:r>
      <w:sdt>
        <w:sdtPr>
          <w:id w:val="-439216518"/>
          <w:placeholder>
            <w:docPart w:val="02315C1ADFB64576B923C55BA068CC58"/>
          </w:placeholder>
          <w:showingPlcHdr/>
        </w:sdtPr>
        <w:sdtEndPr/>
        <w:sdtContent>
          <w:r w:rsidRPr="002C4D8D">
            <w:rPr>
              <w:rStyle w:val="Platshllartext"/>
            </w:rPr>
            <w:t>X-20XX-XXXX</w:t>
          </w:r>
        </w:sdtContent>
      </w:sdt>
      <w:r w:rsidRPr="002C4D8D">
        <w:t>.</w:t>
      </w:r>
    </w:p>
    <w:p w14:paraId="61EAC471" w14:textId="77777777" w:rsidR="002A1BB7" w:rsidRPr="00AB13DA" w:rsidRDefault="002A1BB7" w:rsidP="002A1BB7">
      <w:pPr>
        <w:pStyle w:val="Brdtext"/>
        <w:rPr>
          <w:lang w:val="en-US"/>
        </w:rPr>
      </w:pPr>
      <w:r w:rsidRPr="00AB13DA">
        <w:rPr>
          <w:lang w:val="en-US"/>
        </w:rPr>
        <w:t>Beslut</w:t>
      </w:r>
      <w:r>
        <w:rPr>
          <w:lang w:val="en-US"/>
        </w:rPr>
        <w:t>s</w:t>
      </w:r>
      <w:r w:rsidRPr="00AB13DA">
        <w:rPr>
          <w:lang w:val="en-US"/>
        </w:rPr>
        <w:t xml:space="preserve">datum: </w:t>
      </w:r>
      <w:sdt>
        <w:sdtPr>
          <w:rPr>
            <w:lang w:val="en-US"/>
          </w:rPr>
          <w:id w:val="-7908198"/>
        </w:sdtPr>
        <w:sdtEndPr/>
        <w:sdtContent>
          <w:r>
            <w:rPr>
              <w:lang w:val="en-US"/>
            </w:rPr>
            <w:t>{{</w:t>
          </w:r>
          <w:r w:rsidRPr="00120319">
            <w:rPr>
              <w:sz w:val="18"/>
              <w:szCs w:val="18"/>
              <w:lang w:val="en-US"/>
            </w:rPr>
            <w:t>Dte_es_:signer2:date:format(date, "yyyy-mm-dd")</w:t>
          </w:r>
          <w:r w:rsidRPr="00AB13DA">
            <w:rPr>
              <w:sz w:val="18"/>
              <w:szCs w:val="18"/>
              <w:lang w:val="en-US"/>
            </w:rPr>
            <w:t>:font(name=</w:t>
          </w:r>
          <w:r w:rsidRPr="00120319">
            <w:rPr>
              <w:sz w:val="18"/>
              <w:szCs w:val="18"/>
              <w:lang w:val="en-US"/>
            </w:rPr>
            <w:t>Source Serif Pro</w:t>
          </w:r>
          <w:r w:rsidRPr="00AB13DA">
            <w:rPr>
              <w:sz w:val="18"/>
              <w:szCs w:val="18"/>
              <w:lang w:val="en-US"/>
            </w:rPr>
            <w:t>, size=1</w:t>
          </w:r>
          <w:r w:rsidRPr="00120319">
            <w:rPr>
              <w:sz w:val="18"/>
              <w:szCs w:val="18"/>
              <w:lang w:val="en-US"/>
            </w:rPr>
            <w:t>1</w:t>
          </w:r>
          <w:r w:rsidRPr="00AB13DA">
            <w:rPr>
              <w:sz w:val="18"/>
              <w:szCs w:val="18"/>
              <w:lang w:val="en-US"/>
            </w:rPr>
            <w:t>)</w:t>
          </w:r>
          <w:r w:rsidRPr="00120319">
            <w:rPr>
              <w:sz w:val="18"/>
              <w:szCs w:val="18"/>
              <w:lang w:val="en-US"/>
            </w:rPr>
            <w:t>}}</w:t>
          </w:r>
        </w:sdtContent>
      </w:sdt>
    </w:p>
    <w:p w14:paraId="5CD097CD" w14:textId="77777777" w:rsidR="002A1BB7" w:rsidRPr="002A1BB7" w:rsidRDefault="002A1BB7" w:rsidP="002A1BB7">
      <w:pPr>
        <w:pStyle w:val="Brdtext"/>
        <w:rPr>
          <w:lang w:val="en-US"/>
        </w:rPr>
      </w:pPr>
      <w:bookmarkStart w:id="1" w:name="_GoBack"/>
      <w:bookmarkEnd w:id="1"/>
    </w:p>
    <w:p w14:paraId="7F823360" w14:textId="3044DC9F" w:rsidR="00B3663D" w:rsidRDefault="00B3663D" w:rsidP="00485F2A">
      <w:pPr>
        <w:pStyle w:val="Rubrik1"/>
      </w:pPr>
      <w:r w:rsidRPr="007B77FB">
        <w:lastRenderedPageBreak/>
        <w:t>Huvudområde</w:t>
      </w:r>
    </w:p>
    <w:p w14:paraId="19BAF789" w14:textId="0552E0EA" w:rsidR="00843378" w:rsidRPr="005C5E9D" w:rsidRDefault="00843378" w:rsidP="00D86826">
      <w:pPr>
        <w:spacing w:before="240" w:after="40"/>
        <w:rPr>
          <w:sz w:val="22"/>
          <w:szCs w:val="22"/>
          <w:highlight w:val="yellow"/>
        </w:rPr>
      </w:pPr>
      <w:r w:rsidRPr="005C5E9D">
        <w:rPr>
          <w:sz w:val="22"/>
          <w:szCs w:val="22"/>
          <w:highlight w:val="yellow"/>
        </w:rPr>
        <w:fldChar w:fldCharType="begin">
          <w:ffData>
            <w:name w:val=""/>
            <w:enabled/>
            <w:calcOnExit w:val="0"/>
            <w:textInput>
              <w:default w:val="[Ett huvudområde kan inte tas bort eller bytas (då ska ny kurs inrättas). Kursens huvudsakliga innehåll ska omfattas av fastställd beskrivning huvudområdet.]"/>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[Ett huvudområde kan inte tas bort eller bytas (då ska ny kurs inrättas). Kursens huvudsakliga innehåll ska omfattas av fastställd beskrivning huvudområdet.]</w:t>
      </w:r>
      <w:r w:rsidRPr="005C5E9D">
        <w:rPr>
          <w:sz w:val="22"/>
          <w:szCs w:val="22"/>
          <w:highlight w:val="yellow"/>
        </w:rPr>
        <w:fldChar w:fldCharType="end"/>
      </w:r>
    </w:p>
    <w:p w14:paraId="550408AA" w14:textId="7901D870" w:rsidR="00C455CE" w:rsidRPr="005C5E9D" w:rsidRDefault="00843378" w:rsidP="00D86826">
      <w:pPr>
        <w:spacing w:before="240" w:after="40"/>
        <w:rPr>
          <w:sz w:val="22"/>
          <w:szCs w:val="22"/>
          <w:highlight w:val="yellow"/>
        </w:rPr>
      </w:pPr>
      <w:r w:rsidRPr="005C5E9D">
        <w:rPr>
          <w:sz w:val="22"/>
          <w:szCs w:val="22"/>
          <w:highlight w:val="yellow"/>
        </w:rPr>
        <w:fldChar w:fldCharType="begin">
          <w:ffData>
            <w:name w:val=""/>
            <w:enabled/>
            <w:calcOnExit w:val="0"/>
            <w:textInput>
              <w:default w:val="[Ett huvudområde kan läggas till (om huvudområde tidigare saknats eller om kursen ska ha flera huvudområden). Om annan skolas GA har huvudområdesansvar ska samråd ske. Se vidare ”Stöd vid framtagande av kursuppgifter”.]"/>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[Ett huvudområde kan läggas till (om huvudområde tidigare saknats eller om kursen ska ha flera huvudområden). Om annan skolas GA har huvudområdesansvar ska samråd ske. Se vidare ”Stöd vid framtagande av kursuppgifter”.]</w:t>
      </w:r>
      <w:r w:rsidRPr="005C5E9D">
        <w:rPr>
          <w:sz w:val="22"/>
          <w:szCs w:val="22"/>
          <w:highlight w:val="yellow"/>
        </w:rPr>
        <w:fldChar w:fldCharType="end"/>
      </w:r>
    </w:p>
    <w:p w14:paraId="296351F8" w14:textId="15499046" w:rsidR="00E60C31" w:rsidRPr="005C5E9D" w:rsidRDefault="00E60C31" w:rsidP="00E60C31">
      <w:pPr>
        <w:spacing w:after="40"/>
        <w:rPr>
          <w:sz w:val="22"/>
          <w:szCs w:val="22"/>
          <w:highlight w:val="yellow"/>
        </w:rPr>
      </w:pPr>
      <w:r w:rsidRPr="005C5E9D">
        <w:rPr>
          <w:sz w:val="22"/>
          <w:szCs w:val="22"/>
          <w:highlight w:val="yellow"/>
        </w:rPr>
        <w:fldChar w:fldCharType="begin">
          <w:ffData>
            <w:name w:val=""/>
            <w:enabled/>
            <w:calcOnExit w:val="0"/>
            <w:textInput>
              <w:default w:val="[Ange samtliga huvudområden efter ändringen.]"/>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[Ange samtliga huvudområden efter ändringen.]</w:t>
      </w:r>
      <w:r w:rsidRPr="005C5E9D">
        <w:rPr>
          <w:sz w:val="22"/>
          <w:szCs w:val="22"/>
          <w:highlight w:val="yellow"/>
        </w:rPr>
        <w:fldChar w:fldCharType="end"/>
      </w:r>
    </w:p>
    <w:p w14:paraId="4230864D" w14:textId="6BA7D9E5" w:rsidR="008147E9" w:rsidRPr="005C5E9D" w:rsidRDefault="008147E9" w:rsidP="00E60C31">
      <w:pPr>
        <w:spacing w:after="40"/>
        <w:rPr>
          <w:sz w:val="22"/>
          <w:szCs w:val="22"/>
          <w:highlight w:val="yellow"/>
        </w:rPr>
      </w:pPr>
    </w:p>
    <w:p w14:paraId="215F1CBB" w14:textId="69A1DFE7" w:rsidR="008147E9" w:rsidRPr="005C5E9D" w:rsidRDefault="007F2344" w:rsidP="008147E9">
      <w:pPr>
        <w:pStyle w:val="Brdtext"/>
        <w:rPr>
          <w:iCs/>
          <w:sz w:val="22"/>
          <w:szCs w:val="22"/>
          <w:highlight w:val="yellow"/>
        </w:rPr>
      </w:pPr>
      <w:r>
        <w:rPr>
          <w:sz w:val="22"/>
          <w:szCs w:val="22"/>
          <w:highlight w:val="yellow"/>
        </w:rPr>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r w:rsidR="008147E9" w:rsidRPr="005C5E9D">
        <w:rPr>
          <w:iCs/>
          <w:sz w:val="22"/>
          <w:szCs w:val="22"/>
          <w:highlight w:val="yellow"/>
        </w:rPr>
        <w:t xml:space="preserve"> </w:t>
      </w:r>
    </w:p>
    <w:p w14:paraId="75E044F5" w14:textId="20FAF009" w:rsidR="0084066D" w:rsidRPr="005C5E9D" w:rsidRDefault="00B17FFB" w:rsidP="005C5E9D">
      <w:pPr>
        <w:pStyle w:val="Brdtext"/>
        <w:rPr>
          <w:sz w:val="22"/>
          <w:szCs w:val="22"/>
        </w:rPr>
      </w:pPr>
      <w:sdt>
        <w:sdtPr>
          <w:rPr>
            <w:sz w:val="22"/>
            <w:szCs w:val="22"/>
          </w:rPr>
          <w:id w:val="-1190978622"/>
          <w:placeholder>
            <w:docPart w:val="5E1A213B459349A287372E9FBA348031"/>
          </w:placeholder>
          <w:showingPlcHdr/>
        </w:sdtPr>
        <w:sdtEndPr/>
        <w:sdtContent>
          <w:r w:rsidR="00843378" w:rsidRPr="005C5E9D">
            <w:rPr>
              <w:rStyle w:val="Platshllartext"/>
              <w:sz w:val="22"/>
              <w:szCs w:val="22"/>
            </w:rPr>
            <w:t>Skriv text här.</w:t>
          </w:r>
        </w:sdtContent>
      </w:sdt>
    </w:p>
    <w:p w14:paraId="16CD32FC" w14:textId="576C226A" w:rsidR="00E91B0F" w:rsidRDefault="00B3663D" w:rsidP="00485F2A">
      <w:pPr>
        <w:pStyle w:val="Rubrik1"/>
      </w:pPr>
      <w:r w:rsidRPr="00B3663D">
        <w:t>Lärandemål</w:t>
      </w:r>
    </w:p>
    <w:p w14:paraId="17EBD638" w14:textId="0BE9AFF7" w:rsidR="00B74D9C" w:rsidRPr="005C5E9D" w:rsidRDefault="00A432D1" w:rsidP="005C5E9D">
      <w:pPr>
        <w:pStyle w:val="Brdtext"/>
        <w:rPr>
          <w:noProof w:val="0"/>
          <w:sz w:val="22"/>
          <w:szCs w:val="22"/>
        </w:rPr>
      </w:pPr>
      <w:r w:rsidRPr="005C5E9D">
        <w:rPr>
          <w:sz w:val="22"/>
          <w:szCs w:val="22"/>
          <w:highlight w:val="yellow"/>
        </w:rPr>
        <w:fldChar w:fldCharType="begin">
          <w:ffData>
            <w:name w:val=""/>
            <w:enabled/>
            <w:calcOnExit w:val="0"/>
            <w:textInput>
              <w:default w:val="[Mindre ändringar får göras. Ange all text som ska stå under rubriken (alla lärandemål) efter ändringen.]"/>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[Mindre ändringar får göras. Ange all text som ska stå under rubriken (alla lärandemål) efter ändringen.]</w:t>
      </w:r>
      <w:r w:rsidRPr="005C5E9D">
        <w:rPr>
          <w:sz w:val="22"/>
          <w:szCs w:val="22"/>
          <w:highlight w:val="yellow"/>
        </w:rPr>
        <w:fldChar w:fldCharType="end"/>
      </w:r>
    </w:p>
    <w:p w14:paraId="7497E83A" w14:textId="49FAC915" w:rsidR="00B74D9C" w:rsidRPr="005C5E9D" w:rsidRDefault="00BC10B1" w:rsidP="005C5E9D">
      <w:pPr>
        <w:pStyle w:val="Brdtext"/>
        <w:rPr>
          <w:rFonts w:ascii="Georgia" w:hAnsi="Georgia" w:cs="Georgia"/>
          <w:sz w:val="22"/>
          <w:szCs w:val="22"/>
        </w:rPr>
      </w:pPr>
      <w:r>
        <w:rPr>
          <w:sz w:val="22"/>
          <w:szCs w:val="22"/>
          <w:highlight w:val="yellow"/>
        </w:rPr>
        <w:fldChar w:fldCharType="begin">
          <w:ffData>
            <w:name w:val=""/>
            <w:enabled/>
            <w:calcOnExit w:val="0"/>
            <w:textInput>
              <w:default w:val="[Lärandemålen ska tydliggöra vilka kunskaper, färdigheter och värderingsförmågor som studenten ska visa efter genomgången kurs. Målen ska ange vad studenten ska kunna göra som ett resultat av lärandet och får gärna avslutas med kursens "/>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 xml:space="preserve">[Lärandemålen ska tydliggöra vilka kunskaper, färdigheter och värderingsförmågor som studenten ska visa efter genomgången kurs. Målen ska ange vad studenten ska kunna göra som ett resultat av lärandet och får gärna avslutas med kursens </w:t>
      </w:r>
      <w:r>
        <w:rPr>
          <w:sz w:val="22"/>
          <w:szCs w:val="22"/>
          <w:highlight w:val="yellow"/>
        </w:rPr>
        <w:fldChar w:fldCharType="end"/>
      </w:r>
      <w:r w:rsidR="00A432D1" w:rsidRPr="005C5E9D">
        <w:rPr>
          <w:sz w:val="22"/>
          <w:szCs w:val="22"/>
          <w:highlight w:val="yellow"/>
        </w:rPr>
        <w:fldChar w:fldCharType="begin">
          <w:ffData>
            <w:name w:val=""/>
            <w:enabled/>
            <w:calcOnExit w:val="0"/>
            <w:textInput>
              <w:default w:val="syfte (&quot;Efter godkänd kurs ska studenten kunna ... i syfte att ...&quot;). Det är också möjligt att ange särskilda lärandemål som ska vara uppfyllda för högre betyg (&quot;För högre betyg ska studenten dessutom kunna...&quot;). Samtliga lärandemål ska examineras.]"/>
            </w:textInput>
          </w:ffData>
        </w:fldChar>
      </w:r>
      <w:r w:rsidR="00A432D1" w:rsidRPr="005C5E9D">
        <w:rPr>
          <w:sz w:val="22"/>
          <w:szCs w:val="22"/>
          <w:highlight w:val="yellow"/>
        </w:rPr>
        <w:instrText xml:space="preserve"> FORMTEXT </w:instrText>
      </w:r>
      <w:r w:rsidR="00A432D1" w:rsidRPr="005C5E9D">
        <w:rPr>
          <w:sz w:val="22"/>
          <w:szCs w:val="22"/>
          <w:highlight w:val="yellow"/>
        </w:rPr>
      </w:r>
      <w:r w:rsidR="00A432D1" w:rsidRPr="005C5E9D">
        <w:rPr>
          <w:sz w:val="22"/>
          <w:szCs w:val="22"/>
          <w:highlight w:val="yellow"/>
        </w:rPr>
        <w:fldChar w:fldCharType="separate"/>
      </w:r>
      <w:r w:rsidR="00A432D1" w:rsidRPr="005C5E9D">
        <w:rPr>
          <w:sz w:val="22"/>
          <w:szCs w:val="22"/>
          <w:highlight w:val="yellow"/>
        </w:rPr>
        <w:t>syfte ("Efter godkänd kurs ska studenten kunna ... i syfte att ..."). Det är också möjligt att ange särskilda lärandemål som ska vara uppfyllda för högre betyg ("För högre betyg ska studenten dessutom kunna..."). Samtliga lärandemål ska examineras.]</w:t>
      </w:r>
      <w:r w:rsidR="00A432D1" w:rsidRPr="005C5E9D">
        <w:rPr>
          <w:sz w:val="22"/>
          <w:szCs w:val="22"/>
          <w:highlight w:val="yellow"/>
        </w:rPr>
        <w:fldChar w:fldCharType="end"/>
      </w:r>
      <w:r w:rsidR="00B74D9C" w:rsidRPr="005C5E9D">
        <w:rPr>
          <w:rFonts w:ascii="Georgia" w:hAnsi="Georgia" w:cs="Georgia"/>
          <w:sz w:val="22"/>
          <w:szCs w:val="22"/>
        </w:rPr>
        <w:t xml:space="preserve"> </w:t>
      </w:r>
    </w:p>
    <w:p w14:paraId="5C5AE66E" w14:textId="569B386E" w:rsidR="0085714A" w:rsidRPr="005C5E9D" w:rsidRDefault="00A432D1" w:rsidP="0085714A">
      <w:pPr>
        <w:spacing w:before="240" w:after="240"/>
        <w:rPr>
          <w:i/>
          <w:iCs/>
          <w:sz w:val="22"/>
          <w:szCs w:val="22"/>
        </w:rPr>
      </w:pPr>
      <w:r w:rsidRPr="005C5E9D">
        <w:rPr>
          <w:i/>
          <w:iCs/>
          <w:sz w:val="22"/>
          <w:szCs w:val="22"/>
        </w:rPr>
        <w:t>Kursens t</w:t>
      </w:r>
      <w:r w:rsidR="0085714A" w:rsidRPr="005C5E9D">
        <w:rPr>
          <w:i/>
          <w:iCs/>
          <w:sz w:val="22"/>
          <w:szCs w:val="22"/>
        </w:rPr>
        <w:t>idigare lärandemål ersätts i sin helhet med:</w:t>
      </w:r>
    </w:p>
    <w:sdt>
      <w:sdtPr>
        <w:rPr>
          <w:sz w:val="22"/>
          <w:szCs w:val="22"/>
        </w:rPr>
        <w:id w:val="-1736083746"/>
        <w:placeholder>
          <w:docPart w:val="A9183664451A429783C788F3EF9C6F95"/>
        </w:placeholder>
        <w:showingPlcHdr/>
      </w:sdtPr>
      <w:sdtEndPr/>
      <w:sdtContent>
        <w:p w14:paraId="4287E24B" w14:textId="1D6ECDC8" w:rsidR="00843378" w:rsidRPr="005C5E9D" w:rsidRDefault="00843378" w:rsidP="00843378">
          <w:pPr>
            <w:pStyle w:val="Brdtext"/>
            <w:rPr>
              <w:sz w:val="22"/>
              <w:szCs w:val="22"/>
            </w:rPr>
          </w:pPr>
          <w:r w:rsidRPr="005C5E9D">
            <w:rPr>
              <w:rStyle w:val="Platshllartext"/>
              <w:sz w:val="22"/>
              <w:szCs w:val="22"/>
            </w:rPr>
            <w:t>Skriv text här.</w:t>
          </w:r>
          <w:r w:rsidR="005C5E9D" w:rsidRPr="005C5E9D">
            <w:rPr>
              <w:rStyle w:val="Platshllartext"/>
              <w:sz w:val="22"/>
              <w:szCs w:val="22"/>
            </w:rPr>
            <w:t xml:space="preserve"> Tex Efter godkänd kurs ska studenten kunna:</w:t>
          </w:r>
        </w:p>
      </w:sdtContent>
    </w:sdt>
    <w:p w14:paraId="1B321E9A" w14:textId="77777777" w:rsidR="005C5E9D" w:rsidRPr="005C5E9D" w:rsidRDefault="00B17FFB" w:rsidP="005C5E9D">
      <w:pPr>
        <w:pStyle w:val="Liststycke"/>
        <w:numPr>
          <w:ilvl w:val="0"/>
          <w:numId w:val="20"/>
        </w:numPr>
        <w:spacing w:before="240" w:after="240"/>
        <w:rPr>
          <w:iCs/>
          <w:noProof w:val="0"/>
          <w:sz w:val="22"/>
          <w:szCs w:val="22"/>
        </w:rPr>
      </w:pPr>
      <w:sdt>
        <w:sdtPr>
          <w:rPr>
            <w:sz w:val="22"/>
            <w:szCs w:val="22"/>
          </w:rPr>
          <w:id w:val="953752830"/>
          <w:placeholder>
            <w:docPart w:val="FDDD1CE851DC4B6CAECB1F6D75F83411"/>
          </w:placeholder>
          <w:showingPlcHdr/>
        </w:sdtPr>
        <w:sdtEndPr/>
        <w:sdtContent>
          <w:r w:rsidR="005C5E9D" w:rsidRPr="005C5E9D">
            <w:rPr>
              <w:rStyle w:val="Platshllartext"/>
              <w:sz w:val="22"/>
              <w:szCs w:val="22"/>
            </w:rPr>
            <w:t>Skriv text här.</w:t>
          </w:r>
        </w:sdtContent>
      </w:sdt>
    </w:p>
    <w:p w14:paraId="4A0ADAD4" w14:textId="44B316F3" w:rsidR="005C5E9D" w:rsidRPr="005C5E9D" w:rsidRDefault="00B17FFB" w:rsidP="005C5E9D">
      <w:pPr>
        <w:pStyle w:val="Brdtext"/>
        <w:numPr>
          <w:ilvl w:val="0"/>
          <w:numId w:val="23"/>
        </w:numPr>
        <w:rPr>
          <w:sz w:val="22"/>
          <w:szCs w:val="22"/>
        </w:rPr>
      </w:pPr>
      <w:sdt>
        <w:sdtPr>
          <w:rPr>
            <w:sz w:val="22"/>
            <w:szCs w:val="22"/>
          </w:rPr>
          <w:id w:val="842894899"/>
          <w:placeholder>
            <w:docPart w:val="30BD345BE7914F4496B7EA3D3D0CA98E"/>
          </w:placeholder>
          <w:showingPlcHdr/>
        </w:sdtPr>
        <w:sdtEndPr/>
        <w:sdtContent>
          <w:r w:rsidR="005C5E9D" w:rsidRPr="005C5E9D">
            <w:rPr>
              <w:rStyle w:val="Platshllartext"/>
              <w:sz w:val="22"/>
              <w:szCs w:val="22"/>
            </w:rPr>
            <w:t>Skriv text här.</w:t>
          </w:r>
        </w:sdtContent>
      </w:sdt>
    </w:p>
    <w:p w14:paraId="6699BBE9" w14:textId="0C162EB7" w:rsidR="000A555B" w:rsidRPr="002A2FD0" w:rsidRDefault="006D193A" w:rsidP="00485F2A">
      <w:pPr>
        <w:pStyle w:val="Rubrik1"/>
      </w:pPr>
      <w:r w:rsidRPr="002A2FD0">
        <w:t>Kurs</w:t>
      </w:r>
      <w:r w:rsidR="00B3663D" w:rsidRPr="002A2FD0">
        <w:t>innehåll</w:t>
      </w:r>
    </w:p>
    <w:p w14:paraId="72A7BA7C" w14:textId="6165E9AB" w:rsidR="00B74D9C" w:rsidRPr="005C5E9D" w:rsidRDefault="008147E9" w:rsidP="00B74D9C">
      <w:pPr>
        <w:spacing w:before="240" w:after="240" w:line="260" w:lineRule="atLeast"/>
        <w:rPr>
          <w:noProof w:val="0"/>
          <w:sz w:val="22"/>
          <w:szCs w:val="22"/>
        </w:rPr>
      </w:pPr>
      <w:r w:rsidRPr="005C5E9D">
        <w:rPr>
          <w:sz w:val="22"/>
          <w:szCs w:val="22"/>
          <w:highlight w:val="yellow"/>
        </w:rPr>
        <w:fldChar w:fldCharType="begin">
          <w:ffData>
            <w:name w:val=""/>
            <w:enabled/>
            <w:calcOnExit w:val="0"/>
            <w:textInput>
              <w:default w:val="[Mindre ändringar får göras. Ange all text som ska stå under rubriken efter ändringen (hela kursinnehållet).]"/>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[Mindre ändringar får göras. Ange all text som ska stå under rubriken efter ändringen (hela kursinnehållet).]</w:t>
      </w:r>
      <w:r w:rsidRPr="005C5E9D">
        <w:rPr>
          <w:sz w:val="22"/>
          <w:szCs w:val="22"/>
          <w:highlight w:val="yellow"/>
        </w:rPr>
        <w:fldChar w:fldCharType="end"/>
      </w:r>
    </w:p>
    <w:p w14:paraId="427515DF" w14:textId="2C65D018" w:rsidR="0085714A" w:rsidRPr="005C5E9D" w:rsidRDefault="0085714A" w:rsidP="0085714A">
      <w:pPr>
        <w:pStyle w:val="Brdtext"/>
        <w:rPr>
          <w:i/>
          <w:noProof w:val="0"/>
          <w:sz w:val="22"/>
          <w:szCs w:val="22"/>
        </w:rPr>
      </w:pPr>
      <w:r w:rsidRPr="005C5E9D">
        <w:rPr>
          <w:i/>
          <w:noProof w:val="0"/>
          <w:sz w:val="22"/>
          <w:szCs w:val="22"/>
        </w:rPr>
        <w:t>Tidigare kursinnehåll ersätts i sin helhet med:</w:t>
      </w:r>
    </w:p>
    <w:p w14:paraId="7749FEC4" w14:textId="6F8337C8" w:rsidR="0085714A" w:rsidRDefault="00B17FFB" w:rsidP="0085714A">
      <w:pPr>
        <w:pStyle w:val="Brdtext"/>
      </w:pPr>
      <w:sdt>
        <w:sdtPr>
          <w:rPr>
            <w:sz w:val="22"/>
            <w:szCs w:val="22"/>
          </w:rPr>
          <w:id w:val="-1013296053"/>
          <w:placeholder>
            <w:docPart w:val="677B5D5C3A6E4AFCA4C8F9DBB2A72BA2"/>
          </w:placeholder>
          <w:showingPlcHdr/>
        </w:sdtPr>
        <w:sdtEndPr/>
        <w:sdtContent>
          <w:r w:rsidR="005C5E9D" w:rsidRPr="005C5E9D">
            <w:rPr>
              <w:rStyle w:val="Platshllartext"/>
              <w:sz w:val="22"/>
              <w:szCs w:val="22"/>
            </w:rPr>
            <w:t>Skriv text här.</w:t>
          </w:r>
        </w:sdtContent>
      </w:sdt>
    </w:p>
    <w:p w14:paraId="36DE7233" w14:textId="00841354" w:rsidR="00D86826" w:rsidRDefault="00B17FFB" w:rsidP="00D86826">
      <w:pPr>
        <w:pStyle w:val="Brdtext"/>
        <w:numPr>
          <w:ilvl w:val="0"/>
          <w:numId w:val="22"/>
        </w:numPr>
      </w:pPr>
      <w:sdt>
        <w:sdtPr>
          <w:rPr>
            <w:sz w:val="22"/>
            <w:szCs w:val="22"/>
          </w:rPr>
          <w:id w:val="756948622"/>
          <w:placeholder>
            <w:docPart w:val="79538891CAB143299B4D05FCF73664FC"/>
          </w:placeholder>
          <w:showingPlcHdr/>
        </w:sdtPr>
        <w:sdtEndPr/>
        <w:sdtContent>
          <w:r w:rsidR="005C5E9D" w:rsidRPr="005C5E9D">
            <w:rPr>
              <w:rStyle w:val="Platshllartext"/>
              <w:sz w:val="22"/>
              <w:szCs w:val="22"/>
            </w:rPr>
            <w:t>Skriv text här.</w:t>
          </w:r>
        </w:sdtContent>
      </w:sdt>
    </w:p>
    <w:p w14:paraId="0ECFCF58" w14:textId="7E9C35BA" w:rsidR="00D86826" w:rsidRDefault="00B17FFB" w:rsidP="00D86826">
      <w:pPr>
        <w:pStyle w:val="Brdtext"/>
        <w:numPr>
          <w:ilvl w:val="0"/>
          <w:numId w:val="22"/>
        </w:numPr>
      </w:pPr>
      <w:sdt>
        <w:sdtPr>
          <w:rPr>
            <w:sz w:val="22"/>
            <w:szCs w:val="22"/>
          </w:rPr>
          <w:id w:val="-254287146"/>
          <w:placeholder>
            <w:docPart w:val="88B7AEBCF4CD491E81527A37AFB526F0"/>
          </w:placeholder>
          <w:showingPlcHdr/>
        </w:sdtPr>
        <w:sdtEndPr/>
        <w:sdtContent>
          <w:r w:rsidR="005C5E9D" w:rsidRPr="005C5E9D">
            <w:rPr>
              <w:rStyle w:val="Platshllartext"/>
              <w:sz w:val="22"/>
              <w:szCs w:val="22"/>
            </w:rPr>
            <w:t>Skriv text här.</w:t>
          </w:r>
        </w:sdtContent>
      </w:sdt>
    </w:p>
    <w:p w14:paraId="55521B04" w14:textId="3FD09050" w:rsidR="00D86826" w:rsidRDefault="00B17FFB" w:rsidP="00D86826">
      <w:pPr>
        <w:pStyle w:val="Brdtext"/>
        <w:numPr>
          <w:ilvl w:val="0"/>
          <w:numId w:val="22"/>
        </w:numPr>
      </w:pPr>
      <w:sdt>
        <w:sdtPr>
          <w:rPr>
            <w:sz w:val="22"/>
            <w:szCs w:val="22"/>
          </w:rPr>
          <w:id w:val="-1602796459"/>
          <w:placeholder>
            <w:docPart w:val="25FB10DA0B504551B744E720ED2D1BE9"/>
          </w:placeholder>
          <w:showingPlcHdr/>
        </w:sdtPr>
        <w:sdtEndPr/>
        <w:sdtContent>
          <w:r w:rsidR="005C5E9D" w:rsidRPr="005C5E9D">
            <w:rPr>
              <w:rStyle w:val="Platshllartext"/>
              <w:sz w:val="22"/>
              <w:szCs w:val="22"/>
            </w:rPr>
            <w:t>Skriv text här.</w:t>
          </w:r>
        </w:sdtContent>
      </w:sdt>
    </w:p>
    <w:p w14:paraId="65F472FE" w14:textId="7D0E0C4A" w:rsidR="00B3663D" w:rsidRDefault="006D193A" w:rsidP="00485F2A">
      <w:pPr>
        <w:pStyle w:val="Rubrik1"/>
      </w:pPr>
      <w:r w:rsidRPr="002A2FD0">
        <w:lastRenderedPageBreak/>
        <w:t>Särskild b</w:t>
      </w:r>
      <w:r w:rsidR="00B3663D" w:rsidRPr="002A2FD0">
        <w:t>ehörighet</w:t>
      </w:r>
    </w:p>
    <w:p w14:paraId="09B91DC2" w14:textId="53BCBD3B" w:rsidR="00B74D9C" w:rsidRPr="005C5E9D" w:rsidRDefault="005C5E9D" w:rsidP="00B74D9C">
      <w:pPr>
        <w:spacing w:before="240" w:after="240" w:line="260" w:lineRule="atLeast"/>
        <w:rPr>
          <w:noProof w:val="0"/>
          <w:sz w:val="22"/>
          <w:szCs w:val="22"/>
        </w:rPr>
      </w:pPr>
      <w:r>
        <w:rPr>
          <w:sz w:val="22"/>
          <w:szCs w:val="22"/>
          <w:highlight w:val="yellow"/>
        </w:rPr>
        <w:fldChar w:fldCharType="begin">
          <w:ffData>
            <w:name w:val=""/>
            <w:enabled/>
            <w:calcOnExit w:val="0"/>
            <w:textInput>
              <w:default w:val="[Tillägg av behörighet där uppgift helt saknas och mindre ändringar, t ex ny kurskod för behörighetsgivande kurs. Det är möjligt att lägga till krav, men kursens utbildningsnivå får inte påverkas av ändringen.]"/>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[Tillägg av behörighet där uppgift helt saknas och mindre ändringar, t ex ny kurskod för behörighetsgivande kurs. Det är möjligt att lägga till krav, men kursens utbildningsnivå får inte påverkas av ändringen.]</w:t>
      </w:r>
      <w:r>
        <w:rPr>
          <w:sz w:val="22"/>
          <w:szCs w:val="22"/>
          <w:highlight w:val="yellow"/>
        </w:rPr>
        <w:fldChar w:fldCharType="end"/>
      </w:r>
    </w:p>
    <w:p w14:paraId="4A8CFF13" w14:textId="1EE29EE7" w:rsidR="00B74D9C" w:rsidRPr="005C5E9D" w:rsidRDefault="00F26802" w:rsidP="00B74D9C">
      <w:pPr>
        <w:spacing w:before="240" w:after="240" w:line="260" w:lineRule="atLeast"/>
        <w:rPr>
          <w:sz w:val="22"/>
          <w:szCs w:val="22"/>
        </w:rPr>
      </w:pPr>
      <w:r w:rsidRPr="005C5E9D">
        <w:rPr>
          <w:sz w:val="22"/>
          <w:szCs w:val="22"/>
          <w:highlight w:val="yellow"/>
        </w:rPr>
        <w:fldChar w:fldCharType="begin">
          <w:ffData>
            <w:name w:val=""/>
            <w:enabled/>
            <w:calcOnExit w:val="0"/>
            <w:textInput>
              <w:default w:val="[Ange all text som ska stå under rubriken efter ändringen (alla krav för särskild behörighet) och observera att övergångsbestämmelser kan behövas.]"/>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[Ange all text som ska stå under rubriken efter ändringen (alla krav för särskild behörighet) och observera att övergångsbestämmelser kan behövas.]</w:t>
      </w:r>
      <w:r w:rsidRPr="005C5E9D">
        <w:rPr>
          <w:sz w:val="22"/>
          <w:szCs w:val="22"/>
          <w:highlight w:val="yellow"/>
        </w:rPr>
        <w:fldChar w:fldCharType="end"/>
      </w:r>
    </w:p>
    <w:p w14:paraId="1305B3A4" w14:textId="1FE6B5A1" w:rsidR="005C5E9D" w:rsidRPr="005C5E9D" w:rsidRDefault="007F2344" w:rsidP="005C5E9D">
      <w:pPr>
        <w:pStyle w:val="Brdtext"/>
        <w:rPr>
          <w:iCs/>
          <w:sz w:val="22"/>
          <w:szCs w:val="22"/>
          <w:highlight w:val="yellow"/>
        </w:rPr>
      </w:pPr>
      <w:r>
        <w:rPr>
          <w:sz w:val="22"/>
          <w:szCs w:val="22"/>
          <w:highlight w:val="yellow"/>
        </w:rPr>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p>
    <w:p w14:paraId="5C0B40B0" w14:textId="6BBB64CD" w:rsidR="00FB6541" w:rsidRPr="005C5E9D" w:rsidRDefault="00FB6541" w:rsidP="0098531B">
      <w:pPr>
        <w:spacing w:before="240" w:after="240" w:line="260" w:lineRule="atLeast"/>
        <w:rPr>
          <w:noProof w:val="0"/>
          <w:sz w:val="22"/>
          <w:szCs w:val="22"/>
        </w:rPr>
      </w:pPr>
      <w:r w:rsidRPr="005C5E9D">
        <w:rPr>
          <w:rFonts w:eastAsia="Times New Roman" w:cs="Times New Roman"/>
          <w:i/>
          <w:noProof w:val="0"/>
          <w:sz w:val="22"/>
          <w:szCs w:val="22"/>
        </w:rPr>
        <w:t>Tidigare angiven särskild behörighet ersätts i sin helhet med:</w:t>
      </w:r>
    </w:p>
    <w:p w14:paraId="6B5EF197" w14:textId="3AFBA321" w:rsidR="00FB6541" w:rsidRDefault="00B17FFB" w:rsidP="00FB6541">
      <w:pPr>
        <w:spacing w:before="240" w:after="240" w:line="260" w:lineRule="atLeast"/>
        <w:rPr>
          <w:noProof w:val="0"/>
        </w:rPr>
      </w:pPr>
      <w:sdt>
        <w:sdtPr>
          <w:rPr>
            <w:sz w:val="22"/>
            <w:szCs w:val="22"/>
          </w:rPr>
          <w:id w:val="1085190644"/>
          <w:placeholder>
            <w:docPart w:val="72F400CDF45842799D0707E7BE182F08"/>
          </w:placeholder>
          <w:showingPlcHdr/>
        </w:sdtPr>
        <w:sdtEndPr/>
        <w:sdtContent>
          <w:r w:rsidR="005C5E9D" w:rsidRPr="005C5E9D">
            <w:rPr>
              <w:rStyle w:val="Platshllartext"/>
              <w:sz w:val="22"/>
              <w:szCs w:val="22"/>
            </w:rPr>
            <w:t>Skriv text här.</w:t>
          </w:r>
        </w:sdtContent>
      </w:sdt>
    </w:p>
    <w:p w14:paraId="3924D680" w14:textId="4D1AE82E" w:rsidR="002E6B11" w:rsidRDefault="00B3663D" w:rsidP="00485F2A">
      <w:pPr>
        <w:pStyle w:val="Rubrik1"/>
      </w:pPr>
      <w:r w:rsidRPr="00B3663D">
        <w:t>Examination</w:t>
      </w:r>
    </w:p>
    <w:p w14:paraId="52CD315F" w14:textId="52149B73" w:rsidR="0098531B" w:rsidRPr="005C5E9D" w:rsidRDefault="00027F04" w:rsidP="0098531B">
      <w:pPr>
        <w:pStyle w:val="Brdtext"/>
        <w:rPr>
          <w:sz w:val="22"/>
          <w:szCs w:val="22"/>
          <w:highlight w:val="yellow"/>
        </w:rPr>
      </w:pPr>
      <w:r w:rsidRPr="005C5E9D">
        <w:rPr>
          <w:sz w:val="22"/>
          <w:szCs w:val="22"/>
          <w:highlight w:val="yellow"/>
        </w:rPr>
        <w:fldChar w:fldCharType="begin">
          <w:ffData>
            <w:name w:val=""/>
            <w:enabled/>
            <w:calcOnExit w:val="0"/>
            <w:textInput>
              <w:default w:val="[Tillåtna ändringar är ändring av moduler, tex omfattning (hp), betygsskala och benämning (tex från LAB till PRO). Ange alla kursens moduler efter ändringen och obserbservera att övergångsbestämmelser kan behövas.]"/>
            </w:textInput>
          </w:ffData>
        </w:fldChar>
      </w:r>
      <w:r w:rsidRPr="005C5E9D">
        <w:rPr>
          <w:sz w:val="22"/>
          <w:szCs w:val="22"/>
          <w:highlight w:val="yellow"/>
        </w:rPr>
        <w:instrText xml:space="preserve"> FORMTEXT </w:instrText>
      </w:r>
      <w:r w:rsidRPr="005C5E9D">
        <w:rPr>
          <w:sz w:val="22"/>
          <w:szCs w:val="22"/>
          <w:highlight w:val="yellow"/>
        </w:rPr>
      </w:r>
      <w:r w:rsidRPr="005C5E9D">
        <w:rPr>
          <w:sz w:val="22"/>
          <w:szCs w:val="22"/>
          <w:highlight w:val="yellow"/>
        </w:rPr>
        <w:fldChar w:fldCharType="separate"/>
      </w:r>
      <w:r w:rsidRPr="005C5E9D">
        <w:rPr>
          <w:sz w:val="22"/>
          <w:szCs w:val="22"/>
          <w:highlight w:val="yellow"/>
        </w:rPr>
        <w:t>[Tillåtna ändringar är ändring av moduler, tex omfattning (hp), betygsskala och benämning (tex från LAB till PRO). Ange alla kursens moduler efter ändringen och obserbservera att övergångsbestämmelser kan behövas.]</w:t>
      </w:r>
      <w:r w:rsidRPr="005C5E9D">
        <w:rPr>
          <w:sz w:val="22"/>
          <w:szCs w:val="22"/>
          <w:highlight w:val="yellow"/>
        </w:rPr>
        <w:fldChar w:fldCharType="end"/>
      </w:r>
    </w:p>
    <w:p w14:paraId="43E8BB51" w14:textId="07A8AA43" w:rsidR="00FB6541" w:rsidRPr="005C5E9D" w:rsidRDefault="007F2344" w:rsidP="00FB6541">
      <w:pPr>
        <w:pStyle w:val="Brdtext"/>
        <w:rPr>
          <w:iCs/>
          <w:sz w:val="22"/>
          <w:szCs w:val="22"/>
          <w:highlight w:val="yellow"/>
        </w:rPr>
      </w:pPr>
      <w:r>
        <w:rPr>
          <w:sz w:val="22"/>
          <w:szCs w:val="22"/>
          <w:highlight w:val="yellow"/>
        </w:rPr>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r w:rsidR="00F56961" w:rsidRPr="005C5E9D">
        <w:rPr>
          <w:iCs/>
          <w:sz w:val="22"/>
          <w:szCs w:val="22"/>
          <w:highlight w:val="yellow"/>
        </w:rPr>
        <w:t xml:space="preserve"> </w:t>
      </w:r>
    </w:p>
    <w:p w14:paraId="7366ABA8" w14:textId="0140C893" w:rsidR="00FB6541" w:rsidRPr="005C5E9D" w:rsidRDefault="00FB6541" w:rsidP="00FB6541">
      <w:pPr>
        <w:pStyle w:val="Brdtext"/>
        <w:rPr>
          <w:rFonts w:eastAsia="Times New Roman" w:cs="Times New Roman"/>
          <w:i/>
          <w:iCs/>
          <w:noProof w:val="0"/>
          <w:sz w:val="22"/>
          <w:szCs w:val="22"/>
        </w:rPr>
      </w:pPr>
      <w:r w:rsidRPr="005C5E9D">
        <w:rPr>
          <w:rFonts w:eastAsia="Times New Roman" w:cs="Times New Roman"/>
          <w:i/>
          <w:iCs/>
          <w:noProof w:val="0"/>
          <w:sz w:val="22"/>
          <w:szCs w:val="22"/>
        </w:rPr>
        <w:t>Kursen är efter ändringen indelad i följande moduler:</w:t>
      </w:r>
    </w:p>
    <w:p w14:paraId="6EF43A6F" w14:textId="31C9812B" w:rsidR="00E709B7" w:rsidRPr="005C5E9D" w:rsidRDefault="00B17FFB" w:rsidP="00E709B7">
      <w:pPr>
        <w:pStyle w:val="Liststycke"/>
        <w:numPr>
          <w:ilvl w:val="0"/>
          <w:numId w:val="20"/>
        </w:numPr>
        <w:spacing w:after="240" w:line="260" w:lineRule="atLeast"/>
        <w:rPr>
          <w:sz w:val="22"/>
          <w:szCs w:val="22"/>
        </w:rPr>
      </w:pPr>
      <w:sdt>
        <w:sdtPr>
          <w:rPr>
            <w:sz w:val="22"/>
            <w:szCs w:val="22"/>
          </w:rPr>
          <w:id w:val="1100222671"/>
          <w:placeholder>
            <w:docPart w:val="C47C093450AF4799AEB72B43504FAB7D"/>
          </w:placeholder>
          <w:showingPlcHdr/>
        </w:sdtPr>
        <w:sdtEndPr/>
        <w:sdtContent>
          <w:r w:rsidR="0094145B">
            <w:rPr>
              <w:rStyle w:val="Platshllartext"/>
              <w:sz w:val="22"/>
              <w:szCs w:val="22"/>
            </w:rPr>
            <w:t>Modulkod, tex Lab1</w:t>
          </w:r>
        </w:sdtContent>
      </w:sdt>
      <w:r w:rsidR="0094145B">
        <w:rPr>
          <w:sz w:val="22"/>
          <w:szCs w:val="22"/>
        </w:rPr>
        <w:t xml:space="preserve"> -</w:t>
      </w:r>
      <w:r w:rsidR="005C5E9D">
        <w:rPr>
          <w:sz w:val="22"/>
          <w:szCs w:val="22"/>
        </w:rPr>
        <w:t xml:space="preserve"> </w:t>
      </w:r>
      <w:sdt>
        <w:sdtPr>
          <w:rPr>
            <w:sz w:val="22"/>
            <w:szCs w:val="22"/>
          </w:rPr>
          <w:id w:val="2075772482"/>
          <w:placeholder>
            <w:docPart w:val="52042308C31F44CE881A8F5448EB10CA"/>
          </w:placeholder>
          <w:showingPlcHdr/>
        </w:sdtPr>
        <w:sdtEndPr/>
        <w:sdtContent>
          <w:r w:rsidR="0094145B">
            <w:rPr>
              <w:rStyle w:val="Platshllartext"/>
              <w:sz w:val="22"/>
              <w:szCs w:val="22"/>
            </w:rPr>
            <w:t>Modulnamn på svenska, tex Laborationer</w:t>
          </w:r>
        </w:sdtContent>
      </w:sdt>
      <w:r w:rsidR="00F65A29" w:rsidRPr="005C5E9D">
        <w:rPr>
          <w:sz w:val="22"/>
          <w:szCs w:val="22"/>
        </w:rPr>
        <w:t>/</w:t>
      </w:r>
      <w:sdt>
        <w:sdtPr>
          <w:rPr>
            <w:sz w:val="22"/>
            <w:szCs w:val="22"/>
          </w:rPr>
          <w:id w:val="-603729078"/>
          <w:placeholder>
            <w:docPart w:val="3A27BF818AFC44C58311F3BEAF3061B1"/>
          </w:placeholder>
          <w:showingPlcHdr/>
        </w:sdtPr>
        <w:sdtEndPr/>
        <w:sdtContent>
          <w:r w:rsidR="0094145B">
            <w:rPr>
              <w:rStyle w:val="Platshllartext"/>
              <w:sz w:val="22"/>
              <w:szCs w:val="22"/>
            </w:rPr>
            <w:t>Modulnamn på engelska</w:t>
          </w:r>
        </w:sdtContent>
      </w:sdt>
      <w:r w:rsidR="00FB6541" w:rsidRPr="005C5E9D">
        <w:rPr>
          <w:sz w:val="22"/>
          <w:szCs w:val="22"/>
        </w:rPr>
        <w:t xml:space="preserve">, </w:t>
      </w:r>
      <w:sdt>
        <w:sdtPr>
          <w:rPr>
            <w:sz w:val="22"/>
            <w:szCs w:val="22"/>
          </w:rPr>
          <w:id w:val="-1827121962"/>
          <w:placeholder>
            <w:docPart w:val="DC73A9408AC84A93B0350651D28933FE"/>
          </w:placeholder>
          <w:showingPlcHdr/>
        </w:sdtPr>
        <w:sdtEndPr/>
        <w:sdtContent>
          <w:r w:rsidR="007A447D">
            <w:rPr>
              <w:rStyle w:val="Platshllartext"/>
              <w:sz w:val="22"/>
              <w:szCs w:val="22"/>
            </w:rPr>
            <w:t>Modulens omfattning, tex 2,0</w:t>
          </w:r>
        </w:sdtContent>
      </w:sdt>
      <w:r w:rsidR="007A447D">
        <w:rPr>
          <w:sz w:val="22"/>
          <w:szCs w:val="22"/>
        </w:rPr>
        <w:t xml:space="preserve"> hp</w:t>
      </w:r>
      <w:r w:rsidR="00E709B7" w:rsidRPr="005C5E9D">
        <w:rPr>
          <w:sz w:val="22"/>
          <w:szCs w:val="22"/>
        </w:rPr>
        <w:t xml:space="preserve">, betygsskala: </w:t>
      </w:r>
      <w:sdt>
        <w:sdtPr>
          <w:rPr>
            <w:sz w:val="22"/>
            <w:szCs w:val="22"/>
          </w:rPr>
          <w:alias w:val="Betygssystem"/>
          <w:tag w:val="Betygssystem"/>
          <w:id w:val="1890530233"/>
          <w:placeholder>
            <w:docPart w:val="8A03F8B91FAC415B810F09B5367B4D58"/>
          </w:placeholder>
          <w:showingPlcHdr/>
          <w:comboBox>
            <w:listItem w:value="Betygssystem"/>
            <w:listItem w:displayText="A, B, C, D, E, Fx, F" w:value="A, B, C, D, E, Fx, F"/>
            <w:listItem w:displayText="P, F" w:value="P, F"/>
            <w:listItem w:displayText="VG, G, U" w:value="VG, G, U"/>
          </w:comboBox>
        </w:sdtPr>
        <w:sdtEndPr/>
        <w:sdtContent>
          <w:r w:rsidR="00E709B7" w:rsidRPr="005C5E9D">
            <w:rPr>
              <w:rStyle w:val="Platshllartext"/>
              <w:sz w:val="22"/>
              <w:szCs w:val="22"/>
            </w:rPr>
            <w:t>Välj ett objekt.</w:t>
          </w:r>
        </w:sdtContent>
      </w:sdt>
    </w:p>
    <w:p w14:paraId="3111CF56" w14:textId="5AA632DA" w:rsidR="00E709B7" w:rsidRPr="005C5E9D" w:rsidRDefault="00B17FFB" w:rsidP="00E709B7">
      <w:pPr>
        <w:pStyle w:val="Liststycke"/>
        <w:numPr>
          <w:ilvl w:val="0"/>
          <w:numId w:val="20"/>
        </w:numPr>
        <w:spacing w:after="240" w:line="260" w:lineRule="atLeast"/>
        <w:rPr>
          <w:sz w:val="22"/>
          <w:szCs w:val="22"/>
        </w:rPr>
      </w:pPr>
      <w:sdt>
        <w:sdtPr>
          <w:rPr>
            <w:sz w:val="22"/>
            <w:szCs w:val="22"/>
          </w:rPr>
          <w:id w:val="1574542869"/>
          <w:placeholder>
            <w:docPart w:val="D525CF8AAF444340B05D2789532E6A15"/>
          </w:placeholder>
          <w:showingPlcHdr/>
        </w:sdtPr>
        <w:sdtEndPr/>
        <w:sdtContent>
          <w:r w:rsidR="0094145B">
            <w:rPr>
              <w:rStyle w:val="Platshllartext"/>
              <w:sz w:val="22"/>
              <w:szCs w:val="22"/>
            </w:rPr>
            <w:t>Modulkod, tex Lab1</w:t>
          </w:r>
        </w:sdtContent>
      </w:sdt>
      <w:r w:rsidR="0094145B">
        <w:rPr>
          <w:sz w:val="22"/>
          <w:szCs w:val="22"/>
        </w:rPr>
        <w:t xml:space="preserve"> - </w:t>
      </w:r>
      <w:sdt>
        <w:sdtPr>
          <w:rPr>
            <w:sz w:val="22"/>
            <w:szCs w:val="22"/>
          </w:rPr>
          <w:id w:val="-517162247"/>
          <w:placeholder>
            <w:docPart w:val="1E77D15CDB9F4584A0146648B9756A92"/>
          </w:placeholder>
          <w:showingPlcHdr/>
        </w:sdtPr>
        <w:sdtEndPr/>
        <w:sdtContent>
          <w:r w:rsidR="0094145B">
            <w:rPr>
              <w:rStyle w:val="Platshllartext"/>
              <w:sz w:val="22"/>
              <w:szCs w:val="22"/>
            </w:rPr>
            <w:t>Modulnamn på svenska, tex Laborationer</w:t>
          </w:r>
        </w:sdtContent>
      </w:sdt>
      <w:r w:rsidR="0094145B" w:rsidRPr="005C5E9D">
        <w:rPr>
          <w:sz w:val="22"/>
          <w:szCs w:val="22"/>
        </w:rPr>
        <w:t>/</w:t>
      </w:r>
      <w:sdt>
        <w:sdtPr>
          <w:rPr>
            <w:sz w:val="22"/>
            <w:szCs w:val="22"/>
          </w:rPr>
          <w:id w:val="1078026816"/>
          <w:placeholder>
            <w:docPart w:val="F0E37F8CBC7F455C8E9BEBCA361D2A82"/>
          </w:placeholder>
          <w:showingPlcHdr/>
        </w:sdtPr>
        <w:sdtEndPr/>
        <w:sdtContent>
          <w:r w:rsidR="0094145B">
            <w:rPr>
              <w:rStyle w:val="Platshllartext"/>
              <w:sz w:val="22"/>
              <w:szCs w:val="22"/>
            </w:rPr>
            <w:t>Modulnamn på engelska</w:t>
          </w:r>
        </w:sdtContent>
      </w:sdt>
      <w:r w:rsidR="0094145B" w:rsidRPr="005C5E9D">
        <w:rPr>
          <w:sz w:val="22"/>
          <w:szCs w:val="22"/>
        </w:rPr>
        <w:t xml:space="preserve">, </w:t>
      </w:r>
      <w:sdt>
        <w:sdtPr>
          <w:rPr>
            <w:sz w:val="22"/>
            <w:szCs w:val="22"/>
          </w:rPr>
          <w:id w:val="2099283484"/>
          <w:placeholder>
            <w:docPart w:val="F65575E611D64E718CAE76D92094AC2C"/>
          </w:placeholder>
          <w:showingPlcHdr/>
        </w:sdtPr>
        <w:sdtEndPr/>
        <w:sdtContent>
          <w:r w:rsidR="007A447D">
            <w:rPr>
              <w:rStyle w:val="Platshllartext"/>
              <w:sz w:val="22"/>
              <w:szCs w:val="22"/>
            </w:rPr>
            <w:t>Modulens omfattning, tex 2,0</w:t>
          </w:r>
        </w:sdtContent>
      </w:sdt>
      <w:r w:rsidR="007A447D">
        <w:rPr>
          <w:sz w:val="22"/>
          <w:szCs w:val="22"/>
        </w:rPr>
        <w:t xml:space="preserve"> hp</w:t>
      </w:r>
      <w:r w:rsidR="0094145B" w:rsidRPr="005C5E9D">
        <w:rPr>
          <w:sz w:val="22"/>
          <w:szCs w:val="22"/>
        </w:rPr>
        <w:t xml:space="preserve">, </w:t>
      </w:r>
      <w:r w:rsidR="00E709B7" w:rsidRPr="005C5E9D">
        <w:rPr>
          <w:sz w:val="22"/>
          <w:szCs w:val="22"/>
        </w:rPr>
        <w:t xml:space="preserve">betygsskala: </w:t>
      </w:r>
      <w:sdt>
        <w:sdtPr>
          <w:rPr>
            <w:sz w:val="22"/>
            <w:szCs w:val="22"/>
          </w:rPr>
          <w:alias w:val="Betygssystem"/>
          <w:tag w:val="Betygssystem"/>
          <w:id w:val="1710687043"/>
          <w:placeholder>
            <w:docPart w:val="3D350282185A48B9AEDCD9F6CD4F4103"/>
          </w:placeholder>
          <w:showingPlcHdr/>
          <w:comboBox>
            <w:listItem w:value="Betygssystem"/>
            <w:listItem w:displayText="A, B, C, D, E, Fx, F" w:value="A, B, C, D, E, Fx, F"/>
            <w:listItem w:displayText="P, F" w:value="P, F"/>
            <w:listItem w:displayText="VG, G, U" w:value="VG, G, U"/>
          </w:comboBox>
        </w:sdtPr>
        <w:sdtEndPr/>
        <w:sdtContent>
          <w:r w:rsidR="00E709B7" w:rsidRPr="005C5E9D">
            <w:rPr>
              <w:rStyle w:val="Platshllartext"/>
              <w:sz w:val="22"/>
              <w:szCs w:val="22"/>
            </w:rPr>
            <w:t>Välj ett objekt.</w:t>
          </w:r>
        </w:sdtContent>
      </w:sdt>
    </w:p>
    <w:p w14:paraId="2850D9C9" w14:textId="35C252F2" w:rsidR="00FB6541" w:rsidRDefault="00FB6541" w:rsidP="00FB6541">
      <w:pPr>
        <w:pStyle w:val="Liststycke"/>
        <w:numPr>
          <w:ilvl w:val="0"/>
          <w:numId w:val="21"/>
        </w:numPr>
        <w:spacing w:after="240" w:line="260" w:lineRule="atLeast"/>
      </w:pPr>
    </w:p>
    <w:p w14:paraId="71F6270A"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Här anges:]"/>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[Här anges:]</w:t>
      </w:r>
      <w:r w:rsidRPr="0094145B">
        <w:rPr>
          <w:sz w:val="22"/>
          <w:szCs w:val="22"/>
          <w:highlight w:val="yellow"/>
        </w:rPr>
        <w:fldChar w:fldCharType="end"/>
      </w:r>
      <w:r w:rsidRPr="0094145B">
        <w:rPr>
          <w:rFonts w:ascii="Georgia" w:hAnsi="Georgia" w:cs="Georgia"/>
          <w:sz w:val="22"/>
          <w:szCs w:val="22"/>
        </w:rPr>
        <w:t xml:space="preserve"> </w:t>
      </w:r>
    </w:p>
    <w:p w14:paraId="0B449602"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 om modul är valfri]"/>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 om modul är valfri]</w:t>
      </w:r>
      <w:r w:rsidRPr="0094145B">
        <w:rPr>
          <w:sz w:val="22"/>
          <w:szCs w:val="22"/>
          <w:highlight w:val="yellow"/>
        </w:rPr>
        <w:fldChar w:fldCharType="end"/>
      </w:r>
      <w:r w:rsidRPr="0094145B">
        <w:rPr>
          <w:rFonts w:ascii="Georgia" w:hAnsi="Georgia" w:cs="Georgia"/>
          <w:sz w:val="22"/>
          <w:szCs w:val="22"/>
        </w:rPr>
        <w:t xml:space="preserve"> </w:t>
      </w:r>
    </w:p>
    <w:p w14:paraId="613B8971"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 om modul kan ersättas med ersättningsuppgift (ska specificeras).]"/>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 om modul kan ersättas med ersättningsuppgift (ska specificeras).]</w:t>
      </w:r>
      <w:r w:rsidRPr="0094145B">
        <w:rPr>
          <w:sz w:val="22"/>
          <w:szCs w:val="22"/>
          <w:highlight w:val="yellow"/>
        </w:rPr>
        <w:fldChar w:fldCharType="end"/>
      </w:r>
      <w:r w:rsidRPr="0094145B">
        <w:rPr>
          <w:rFonts w:ascii="Georgia" w:hAnsi="Georgia" w:cs="Georgia"/>
          <w:sz w:val="22"/>
          <w:szCs w:val="22"/>
        </w:rPr>
        <w:t xml:space="preserve"> </w:t>
      </w:r>
    </w:p>
    <w:p w14:paraId="2B4B1E01" w14:textId="089803AF" w:rsidR="00FB6541" w:rsidRPr="0094145B" w:rsidRDefault="00946889" w:rsidP="00946889">
      <w:pPr>
        <w:spacing w:before="240" w:after="240" w:line="260" w:lineRule="atLeast"/>
        <w:rPr>
          <w:i/>
          <w:iCs/>
          <w:sz w:val="22"/>
          <w:szCs w:val="22"/>
        </w:rPr>
      </w:pPr>
      <w:r w:rsidRPr="0094145B">
        <w:rPr>
          <w:i/>
          <w:iCs/>
          <w:sz w:val="22"/>
          <w:szCs w:val="22"/>
        </w:rPr>
        <w:t>Efter ändringen gäller följande:</w:t>
      </w:r>
    </w:p>
    <w:p w14:paraId="4C0A576E" w14:textId="2ADCF8E3" w:rsidR="0094145B" w:rsidRPr="0094145B" w:rsidRDefault="00B17FFB" w:rsidP="00946889">
      <w:pPr>
        <w:spacing w:before="240" w:after="240" w:line="260" w:lineRule="atLeast"/>
      </w:pPr>
      <w:sdt>
        <w:sdtPr>
          <w:rPr>
            <w:sz w:val="22"/>
            <w:szCs w:val="22"/>
          </w:rPr>
          <w:id w:val="-1337763669"/>
          <w:placeholder>
            <w:docPart w:val="04FAADA20EFF442B8DD88CE52ABF5A5A"/>
          </w:placeholder>
          <w:showingPlcHdr/>
        </w:sdtPr>
        <w:sdtEndPr/>
        <w:sdtContent>
          <w:r w:rsidR="0094145B" w:rsidRPr="005C5E9D">
            <w:rPr>
              <w:rStyle w:val="Platshllartext"/>
              <w:sz w:val="22"/>
              <w:szCs w:val="22"/>
            </w:rPr>
            <w:t>Skriv text här.</w:t>
          </w:r>
        </w:sdtContent>
      </w:sdt>
      <w:r w:rsidR="0094145B" w:rsidRPr="0094145B">
        <w:rPr>
          <w:highlight w:val="lightGray"/>
        </w:rPr>
        <w:t xml:space="preserve"> </w:t>
      </w:r>
    </w:p>
    <w:p w14:paraId="436F3383" w14:textId="7BCADF02" w:rsidR="00B3663D" w:rsidRDefault="00B3663D" w:rsidP="00485F2A">
      <w:pPr>
        <w:pStyle w:val="Rubrik1"/>
        <w:rPr>
          <w:rFonts w:eastAsia="Times New Roman"/>
        </w:rPr>
      </w:pPr>
      <w:r w:rsidRPr="00B3663D">
        <w:rPr>
          <w:rFonts w:eastAsia="Times New Roman"/>
        </w:rPr>
        <w:t>Ko</w:t>
      </w:r>
      <w:r w:rsidR="002A2FD0">
        <w:rPr>
          <w:rFonts w:eastAsia="Times New Roman"/>
        </w:rPr>
        <w:t>mmentar till examination</w:t>
      </w:r>
    </w:p>
    <w:p w14:paraId="27791440" w14:textId="5A57E5BA" w:rsidR="0067582D" w:rsidRPr="0094145B" w:rsidRDefault="00027F04" w:rsidP="0067582D">
      <w:pPr>
        <w:pStyle w:val="Brdtext"/>
        <w:rPr>
          <w:iCs/>
          <w:sz w:val="22"/>
          <w:szCs w:val="22"/>
        </w:rPr>
      </w:pPr>
      <w:r w:rsidRPr="0094145B">
        <w:rPr>
          <w:sz w:val="22"/>
          <w:szCs w:val="22"/>
          <w:highlight w:val="yellow"/>
        </w:rPr>
        <w:fldChar w:fldCharType="begin">
          <w:ffData>
            <w:name w:val=""/>
            <w:enabled/>
            <w:calcOnExit w:val="0"/>
            <w:textInput>
              <w:default w:val="[Ange all text under rubriken efter ändringen. Observera att det finns en fast text i Kopps som ska finnas kvar efter ändringen.]"/>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[Ange all text under rubriken efter ändringen. Observera att det finns en fast text i Kopps som ska finnas kvar efter ändringen.]</w:t>
      </w:r>
      <w:r w:rsidRPr="0094145B">
        <w:rPr>
          <w:sz w:val="22"/>
          <w:szCs w:val="22"/>
          <w:highlight w:val="yellow"/>
        </w:rPr>
        <w:fldChar w:fldCharType="end"/>
      </w:r>
    </w:p>
    <w:p w14:paraId="453C958E" w14:textId="21FADEF6" w:rsidR="00084BAA" w:rsidRPr="0094145B" w:rsidRDefault="00084BAA" w:rsidP="00084BAA">
      <w:pPr>
        <w:spacing w:before="240" w:after="40"/>
        <w:rPr>
          <w:rFonts w:eastAsia="Times New Roman" w:cs="Times New Roman"/>
          <w:iCs/>
          <w:noProof w:val="0"/>
          <w:sz w:val="22"/>
          <w:szCs w:val="22"/>
        </w:rPr>
      </w:pPr>
      <w:r w:rsidRPr="0094145B">
        <w:rPr>
          <w:rFonts w:eastAsia="Times New Roman" w:cs="Times New Roman"/>
          <w:i/>
          <w:noProof w:val="0"/>
          <w:sz w:val="22"/>
          <w:szCs w:val="22"/>
        </w:rPr>
        <w:t>Tidigare angivna kommentarer till examination ersätts i sin helhet med:</w:t>
      </w:r>
    </w:p>
    <w:p w14:paraId="404248F2" w14:textId="406D2271" w:rsidR="00084BAA" w:rsidRPr="0094145B" w:rsidRDefault="00B17FFB" w:rsidP="00084BAA">
      <w:pPr>
        <w:spacing w:before="240" w:after="240" w:line="260" w:lineRule="atLeast"/>
        <w:rPr>
          <w:noProof w:val="0"/>
          <w:sz w:val="22"/>
          <w:szCs w:val="22"/>
        </w:rPr>
      </w:pPr>
      <w:sdt>
        <w:sdtPr>
          <w:rPr>
            <w:sz w:val="22"/>
            <w:szCs w:val="22"/>
          </w:rPr>
          <w:id w:val="-843621992"/>
          <w:placeholder>
            <w:docPart w:val="64F9AB5076894458859E37CD8BD71533"/>
          </w:placeholder>
          <w:showingPlcHdr/>
        </w:sdtPr>
        <w:sdtEndPr/>
        <w:sdtContent>
          <w:r w:rsidR="0094145B" w:rsidRPr="0094145B">
            <w:rPr>
              <w:rStyle w:val="Platshllartext"/>
              <w:sz w:val="22"/>
              <w:szCs w:val="22"/>
            </w:rPr>
            <w:t>Skriv text här.</w:t>
          </w:r>
        </w:sdtContent>
      </w:sdt>
    </w:p>
    <w:p w14:paraId="628EEBB2" w14:textId="55F71B3B" w:rsidR="00B3663D" w:rsidRDefault="000675AB" w:rsidP="00485F2A">
      <w:pPr>
        <w:pStyle w:val="Rubrik1"/>
        <w:rPr>
          <w:rFonts w:eastAsia="Times New Roman"/>
        </w:rPr>
      </w:pPr>
      <w:r>
        <w:rPr>
          <w:rFonts w:eastAsia="Times New Roman"/>
        </w:rPr>
        <w:lastRenderedPageBreak/>
        <w:t>Övriga k</w:t>
      </w:r>
      <w:r w:rsidR="0094145B">
        <w:rPr>
          <w:rFonts w:eastAsia="Times New Roman"/>
        </w:rPr>
        <w:t>rav för slutbetyg</w:t>
      </w:r>
    </w:p>
    <w:p w14:paraId="1598E38D" w14:textId="4D7FE1BA" w:rsidR="00627940" w:rsidRPr="0094145B" w:rsidRDefault="00027F04" w:rsidP="00627940">
      <w:pPr>
        <w:pStyle w:val="Brdtext"/>
        <w:rPr>
          <w:iCs/>
          <w:sz w:val="22"/>
          <w:szCs w:val="22"/>
        </w:rPr>
      </w:pPr>
      <w:r w:rsidRPr="0094145B">
        <w:rPr>
          <w:sz w:val="22"/>
          <w:szCs w:val="22"/>
          <w:highlight w:val="yellow"/>
        </w:rPr>
        <w:fldChar w:fldCharType="begin">
          <w:ffData>
            <w:name w:val=""/>
            <w:enabled/>
            <w:calcOnExit w:val="0"/>
            <w:textInput>
              <w:default w:val="[Ange all text under rubriken efter ändringen.]"/>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[Ange all text under rubriken efter ändringen.]</w:t>
      </w:r>
      <w:r w:rsidRPr="0094145B">
        <w:rPr>
          <w:sz w:val="22"/>
          <w:szCs w:val="22"/>
          <w:highlight w:val="yellow"/>
        </w:rPr>
        <w:fldChar w:fldCharType="end"/>
      </w:r>
    </w:p>
    <w:p w14:paraId="36E1478F" w14:textId="6AB75CD7" w:rsidR="00084BAA" w:rsidRDefault="00084BAA" w:rsidP="00084BAA">
      <w:pPr>
        <w:spacing w:before="240" w:after="40"/>
        <w:rPr>
          <w:rFonts w:eastAsia="Times New Roman" w:cs="Times New Roman"/>
          <w:i/>
          <w:noProof w:val="0"/>
          <w:sz w:val="22"/>
          <w:szCs w:val="22"/>
        </w:rPr>
      </w:pPr>
      <w:r w:rsidRPr="0094145B">
        <w:rPr>
          <w:rFonts w:eastAsia="Times New Roman" w:cs="Times New Roman"/>
          <w:i/>
          <w:noProof w:val="0"/>
          <w:sz w:val="22"/>
          <w:szCs w:val="22"/>
        </w:rPr>
        <w:t>Tidigare angivna övriga krav för slutbetyg ersätts i sin helhet med:</w:t>
      </w:r>
    </w:p>
    <w:p w14:paraId="1771976C" w14:textId="750CB7AF" w:rsidR="0094145B" w:rsidRPr="0094145B" w:rsidRDefault="00B17FFB" w:rsidP="00084BAA">
      <w:pPr>
        <w:spacing w:before="240" w:after="40"/>
        <w:rPr>
          <w:rFonts w:eastAsia="Times New Roman" w:cs="Times New Roman"/>
          <w:noProof w:val="0"/>
          <w:sz w:val="22"/>
          <w:szCs w:val="22"/>
        </w:rPr>
      </w:pPr>
      <w:sdt>
        <w:sdtPr>
          <w:rPr>
            <w:sz w:val="22"/>
            <w:szCs w:val="22"/>
          </w:rPr>
          <w:id w:val="-673731931"/>
          <w:placeholder>
            <w:docPart w:val="F506A25D31DD4088AC0958AAADDF9AC5"/>
          </w:placeholder>
          <w:showingPlcHdr/>
        </w:sdtPr>
        <w:sdtEndPr/>
        <w:sdtContent>
          <w:r w:rsidR="0094145B" w:rsidRPr="0094145B">
            <w:rPr>
              <w:rStyle w:val="Platshllartext"/>
              <w:sz w:val="22"/>
              <w:szCs w:val="22"/>
            </w:rPr>
            <w:t>Skriv text här.</w:t>
          </w:r>
        </w:sdtContent>
      </w:sdt>
    </w:p>
    <w:p w14:paraId="1F6A2C48" w14:textId="71B4EE72" w:rsidR="00027F04" w:rsidRDefault="00027F04" w:rsidP="00027F04">
      <w:pPr>
        <w:pStyle w:val="Rubrik1"/>
        <w:rPr>
          <w:rFonts w:eastAsia="Times New Roman"/>
        </w:rPr>
      </w:pPr>
      <w:r>
        <w:rPr>
          <w:rFonts w:eastAsia="Times New Roman"/>
        </w:rPr>
        <w:t>Etiskt förhållningssätt</w:t>
      </w:r>
    </w:p>
    <w:p w14:paraId="473182A0" w14:textId="4EC900C5" w:rsidR="00027F04" w:rsidRPr="0094145B" w:rsidRDefault="00027F04" w:rsidP="00027F04">
      <w:pPr>
        <w:pStyle w:val="Brdtext"/>
        <w:rPr>
          <w:iCs/>
          <w:sz w:val="22"/>
          <w:szCs w:val="22"/>
        </w:rPr>
      </w:pPr>
      <w:r w:rsidRPr="0094145B">
        <w:rPr>
          <w:sz w:val="22"/>
          <w:szCs w:val="22"/>
          <w:highlight w:val="yellow"/>
        </w:rPr>
        <w:fldChar w:fldCharType="begin">
          <w:ffData>
            <w:name w:val=""/>
            <w:enabled/>
            <w:calcOnExit w:val="0"/>
            <w:textInput>
              <w:default w:val="[Ange all text under rubriken efter ändringen. Observera att det finns en fast text i Kopps som ska finnas kvar efter ändringen.]"/>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[Ange all text under rubriken efter ändringen. Observera att det finns en fast text i Kopps som ska finnas kvar efter ändringen.]</w:t>
      </w:r>
      <w:r w:rsidRPr="0094145B">
        <w:rPr>
          <w:sz w:val="22"/>
          <w:szCs w:val="22"/>
          <w:highlight w:val="yellow"/>
        </w:rPr>
        <w:fldChar w:fldCharType="end"/>
      </w:r>
    </w:p>
    <w:p w14:paraId="516CFE01" w14:textId="36608C02" w:rsidR="00027F04" w:rsidRDefault="00027F04" w:rsidP="00027F04">
      <w:pPr>
        <w:spacing w:before="240" w:after="40"/>
        <w:rPr>
          <w:rFonts w:eastAsia="Times New Roman" w:cs="Times New Roman"/>
          <w:i/>
          <w:noProof w:val="0"/>
          <w:sz w:val="22"/>
          <w:szCs w:val="22"/>
        </w:rPr>
      </w:pPr>
      <w:r w:rsidRPr="0094145B">
        <w:rPr>
          <w:rFonts w:eastAsia="Times New Roman" w:cs="Times New Roman"/>
          <w:i/>
          <w:noProof w:val="0"/>
          <w:sz w:val="22"/>
          <w:szCs w:val="22"/>
        </w:rPr>
        <w:t>Tidigare angivet etiskt förhållningssätt ersätts i sin helhet med:</w:t>
      </w:r>
    </w:p>
    <w:p w14:paraId="30E80A6F" w14:textId="77777777" w:rsidR="002C35DE" w:rsidRPr="002C35DE" w:rsidRDefault="002C35DE" w:rsidP="00027F04">
      <w:pPr>
        <w:spacing w:before="240" w:after="40"/>
        <w:rPr>
          <w:rFonts w:eastAsia="Times New Roman" w:cs="Times New Roman"/>
          <w:noProof w:val="0"/>
          <w:sz w:val="22"/>
          <w:szCs w:val="22"/>
        </w:rPr>
      </w:pPr>
    </w:p>
    <w:sdt>
      <w:sdtPr>
        <w:rPr>
          <w:rFonts w:ascii="Georgia" w:hAnsi="Georgia" w:cs="Georgia"/>
          <w:color w:val="000000"/>
        </w:rPr>
        <w:id w:val="-985921929"/>
        <w:lock w:val="contentLocked"/>
        <w:placeholder>
          <w:docPart w:val="F02A3A3550264623ACA00A1AEB900961"/>
        </w:placeholder>
      </w:sdtPr>
      <w:sdtEndPr/>
      <w:sdtContent>
        <w:p w14:paraId="1BCD1654" w14:textId="77777777" w:rsidR="002C35DE" w:rsidRPr="0075397D" w:rsidRDefault="002C35DE" w:rsidP="002C35DE">
          <w:pPr>
            <w:numPr>
              <w:ilvl w:val="0"/>
              <w:numId w:val="24"/>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grupparbete har alla i gruppen ansvar för gruppens arbete. </w:t>
          </w:r>
        </w:p>
        <w:p w14:paraId="25DE45AC" w14:textId="77777777" w:rsidR="002C35DE" w:rsidRPr="0075397D" w:rsidRDefault="002C35DE" w:rsidP="002C35DE">
          <w:pPr>
            <w:numPr>
              <w:ilvl w:val="0"/>
              <w:numId w:val="24"/>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examination ska varje student ärligt redovisa hjälp som erhållits och källor som använts. </w:t>
          </w:r>
        </w:p>
        <w:p w14:paraId="5B2390F4" w14:textId="77777777" w:rsidR="002C35DE" w:rsidRDefault="002C35DE" w:rsidP="002C35DE">
          <w:pPr>
            <w:numPr>
              <w:ilvl w:val="0"/>
              <w:numId w:val="24"/>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muntlig examination ska varje student kunna redogöra för hela uppgiften och hela lösningen. </w:t>
          </w:r>
        </w:p>
      </w:sdtContent>
    </w:sdt>
    <w:p w14:paraId="7964989C" w14:textId="77777777" w:rsidR="002C35DE" w:rsidRPr="0094145B" w:rsidRDefault="002C35DE" w:rsidP="00027F04">
      <w:pPr>
        <w:spacing w:before="240" w:after="40"/>
        <w:rPr>
          <w:rFonts w:eastAsia="Times New Roman" w:cs="Times New Roman"/>
          <w:iCs/>
          <w:noProof w:val="0"/>
          <w:sz w:val="22"/>
          <w:szCs w:val="22"/>
        </w:rPr>
      </w:pPr>
    </w:p>
    <w:p w14:paraId="7B831721" w14:textId="41D0DE53" w:rsidR="00084BAA" w:rsidRDefault="00B17FFB" w:rsidP="00084BAA">
      <w:pPr>
        <w:spacing w:before="240" w:after="240" w:line="260" w:lineRule="atLeast"/>
      </w:pPr>
      <w:sdt>
        <w:sdtPr>
          <w:rPr>
            <w:sz w:val="22"/>
            <w:szCs w:val="22"/>
          </w:rPr>
          <w:id w:val="714701798"/>
          <w:placeholder>
            <w:docPart w:val="923D214FA9424CBF82D1D532A985B984"/>
          </w:placeholder>
          <w:showingPlcHdr/>
        </w:sdtPr>
        <w:sdtEndPr/>
        <w:sdtContent>
          <w:r w:rsidR="0094145B" w:rsidRPr="0094145B">
            <w:rPr>
              <w:rStyle w:val="Platshllartext"/>
              <w:sz w:val="22"/>
              <w:szCs w:val="22"/>
            </w:rPr>
            <w:t>Skriv text här.</w:t>
          </w:r>
        </w:sdtContent>
      </w:sdt>
    </w:p>
    <w:p w14:paraId="255E4435" w14:textId="77777777" w:rsidR="006D193A" w:rsidRPr="00885B23" w:rsidRDefault="006D193A" w:rsidP="00485F2A">
      <w:pPr>
        <w:pStyle w:val="Rubrik1"/>
      </w:pPr>
      <w:r w:rsidRPr="00885B23">
        <w:t>Övergångsbestämmelser</w:t>
      </w:r>
    </w:p>
    <w:p w14:paraId="494DC59F" w14:textId="6ABB0DCE" w:rsidR="00473FFC" w:rsidRPr="0094145B" w:rsidRDefault="00DB3F7A" w:rsidP="006D193A">
      <w:pPr>
        <w:pStyle w:val="Brdtext"/>
        <w:rPr>
          <w:rFonts w:eastAsiaTheme="majorEastAsia" w:cstheme="majorBidi"/>
          <w:bCs/>
          <w:iCs/>
          <w:highlight w:val="yellow"/>
        </w:rPr>
      </w:pPr>
      <w:r>
        <w:rPr>
          <w:sz w:val="22"/>
          <w:szCs w:val="22"/>
          <w:highlight w:val="yellow"/>
        </w:rPr>
        <w:fldChar w:fldCharType="begin">
          <w:ffData>
            <w:name w:val=""/>
            <w:enabled/>
            <w:calcOnExit w:val="0"/>
            <w:textInput>
              <w:default w:val="[Ange övergångsbestämmelser för hantering av studenter som inte slutfört kurs med tidigare regler, t. ex. uppsättning av examinerande module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[Ange övergångsbestämmelser för hantering av studenter som inte slutfört kurs med tidigare regler, t. ex. uppsättning av examinerande moduler.]</w:t>
      </w:r>
      <w:r>
        <w:rPr>
          <w:sz w:val="22"/>
          <w:szCs w:val="22"/>
          <w:highlight w:val="yellow"/>
        </w:rPr>
        <w:fldChar w:fldCharType="end"/>
      </w:r>
      <w:r w:rsidR="00473FFC" w:rsidRPr="0094145B">
        <w:rPr>
          <w:sz w:val="22"/>
          <w:szCs w:val="22"/>
          <w:highlight w:val="yellow"/>
        </w:rPr>
        <w:fldChar w:fldCharType="begin">
          <w:ffData>
            <w:name w:val=""/>
            <w:enabled/>
            <w:calcOnExit w:val="0"/>
            <w:textInput>
              <w:default w:val="[Ange hur utgångna moduler kan examineras och under hur lång tid. Om examination kommer att ske med annan examinationsform eller om utgångna moduler kan examineras med kompletterings- eller ersättningsuppgifter ska detta anges.]"/>
            </w:textInput>
          </w:ffData>
        </w:fldChar>
      </w:r>
      <w:r w:rsidR="00473FFC" w:rsidRPr="0094145B">
        <w:rPr>
          <w:sz w:val="22"/>
          <w:szCs w:val="22"/>
          <w:highlight w:val="yellow"/>
        </w:rPr>
        <w:instrText xml:space="preserve"> FORMTEXT </w:instrText>
      </w:r>
      <w:r w:rsidR="00473FFC" w:rsidRPr="0094145B">
        <w:rPr>
          <w:sz w:val="22"/>
          <w:szCs w:val="22"/>
          <w:highlight w:val="yellow"/>
        </w:rPr>
      </w:r>
      <w:r w:rsidR="00473FFC" w:rsidRPr="0094145B">
        <w:rPr>
          <w:sz w:val="22"/>
          <w:szCs w:val="22"/>
          <w:highlight w:val="yellow"/>
        </w:rPr>
        <w:fldChar w:fldCharType="separate"/>
      </w:r>
      <w:r w:rsidR="00473FFC" w:rsidRPr="0094145B">
        <w:rPr>
          <w:sz w:val="22"/>
          <w:szCs w:val="22"/>
          <w:highlight w:val="yellow"/>
        </w:rPr>
        <w:t>[Ange hur utgångna moduler kan examineras och under hur lång tid. Om examination kommer att ske med annan examinationsform eller om utgångna moduler kan examineras med kompletterings- eller ersättningsuppgifter ska detta anges.]</w:t>
      </w:r>
      <w:r w:rsidR="00473FFC" w:rsidRPr="0094145B">
        <w:rPr>
          <w:sz w:val="22"/>
          <w:szCs w:val="22"/>
          <w:highlight w:val="yellow"/>
        </w:rPr>
        <w:fldChar w:fldCharType="end"/>
      </w:r>
    </w:p>
    <w:p w14:paraId="1DDAC379" w14:textId="672092C2" w:rsidR="00084BAA" w:rsidRDefault="00B17FFB" w:rsidP="00084BAA">
      <w:pPr>
        <w:spacing w:before="240" w:after="240" w:line="260" w:lineRule="atLeast"/>
      </w:pPr>
      <w:sdt>
        <w:sdtPr>
          <w:rPr>
            <w:sz w:val="22"/>
            <w:szCs w:val="22"/>
          </w:rPr>
          <w:id w:val="1630671070"/>
          <w:placeholder>
            <w:docPart w:val="B245CACB40234778841C8111A4BFB4F6"/>
          </w:placeholder>
          <w:showingPlcHdr/>
        </w:sdtPr>
        <w:sdtEndPr/>
        <w:sdtContent>
          <w:r w:rsidR="0094145B" w:rsidRPr="0094145B">
            <w:rPr>
              <w:rStyle w:val="Platshllartext"/>
              <w:sz w:val="22"/>
              <w:szCs w:val="22"/>
            </w:rPr>
            <w:t>Skriv text här.</w:t>
          </w:r>
        </w:sdtContent>
      </w:sdt>
    </w:p>
    <w:p w14:paraId="30CCC65A" w14:textId="77777777" w:rsidR="006D193A" w:rsidRPr="000675AB" w:rsidRDefault="006D193A" w:rsidP="006D193A">
      <w:pPr>
        <w:pStyle w:val="Rubrik1"/>
      </w:pPr>
      <w:r w:rsidRPr="000675AB">
        <w:t>Övriga föreskrifter</w:t>
      </w:r>
    </w:p>
    <w:p w14:paraId="598D6DFC" w14:textId="4D9BADD8" w:rsidR="00473FFC" w:rsidRPr="0094145B" w:rsidRDefault="0094145B" w:rsidP="00473FFC">
      <w:pPr>
        <w:spacing w:before="240" w:after="240" w:line="260" w:lineRule="atLeast"/>
        <w:rPr>
          <w:noProof w:val="0"/>
          <w:sz w:val="22"/>
          <w:szCs w:val="22"/>
        </w:rPr>
      </w:pPr>
      <w:r>
        <w:rPr>
          <w:sz w:val="22"/>
          <w:szCs w:val="22"/>
          <w:highlight w:val="yellow"/>
        </w:rPr>
        <w:fldChar w:fldCharType="begin">
          <w:ffData>
            <w:name w:val=""/>
            <w:enabled/>
            <w:calcOnExit w:val="0"/>
            <w:textInput>
              <w:default w:val="[Det kan i sällsynta fall finnas behov av att ange andra föreskrifter än sådana som kan rymmas i övriga fält i kursplanen. Ange all text under rubriken efter ändringen.]"/>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[Det kan i sällsynta fall finnas behov av att ange andra föreskrifter än sådana som kan rymmas i övriga fält i kursplanen. Ange all text under rubriken efter ändringen.]</w:t>
      </w:r>
      <w:r>
        <w:rPr>
          <w:sz w:val="22"/>
          <w:szCs w:val="22"/>
          <w:highlight w:val="yellow"/>
        </w:rPr>
        <w:fldChar w:fldCharType="end"/>
      </w:r>
    </w:p>
    <w:p w14:paraId="325ACBF1" w14:textId="30F08EC9" w:rsidR="00126B06" w:rsidRPr="0094145B" w:rsidRDefault="00126B06" w:rsidP="00126B06">
      <w:pPr>
        <w:spacing w:before="240" w:after="40"/>
        <w:rPr>
          <w:rFonts w:eastAsia="Times New Roman" w:cs="Times New Roman"/>
          <w:iCs/>
          <w:noProof w:val="0"/>
          <w:sz w:val="22"/>
          <w:szCs w:val="22"/>
        </w:rPr>
      </w:pPr>
      <w:r w:rsidRPr="0094145B">
        <w:rPr>
          <w:rFonts w:eastAsia="Times New Roman" w:cs="Times New Roman"/>
          <w:i/>
          <w:noProof w:val="0"/>
          <w:sz w:val="22"/>
          <w:szCs w:val="22"/>
        </w:rPr>
        <w:t>Tidigare angivna övriga föreskrifter ersätts i sin helhet med:</w:t>
      </w:r>
    </w:p>
    <w:bookmarkEnd w:id="0"/>
    <w:p w14:paraId="0ECF13D6" w14:textId="7E6138ED" w:rsidR="00084BAA" w:rsidRPr="0094145B" w:rsidRDefault="00B17FFB" w:rsidP="00084BAA">
      <w:pPr>
        <w:spacing w:before="240" w:after="240" w:line="260" w:lineRule="atLeast"/>
        <w:rPr>
          <w:noProof w:val="0"/>
          <w:sz w:val="22"/>
          <w:szCs w:val="22"/>
        </w:rPr>
      </w:pPr>
      <w:sdt>
        <w:sdtPr>
          <w:rPr>
            <w:sz w:val="22"/>
            <w:szCs w:val="22"/>
          </w:rPr>
          <w:id w:val="-1224372621"/>
          <w:placeholder>
            <w:docPart w:val="56F447DDF2244A8182132AFCD19A406A"/>
          </w:placeholder>
          <w:showingPlcHdr/>
        </w:sdtPr>
        <w:sdtEndPr/>
        <w:sdtContent>
          <w:r w:rsidR="0094145B" w:rsidRPr="0094145B">
            <w:rPr>
              <w:rStyle w:val="Platshllartext"/>
              <w:sz w:val="22"/>
              <w:szCs w:val="22"/>
            </w:rPr>
            <w:t>Skriv text här.</w:t>
          </w:r>
        </w:sdtContent>
      </w:sdt>
    </w:p>
    <w:sectPr w:rsidR="00084BAA" w:rsidRPr="0094145B"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D7BF" w14:textId="77777777" w:rsidR="00B17FFB" w:rsidRDefault="00B17FFB" w:rsidP="00AB37AC">
      <w:r>
        <w:separator/>
      </w:r>
    </w:p>
  </w:endnote>
  <w:endnote w:type="continuationSeparator" w:id="0">
    <w:p w14:paraId="22531515" w14:textId="77777777" w:rsidR="00B17FFB" w:rsidRDefault="00B17FF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C315B" w14:paraId="29621935" w14:textId="77777777" w:rsidTr="00EC315B">
      <w:tc>
        <w:tcPr>
          <w:tcW w:w="7994" w:type="dxa"/>
        </w:tcPr>
        <w:p w14:paraId="592F83DE" w14:textId="77777777" w:rsidR="00EC315B" w:rsidRDefault="00EC315B" w:rsidP="00EC315B">
          <w:pPr>
            <w:pStyle w:val="Sidfot"/>
          </w:pPr>
        </w:p>
      </w:tc>
      <w:tc>
        <w:tcPr>
          <w:tcW w:w="1134" w:type="dxa"/>
          <w:vAlign w:val="bottom"/>
        </w:tcPr>
        <w:p w14:paraId="0EE2AF0C" w14:textId="1217A022" w:rsidR="00EC315B" w:rsidRPr="009E4316" w:rsidRDefault="00EC315B" w:rsidP="00EC315B">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DF230B">
            <w:rPr>
              <w:rStyle w:val="Sidnummer"/>
            </w:rPr>
            <w:t>2</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DF230B">
            <w:rPr>
              <w:rStyle w:val="Sidnummer"/>
            </w:rPr>
            <w:t>4</w:t>
          </w:r>
          <w:r w:rsidRPr="009E4316">
            <w:rPr>
              <w:rStyle w:val="Sidnummer"/>
            </w:rPr>
            <w:fldChar w:fldCharType="end"/>
          </w:r>
          <w:r w:rsidRPr="009E4316">
            <w:rPr>
              <w:rStyle w:val="Sidnummer"/>
            </w:rPr>
            <w:t>)</w:t>
          </w:r>
        </w:p>
      </w:tc>
    </w:tr>
  </w:tbl>
  <w:p w14:paraId="336DC26C" w14:textId="77777777" w:rsidR="00EC315B" w:rsidRPr="00DB69BA" w:rsidRDefault="00EC315B"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C315B" w14:paraId="2803CED5" w14:textId="77777777" w:rsidTr="00EC315B">
      <w:tc>
        <w:tcPr>
          <w:tcW w:w="7994" w:type="dxa"/>
        </w:tcPr>
        <w:p w14:paraId="63F7F52B" w14:textId="77777777" w:rsidR="00EC315B" w:rsidRDefault="00EC315B" w:rsidP="00EC315B">
          <w:pPr>
            <w:pStyle w:val="Sidfot"/>
          </w:pPr>
        </w:p>
      </w:tc>
      <w:tc>
        <w:tcPr>
          <w:tcW w:w="1134" w:type="dxa"/>
          <w:vAlign w:val="bottom"/>
        </w:tcPr>
        <w:p w14:paraId="3A855467" w14:textId="639A37D4" w:rsidR="00EC315B" w:rsidRPr="009E4316" w:rsidRDefault="00EC315B" w:rsidP="00EC315B">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DF230B">
            <w:rPr>
              <w:rStyle w:val="Sidnummer"/>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DF230B">
            <w:rPr>
              <w:rStyle w:val="Sidnummer"/>
            </w:rPr>
            <w:t>4</w:t>
          </w:r>
          <w:r w:rsidRPr="009E4316">
            <w:rPr>
              <w:rStyle w:val="Sidnummer"/>
            </w:rPr>
            <w:fldChar w:fldCharType="end"/>
          </w:r>
          <w:r w:rsidRPr="009E4316">
            <w:rPr>
              <w:rStyle w:val="Sidnummer"/>
            </w:rPr>
            <w:t>)</w:t>
          </w:r>
        </w:p>
      </w:tc>
    </w:tr>
  </w:tbl>
  <w:p w14:paraId="35228BEF" w14:textId="77777777" w:rsidR="00EC315B" w:rsidRPr="00DB69BA" w:rsidRDefault="00EC315B"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3708" w14:textId="77777777" w:rsidR="00B17FFB" w:rsidRDefault="00B17FFB" w:rsidP="00AB37AC">
      <w:r>
        <w:separator/>
      </w:r>
    </w:p>
  </w:footnote>
  <w:footnote w:type="continuationSeparator" w:id="0">
    <w:p w14:paraId="5148CF58" w14:textId="77777777" w:rsidR="00B17FFB" w:rsidRDefault="00B17FF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EC315B" w14:paraId="3521D285" w14:textId="77777777" w:rsidTr="00916344">
      <w:trPr>
        <w:trHeight w:val="238"/>
      </w:trPr>
      <w:tc>
        <w:tcPr>
          <w:tcW w:w="4740" w:type="dxa"/>
        </w:tcPr>
        <w:p w14:paraId="75B3BF5D" w14:textId="77777777" w:rsidR="00EC315B" w:rsidRPr="00271F0E" w:rsidRDefault="00EC315B" w:rsidP="00C53929">
          <w:pPr>
            <w:pStyle w:val="HeaderBold"/>
          </w:pPr>
        </w:p>
      </w:tc>
      <w:tc>
        <w:tcPr>
          <w:tcW w:w="226" w:type="dxa"/>
        </w:tcPr>
        <w:p w14:paraId="0BC15A8F" w14:textId="77777777" w:rsidR="00EC315B" w:rsidRPr="00C53929" w:rsidRDefault="00EC315B" w:rsidP="00C53929">
          <w:pPr>
            <w:pStyle w:val="HeaderBold"/>
          </w:pPr>
        </w:p>
      </w:tc>
      <w:tc>
        <w:tcPr>
          <w:tcW w:w="1962" w:type="dxa"/>
        </w:tcPr>
        <w:p w14:paraId="13BBD886" w14:textId="09FF21EE" w:rsidR="00EC315B" w:rsidRPr="00C53929" w:rsidRDefault="00EC315B" w:rsidP="00C53929">
          <w:pPr>
            <w:pStyle w:val="HeaderBold"/>
          </w:pPr>
        </w:p>
      </w:tc>
      <w:tc>
        <w:tcPr>
          <w:tcW w:w="226" w:type="dxa"/>
        </w:tcPr>
        <w:p w14:paraId="286E457A" w14:textId="77777777" w:rsidR="00EC315B" w:rsidRPr="00271F0E" w:rsidRDefault="00EC315B" w:rsidP="00C53929">
          <w:pPr>
            <w:pStyle w:val="HeaderBold"/>
          </w:pPr>
        </w:p>
      </w:tc>
      <w:tc>
        <w:tcPr>
          <w:tcW w:w="1962" w:type="dxa"/>
        </w:tcPr>
        <w:p w14:paraId="296C2706" w14:textId="7D60EA08" w:rsidR="00EC315B" w:rsidRPr="00271F0E" w:rsidRDefault="00EC315B" w:rsidP="00C53929">
          <w:pPr>
            <w:pStyle w:val="HeaderBold"/>
          </w:pPr>
        </w:p>
      </w:tc>
    </w:tr>
    <w:tr w:rsidR="00EC315B" w14:paraId="4FC739A2" w14:textId="77777777" w:rsidTr="00EC315B">
      <w:tc>
        <w:tcPr>
          <w:tcW w:w="4740" w:type="dxa"/>
        </w:tcPr>
        <w:p w14:paraId="6D95FAC6" w14:textId="77777777" w:rsidR="00EC315B" w:rsidRPr="00D6309B" w:rsidRDefault="00EC315B" w:rsidP="00C53929">
          <w:pPr>
            <w:pStyle w:val="Sidhuvud"/>
          </w:pPr>
        </w:p>
      </w:tc>
      <w:tc>
        <w:tcPr>
          <w:tcW w:w="226" w:type="dxa"/>
        </w:tcPr>
        <w:p w14:paraId="2DC2828E" w14:textId="77777777" w:rsidR="00EC315B" w:rsidRPr="00D6309B" w:rsidRDefault="00EC315B" w:rsidP="00C53929">
          <w:pPr>
            <w:pStyle w:val="Sidhuvud"/>
          </w:pPr>
        </w:p>
      </w:tc>
      <w:tc>
        <w:tcPr>
          <w:tcW w:w="1962" w:type="dxa"/>
        </w:tcPr>
        <w:p w14:paraId="1A17488C" w14:textId="0A5E7D3D" w:rsidR="00EC315B" w:rsidRPr="00D6309B" w:rsidRDefault="00EC315B" w:rsidP="00C53929">
          <w:pPr>
            <w:pStyle w:val="Sidhuvud"/>
          </w:pPr>
        </w:p>
      </w:tc>
      <w:tc>
        <w:tcPr>
          <w:tcW w:w="226" w:type="dxa"/>
        </w:tcPr>
        <w:p w14:paraId="0A46D6DD" w14:textId="77777777" w:rsidR="00EC315B" w:rsidRPr="00D6309B" w:rsidRDefault="00EC315B" w:rsidP="00C53929">
          <w:pPr>
            <w:pStyle w:val="Sidhuvud"/>
          </w:pPr>
        </w:p>
      </w:tc>
      <w:tc>
        <w:tcPr>
          <w:tcW w:w="1962" w:type="dxa"/>
        </w:tcPr>
        <w:p w14:paraId="5AAD9202" w14:textId="5F097F1E" w:rsidR="00EC315B" w:rsidRPr="00D6309B" w:rsidRDefault="00EC315B" w:rsidP="00C53929">
          <w:pPr>
            <w:pStyle w:val="Sidhuvud"/>
          </w:pPr>
        </w:p>
      </w:tc>
    </w:tr>
    <w:tr w:rsidR="00EC315B" w14:paraId="388BC87E" w14:textId="77777777" w:rsidTr="00916344">
      <w:trPr>
        <w:trHeight w:val="238"/>
      </w:trPr>
      <w:tc>
        <w:tcPr>
          <w:tcW w:w="9116" w:type="dxa"/>
          <w:gridSpan w:val="5"/>
        </w:tcPr>
        <w:p w14:paraId="28FACCB3" w14:textId="77777777" w:rsidR="00EC315B" w:rsidRPr="006A7494" w:rsidRDefault="00EC315B" w:rsidP="00C53929">
          <w:pPr>
            <w:pStyle w:val="HeaderBold"/>
          </w:pPr>
        </w:p>
      </w:tc>
    </w:tr>
    <w:tr w:rsidR="00EC315B" w14:paraId="7B2317B9" w14:textId="77777777" w:rsidTr="00EC315B">
      <w:tc>
        <w:tcPr>
          <w:tcW w:w="9116" w:type="dxa"/>
          <w:gridSpan w:val="5"/>
        </w:tcPr>
        <w:p w14:paraId="65975EF7" w14:textId="77777777" w:rsidR="00EC315B" w:rsidRPr="006A7494" w:rsidRDefault="00EC315B" w:rsidP="00C53929">
          <w:pPr>
            <w:pStyle w:val="Sidhuvud"/>
          </w:pPr>
        </w:p>
      </w:tc>
    </w:tr>
  </w:tbl>
  <w:p w14:paraId="0C5206ED" w14:textId="77777777" w:rsidR="00EC315B" w:rsidRPr="00D6309B" w:rsidRDefault="00EC315B" w:rsidP="006A74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2B4" w14:textId="3C54EACF" w:rsidR="00EC315B" w:rsidRPr="002C35DE" w:rsidRDefault="00A4096A" w:rsidP="002C35DE">
    <w:pPr>
      <w:pStyle w:val="Sidhuvud"/>
      <w:tabs>
        <w:tab w:val="left" w:pos="7371"/>
      </w:tabs>
      <w:rPr>
        <w:b/>
      </w:rPr>
    </w:pPr>
    <w:r>
      <w:rPr>
        <w:lang w:eastAsia="sv-SE"/>
      </w:rPr>
      <w:drawing>
        <wp:anchor distT="0" distB="0" distL="114300" distR="114300" simplePos="0" relativeHeight="251659264" behindDoc="0" locked="0" layoutInCell="1" allowOverlap="1" wp14:anchorId="20C0D6ED" wp14:editId="1EC5A477">
          <wp:simplePos x="0" y="0"/>
          <wp:positionH relativeFrom="column">
            <wp:posOffset>-534010</wp:posOffset>
          </wp:positionH>
          <wp:positionV relativeFrom="page">
            <wp:posOffset>384759</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r w:rsidR="002C35DE">
      <w:tab/>
    </w:r>
    <w:r w:rsidR="002C35DE">
      <w:tab/>
    </w:r>
    <w:r w:rsidR="002C35DE" w:rsidRPr="002C35DE">
      <w:rPr>
        <w:b/>
      </w:rPr>
      <w:t>Diarienummer:</w:t>
    </w:r>
  </w:p>
  <w:p w14:paraId="778A702F" w14:textId="614D3AB5" w:rsidR="00EC315B" w:rsidRDefault="002C35DE" w:rsidP="002C35DE">
    <w:pPr>
      <w:pStyle w:val="Sidhuvud"/>
      <w:tabs>
        <w:tab w:val="left" w:pos="7371"/>
      </w:tabs>
    </w:pPr>
    <w:r>
      <w:tab/>
    </w:r>
    <w:r>
      <w:tab/>
    </w:r>
    <w:r w:rsidR="00BC10B1">
      <w:rPr>
        <w:highlight w:val="yellow"/>
      </w:rPr>
      <w:t>X-20YY</w:t>
    </w:r>
    <w:r w:rsidRPr="002A1BB7">
      <w:rPr>
        <w:highlight w:val="yellow"/>
      </w:rPr>
      <w:t>-xxx</w:t>
    </w:r>
    <w:r w:rsidR="00BC10B1" w:rsidRPr="00BC10B1">
      <w:rPr>
        <w:highlight w:val="yellow"/>
      </w:rPr>
      <w:t>x</w:t>
    </w:r>
    <w:r>
      <w:t xml:space="preserve"> 3.2.2</w:t>
    </w:r>
  </w:p>
  <w:p w14:paraId="44F9DC17" w14:textId="4CD89B88" w:rsidR="00D86826" w:rsidRDefault="00D86826" w:rsidP="00A011CC">
    <w:pPr>
      <w:pStyle w:val="Sidhuvud"/>
    </w:pPr>
  </w:p>
  <w:p w14:paraId="2CD38A06" w14:textId="77777777" w:rsidR="00D86826" w:rsidRDefault="00D86826" w:rsidP="00A011CC">
    <w:pPr>
      <w:pStyle w:val="Sidhuvud"/>
    </w:pPr>
  </w:p>
  <w:p w14:paraId="14FEA8FF" w14:textId="5480770A" w:rsidR="00EC315B" w:rsidRDefault="00EC315B" w:rsidP="00A011CC">
    <w:pPr>
      <w:pStyle w:val="Sidhuvud"/>
    </w:pPr>
  </w:p>
  <w:p w14:paraId="5F6393DF" w14:textId="35D5F313" w:rsidR="002C35DE" w:rsidRDefault="002C35DE" w:rsidP="00A011CC">
    <w:pPr>
      <w:pStyle w:val="Sidhuvud"/>
    </w:pPr>
  </w:p>
  <w:p w14:paraId="6BDB02E1" w14:textId="3043F557" w:rsidR="002C35DE" w:rsidRDefault="002C35DE" w:rsidP="00A011CC">
    <w:pPr>
      <w:pStyle w:val="Sidhuvud"/>
    </w:pPr>
  </w:p>
  <w:p w14:paraId="3A27CC51" w14:textId="05B3B637" w:rsidR="002C35DE" w:rsidRDefault="002C35DE" w:rsidP="00A011CC">
    <w:pPr>
      <w:pStyle w:val="Sidhuvud"/>
    </w:pPr>
  </w:p>
  <w:p w14:paraId="4776AB32" w14:textId="2F660E56" w:rsidR="002C35DE" w:rsidRDefault="002C35DE" w:rsidP="00A011CC">
    <w:pPr>
      <w:pStyle w:val="Sidhuvud"/>
    </w:pPr>
  </w:p>
  <w:p w14:paraId="7940CC69" w14:textId="355BF539" w:rsidR="002C35DE" w:rsidRDefault="002C35DE" w:rsidP="00A011CC">
    <w:pPr>
      <w:pStyle w:val="Sidhuvud"/>
    </w:pPr>
  </w:p>
  <w:p w14:paraId="23DB54C4" w14:textId="7A31BA59" w:rsidR="002C35DE" w:rsidRDefault="002C35DE" w:rsidP="00A011CC">
    <w:pPr>
      <w:pStyle w:val="Sidhuvud"/>
    </w:pPr>
  </w:p>
  <w:p w14:paraId="60C6F499" w14:textId="77777777" w:rsidR="002C35DE" w:rsidRDefault="002C35DE"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1933886"/>
    <w:multiLevelType w:val="hybridMultilevel"/>
    <w:tmpl w:val="3F366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B159AE"/>
    <w:multiLevelType w:val="hybridMultilevel"/>
    <w:tmpl w:val="780CD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DF49F9"/>
    <w:multiLevelType w:val="hybridMultilevel"/>
    <w:tmpl w:val="9F5E7D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49404E99"/>
    <w:multiLevelType w:val="hybridMultilevel"/>
    <w:tmpl w:val="0C4032F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B45BDC"/>
    <w:multiLevelType w:val="hybridMultilevel"/>
    <w:tmpl w:val="865AC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8849F2"/>
    <w:multiLevelType w:val="hybridMultilevel"/>
    <w:tmpl w:val="059CB2D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990FD9"/>
    <w:multiLevelType w:val="hybridMultilevel"/>
    <w:tmpl w:val="6F883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3904DD"/>
    <w:multiLevelType w:val="hybridMultilevel"/>
    <w:tmpl w:val="98AC699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7" w15:restartNumberingAfterBreak="0">
    <w:nsid w:val="75005CE7"/>
    <w:multiLevelType w:val="hybridMultilevel"/>
    <w:tmpl w:val="FDE624BC"/>
    <w:lvl w:ilvl="0" w:tplc="CA4EA75C">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5290666"/>
    <w:multiLevelType w:val="hybridMultilevel"/>
    <w:tmpl w:val="61F8FF2A"/>
    <w:lvl w:ilvl="0" w:tplc="5680DC6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7275BA1"/>
    <w:multiLevelType w:val="hybridMultilevel"/>
    <w:tmpl w:val="D14A9EB6"/>
    <w:lvl w:ilvl="0" w:tplc="5680DC6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1" w15:restartNumberingAfterBreak="0">
    <w:nsid w:val="7C61702A"/>
    <w:multiLevelType w:val="hybridMultilevel"/>
    <w:tmpl w:val="76783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8"/>
  </w:num>
  <w:num w:numId="15">
    <w:abstractNumId w:val="16"/>
  </w:num>
  <w:num w:numId="16">
    <w:abstractNumId w:val="13"/>
  </w:num>
  <w:num w:numId="17">
    <w:abstractNumId w:val="15"/>
  </w:num>
  <w:num w:numId="18">
    <w:abstractNumId w:val="21"/>
  </w:num>
  <w:num w:numId="19">
    <w:abstractNumId w:val="5"/>
  </w:num>
  <w:num w:numId="20">
    <w:abstractNumId w:val="17"/>
  </w:num>
  <w:num w:numId="21">
    <w:abstractNumId w:val="19"/>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CA"/>
    <w:rsid w:val="00027F04"/>
    <w:rsid w:val="0003302F"/>
    <w:rsid w:val="00037A26"/>
    <w:rsid w:val="000425E2"/>
    <w:rsid w:val="000452C8"/>
    <w:rsid w:val="00046B2C"/>
    <w:rsid w:val="000675AB"/>
    <w:rsid w:val="00084BAA"/>
    <w:rsid w:val="00095046"/>
    <w:rsid w:val="000A0EDF"/>
    <w:rsid w:val="000A555B"/>
    <w:rsid w:val="000B49C3"/>
    <w:rsid w:val="000B4D37"/>
    <w:rsid w:val="000C5F2C"/>
    <w:rsid w:val="000C7941"/>
    <w:rsid w:val="000F0D78"/>
    <w:rsid w:val="0011683D"/>
    <w:rsid w:val="00126B06"/>
    <w:rsid w:val="00160659"/>
    <w:rsid w:val="001621F9"/>
    <w:rsid w:val="0018642A"/>
    <w:rsid w:val="00194DED"/>
    <w:rsid w:val="001F3547"/>
    <w:rsid w:val="001F3B16"/>
    <w:rsid w:val="00201B78"/>
    <w:rsid w:val="002179BC"/>
    <w:rsid w:val="00235F2F"/>
    <w:rsid w:val="00260753"/>
    <w:rsid w:val="00264AE0"/>
    <w:rsid w:val="002749BA"/>
    <w:rsid w:val="00285D50"/>
    <w:rsid w:val="002A115A"/>
    <w:rsid w:val="002A1BB7"/>
    <w:rsid w:val="002A2FD0"/>
    <w:rsid w:val="002C0118"/>
    <w:rsid w:val="002C35DE"/>
    <w:rsid w:val="002C4D8D"/>
    <w:rsid w:val="002E47D4"/>
    <w:rsid w:val="002E6B11"/>
    <w:rsid w:val="002F55E6"/>
    <w:rsid w:val="0030251C"/>
    <w:rsid w:val="00310604"/>
    <w:rsid w:val="00326A21"/>
    <w:rsid w:val="003433B9"/>
    <w:rsid w:val="003535D7"/>
    <w:rsid w:val="00354E81"/>
    <w:rsid w:val="003735DA"/>
    <w:rsid w:val="00383258"/>
    <w:rsid w:val="003A221F"/>
    <w:rsid w:val="003B55F6"/>
    <w:rsid w:val="003C5AD7"/>
    <w:rsid w:val="003C5C7A"/>
    <w:rsid w:val="003D5E50"/>
    <w:rsid w:val="003F0FAA"/>
    <w:rsid w:val="003F35E7"/>
    <w:rsid w:val="003F4DF6"/>
    <w:rsid w:val="004032B8"/>
    <w:rsid w:val="00405F7A"/>
    <w:rsid w:val="0041173A"/>
    <w:rsid w:val="004156A1"/>
    <w:rsid w:val="004449CC"/>
    <w:rsid w:val="0045106F"/>
    <w:rsid w:val="00452018"/>
    <w:rsid w:val="00464ACA"/>
    <w:rsid w:val="00473FFC"/>
    <w:rsid w:val="00480899"/>
    <w:rsid w:val="00484AB4"/>
    <w:rsid w:val="00485F2A"/>
    <w:rsid w:val="004A3440"/>
    <w:rsid w:val="004B4A72"/>
    <w:rsid w:val="004B5DE0"/>
    <w:rsid w:val="004D504E"/>
    <w:rsid w:val="004E4830"/>
    <w:rsid w:val="00516DE4"/>
    <w:rsid w:val="00523FF5"/>
    <w:rsid w:val="0052445F"/>
    <w:rsid w:val="00546FD1"/>
    <w:rsid w:val="00547786"/>
    <w:rsid w:val="00547E65"/>
    <w:rsid w:val="00550869"/>
    <w:rsid w:val="0055565A"/>
    <w:rsid w:val="00571435"/>
    <w:rsid w:val="0057553D"/>
    <w:rsid w:val="00582FBD"/>
    <w:rsid w:val="005856E4"/>
    <w:rsid w:val="005A2656"/>
    <w:rsid w:val="005A3496"/>
    <w:rsid w:val="005B3DE4"/>
    <w:rsid w:val="005C5E9D"/>
    <w:rsid w:val="006013A0"/>
    <w:rsid w:val="006072E3"/>
    <w:rsid w:val="00611DEC"/>
    <w:rsid w:val="00611FBB"/>
    <w:rsid w:val="00620E0B"/>
    <w:rsid w:val="00627940"/>
    <w:rsid w:val="00631535"/>
    <w:rsid w:val="00652611"/>
    <w:rsid w:val="00652736"/>
    <w:rsid w:val="006574CC"/>
    <w:rsid w:val="0065796F"/>
    <w:rsid w:val="00671BBB"/>
    <w:rsid w:val="00675365"/>
    <w:rsid w:val="0067582D"/>
    <w:rsid w:val="00685DAC"/>
    <w:rsid w:val="00692949"/>
    <w:rsid w:val="006A7494"/>
    <w:rsid w:val="006C3154"/>
    <w:rsid w:val="006C417C"/>
    <w:rsid w:val="006D193A"/>
    <w:rsid w:val="006D2566"/>
    <w:rsid w:val="006D2CD9"/>
    <w:rsid w:val="006F3F6F"/>
    <w:rsid w:val="006F609C"/>
    <w:rsid w:val="006F7577"/>
    <w:rsid w:val="006F79EC"/>
    <w:rsid w:val="00706C2C"/>
    <w:rsid w:val="00707D88"/>
    <w:rsid w:val="007119D1"/>
    <w:rsid w:val="007239BF"/>
    <w:rsid w:val="00730430"/>
    <w:rsid w:val="00742B9C"/>
    <w:rsid w:val="00744A9E"/>
    <w:rsid w:val="00756217"/>
    <w:rsid w:val="007835A7"/>
    <w:rsid w:val="00792464"/>
    <w:rsid w:val="007A447D"/>
    <w:rsid w:val="007B03F4"/>
    <w:rsid w:val="007B77FB"/>
    <w:rsid w:val="007C104C"/>
    <w:rsid w:val="007E1995"/>
    <w:rsid w:val="007E1AB5"/>
    <w:rsid w:val="007E5616"/>
    <w:rsid w:val="007F2344"/>
    <w:rsid w:val="007F3C19"/>
    <w:rsid w:val="007F67AA"/>
    <w:rsid w:val="008147E9"/>
    <w:rsid w:val="00825507"/>
    <w:rsid w:val="00836593"/>
    <w:rsid w:val="0084066D"/>
    <w:rsid w:val="008408F1"/>
    <w:rsid w:val="00840B48"/>
    <w:rsid w:val="00843378"/>
    <w:rsid w:val="0085714A"/>
    <w:rsid w:val="00863257"/>
    <w:rsid w:val="00863CBE"/>
    <w:rsid w:val="008666D5"/>
    <w:rsid w:val="00873303"/>
    <w:rsid w:val="008815CA"/>
    <w:rsid w:val="008822FA"/>
    <w:rsid w:val="00885B23"/>
    <w:rsid w:val="008863E0"/>
    <w:rsid w:val="008A1161"/>
    <w:rsid w:val="008B09A7"/>
    <w:rsid w:val="008C1441"/>
    <w:rsid w:val="008C6476"/>
    <w:rsid w:val="008E4593"/>
    <w:rsid w:val="00903261"/>
    <w:rsid w:val="009124DD"/>
    <w:rsid w:val="00916344"/>
    <w:rsid w:val="00922FFA"/>
    <w:rsid w:val="009245AC"/>
    <w:rsid w:val="00931172"/>
    <w:rsid w:val="009361E7"/>
    <w:rsid w:val="0094145B"/>
    <w:rsid w:val="00946889"/>
    <w:rsid w:val="00957C89"/>
    <w:rsid w:val="00966028"/>
    <w:rsid w:val="0097656D"/>
    <w:rsid w:val="00981197"/>
    <w:rsid w:val="0098531B"/>
    <w:rsid w:val="009A3428"/>
    <w:rsid w:val="009A59C3"/>
    <w:rsid w:val="00A011CC"/>
    <w:rsid w:val="00A025C0"/>
    <w:rsid w:val="00A22F90"/>
    <w:rsid w:val="00A26EC6"/>
    <w:rsid w:val="00A30D63"/>
    <w:rsid w:val="00A353B8"/>
    <w:rsid w:val="00A37248"/>
    <w:rsid w:val="00A4096A"/>
    <w:rsid w:val="00A432D1"/>
    <w:rsid w:val="00A506FD"/>
    <w:rsid w:val="00A63156"/>
    <w:rsid w:val="00A66999"/>
    <w:rsid w:val="00A712B8"/>
    <w:rsid w:val="00A71CB0"/>
    <w:rsid w:val="00A723A8"/>
    <w:rsid w:val="00A77340"/>
    <w:rsid w:val="00A833EA"/>
    <w:rsid w:val="00A87366"/>
    <w:rsid w:val="00A91E3F"/>
    <w:rsid w:val="00A93DA2"/>
    <w:rsid w:val="00AA3946"/>
    <w:rsid w:val="00AA6A33"/>
    <w:rsid w:val="00AB37AC"/>
    <w:rsid w:val="00AB5D2D"/>
    <w:rsid w:val="00AB6D35"/>
    <w:rsid w:val="00AC0A0F"/>
    <w:rsid w:val="00AE299D"/>
    <w:rsid w:val="00AE745B"/>
    <w:rsid w:val="00AF0371"/>
    <w:rsid w:val="00B02309"/>
    <w:rsid w:val="00B05B8E"/>
    <w:rsid w:val="00B13962"/>
    <w:rsid w:val="00B16C7A"/>
    <w:rsid w:val="00B17FFB"/>
    <w:rsid w:val="00B3663D"/>
    <w:rsid w:val="00B411DA"/>
    <w:rsid w:val="00B5121A"/>
    <w:rsid w:val="00B57381"/>
    <w:rsid w:val="00B74D9C"/>
    <w:rsid w:val="00B768AB"/>
    <w:rsid w:val="00B90528"/>
    <w:rsid w:val="00BC10B1"/>
    <w:rsid w:val="00BC64D7"/>
    <w:rsid w:val="00BD10EE"/>
    <w:rsid w:val="00BD5215"/>
    <w:rsid w:val="00BF486C"/>
    <w:rsid w:val="00C06690"/>
    <w:rsid w:val="00C220C2"/>
    <w:rsid w:val="00C455CE"/>
    <w:rsid w:val="00C46B7C"/>
    <w:rsid w:val="00C53929"/>
    <w:rsid w:val="00C65034"/>
    <w:rsid w:val="00C650FD"/>
    <w:rsid w:val="00C7119A"/>
    <w:rsid w:val="00C74795"/>
    <w:rsid w:val="00C87FA2"/>
    <w:rsid w:val="00C92CD4"/>
    <w:rsid w:val="00C96636"/>
    <w:rsid w:val="00CA0804"/>
    <w:rsid w:val="00CC7E08"/>
    <w:rsid w:val="00CD7804"/>
    <w:rsid w:val="00CE3785"/>
    <w:rsid w:val="00CE62F0"/>
    <w:rsid w:val="00CF0201"/>
    <w:rsid w:val="00CF4A8F"/>
    <w:rsid w:val="00D216E9"/>
    <w:rsid w:val="00D2245B"/>
    <w:rsid w:val="00D27A4C"/>
    <w:rsid w:val="00D307AC"/>
    <w:rsid w:val="00D56874"/>
    <w:rsid w:val="00D86826"/>
    <w:rsid w:val="00DA1590"/>
    <w:rsid w:val="00DB3F7A"/>
    <w:rsid w:val="00DC31A0"/>
    <w:rsid w:val="00DD1700"/>
    <w:rsid w:val="00DF230B"/>
    <w:rsid w:val="00DF5C68"/>
    <w:rsid w:val="00E0646E"/>
    <w:rsid w:val="00E06861"/>
    <w:rsid w:val="00E11259"/>
    <w:rsid w:val="00E179F1"/>
    <w:rsid w:val="00E233A4"/>
    <w:rsid w:val="00E23A0E"/>
    <w:rsid w:val="00E60C31"/>
    <w:rsid w:val="00E61D4B"/>
    <w:rsid w:val="00E61ED9"/>
    <w:rsid w:val="00E63953"/>
    <w:rsid w:val="00E709B7"/>
    <w:rsid w:val="00E71F5C"/>
    <w:rsid w:val="00E75C5E"/>
    <w:rsid w:val="00E91B0F"/>
    <w:rsid w:val="00E93EFF"/>
    <w:rsid w:val="00E96477"/>
    <w:rsid w:val="00EA0F0B"/>
    <w:rsid w:val="00EA500E"/>
    <w:rsid w:val="00EA52BA"/>
    <w:rsid w:val="00EB07F4"/>
    <w:rsid w:val="00EB1D22"/>
    <w:rsid w:val="00EC315B"/>
    <w:rsid w:val="00ED4AF8"/>
    <w:rsid w:val="00EF1D64"/>
    <w:rsid w:val="00F26802"/>
    <w:rsid w:val="00F33A34"/>
    <w:rsid w:val="00F367EC"/>
    <w:rsid w:val="00F55BB0"/>
    <w:rsid w:val="00F56961"/>
    <w:rsid w:val="00F57388"/>
    <w:rsid w:val="00F65A29"/>
    <w:rsid w:val="00F91257"/>
    <w:rsid w:val="00F94E56"/>
    <w:rsid w:val="00FA2711"/>
    <w:rsid w:val="00FB6541"/>
    <w:rsid w:val="00FC5FBC"/>
    <w:rsid w:val="00FD1663"/>
    <w:rsid w:val="00FE37F3"/>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9135"/>
  <w15:docId w15:val="{A7B7154F-C178-48D6-840B-B3A305F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6477"/>
    <w:rPr>
      <w:noProof/>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464ACA"/>
    <w:rPr>
      <w:color w:val="0000FF" w:themeColor="hyperlink"/>
      <w:u w:val="single"/>
    </w:rPr>
  </w:style>
  <w:style w:type="character" w:styleId="Kommentarsreferens">
    <w:name w:val="annotation reference"/>
    <w:basedOn w:val="Standardstycketeckensnitt"/>
    <w:uiPriority w:val="99"/>
    <w:semiHidden/>
    <w:unhideWhenUsed/>
    <w:rsid w:val="00671BBB"/>
    <w:rPr>
      <w:sz w:val="16"/>
      <w:szCs w:val="16"/>
    </w:rPr>
  </w:style>
  <w:style w:type="paragraph" w:styleId="Kommentarer">
    <w:name w:val="annotation text"/>
    <w:basedOn w:val="Normal"/>
    <w:link w:val="KommentarerChar"/>
    <w:uiPriority w:val="99"/>
    <w:semiHidden/>
    <w:unhideWhenUsed/>
    <w:rsid w:val="00671BBB"/>
  </w:style>
  <w:style w:type="character" w:customStyle="1" w:styleId="KommentarerChar">
    <w:name w:val="Kommentarer Char"/>
    <w:basedOn w:val="Standardstycketeckensnitt"/>
    <w:link w:val="Kommentarer"/>
    <w:uiPriority w:val="99"/>
    <w:semiHidden/>
    <w:rsid w:val="00671BBB"/>
  </w:style>
  <w:style w:type="paragraph" w:styleId="Kommentarsmne">
    <w:name w:val="annotation subject"/>
    <w:basedOn w:val="Kommentarer"/>
    <w:next w:val="Kommentarer"/>
    <w:link w:val="KommentarsmneChar"/>
    <w:uiPriority w:val="99"/>
    <w:semiHidden/>
    <w:unhideWhenUsed/>
    <w:rsid w:val="00671BBB"/>
    <w:rPr>
      <w:b/>
      <w:bCs/>
    </w:rPr>
  </w:style>
  <w:style w:type="character" w:customStyle="1" w:styleId="KommentarsmneChar">
    <w:name w:val="Kommentarsämne Char"/>
    <w:basedOn w:val="KommentarerChar"/>
    <w:link w:val="Kommentarsmne"/>
    <w:uiPriority w:val="99"/>
    <w:semiHidden/>
    <w:rsid w:val="00671BBB"/>
    <w:rPr>
      <w:b/>
      <w:bCs/>
    </w:rPr>
  </w:style>
  <w:style w:type="paragraph" w:styleId="Liststycke">
    <w:name w:val="List Paragraph"/>
    <w:basedOn w:val="Normal"/>
    <w:uiPriority w:val="34"/>
    <w:qFormat/>
    <w:rsid w:val="00A66999"/>
    <w:pPr>
      <w:ind w:left="720"/>
      <w:contextualSpacing/>
    </w:pPr>
  </w:style>
  <w:style w:type="character" w:styleId="Platshllartext">
    <w:name w:val="Placeholder Text"/>
    <w:basedOn w:val="Standardstycketeckensnitt"/>
    <w:uiPriority w:val="99"/>
    <w:semiHidden/>
    <w:rsid w:val="00E70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9106">
      <w:bodyDiv w:val="1"/>
      <w:marLeft w:val="0"/>
      <w:marRight w:val="0"/>
      <w:marTop w:val="0"/>
      <w:marBottom w:val="0"/>
      <w:divBdr>
        <w:top w:val="none" w:sz="0" w:space="0" w:color="auto"/>
        <w:left w:val="none" w:sz="0" w:space="0" w:color="auto"/>
        <w:bottom w:val="none" w:sz="0" w:space="0" w:color="auto"/>
        <w:right w:val="none" w:sz="0" w:space="0" w:color="auto"/>
      </w:divBdr>
    </w:div>
    <w:div w:id="420297045">
      <w:bodyDiv w:val="1"/>
      <w:marLeft w:val="0"/>
      <w:marRight w:val="0"/>
      <w:marTop w:val="0"/>
      <w:marBottom w:val="0"/>
      <w:divBdr>
        <w:top w:val="none" w:sz="0" w:space="0" w:color="auto"/>
        <w:left w:val="none" w:sz="0" w:space="0" w:color="auto"/>
        <w:bottom w:val="none" w:sz="0" w:space="0" w:color="auto"/>
        <w:right w:val="none" w:sz="0" w:space="0" w:color="auto"/>
      </w:divBdr>
    </w:div>
    <w:div w:id="634990353">
      <w:bodyDiv w:val="1"/>
      <w:marLeft w:val="0"/>
      <w:marRight w:val="0"/>
      <w:marTop w:val="0"/>
      <w:marBottom w:val="0"/>
      <w:divBdr>
        <w:top w:val="none" w:sz="0" w:space="0" w:color="auto"/>
        <w:left w:val="none" w:sz="0" w:space="0" w:color="auto"/>
        <w:bottom w:val="none" w:sz="0" w:space="0" w:color="auto"/>
        <w:right w:val="none" w:sz="0" w:space="0" w:color="auto"/>
      </w:divBdr>
    </w:div>
    <w:div w:id="1258439316">
      <w:bodyDiv w:val="1"/>
      <w:marLeft w:val="0"/>
      <w:marRight w:val="0"/>
      <w:marTop w:val="0"/>
      <w:marBottom w:val="0"/>
      <w:divBdr>
        <w:top w:val="none" w:sz="0" w:space="0" w:color="auto"/>
        <w:left w:val="none" w:sz="0" w:space="0" w:color="auto"/>
        <w:bottom w:val="none" w:sz="0" w:space="0" w:color="auto"/>
        <w:right w:val="none" w:sz="0" w:space="0" w:color="auto"/>
      </w:divBdr>
    </w:div>
    <w:div w:id="1427385423">
      <w:bodyDiv w:val="1"/>
      <w:marLeft w:val="0"/>
      <w:marRight w:val="0"/>
      <w:marTop w:val="0"/>
      <w:marBottom w:val="0"/>
      <w:divBdr>
        <w:top w:val="none" w:sz="0" w:space="0" w:color="auto"/>
        <w:left w:val="none" w:sz="0" w:space="0" w:color="auto"/>
        <w:bottom w:val="none" w:sz="0" w:space="0" w:color="auto"/>
        <w:right w:val="none" w:sz="0" w:space="0" w:color="auto"/>
      </w:divBdr>
    </w:div>
    <w:div w:id="2121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3F8B91FAC415B810F09B5367B4D58"/>
        <w:category>
          <w:name w:val="Allmänt"/>
          <w:gallery w:val="placeholder"/>
        </w:category>
        <w:types>
          <w:type w:val="bbPlcHdr"/>
        </w:types>
        <w:behaviors>
          <w:behavior w:val="content"/>
        </w:behaviors>
        <w:guid w:val="{0C9ED3BD-4ECB-40DF-A627-BE889DB1E4FF}"/>
      </w:docPartPr>
      <w:docPartBody>
        <w:p w:rsidR="00A535EC" w:rsidRDefault="00302611" w:rsidP="00302611">
          <w:pPr>
            <w:pStyle w:val="8A03F8B91FAC415B810F09B5367B4D586"/>
          </w:pPr>
          <w:r w:rsidRPr="005C5E9D">
            <w:rPr>
              <w:rStyle w:val="Platshllartext"/>
              <w:sz w:val="22"/>
              <w:szCs w:val="22"/>
            </w:rPr>
            <w:t>Välj ett objekt.</w:t>
          </w:r>
        </w:p>
      </w:docPartBody>
    </w:docPart>
    <w:docPart>
      <w:docPartPr>
        <w:name w:val="3D350282185A48B9AEDCD9F6CD4F4103"/>
        <w:category>
          <w:name w:val="Allmänt"/>
          <w:gallery w:val="placeholder"/>
        </w:category>
        <w:types>
          <w:type w:val="bbPlcHdr"/>
        </w:types>
        <w:behaviors>
          <w:behavior w:val="content"/>
        </w:behaviors>
        <w:guid w:val="{2D73F349-74D7-493F-81E6-674F8A193AD7}"/>
      </w:docPartPr>
      <w:docPartBody>
        <w:p w:rsidR="00A535EC" w:rsidRDefault="00302611" w:rsidP="00302611">
          <w:pPr>
            <w:pStyle w:val="3D350282185A48B9AEDCD9F6CD4F41036"/>
          </w:pPr>
          <w:r w:rsidRPr="005C5E9D">
            <w:rPr>
              <w:rStyle w:val="Platshllartext"/>
              <w:sz w:val="22"/>
              <w:szCs w:val="22"/>
            </w:rPr>
            <w:t>Välj ett objekt.</w:t>
          </w:r>
        </w:p>
      </w:docPartBody>
    </w:docPart>
    <w:docPart>
      <w:docPartPr>
        <w:name w:val="A9C9E4596FDA4C68AD58BEE0BF1D6C04"/>
        <w:category>
          <w:name w:val="Allmänt"/>
          <w:gallery w:val="placeholder"/>
        </w:category>
        <w:types>
          <w:type w:val="bbPlcHdr"/>
        </w:types>
        <w:behaviors>
          <w:behavior w:val="content"/>
        </w:behaviors>
        <w:guid w:val="{CC3E64E2-EB48-4FF9-8C75-D34D2BAEDE66}"/>
      </w:docPartPr>
      <w:docPartBody>
        <w:p w:rsidR="00635B0A" w:rsidRDefault="00302611" w:rsidP="00302611">
          <w:pPr>
            <w:pStyle w:val="A9C9E4596FDA4C68AD58BEE0BF1D6C046"/>
          </w:pPr>
          <w:r w:rsidRPr="005C5E9D">
            <w:rPr>
              <w:rStyle w:val="Platshllartext"/>
              <w:sz w:val="22"/>
              <w:szCs w:val="22"/>
            </w:rPr>
            <w:t>Skriv text här.</w:t>
          </w:r>
        </w:p>
      </w:docPartBody>
    </w:docPart>
    <w:docPart>
      <w:docPartPr>
        <w:name w:val="D6C932550E084CCF84F24A0446A534D9"/>
        <w:category>
          <w:name w:val="Allmänt"/>
          <w:gallery w:val="placeholder"/>
        </w:category>
        <w:types>
          <w:type w:val="bbPlcHdr"/>
        </w:types>
        <w:behaviors>
          <w:behavior w:val="content"/>
        </w:behaviors>
        <w:guid w:val="{C061FCAF-38EE-4C02-8B4B-ADBFD536DD40}"/>
      </w:docPartPr>
      <w:docPartBody>
        <w:p w:rsidR="00635B0A" w:rsidRDefault="00302611" w:rsidP="00302611">
          <w:pPr>
            <w:pStyle w:val="D6C932550E084CCF84F24A0446A534D96"/>
          </w:pPr>
          <w:r w:rsidRPr="005C5E9D">
            <w:rPr>
              <w:rStyle w:val="Platshllartext"/>
              <w:sz w:val="22"/>
              <w:szCs w:val="22"/>
            </w:rPr>
            <w:t>Skriv text här.</w:t>
          </w:r>
        </w:p>
      </w:docPartBody>
    </w:docPart>
    <w:docPart>
      <w:docPartPr>
        <w:name w:val="5E1A213B459349A287372E9FBA348031"/>
        <w:category>
          <w:name w:val="Allmänt"/>
          <w:gallery w:val="placeholder"/>
        </w:category>
        <w:types>
          <w:type w:val="bbPlcHdr"/>
        </w:types>
        <w:behaviors>
          <w:behavior w:val="content"/>
        </w:behaviors>
        <w:guid w:val="{4C034B3B-0C18-4E18-8B29-D82AE3F9C4CA}"/>
      </w:docPartPr>
      <w:docPartBody>
        <w:p w:rsidR="00635B0A" w:rsidRDefault="00302611" w:rsidP="00302611">
          <w:pPr>
            <w:pStyle w:val="5E1A213B459349A287372E9FBA3480316"/>
          </w:pPr>
          <w:r w:rsidRPr="005C5E9D">
            <w:rPr>
              <w:rStyle w:val="Platshllartext"/>
              <w:sz w:val="22"/>
              <w:szCs w:val="22"/>
            </w:rPr>
            <w:t>Skriv text här.</w:t>
          </w:r>
        </w:p>
      </w:docPartBody>
    </w:docPart>
    <w:docPart>
      <w:docPartPr>
        <w:name w:val="A9183664451A429783C788F3EF9C6F95"/>
        <w:category>
          <w:name w:val="Allmänt"/>
          <w:gallery w:val="placeholder"/>
        </w:category>
        <w:types>
          <w:type w:val="bbPlcHdr"/>
        </w:types>
        <w:behaviors>
          <w:behavior w:val="content"/>
        </w:behaviors>
        <w:guid w:val="{2191C443-1217-475A-8B3A-05563546068D}"/>
      </w:docPartPr>
      <w:docPartBody>
        <w:p w:rsidR="00635B0A" w:rsidRDefault="00302611" w:rsidP="00302611">
          <w:pPr>
            <w:pStyle w:val="A9183664451A429783C788F3EF9C6F956"/>
          </w:pPr>
          <w:r w:rsidRPr="005C5E9D">
            <w:rPr>
              <w:rStyle w:val="Platshllartext"/>
              <w:sz w:val="22"/>
              <w:szCs w:val="22"/>
            </w:rPr>
            <w:t>Skriv text här. Tex Efter godkänd kurs ska studenten kunna:</w:t>
          </w:r>
        </w:p>
      </w:docPartBody>
    </w:docPart>
    <w:docPart>
      <w:docPartPr>
        <w:name w:val="FDDD1CE851DC4B6CAECB1F6D75F83411"/>
        <w:category>
          <w:name w:val="Allmänt"/>
          <w:gallery w:val="placeholder"/>
        </w:category>
        <w:types>
          <w:type w:val="bbPlcHdr"/>
        </w:types>
        <w:behaviors>
          <w:behavior w:val="content"/>
        </w:behaviors>
        <w:guid w:val="{DECFF866-09AA-4B2F-9383-CE840CA1C188}"/>
      </w:docPartPr>
      <w:docPartBody>
        <w:p w:rsidR="00635B0A" w:rsidRDefault="00302611" w:rsidP="00302611">
          <w:pPr>
            <w:pStyle w:val="FDDD1CE851DC4B6CAECB1F6D75F834115"/>
          </w:pPr>
          <w:r w:rsidRPr="005C5E9D">
            <w:rPr>
              <w:rStyle w:val="Platshllartext"/>
              <w:sz w:val="22"/>
              <w:szCs w:val="22"/>
            </w:rPr>
            <w:t>Skriv text här.</w:t>
          </w:r>
        </w:p>
      </w:docPartBody>
    </w:docPart>
    <w:docPart>
      <w:docPartPr>
        <w:name w:val="30BD345BE7914F4496B7EA3D3D0CA98E"/>
        <w:category>
          <w:name w:val="Allmänt"/>
          <w:gallery w:val="placeholder"/>
        </w:category>
        <w:types>
          <w:type w:val="bbPlcHdr"/>
        </w:types>
        <w:behaviors>
          <w:behavior w:val="content"/>
        </w:behaviors>
        <w:guid w:val="{A3CEF3AF-AD8D-44A7-A7D3-9DDFE1996B0F}"/>
      </w:docPartPr>
      <w:docPartBody>
        <w:p w:rsidR="00635B0A" w:rsidRDefault="00302611" w:rsidP="00302611">
          <w:pPr>
            <w:pStyle w:val="30BD345BE7914F4496B7EA3D3D0CA98E5"/>
          </w:pPr>
          <w:r w:rsidRPr="005C5E9D">
            <w:rPr>
              <w:rStyle w:val="Platshllartext"/>
              <w:sz w:val="22"/>
              <w:szCs w:val="22"/>
            </w:rPr>
            <w:t>Skriv text här.</w:t>
          </w:r>
        </w:p>
      </w:docPartBody>
    </w:docPart>
    <w:docPart>
      <w:docPartPr>
        <w:name w:val="677B5D5C3A6E4AFCA4C8F9DBB2A72BA2"/>
        <w:category>
          <w:name w:val="Allmänt"/>
          <w:gallery w:val="placeholder"/>
        </w:category>
        <w:types>
          <w:type w:val="bbPlcHdr"/>
        </w:types>
        <w:behaviors>
          <w:behavior w:val="content"/>
        </w:behaviors>
        <w:guid w:val="{D5DC464D-DDF0-4677-894C-3FFDA011BAC4}"/>
      </w:docPartPr>
      <w:docPartBody>
        <w:p w:rsidR="00635B0A" w:rsidRDefault="00302611" w:rsidP="00302611">
          <w:pPr>
            <w:pStyle w:val="677B5D5C3A6E4AFCA4C8F9DBB2A72BA25"/>
          </w:pPr>
          <w:r w:rsidRPr="005C5E9D">
            <w:rPr>
              <w:rStyle w:val="Platshllartext"/>
              <w:sz w:val="22"/>
              <w:szCs w:val="22"/>
            </w:rPr>
            <w:t>Skriv text här.</w:t>
          </w:r>
        </w:p>
      </w:docPartBody>
    </w:docPart>
    <w:docPart>
      <w:docPartPr>
        <w:name w:val="79538891CAB143299B4D05FCF73664FC"/>
        <w:category>
          <w:name w:val="Allmänt"/>
          <w:gallery w:val="placeholder"/>
        </w:category>
        <w:types>
          <w:type w:val="bbPlcHdr"/>
        </w:types>
        <w:behaviors>
          <w:behavior w:val="content"/>
        </w:behaviors>
        <w:guid w:val="{C2CC3AE9-5CB2-40EF-BF3B-336905477F47}"/>
      </w:docPartPr>
      <w:docPartBody>
        <w:p w:rsidR="00635B0A" w:rsidRDefault="00302611" w:rsidP="00302611">
          <w:pPr>
            <w:pStyle w:val="79538891CAB143299B4D05FCF73664FC5"/>
          </w:pPr>
          <w:r w:rsidRPr="005C5E9D">
            <w:rPr>
              <w:rStyle w:val="Platshllartext"/>
              <w:sz w:val="22"/>
              <w:szCs w:val="22"/>
            </w:rPr>
            <w:t>Skriv text här.</w:t>
          </w:r>
        </w:p>
      </w:docPartBody>
    </w:docPart>
    <w:docPart>
      <w:docPartPr>
        <w:name w:val="88B7AEBCF4CD491E81527A37AFB526F0"/>
        <w:category>
          <w:name w:val="Allmänt"/>
          <w:gallery w:val="placeholder"/>
        </w:category>
        <w:types>
          <w:type w:val="bbPlcHdr"/>
        </w:types>
        <w:behaviors>
          <w:behavior w:val="content"/>
        </w:behaviors>
        <w:guid w:val="{FA1F1208-3398-4AD4-B91F-343EB8F4F1EC}"/>
      </w:docPartPr>
      <w:docPartBody>
        <w:p w:rsidR="00635B0A" w:rsidRDefault="00302611" w:rsidP="00302611">
          <w:pPr>
            <w:pStyle w:val="88B7AEBCF4CD491E81527A37AFB526F05"/>
          </w:pPr>
          <w:r w:rsidRPr="005C5E9D">
            <w:rPr>
              <w:rStyle w:val="Platshllartext"/>
              <w:sz w:val="22"/>
              <w:szCs w:val="22"/>
            </w:rPr>
            <w:t>Skriv text här.</w:t>
          </w:r>
        </w:p>
      </w:docPartBody>
    </w:docPart>
    <w:docPart>
      <w:docPartPr>
        <w:name w:val="25FB10DA0B504551B744E720ED2D1BE9"/>
        <w:category>
          <w:name w:val="Allmänt"/>
          <w:gallery w:val="placeholder"/>
        </w:category>
        <w:types>
          <w:type w:val="bbPlcHdr"/>
        </w:types>
        <w:behaviors>
          <w:behavior w:val="content"/>
        </w:behaviors>
        <w:guid w:val="{F4F5D93B-73E3-413C-AFD2-48E18AE02231}"/>
      </w:docPartPr>
      <w:docPartBody>
        <w:p w:rsidR="00635B0A" w:rsidRDefault="00302611" w:rsidP="00302611">
          <w:pPr>
            <w:pStyle w:val="25FB10DA0B504551B744E720ED2D1BE95"/>
          </w:pPr>
          <w:r w:rsidRPr="005C5E9D">
            <w:rPr>
              <w:rStyle w:val="Platshllartext"/>
              <w:sz w:val="22"/>
              <w:szCs w:val="22"/>
            </w:rPr>
            <w:t>Skriv text här.</w:t>
          </w:r>
        </w:p>
      </w:docPartBody>
    </w:docPart>
    <w:docPart>
      <w:docPartPr>
        <w:name w:val="72F400CDF45842799D0707E7BE182F08"/>
        <w:category>
          <w:name w:val="Allmänt"/>
          <w:gallery w:val="placeholder"/>
        </w:category>
        <w:types>
          <w:type w:val="bbPlcHdr"/>
        </w:types>
        <w:behaviors>
          <w:behavior w:val="content"/>
        </w:behaviors>
        <w:guid w:val="{64E25685-621E-4F09-A45C-9AE4A007F599}"/>
      </w:docPartPr>
      <w:docPartBody>
        <w:p w:rsidR="00635B0A" w:rsidRDefault="00302611" w:rsidP="00302611">
          <w:pPr>
            <w:pStyle w:val="72F400CDF45842799D0707E7BE182F085"/>
          </w:pPr>
          <w:r w:rsidRPr="005C5E9D">
            <w:rPr>
              <w:rStyle w:val="Platshllartext"/>
              <w:sz w:val="22"/>
              <w:szCs w:val="22"/>
            </w:rPr>
            <w:t>Skriv text här.</w:t>
          </w:r>
        </w:p>
      </w:docPartBody>
    </w:docPart>
    <w:docPart>
      <w:docPartPr>
        <w:name w:val="C47C093450AF4799AEB72B43504FAB7D"/>
        <w:category>
          <w:name w:val="Allmänt"/>
          <w:gallery w:val="placeholder"/>
        </w:category>
        <w:types>
          <w:type w:val="bbPlcHdr"/>
        </w:types>
        <w:behaviors>
          <w:behavior w:val="content"/>
        </w:behaviors>
        <w:guid w:val="{6D34F84A-31D0-46C6-91A5-E98FEE24D567}"/>
      </w:docPartPr>
      <w:docPartBody>
        <w:p w:rsidR="00635B0A" w:rsidRDefault="00302611" w:rsidP="00302611">
          <w:pPr>
            <w:pStyle w:val="C47C093450AF4799AEB72B43504FAB7D5"/>
          </w:pPr>
          <w:r>
            <w:rPr>
              <w:rStyle w:val="Platshllartext"/>
              <w:sz w:val="22"/>
              <w:szCs w:val="22"/>
            </w:rPr>
            <w:t>Modulkod, tex Lab1</w:t>
          </w:r>
        </w:p>
      </w:docPartBody>
    </w:docPart>
    <w:docPart>
      <w:docPartPr>
        <w:name w:val="52042308C31F44CE881A8F5448EB10CA"/>
        <w:category>
          <w:name w:val="Allmänt"/>
          <w:gallery w:val="placeholder"/>
        </w:category>
        <w:types>
          <w:type w:val="bbPlcHdr"/>
        </w:types>
        <w:behaviors>
          <w:behavior w:val="content"/>
        </w:behaviors>
        <w:guid w:val="{94F4E5DA-F5A5-42F0-8BB6-A4BD7A0BA6BF}"/>
      </w:docPartPr>
      <w:docPartBody>
        <w:p w:rsidR="00635B0A" w:rsidRDefault="00302611" w:rsidP="00302611">
          <w:pPr>
            <w:pStyle w:val="52042308C31F44CE881A8F5448EB10CA5"/>
          </w:pPr>
          <w:r>
            <w:rPr>
              <w:rStyle w:val="Platshllartext"/>
              <w:sz w:val="22"/>
              <w:szCs w:val="22"/>
            </w:rPr>
            <w:t>Modulnamn på svenska, tex Laborationer</w:t>
          </w:r>
        </w:p>
      </w:docPartBody>
    </w:docPart>
    <w:docPart>
      <w:docPartPr>
        <w:name w:val="3A27BF818AFC44C58311F3BEAF3061B1"/>
        <w:category>
          <w:name w:val="Allmänt"/>
          <w:gallery w:val="placeholder"/>
        </w:category>
        <w:types>
          <w:type w:val="bbPlcHdr"/>
        </w:types>
        <w:behaviors>
          <w:behavior w:val="content"/>
        </w:behaviors>
        <w:guid w:val="{BFD9045B-9357-48C4-8735-E689170D9BAF}"/>
      </w:docPartPr>
      <w:docPartBody>
        <w:p w:rsidR="00635B0A" w:rsidRDefault="00302611" w:rsidP="00302611">
          <w:pPr>
            <w:pStyle w:val="3A27BF818AFC44C58311F3BEAF3061B15"/>
          </w:pPr>
          <w:r>
            <w:rPr>
              <w:rStyle w:val="Platshllartext"/>
              <w:sz w:val="22"/>
              <w:szCs w:val="22"/>
            </w:rPr>
            <w:t>Modulnamn på engelska</w:t>
          </w:r>
        </w:p>
      </w:docPartBody>
    </w:docPart>
    <w:docPart>
      <w:docPartPr>
        <w:name w:val="DC73A9408AC84A93B0350651D28933FE"/>
        <w:category>
          <w:name w:val="Allmänt"/>
          <w:gallery w:val="placeholder"/>
        </w:category>
        <w:types>
          <w:type w:val="bbPlcHdr"/>
        </w:types>
        <w:behaviors>
          <w:behavior w:val="content"/>
        </w:behaviors>
        <w:guid w:val="{B2BB3BA8-25D2-4A91-B7A7-FB4DB6AF3E5B}"/>
      </w:docPartPr>
      <w:docPartBody>
        <w:p w:rsidR="00635B0A" w:rsidRDefault="00302611" w:rsidP="00302611">
          <w:pPr>
            <w:pStyle w:val="DC73A9408AC84A93B0350651D28933FE5"/>
          </w:pPr>
          <w:r>
            <w:rPr>
              <w:rStyle w:val="Platshllartext"/>
              <w:sz w:val="22"/>
              <w:szCs w:val="22"/>
            </w:rPr>
            <w:t>Modulens omfattning, tex 2,0</w:t>
          </w:r>
        </w:p>
      </w:docPartBody>
    </w:docPart>
    <w:docPart>
      <w:docPartPr>
        <w:name w:val="D525CF8AAF444340B05D2789532E6A15"/>
        <w:category>
          <w:name w:val="Allmänt"/>
          <w:gallery w:val="placeholder"/>
        </w:category>
        <w:types>
          <w:type w:val="bbPlcHdr"/>
        </w:types>
        <w:behaviors>
          <w:behavior w:val="content"/>
        </w:behaviors>
        <w:guid w:val="{1EEF9FB5-0788-4332-822B-DFEEE42DD25D}"/>
      </w:docPartPr>
      <w:docPartBody>
        <w:p w:rsidR="00635B0A" w:rsidRDefault="00302611" w:rsidP="00302611">
          <w:pPr>
            <w:pStyle w:val="D525CF8AAF444340B05D2789532E6A153"/>
          </w:pPr>
          <w:r>
            <w:rPr>
              <w:rStyle w:val="Platshllartext"/>
              <w:sz w:val="22"/>
              <w:szCs w:val="22"/>
            </w:rPr>
            <w:t>Modulkod, tex Lab1</w:t>
          </w:r>
        </w:p>
      </w:docPartBody>
    </w:docPart>
    <w:docPart>
      <w:docPartPr>
        <w:name w:val="1E77D15CDB9F4584A0146648B9756A92"/>
        <w:category>
          <w:name w:val="Allmänt"/>
          <w:gallery w:val="placeholder"/>
        </w:category>
        <w:types>
          <w:type w:val="bbPlcHdr"/>
        </w:types>
        <w:behaviors>
          <w:behavior w:val="content"/>
        </w:behaviors>
        <w:guid w:val="{06430998-2EDA-4664-ABE2-3ACBA494419F}"/>
      </w:docPartPr>
      <w:docPartBody>
        <w:p w:rsidR="00635B0A" w:rsidRDefault="00302611" w:rsidP="00302611">
          <w:pPr>
            <w:pStyle w:val="1E77D15CDB9F4584A0146648B9756A923"/>
          </w:pPr>
          <w:r>
            <w:rPr>
              <w:rStyle w:val="Platshllartext"/>
              <w:sz w:val="22"/>
              <w:szCs w:val="22"/>
            </w:rPr>
            <w:t>Modulnamn på svenska, tex Laborationer</w:t>
          </w:r>
        </w:p>
      </w:docPartBody>
    </w:docPart>
    <w:docPart>
      <w:docPartPr>
        <w:name w:val="F0E37F8CBC7F455C8E9BEBCA361D2A82"/>
        <w:category>
          <w:name w:val="Allmänt"/>
          <w:gallery w:val="placeholder"/>
        </w:category>
        <w:types>
          <w:type w:val="bbPlcHdr"/>
        </w:types>
        <w:behaviors>
          <w:behavior w:val="content"/>
        </w:behaviors>
        <w:guid w:val="{B010D673-F65F-4F50-B88E-0DDF6629922F}"/>
      </w:docPartPr>
      <w:docPartBody>
        <w:p w:rsidR="00635B0A" w:rsidRDefault="00302611" w:rsidP="00302611">
          <w:pPr>
            <w:pStyle w:val="F0E37F8CBC7F455C8E9BEBCA361D2A823"/>
          </w:pPr>
          <w:r>
            <w:rPr>
              <w:rStyle w:val="Platshllartext"/>
              <w:sz w:val="22"/>
              <w:szCs w:val="22"/>
            </w:rPr>
            <w:t>Modulnamn på engelska</w:t>
          </w:r>
        </w:p>
      </w:docPartBody>
    </w:docPart>
    <w:docPart>
      <w:docPartPr>
        <w:name w:val="F65575E611D64E718CAE76D92094AC2C"/>
        <w:category>
          <w:name w:val="Allmänt"/>
          <w:gallery w:val="placeholder"/>
        </w:category>
        <w:types>
          <w:type w:val="bbPlcHdr"/>
        </w:types>
        <w:behaviors>
          <w:behavior w:val="content"/>
        </w:behaviors>
        <w:guid w:val="{9388E396-DB67-4CC7-96ED-F7F1B60BE8BC}"/>
      </w:docPartPr>
      <w:docPartBody>
        <w:p w:rsidR="00635B0A" w:rsidRDefault="00302611" w:rsidP="00302611">
          <w:pPr>
            <w:pStyle w:val="F65575E611D64E718CAE76D92094AC2C3"/>
          </w:pPr>
          <w:r>
            <w:rPr>
              <w:rStyle w:val="Platshllartext"/>
              <w:sz w:val="22"/>
              <w:szCs w:val="22"/>
            </w:rPr>
            <w:t>Modulens omfattning, tex 2,0</w:t>
          </w:r>
        </w:p>
      </w:docPartBody>
    </w:docPart>
    <w:docPart>
      <w:docPartPr>
        <w:name w:val="04FAADA20EFF442B8DD88CE52ABF5A5A"/>
        <w:category>
          <w:name w:val="Allmänt"/>
          <w:gallery w:val="placeholder"/>
        </w:category>
        <w:types>
          <w:type w:val="bbPlcHdr"/>
        </w:types>
        <w:behaviors>
          <w:behavior w:val="content"/>
        </w:behaviors>
        <w:guid w:val="{F7AC0264-3849-4FDE-8100-FC75488C6733}"/>
      </w:docPartPr>
      <w:docPartBody>
        <w:p w:rsidR="00635B0A" w:rsidRDefault="00302611" w:rsidP="00302611">
          <w:pPr>
            <w:pStyle w:val="04FAADA20EFF442B8DD88CE52ABF5A5A3"/>
          </w:pPr>
          <w:r w:rsidRPr="005C5E9D">
            <w:rPr>
              <w:rStyle w:val="Platshllartext"/>
              <w:sz w:val="22"/>
              <w:szCs w:val="22"/>
            </w:rPr>
            <w:t>Skriv text här.</w:t>
          </w:r>
        </w:p>
      </w:docPartBody>
    </w:docPart>
    <w:docPart>
      <w:docPartPr>
        <w:name w:val="64F9AB5076894458859E37CD8BD71533"/>
        <w:category>
          <w:name w:val="Allmänt"/>
          <w:gallery w:val="placeholder"/>
        </w:category>
        <w:types>
          <w:type w:val="bbPlcHdr"/>
        </w:types>
        <w:behaviors>
          <w:behavior w:val="content"/>
        </w:behaviors>
        <w:guid w:val="{31921AE7-AEC9-482D-9C43-9CC76A299D3F}"/>
      </w:docPartPr>
      <w:docPartBody>
        <w:p w:rsidR="00635B0A" w:rsidRDefault="00302611" w:rsidP="00302611">
          <w:pPr>
            <w:pStyle w:val="64F9AB5076894458859E37CD8BD715333"/>
          </w:pPr>
          <w:r w:rsidRPr="0094145B">
            <w:rPr>
              <w:rStyle w:val="Platshllartext"/>
              <w:sz w:val="22"/>
              <w:szCs w:val="22"/>
            </w:rPr>
            <w:t>Skriv text här.</w:t>
          </w:r>
        </w:p>
      </w:docPartBody>
    </w:docPart>
    <w:docPart>
      <w:docPartPr>
        <w:name w:val="F506A25D31DD4088AC0958AAADDF9AC5"/>
        <w:category>
          <w:name w:val="Allmänt"/>
          <w:gallery w:val="placeholder"/>
        </w:category>
        <w:types>
          <w:type w:val="bbPlcHdr"/>
        </w:types>
        <w:behaviors>
          <w:behavior w:val="content"/>
        </w:behaviors>
        <w:guid w:val="{DB606EA0-032A-4CB7-A9F2-773FC99B7B1F}"/>
      </w:docPartPr>
      <w:docPartBody>
        <w:p w:rsidR="00635B0A" w:rsidRDefault="00302611" w:rsidP="00302611">
          <w:pPr>
            <w:pStyle w:val="F506A25D31DD4088AC0958AAADDF9AC53"/>
          </w:pPr>
          <w:r w:rsidRPr="0094145B">
            <w:rPr>
              <w:rStyle w:val="Platshllartext"/>
              <w:sz w:val="22"/>
              <w:szCs w:val="22"/>
            </w:rPr>
            <w:t>Skriv text här.</w:t>
          </w:r>
        </w:p>
      </w:docPartBody>
    </w:docPart>
    <w:docPart>
      <w:docPartPr>
        <w:name w:val="923D214FA9424CBF82D1D532A985B984"/>
        <w:category>
          <w:name w:val="Allmänt"/>
          <w:gallery w:val="placeholder"/>
        </w:category>
        <w:types>
          <w:type w:val="bbPlcHdr"/>
        </w:types>
        <w:behaviors>
          <w:behavior w:val="content"/>
        </w:behaviors>
        <w:guid w:val="{F24625A8-33B2-46E3-9C1E-DF2C70711D5B}"/>
      </w:docPartPr>
      <w:docPartBody>
        <w:p w:rsidR="00635B0A" w:rsidRDefault="00302611" w:rsidP="00302611">
          <w:pPr>
            <w:pStyle w:val="923D214FA9424CBF82D1D532A985B9843"/>
          </w:pPr>
          <w:r w:rsidRPr="0094145B">
            <w:rPr>
              <w:rStyle w:val="Platshllartext"/>
              <w:sz w:val="22"/>
              <w:szCs w:val="22"/>
            </w:rPr>
            <w:t>Skriv text här.</w:t>
          </w:r>
        </w:p>
      </w:docPartBody>
    </w:docPart>
    <w:docPart>
      <w:docPartPr>
        <w:name w:val="B245CACB40234778841C8111A4BFB4F6"/>
        <w:category>
          <w:name w:val="Allmänt"/>
          <w:gallery w:val="placeholder"/>
        </w:category>
        <w:types>
          <w:type w:val="bbPlcHdr"/>
        </w:types>
        <w:behaviors>
          <w:behavior w:val="content"/>
        </w:behaviors>
        <w:guid w:val="{256264FE-5393-4AB4-AEE6-EBE81E1BA81D}"/>
      </w:docPartPr>
      <w:docPartBody>
        <w:p w:rsidR="00635B0A" w:rsidRDefault="00302611" w:rsidP="00302611">
          <w:pPr>
            <w:pStyle w:val="B245CACB40234778841C8111A4BFB4F63"/>
          </w:pPr>
          <w:r w:rsidRPr="0094145B">
            <w:rPr>
              <w:rStyle w:val="Platshllartext"/>
              <w:sz w:val="22"/>
              <w:szCs w:val="22"/>
            </w:rPr>
            <w:t>Skriv text här.</w:t>
          </w:r>
        </w:p>
      </w:docPartBody>
    </w:docPart>
    <w:docPart>
      <w:docPartPr>
        <w:name w:val="56F447DDF2244A8182132AFCD19A406A"/>
        <w:category>
          <w:name w:val="Allmänt"/>
          <w:gallery w:val="placeholder"/>
        </w:category>
        <w:types>
          <w:type w:val="bbPlcHdr"/>
        </w:types>
        <w:behaviors>
          <w:behavior w:val="content"/>
        </w:behaviors>
        <w:guid w:val="{8D389642-6907-4CBD-A276-21A3584F2E8C}"/>
      </w:docPartPr>
      <w:docPartBody>
        <w:p w:rsidR="00635B0A" w:rsidRDefault="00302611" w:rsidP="00302611">
          <w:pPr>
            <w:pStyle w:val="56F447DDF2244A8182132AFCD19A406A3"/>
          </w:pPr>
          <w:r w:rsidRPr="0094145B">
            <w:rPr>
              <w:rStyle w:val="Platshllartext"/>
              <w:sz w:val="22"/>
              <w:szCs w:val="22"/>
            </w:rPr>
            <w:t>Skriv text här.</w:t>
          </w:r>
        </w:p>
      </w:docPartBody>
    </w:docPart>
    <w:docPart>
      <w:docPartPr>
        <w:name w:val="A69D39C465B9419DB5441B1DEFEC2BBD"/>
        <w:category>
          <w:name w:val="Allmänt"/>
          <w:gallery w:val="placeholder"/>
        </w:category>
        <w:types>
          <w:type w:val="bbPlcHdr"/>
        </w:types>
        <w:behaviors>
          <w:behavior w:val="content"/>
        </w:behaviors>
        <w:guid w:val="{08CDAC88-E0BF-4A51-B25C-BAB39DC84379}"/>
      </w:docPartPr>
      <w:docPartBody>
        <w:p w:rsidR="00EE2747" w:rsidRDefault="00302611" w:rsidP="00302611">
          <w:pPr>
            <w:pStyle w:val="A69D39C465B9419DB5441B1DEFEC2BBD3"/>
          </w:pPr>
          <w:r>
            <w:rPr>
              <w:color w:val="808080" w:themeColor="background1" w:themeShade="80"/>
            </w:rPr>
            <w:t>[kurskod]</w:t>
          </w:r>
        </w:p>
      </w:docPartBody>
    </w:docPart>
    <w:docPart>
      <w:docPartPr>
        <w:name w:val="251FE2331EF24949A368AA6F781C3825"/>
        <w:category>
          <w:name w:val="Allmänt"/>
          <w:gallery w:val="placeholder"/>
        </w:category>
        <w:types>
          <w:type w:val="bbPlcHdr"/>
        </w:types>
        <w:behaviors>
          <w:behavior w:val="content"/>
        </w:behaviors>
        <w:guid w:val="{59A6B3D6-FF41-4FD8-96C6-692D2051DC0E}"/>
      </w:docPartPr>
      <w:docPartBody>
        <w:p w:rsidR="00EE2747" w:rsidRDefault="00302611" w:rsidP="00302611">
          <w:pPr>
            <w:pStyle w:val="251FE2331EF24949A368AA6F781C38253"/>
          </w:pPr>
          <w:r w:rsidRPr="002C35DE">
            <w:rPr>
              <w:color w:val="808080" w:themeColor="background1" w:themeShade="80"/>
            </w:rPr>
            <w:t>[Kursens namn på svenska]</w:t>
          </w:r>
        </w:p>
      </w:docPartBody>
    </w:docPart>
    <w:docPart>
      <w:docPartPr>
        <w:name w:val="F02A3A3550264623ACA00A1AEB900961"/>
        <w:category>
          <w:name w:val="Allmänt"/>
          <w:gallery w:val="placeholder"/>
        </w:category>
        <w:types>
          <w:type w:val="bbPlcHdr"/>
        </w:types>
        <w:behaviors>
          <w:behavior w:val="content"/>
        </w:behaviors>
        <w:guid w:val="{E6E0F426-BF67-4979-BD0C-5038D73BD919}"/>
      </w:docPartPr>
      <w:docPartBody>
        <w:p w:rsidR="00EE2747" w:rsidRDefault="00635B0A" w:rsidP="00635B0A">
          <w:pPr>
            <w:pStyle w:val="F02A3A3550264623ACA00A1AEB900961"/>
          </w:pPr>
          <w:r w:rsidRPr="005E41F7">
            <w:rPr>
              <w:rStyle w:val="Platshllartext"/>
            </w:rPr>
            <w:t>Klicka eller tryck här för att ange text.</w:t>
          </w:r>
        </w:p>
      </w:docPartBody>
    </w:docPart>
    <w:docPart>
      <w:docPartPr>
        <w:name w:val="DF16D17E120D4EEA80BA01412B2F4292"/>
        <w:category>
          <w:name w:val="Allmänt"/>
          <w:gallery w:val="placeholder"/>
        </w:category>
        <w:types>
          <w:type w:val="bbPlcHdr"/>
        </w:types>
        <w:behaviors>
          <w:behavior w:val="content"/>
        </w:behaviors>
        <w:guid w:val="{D10D0CF2-1C5F-45C1-8E13-A0B66521FF8F}"/>
      </w:docPartPr>
      <w:docPartBody>
        <w:p w:rsidR="009A686B" w:rsidRDefault="00EE2747" w:rsidP="00EE2747">
          <w:pPr>
            <w:pStyle w:val="DF16D17E120D4EEA80BA01412B2F4292"/>
          </w:pPr>
          <w:r w:rsidRPr="005E41F7">
            <w:rPr>
              <w:rStyle w:val="Platshllartext"/>
            </w:rPr>
            <w:t>Klicka eller tryck här för att ange text.</w:t>
          </w:r>
        </w:p>
      </w:docPartBody>
    </w:docPart>
    <w:docPart>
      <w:docPartPr>
        <w:name w:val="44DA22BD885A4B7883182C6A2804A994"/>
        <w:category>
          <w:name w:val="Allmänt"/>
          <w:gallery w:val="placeholder"/>
        </w:category>
        <w:types>
          <w:type w:val="bbPlcHdr"/>
        </w:types>
        <w:behaviors>
          <w:behavior w:val="content"/>
        </w:behaviors>
        <w:guid w:val="{9DB37E22-3B6C-4BC7-B417-B38298A42A9A}"/>
      </w:docPartPr>
      <w:docPartBody>
        <w:p w:rsidR="009A686B" w:rsidRDefault="00302611" w:rsidP="00302611">
          <w:pPr>
            <w:pStyle w:val="44DA22BD885A4B7883182C6A2804A9942"/>
          </w:pPr>
          <w:r w:rsidRPr="00EB15B8">
            <w:rPr>
              <w:rStyle w:val="Platshllartext"/>
            </w:rPr>
            <w:t>Välj ett objekt.</w:t>
          </w:r>
        </w:p>
      </w:docPartBody>
    </w:docPart>
    <w:docPart>
      <w:docPartPr>
        <w:name w:val="976DA886E30C4149A22D78C0EFD5AFFB"/>
        <w:category>
          <w:name w:val="Allmänt"/>
          <w:gallery w:val="placeholder"/>
        </w:category>
        <w:types>
          <w:type w:val="bbPlcHdr"/>
        </w:types>
        <w:behaviors>
          <w:behavior w:val="content"/>
        </w:behaviors>
        <w:guid w:val="{79D3EF25-87EE-4DE2-8A88-A93946D9D341}"/>
      </w:docPartPr>
      <w:docPartBody>
        <w:p w:rsidR="009A686B" w:rsidRDefault="00302611" w:rsidP="00302611">
          <w:pPr>
            <w:pStyle w:val="976DA886E30C4149A22D78C0EFD5AFFB2"/>
          </w:pPr>
          <w:r>
            <w:rPr>
              <w:rStyle w:val="Platshllartext"/>
            </w:rPr>
            <w:t>ÅÅ</w:t>
          </w:r>
        </w:p>
      </w:docPartBody>
    </w:docPart>
    <w:docPart>
      <w:docPartPr>
        <w:name w:val="02315C1ADFB64576B923C55BA068CC58"/>
        <w:category>
          <w:name w:val="Allmänt"/>
          <w:gallery w:val="placeholder"/>
        </w:category>
        <w:types>
          <w:type w:val="bbPlcHdr"/>
        </w:types>
        <w:behaviors>
          <w:behavior w:val="content"/>
        </w:behaviors>
        <w:guid w:val="{2F7C1FBD-0A68-4552-BFF3-17DC6F1757CC}"/>
      </w:docPartPr>
      <w:docPartBody>
        <w:p w:rsidR="009A686B" w:rsidRDefault="00302611" w:rsidP="00302611">
          <w:pPr>
            <w:pStyle w:val="02315C1ADFB64576B923C55BA068CC582"/>
          </w:pPr>
          <w:r w:rsidRPr="002C4D8D">
            <w:rPr>
              <w:rStyle w:val="Platshllartext"/>
            </w:rPr>
            <w:t>X-20XX-XXXX</w:t>
          </w:r>
        </w:p>
      </w:docPartBody>
    </w:docPart>
    <w:docPart>
      <w:docPartPr>
        <w:name w:val="285B38484778408C9C17E0130D60126D"/>
        <w:category>
          <w:name w:val="Allmänt"/>
          <w:gallery w:val="placeholder"/>
        </w:category>
        <w:types>
          <w:type w:val="bbPlcHdr"/>
        </w:types>
        <w:behaviors>
          <w:behavior w:val="content"/>
        </w:behaviors>
        <w:guid w:val="{810E9293-A0A3-4333-8F9B-C3F6676CE852}"/>
      </w:docPartPr>
      <w:docPartBody>
        <w:p w:rsidR="00643046" w:rsidRDefault="00302611" w:rsidP="00302611">
          <w:pPr>
            <w:pStyle w:val="285B38484778408C9C17E0130D60126D1"/>
          </w:pPr>
          <w:r w:rsidRPr="0006063B">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3"/>
    <w:rsid w:val="00084FFF"/>
    <w:rsid w:val="00252E66"/>
    <w:rsid w:val="00302611"/>
    <w:rsid w:val="00454813"/>
    <w:rsid w:val="00555B66"/>
    <w:rsid w:val="005B4303"/>
    <w:rsid w:val="00635B0A"/>
    <w:rsid w:val="00643046"/>
    <w:rsid w:val="007C640A"/>
    <w:rsid w:val="00927E80"/>
    <w:rsid w:val="009857C4"/>
    <w:rsid w:val="009A686B"/>
    <w:rsid w:val="00A535EC"/>
    <w:rsid w:val="00A66269"/>
    <w:rsid w:val="00C25EE7"/>
    <w:rsid w:val="00C74969"/>
    <w:rsid w:val="00CE17D9"/>
    <w:rsid w:val="00DD1494"/>
    <w:rsid w:val="00E9057E"/>
    <w:rsid w:val="00EE2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2611"/>
    <w:rPr>
      <w:color w:val="808080"/>
    </w:rPr>
  </w:style>
  <w:style w:type="paragraph" w:customStyle="1" w:styleId="8A03F8B91FAC415B810F09B5367B4D58">
    <w:name w:val="8A03F8B91FAC415B810F09B5367B4D58"/>
    <w:rsid w:val="00454813"/>
  </w:style>
  <w:style w:type="paragraph" w:customStyle="1" w:styleId="3D350282185A48B9AEDCD9F6CD4F4103">
    <w:name w:val="3D350282185A48B9AEDCD9F6CD4F4103"/>
    <w:rsid w:val="00454813"/>
  </w:style>
  <w:style w:type="paragraph" w:customStyle="1" w:styleId="A9C9E4596FDA4C68AD58BEE0BF1D6C04">
    <w:name w:val="A9C9E4596FDA4C68AD58BEE0BF1D6C04"/>
    <w:rsid w:val="00A535EC"/>
  </w:style>
  <w:style w:type="paragraph" w:customStyle="1" w:styleId="42D3699A8D3C40F696D766F26DDDE7E4">
    <w:name w:val="42D3699A8D3C40F696D766F26DDDE7E4"/>
    <w:rsid w:val="00A535EC"/>
  </w:style>
  <w:style w:type="paragraph" w:customStyle="1" w:styleId="D6C932550E084CCF84F24A0446A534D9">
    <w:name w:val="D6C932550E084CCF84F24A0446A534D9"/>
    <w:rsid w:val="00A535EC"/>
  </w:style>
  <w:style w:type="paragraph" w:customStyle="1" w:styleId="5E1A213B459349A287372E9FBA348031">
    <w:name w:val="5E1A213B459349A287372E9FBA348031"/>
    <w:rsid w:val="00A535EC"/>
  </w:style>
  <w:style w:type="paragraph" w:customStyle="1" w:styleId="A9183664451A429783C788F3EF9C6F95">
    <w:name w:val="A9183664451A429783C788F3EF9C6F95"/>
    <w:rsid w:val="00A535EC"/>
  </w:style>
  <w:style w:type="paragraph" w:customStyle="1" w:styleId="A9C9E4596FDA4C68AD58BEE0BF1D6C041">
    <w:name w:val="A9C9E4596FDA4C68AD58BEE0BF1D6C041"/>
    <w:rsid w:val="00A535EC"/>
    <w:pPr>
      <w:spacing w:after="240" w:line="260" w:lineRule="atLeast"/>
    </w:pPr>
    <w:rPr>
      <w:rFonts w:eastAsiaTheme="minorHAnsi"/>
      <w:noProof/>
      <w:sz w:val="20"/>
      <w:szCs w:val="20"/>
      <w:lang w:eastAsia="en-US"/>
    </w:rPr>
  </w:style>
  <w:style w:type="paragraph" w:customStyle="1" w:styleId="D6C932550E084CCF84F24A0446A534D91">
    <w:name w:val="D6C932550E084CCF84F24A0446A534D91"/>
    <w:rsid w:val="00A535EC"/>
    <w:pPr>
      <w:spacing w:after="240" w:line="260" w:lineRule="atLeast"/>
    </w:pPr>
    <w:rPr>
      <w:rFonts w:eastAsiaTheme="minorHAnsi"/>
      <w:noProof/>
      <w:sz w:val="20"/>
      <w:szCs w:val="20"/>
      <w:lang w:eastAsia="en-US"/>
    </w:rPr>
  </w:style>
  <w:style w:type="paragraph" w:customStyle="1" w:styleId="5E1A213B459349A287372E9FBA3480311">
    <w:name w:val="5E1A213B459349A287372E9FBA3480311"/>
    <w:rsid w:val="00A535EC"/>
    <w:pPr>
      <w:spacing w:after="240" w:line="260" w:lineRule="atLeast"/>
    </w:pPr>
    <w:rPr>
      <w:rFonts w:eastAsiaTheme="minorHAnsi"/>
      <w:noProof/>
      <w:sz w:val="20"/>
      <w:szCs w:val="20"/>
      <w:lang w:eastAsia="en-US"/>
    </w:rPr>
  </w:style>
  <w:style w:type="paragraph" w:customStyle="1" w:styleId="A9183664451A429783C788F3EF9C6F951">
    <w:name w:val="A9183664451A429783C788F3EF9C6F951"/>
    <w:rsid w:val="00A535EC"/>
    <w:pPr>
      <w:spacing w:after="240" w:line="260" w:lineRule="atLeast"/>
    </w:pPr>
    <w:rPr>
      <w:rFonts w:eastAsiaTheme="minorHAnsi"/>
      <w:noProof/>
      <w:sz w:val="20"/>
      <w:szCs w:val="20"/>
      <w:lang w:eastAsia="en-US"/>
    </w:rPr>
  </w:style>
  <w:style w:type="paragraph" w:customStyle="1" w:styleId="8A03F8B91FAC415B810F09B5367B4D581">
    <w:name w:val="8A03F8B91FAC415B810F09B5367B4D581"/>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1">
    <w:name w:val="3D350282185A48B9AEDCD9F6CD4F41031"/>
    <w:rsid w:val="00A535EC"/>
    <w:pPr>
      <w:spacing w:after="0" w:line="240" w:lineRule="auto"/>
      <w:ind w:left="720"/>
      <w:contextualSpacing/>
    </w:pPr>
    <w:rPr>
      <w:rFonts w:eastAsiaTheme="minorHAnsi"/>
      <w:noProof/>
      <w:sz w:val="20"/>
      <w:szCs w:val="20"/>
      <w:lang w:eastAsia="en-US"/>
    </w:rPr>
  </w:style>
  <w:style w:type="paragraph" w:customStyle="1" w:styleId="FDDD1CE851DC4B6CAECB1F6D75F83411">
    <w:name w:val="FDDD1CE851DC4B6CAECB1F6D75F83411"/>
    <w:rsid w:val="00A535EC"/>
  </w:style>
  <w:style w:type="paragraph" w:customStyle="1" w:styleId="30BD345BE7914F4496B7EA3D3D0CA98E">
    <w:name w:val="30BD345BE7914F4496B7EA3D3D0CA98E"/>
    <w:rsid w:val="00A535EC"/>
  </w:style>
  <w:style w:type="paragraph" w:customStyle="1" w:styleId="677B5D5C3A6E4AFCA4C8F9DBB2A72BA2">
    <w:name w:val="677B5D5C3A6E4AFCA4C8F9DBB2A72BA2"/>
    <w:rsid w:val="00A535EC"/>
  </w:style>
  <w:style w:type="paragraph" w:customStyle="1" w:styleId="79538891CAB143299B4D05FCF73664FC">
    <w:name w:val="79538891CAB143299B4D05FCF73664FC"/>
    <w:rsid w:val="00A535EC"/>
  </w:style>
  <w:style w:type="paragraph" w:customStyle="1" w:styleId="88B7AEBCF4CD491E81527A37AFB526F0">
    <w:name w:val="88B7AEBCF4CD491E81527A37AFB526F0"/>
    <w:rsid w:val="00A535EC"/>
  </w:style>
  <w:style w:type="paragraph" w:customStyle="1" w:styleId="25FB10DA0B504551B744E720ED2D1BE9">
    <w:name w:val="25FB10DA0B504551B744E720ED2D1BE9"/>
    <w:rsid w:val="00A535EC"/>
  </w:style>
  <w:style w:type="paragraph" w:customStyle="1" w:styleId="72F400CDF45842799D0707E7BE182F08">
    <w:name w:val="72F400CDF45842799D0707E7BE182F08"/>
    <w:rsid w:val="00A535EC"/>
  </w:style>
  <w:style w:type="paragraph" w:customStyle="1" w:styleId="C47C093450AF4799AEB72B43504FAB7D">
    <w:name w:val="C47C093450AF4799AEB72B43504FAB7D"/>
    <w:rsid w:val="00A535EC"/>
  </w:style>
  <w:style w:type="paragraph" w:customStyle="1" w:styleId="52042308C31F44CE881A8F5448EB10CA">
    <w:name w:val="52042308C31F44CE881A8F5448EB10CA"/>
    <w:rsid w:val="00A535EC"/>
  </w:style>
  <w:style w:type="paragraph" w:customStyle="1" w:styleId="3A27BF818AFC44C58311F3BEAF3061B1">
    <w:name w:val="3A27BF818AFC44C58311F3BEAF3061B1"/>
    <w:rsid w:val="00A535EC"/>
  </w:style>
  <w:style w:type="paragraph" w:customStyle="1" w:styleId="DC73A9408AC84A93B0350651D28933FE">
    <w:name w:val="DC73A9408AC84A93B0350651D28933FE"/>
    <w:rsid w:val="00A535EC"/>
  </w:style>
  <w:style w:type="paragraph" w:customStyle="1" w:styleId="A9C9E4596FDA4C68AD58BEE0BF1D6C042">
    <w:name w:val="A9C9E4596FDA4C68AD58BEE0BF1D6C042"/>
    <w:rsid w:val="00A535EC"/>
    <w:pPr>
      <w:spacing w:after="240" w:line="260" w:lineRule="atLeast"/>
    </w:pPr>
    <w:rPr>
      <w:rFonts w:eastAsiaTheme="minorHAnsi"/>
      <w:noProof/>
      <w:sz w:val="20"/>
      <w:szCs w:val="20"/>
      <w:lang w:eastAsia="en-US"/>
    </w:rPr>
  </w:style>
  <w:style w:type="paragraph" w:customStyle="1" w:styleId="D6C932550E084CCF84F24A0446A534D92">
    <w:name w:val="D6C932550E084CCF84F24A0446A534D92"/>
    <w:rsid w:val="00A535EC"/>
    <w:pPr>
      <w:spacing w:after="240" w:line="260" w:lineRule="atLeast"/>
    </w:pPr>
    <w:rPr>
      <w:rFonts w:eastAsiaTheme="minorHAnsi"/>
      <w:noProof/>
      <w:sz w:val="20"/>
      <w:szCs w:val="20"/>
      <w:lang w:eastAsia="en-US"/>
    </w:rPr>
  </w:style>
  <w:style w:type="paragraph" w:customStyle="1" w:styleId="5E1A213B459349A287372E9FBA3480312">
    <w:name w:val="5E1A213B459349A287372E9FBA3480312"/>
    <w:rsid w:val="00A535EC"/>
    <w:pPr>
      <w:spacing w:after="240" w:line="260" w:lineRule="atLeast"/>
    </w:pPr>
    <w:rPr>
      <w:rFonts w:eastAsiaTheme="minorHAnsi"/>
      <w:noProof/>
      <w:sz w:val="20"/>
      <w:szCs w:val="20"/>
      <w:lang w:eastAsia="en-US"/>
    </w:rPr>
  </w:style>
  <w:style w:type="paragraph" w:customStyle="1" w:styleId="A9183664451A429783C788F3EF9C6F952">
    <w:name w:val="A9183664451A429783C788F3EF9C6F952"/>
    <w:rsid w:val="00A535EC"/>
    <w:pPr>
      <w:spacing w:after="240" w:line="260" w:lineRule="atLeast"/>
    </w:pPr>
    <w:rPr>
      <w:rFonts w:eastAsiaTheme="minorHAnsi"/>
      <w:noProof/>
      <w:sz w:val="20"/>
      <w:szCs w:val="20"/>
      <w:lang w:eastAsia="en-US"/>
    </w:rPr>
  </w:style>
  <w:style w:type="paragraph" w:customStyle="1" w:styleId="FDDD1CE851DC4B6CAECB1F6D75F834111">
    <w:name w:val="FDDD1CE851DC4B6CAECB1F6D75F834111"/>
    <w:rsid w:val="00A535EC"/>
    <w:pPr>
      <w:spacing w:after="0" w:line="240" w:lineRule="auto"/>
      <w:ind w:left="720"/>
      <w:contextualSpacing/>
    </w:pPr>
    <w:rPr>
      <w:rFonts w:eastAsiaTheme="minorHAnsi"/>
      <w:noProof/>
      <w:sz w:val="20"/>
      <w:szCs w:val="20"/>
      <w:lang w:eastAsia="en-US"/>
    </w:rPr>
  </w:style>
  <w:style w:type="paragraph" w:customStyle="1" w:styleId="30BD345BE7914F4496B7EA3D3D0CA98E1">
    <w:name w:val="30BD345BE7914F4496B7EA3D3D0CA98E1"/>
    <w:rsid w:val="00A535EC"/>
    <w:pPr>
      <w:spacing w:after="240" w:line="260" w:lineRule="atLeast"/>
    </w:pPr>
    <w:rPr>
      <w:rFonts w:eastAsiaTheme="minorHAnsi"/>
      <w:noProof/>
      <w:sz w:val="20"/>
      <w:szCs w:val="20"/>
      <w:lang w:eastAsia="en-US"/>
    </w:rPr>
  </w:style>
  <w:style w:type="paragraph" w:customStyle="1" w:styleId="677B5D5C3A6E4AFCA4C8F9DBB2A72BA21">
    <w:name w:val="677B5D5C3A6E4AFCA4C8F9DBB2A72BA21"/>
    <w:rsid w:val="00A535EC"/>
    <w:pPr>
      <w:spacing w:after="240" w:line="260" w:lineRule="atLeast"/>
    </w:pPr>
    <w:rPr>
      <w:rFonts w:eastAsiaTheme="minorHAnsi"/>
      <w:noProof/>
      <w:sz w:val="20"/>
      <w:szCs w:val="20"/>
      <w:lang w:eastAsia="en-US"/>
    </w:rPr>
  </w:style>
  <w:style w:type="paragraph" w:customStyle="1" w:styleId="79538891CAB143299B4D05FCF73664FC1">
    <w:name w:val="79538891CAB143299B4D05FCF73664FC1"/>
    <w:rsid w:val="00A535EC"/>
    <w:pPr>
      <w:spacing w:after="240" w:line="260" w:lineRule="atLeast"/>
    </w:pPr>
    <w:rPr>
      <w:rFonts w:eastAsiaTheme="minorHAnsi"/>
      <w:noProof/>
      <w:sz w:val="20"/>
      <w:szCs w:val="20"/>
      <w:lang w:eastAsia="en-US"/>
    </w:rPr>
  </w:style>
  <w:style w:type="paragraph" w:customStyle="1" w:styleId="88B7AEBCF4CD491E81527A37AFB526F01">
    <w:name w:val="88B7AEBCF4CD491E81527A37AFB526F01"/>
    <w:rsid w:val="00A535EC"/>
    <w:pPr>
      <w:spacing w:after="240" w:line="260" w:lineRule="atLeast"/>
    </w:pPr>
    <w:rPr>
      <w:rFonts w:eastAsiaTheme="minorHAnsi"/>
      <w:noProof/>
      <w:sz w:val="20"/>
      <w:szCs w:val="20"/>
      <w:lang w:eastAsia="en-US"/>
    </w:rPr>
  </w:style>
  <w:style w:type="paragraph" w:customStyle="1" w:styleId="25FB10DA0B504551B744E720ED2D1BE91">
    <w:name w:val="25FB10DA0B504551B744E720ED2D1BE91"/>
    <w:rsid w:val="00A535EC"/>
    <w:pPr>
      <w:spacing w:after="240" w:line="260" w:lineRule="atLeast"/>
    </w:pPr>
    <w:rPr>
      <w:rFonts w:eastAsiaTheme="minorHAnsi"/>
      <w:noProof/>
      <w:sz w:val="20"/>
      <w:szCs w:val="20"/>
      <w:lang w:eastAsia="en-US"/>
    </w:rPr>
  </w:style>
  <w:style w:type="paragraph" w:customStyle="1" w:styleId="72F400CDF45842799D0707E7BE182F081">
    <w:name w:val="72F400CDF45842799D0707E7BE182F081"/>
    <w:rsid w:val="00A535EC"/>
    <w:pPr>
      <w:spacing w:after="0" w:line="240" w:lineRule="auto"/>
    </w:pPr>
    <w:rPr>
      <w:rFonts w:eastAsiaTheme="minorHAnsi"/>
      <w:noProof/>
      <w:sz w:val="20"/>
      <w:szCs w:val="20"/>
      <w:lang w:eastAsia="en-US"/>
    </w:rPr>
  </w:style>
  <w:style w:type="paragraph" w:customStyle="1" w:styleId="C47C093450AF4799AEB72B43504FAB7D1">
    <w:name w:val="C47C093450AF4799AEB72B43504FAB7D1"/>
    <w:rsid w:val="00A535EC"/>
    <w:pPr>
      <w:spacing w:after="0" w:line="240" w:lineRule="auto"/>
      <w:ind w:left="720"/>
      <w:contextualSpacing/>
    </w:pPr>
    <w:rPr>
      <w:rFonts w:eastAsiaTheme="minorHAnsi"/>
      <w:noProof/>
      <w:sz w:val="20"/>
      <w:szCs w:val="20"/>
      <w:lang w:eastAsia="en-US"/>
    </w:rPr>
  </w:style>
  <w:style w:type="paragraph" w:customStyle="1" w:styleId="52042308C31F44CE881A8F5448EB10CA1">
    <w:name w:val="52042308C31F44CE881A8F5448EB10CA1"/>
    <w:rsid w:val="00A535EC"/>
    <w:pPr>
      <w:spacing w:after="0" w:line="240" w:lineRule="auto"/>
      <w:ind w:left="720"/>
      <w:contextualSpacing/>
    </w:pPr>
    <w:rPr>
      <w:rFonts w:eastAsiaTheme="minorHAnsi"/>
      <w:noProof/>
      <w:sz w:val="20"/>
      <w:szCs w:val="20"/>
      <w:lang w:eastAsia="en-US"/>
    </w:rPr>
  </w:style>
  <w:style w:type="paragraph" w:customStyle="1" w:styleId="3A27BF818AFC44C58311F3BEAF3061B11">
    <w:name w:val="3A27BF818AFC44C58311F3BEAF3061B11"/>
    <w:rsid w:val="00A535EC"/>
    <w:pPr>
      <w:spacing w:after="0" w:line="240" w:lineRule="auto"/>
      <w:ind w:left="720"/>
      <w:contextualSpacing/>
    </w:pPr>
    <w:rPr>
      <w:rFonts w:eastAsiaTheme="minorHAnsi"/>
      <w:noProof/>
      <w:sz w:val="20"/>
      <w:szCs w:val="20"/>
      <w:lang w:eastAsia="en-US"/>
    </w:rPr>
  </w:style>
  <w:style w:type="paragraph" w:customStyle="1" w:styleId="DC73A9408AC84A93B0350651D28933FE1">
    <w:name w:val="DC73A9408AC84A93B0350651D28933FE1"/>
    <w:rsid w:val="00A535EC"/>
    <w:pPr>
      <w:spacing w:after="0" w:line="240" w:lineRule="auto"/>
      <w:ind w:left="720"/>
      <w:contextualSpacing/>
    </w:pPr>
    <w:rPr>
      <w:rFonts w:eastAsiaTheme="minorHAnsi"/>
      <w:noProof/>
      <w:sz w:val="20"/>
      <w:szCs w:val="20"/>
      <w:lang w:eastAsia="en-US"/>
    </w:rPr>
  </w:style>
  <w:style w:type="paragraph" w:customStyle="1" w:styleId="8A03F8B91FAC415B810F09B5367B4D582">
    <w:name w:val="8A03F8B91FAC415B810F09B5367B4D582"/>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2">
    <w:name w:val="3D350282185A48B9AEDCD9F6CD4F41032"/>
    <w:rsid w:val="00A535EC"/>
    <w:pPr>
      <w:spacing w:after="0" w:line="240" w:lineRule="auto"/>
      <w:ind w:left="720"/>
      <w:contextualSpacing/>
    </w:pPr>
    <w:rPr>
      <w:rFonts w:eastAsiaTheme="minorHAnsi"/>
      <w:noProof/>
      <w:sz w:val="20"/>
      <w:szCs w:val="20"/>
      <w:lang w:eastAsia="en-US"/>
    </w:rPr>
  </w:style>
  <w:style w:type="paragraph" w:customStyle="1" w:styleId="A9C9E4596FDA4C68AD58BEE0BF1D6C043">
    <w:name w:val="A9C9E4596FDA4C68AD58BEE0BF1D6C043"/>
    <w:rsid w:val="00A535EC"/>
    <w:pPr>
      <w:spacing w:after="240" w:line="260" w:lineRule="atLeast"/>
    </w:pPr>
    <w:rPr>
      <w:rFonts w:eastAsiaTheme="minorHAnsi"/>
      <w:noProof/>
      <w:sz w:val="20"/>
      <w:szCs w:val="20"/>
      <w:lang w:eastAsia="en-US"/>
    </w:rPr>
  </w:style>
  <w:style w:type="paragraph" w:customStyle="1" w:styleId="D6C932550E084CCF84F24A0446A534D93">
    <w:name w:val="D6C932550E084CCF84F24A0446A534D93"/>
    <w:rsid w:val="00A535EC"/>
    <w:pPr>
      <w:spacing w:after="240" w:line="260" w:lineRule="atLeast"/>
    </w:pPr>
    <w:rPr>
      <w:rFonts w:eastAsiaTheme="minorHAnsi"/>
      <w:noProof/>
      <w:sz w:val="20"/>
      <w:szCs w:val="20"/>
      <w:lang w:eastAsia="en-US"/>
    </w:rPr>
  </w:style>
  <w:style w:type="paragraph" w:customStyle="1" w:styleId="5E1A213B459349A287372E9FBA3480313">
    <w:name w:val="5E1A213B459349A287372E9FBA3480313"/>
    <w:rsid w:val="00A535EC"/>
    <w:pPr>
      <w:spacing w:after="240" w:line="260" w:lineRule="atLeast"/>
    </w:pPr>
    <w:rPr>
      <w:rFonts w:eastAsiaTheme="minorHAnsi"/>
      <w:noProof/>
      <w:sz w:val="20"/>
      <w:szCs w:val="20"/>
      <w:lang w:eastAsia="en-US"/>
    </w:rPr>
  </w:style>
  <w:style w:type="paragraph" w:customStyle="1" w:styleId="A9183664451A429783C788F3EF9C6F953">
    <w:name w:val="A9183664451A429783C788F3EF9C6F953"/>
    <w:rsid w:val="00A535EC"/>
    <w:pPr>
      <w:spacing w:after="240" w:line="260" w:lineRule="atLeast"/>
    </w:pPr>
    <w:rPr>
      <w:rFonts w:eastAsiaTheme="minorHAnsi"/>
      <w:noProof/>
      <w:sz w:val="20"/>
      <w:szCs w:val="20"/>
      <w:lang w:eastAsia="en-US"/>
    </w:rPr>
  </w:style>
  <w:style w:type="paragraph" w:customStyle="1" w:styleId="FDDD1CE851DC4B6CAECB1F6D75F834112">
    <w:name w:val="FDDD1CE851DC4B6CAECB1F6D75F834112"/>
    <w:rsid w:val="00A535EC"/>
    <w:pPr>
      <w:spacing w:after="0" w:line="240" w:lineRule="auto"/>
      <w:ind w:left="720"/>
      <w:contextualSpacing/>
    </w:pPr>
    <w:rPr>
      <w:rFonts w:eastAsiaTheme="minorHAnsi"/>
      <w:noProof/>
      <w:sz w:val="20"/>
      <w:szCs w:val="20"/>
      <w:lang w:eastAsia="en-US"/>
    </w:rPr>
  </w:style>
  <w:style w:type="paragraph" w:customStyle="1" w:styleId="30BD345BE7914F4496B7EA3D3D0CA98E2">
    <w:name w:val="30BD345BE7914F4496B7EA3D3D0CA98E2"/>
    <w:rsid w:val="00A535EC"/>
    <w:pPr>
      <w:spacing w:after="240" w:line="260" w:lineRule="atLeast"/>
    </w:pPr>
    <w:rPr>
      <w:rFonts w:eastAsiaTheme="minorHAnsi"/>
      <w:noProof/>
      <w:sz w:val="20"/>
      <w:szCs w:val="20"/>
      <w:lang w:eastAsia="en-US"/>
    </w:rPr>
  </w:style>
  <w:style w:type="paragraph" w:customStyle="1" w:styleId="677B5D5C3A6E4AFCA4C8F9DBB2A72BA22">
    <w:name w:val="677B5D5C3A6E4AFCA4C8F9DBB2A72BA22"/>
    <w:rsid w:val="00A535EC"/>
    <w:pPr>
      <w:spacing w:after="240" w:line="260" w:lineRule="atLeast"/>
    </w:pPr>
    <w:rPr>
      <w:rFonts w:eastAsiaTheme="minorHAnsi"/>
      <w:noProof/>
      <w:sz w:val="20"/>
      <w:szCs w:val="20"/>
      <w:lang w:eastAsia="en-US"/>
    </w:rPr>
  </w:style>
  <w:style w:type="paragraph" w:customStyle="1" w:styleId="79538891CAB143299B4D05FCF73664FC2">
    <w:name w:val="79538891CAB143299B4D05FCF73664FC2"/>
    <w:rsid w:val="00A535EC"/>
    <w:pPr>
      <w:spacing w:after="240" w:line="260" w:lineRule="atLeast"/>
    </w:pPr>
    <w:rPr>
      <w:rFonts w:eastAsiaTheme="minorHAnsi"/>
      <w:noProof/>
      <w:sz w:val="20"/>
      <w:szCs w:val="20"/>
      <w:lang w:eastAsia="en-US"/>
    </w:rPr>
  </w:style>
  <w:style w:type="paragraph" w:customStyle="1" w:styleId="88B7AEBCF4CD491E81527A37AFB526F02">
    <w:name w:val="88B7AEBCF4CD491E81527A37AFB526F02"/>
    <w:rsid w:val="00A535EC"/>
    <w:pPr>
      <w:spacing w:after="240" w:line="260" w:lineRule="atLeast"/>
    </w:pPr>
    <w:rPr>
      <w:rFonts w:eastAsiaTheme="minorHAnsi"/>
      <w:noProof/>
      <w:sz w:val="20"/>
      <w:szCs w:val="20"/>
      <w:lang w:eastAsia="en-US"/>
    </w:rPr>
  </w:style>
  <w:style w:type="paragraph" w:customStyle="1" w:styleId="25FB10DA0B504551B744E720ED2D1BE92">
    <w:name w:val="25FB10DA0B504551B744E720ED2D1BE92"/>
    <w:rsid w:val="00A535EC"/>
    <w:pPr>
      <w:spacing w:after="240" w:line="260" w:lineRule="atLeast"/>
    </w:pPr>
    <w:rPr>
      <w:rFonts w:eastAsiaTheme="minorHAnsi"/>
      <w:noProof/>
      <w:sz w:val="20"/>
      <w:szCs w:val="20"/>
      <w:lang w:eastAsia="en-US"/>
    </w:rPr>
  </w:style>
  <w:style w:type="paragraph" w:customStyle="1" w:styleId="72F400CDF45842799D0707E7BE182F082">
    <w:name w:val="72F400CDF45842799D0707E7BE182F082"/>
    <w:rsid w:val="00A535EC"/>
    <w:pPr>
      <w:spacing w:after="0" w:line="240" w:lineRule="auto"/>
    </w:pPr>
    <w:rPr>
      <w:rFonts w:eastAsiaTheme="minorHAnsi"/>
      <w:noProof/>
      <w:sz w:val="20"/>
      <w:szCs w:val="20"/>
      <w:lang w:eastAsia="en-US"/>
    </w:rPr>
  </w:style>
  <w:style w:type="paragraph" w:customStyle="1" w:styleId="C47C093450AF4799AEB72B43504FAB7D2">
    <w:name w:val="C47C093450AF4799AEB72B43504FAB7D2"/>
    <w:rsid w:val="00A535EC"/>
    <w:pPr>
      <w:spacing w:after="0" w:line="240" w:lineRule="auto"/>
      <w:ind w:left="720"/>
      <w:contextualSpacing/>
    </w:pPr>
    <w:rPr>
      <w:rFonts w:eastAsiaTheme="minorHAnsi"/>
      <w:noProof/>
      <w:sz w:val="20"/>
      <w:szCs w:val="20"/>
      <w:lang w:eastAsia="en-US"/>
    </w:rPr>
  </w:style>
  <w:style w:type="paragraph" w:customStyle="1" w:styleId="52042308C31F44CE881A8F5448EB10CA2">
    <w:name w:val="52042308C31F44CE881A8F5448EB10CA2"/>
    <w:rsid w:val="00A535EC"/>
    <w:pPr>
      <w:spacing w:after="0" w:line="240" w:lineRule="auto"/>
      <w:ind w:left="720"/>
      <w:contextualSpacing/>
    </w:pPr>
    <w:rPr>
      <w:rFonts w:eastAsiaTheme="minorHAnsi"/>
      <w:noProof/>
      <w:sz w:val="20"/>
      <w:szCs w:val="20"/>
      <w:lang w:eastAsia="en-US"/>
    </w:rPr>
  </w:style>
  <w:style w:type="paragraph" w:customStyle="1" w:styleId="3A27BF818AFC44C58311F3BEAF3061B12">
    <w:name w:val="3A27BF818AFC44C58311F3BEAF3061B12"/>
    <w:rsid w:val="00A535EC"/>
    <w:pPr>
      <w:spacing w:after="0" w:line="240" w:lineRule="auto"/>
      <w:ind w:left="720"/>
      <w:contextualSpacing/>
    </w:pPr>
    <w:rPr>
      <w:rFonts w:eastAsiaTheme="minorHAnsi"/>
      <w:noProof/>
      <w:sz w:val="20"/>
      <w:szCs w:val="20"/>
      <w:lang w:eastAsia="en-US"/>
    </w:rPr>
  </w:style>
  <w:style w:type="paragraph" w:customStyle="1" w:styleId="DC73A9408AC84A93B0350651D28933FE2">
    <w:name w:val="DC73A9408AC84A93B0350651D28933FE2"/>
    <w:rsid w:val="00A535EC"/>
    <w:pPr>
      <w:spacing w:after="0" w:line="240" w:lineRule="auto"/>
      <w:ind w:left="720"/>
      <w:contextualSpacing/>
    </w:pPr>
    <w:rPr>
      <w:rFonts w:eastAsiaTheme="minorHAnsi"/>
      <w:noProof/>
      <w:sz w:val="20"/>
      <w:szCs w:val="20"/>
      <w:lang w:eastAsia="en-US"/>
    </w:rPr>
  </w:style>
  <w:style w:type="paragraph" w:customStyle="1" w:styleId="8A03F8B91FAC415B810F09B5367B4D583">
    <w:name w:val="8A03F8B91FAC415B810F09B5367B4D583"/>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3">
    <w:name w:val="3D350282185A48B9AEDCD9F6CD4F41033"/>
    <w:rsid w:val="00A535EC"/>
    <w:pPr>
      <w:spacing w:after="0" w:line="240" w:lineRule="auto"/>
      <w:ind w:left="720"/>
      <w:contextualSpacing/>
    </w:pPr>
    <w:rPr>
      <w:rFonts w:eastAsiaTheme="minorHAnsi"/>
      <w:noProof/>
      <w:sz w:val="20"/>
      <w:szCs w:val="20"/>
      <w:lang w:eastAsia="en-US"/>
    </w:rPr>
  </w:style>
  <w:style w:type="paragraph" w:customStyle="1" w:styleId="D525CF8AAF444340B05D2789532E6A15">
    <w:name w:val="D525CF8AAF444340B05D2789532E6A15"/>
    <w:rsid w:val="00A535EC"/>
  </w:style>
  <w:style w:type="paragraph" w:customStyle="1" w:styleId="1E77D15CDB9F4584A0146648B9756A92">
    <w:name w:val="1E77D15CDB9F4584A0146648B9756A92"/>
    <w:rsid w:val="00A535EC"/>
  </w:style>
  <w:style w:type="paragraph" w:customStyle="1" w:styleId="F0E37F8CBC7F455C8E9BEBCA361D2A82">
    <w:name w:val="F0E37F8CBC7F455C8E9BEBCA361D2A82"/>
    <w:rsid w:val="00A535EC"/>
  </w:style>
  <w:style w:type="paragraph" w:customStyle="1" w:styleId="F65575E611D64E718CAE76D92094AC2C">
    <w:name w:val="F65575E611D64E718CAE76D92094AC2C"/>
    <w:rsid w:val="00A535EC"/>
  </w:style>
  <w:style w:type="paragraph" w:customStyle="1" w:styleId="EF2C6A85CAFF4AB299056D488E9AC6B9">
    <w:name w:val="EF2C6A85CAFF4AB299056D488E9AC6B9"/>
    <w:rsid w:val="00A535EC"/>
  </w:style>
  <w:style w:type="paragraph" w:customStyle="1" w:styleId="04FAADA20EFF442B8DD88CE52ABF5A5A">
    <w:name w:val="04FAADA20EFF442B8DD88CE52ABF5A5A"/>
    <w:rsid w:val="00A535EC"/>
  </w:style>
  <w:style w:type="paragraph" w:customStyle="1" w:styleId="64F9AB5076894458859E37CD8BD71533">
    <w:name w:val="64F9AB5076894458859E37CD8BD71533"/>
    <w:rsid w:val="00A535EC"/>
  </w:style>
  <w:style w:type="paragraph" w:customStyle="1" w:styleId="F506A25D31DD4088AC0958AAADDF9AC5">
    <w:name w:val="F506A25D31DD4088AC0958AAADDF9AC5"/>
    <w:rsid w:val="00A535EC"/>
  </w:style>
  <w:style w:type="paragraph" w:customStyle="1" w:styleId="923D214FA9424CBF82D1D532A985B984">
    <w:name w:val="923D214FA9424CBF82D1D532A985B984"/>
    <w:rsid w:val="00A535EC"/>
  </w:style>
  <w:style w:type="paragraph" w:customStyle="1" w:styleId="B245CACB40234778841C8111A4BFB4F6">
    <w:name w:val="B245CACB40234778841C8111A4BFB4F6"/>
    <w:rsid w:val="00A535EC"/>
  </w:style>
  <w:style w:type="paragraph" w:customStyle="1" w:styleId="56F447DDF2244A8182132AFCD19A406A">
    <w:name w:val="56F447DDF2244A8182132AFCD19A406A"/>
    <w:rsid w:val="00A535EC"/>
  </w:style>
  <w:style w:type="paragraph" w:customStyle="1" w:styleId="A69D39C465B9419DB5441B1DEFEC2BBD">
    <w:name w:val="A69D39C465B9419DB5441B1DEFEC2BBD"/>
    <w:rsid w:val="00635B0A"/>
  </w:style>
  <w:style w:type="paragraph" w:customStyle="1" w:styleId="251FE2331EF24949A368AA6F781C3825">
    <w:name w:val="251FE2331EF24949A368AA6F781C3825"/>
    <w:rsid w:val="00635B0A"/>
  </w:style>
  <w:style w:type="paragraph" w:customStyle="1" w:styleId="A69D39C465B9419DB5441B1DEFEC2BBD1">
    <w:name w:val="A69D39C465B9419DB5441B1DEFEC2BBD1"/>
    <w:rsid w:val="00635B0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1">
    <w:name w:val="251FE2331EF24949A368AA6F781C38251"/>
    <w:rsid w:val="00635B0A"/>
    <w:pPr>
      <w:spacing w:after="360" w:line="320" w:lineRule="atLeast"/>
    </w:pPr>
    <w:rPr>
      <w:rFonts w:asciiTheme="majorHAnsi" w:eastAsiaTheme="minorHAnsi" w:hAnsiTheme="majorHAnsi"/>
      <w:b/>
      <w:noProof/>
      <w:sz w:val="28"/>
      <w:szCs w:val="20"/>
      <w:lang w:eastAsia="en-US"/>
    </w:rPr>
  </w:style>
  <w:style w:type="paragraph" w:customStyle="1" w:styleId="A9C9E4596FDA4C68AD58BEE0BF1D6C044">
    <w:name w:val="A9C9E4596FDA4C68AD58BEE0BF1D6C044"/>
    <w:rsid w:val="00635B0A"/>
    <w:pPr>
      <w:spacing w:after="240" w:line="260" w:lineRule="atLeast"/>
    </w:pPr>
    <w:rPr>
      <w:rFonts w:eastAsiaTheme="minorHAnsi"/>
      <w:noProof/>
      <w:sz w:val="20"/>
      <w:szCs w:val="20"/>
      <w:lang w:eastAsia="en-US"/>
    </w:rPr>
  </w:style>
  <w:style w:type="paragraph" w:customStyle="1" w:styleId="D6C932550E084CCF84F24A0446A534D94">
    <w:name w:val="D6C932550E084CCF84F24A0446A534D94"/>
    <w:rsid w:val="00635B0A"/>
    <w:pPr>
      <w:spacing w:after="240" w:line="260" w:lineRule="atLeast"/>
    </w:pPr>
    <w:rPr>
      <w:rFonts w:eastAsiaTheme="minorHAnsi"/>
      <w:noProof/>
      <w:sz w:val="20"/>
      <w:szCs w:val="20"/>
      <w:lang w:eastAsia="en-US"/>
    </w:rPr>
  </w:style>
  <w:style w:type="paragraph" w:customStyle="1" w:styleId="5E1A213B459349A287372E9FBA3480314">
    <w:name w:val="5E1A213B459349A287372E9FBA3480314"/>
    <w:rsid w:val="00635B0A"/>
    <w:pPr>
      <w:spacing w:after="240" w:line="260" w:lineRule="atLeast"/>
    </w:pPr>
    <w:rPr>
      <w:rFonts w:eastAsiaTheme="minorHAnsi"/>
      <w:noProof/>
      <w:sz w:val="20"/>
      <w:szCs w:val="20"/>
      <w:lang w:eastAsia="en-US"/>
    </w:rPr>
  </w:style>
  <w:style w:type="paragraph" w:customStyle="1" w:styleId="A9183664451A429783C788F3EF9C6F954">
    <w:name w:val="A9183664451A429783C788F3EF9C6F954"/>
    <w:rsid w:val="00635B0A"/>
    <w:pPr>
      <w:spacing w:after="240" w:line="260" w:lineRule="atLeast"/>
    </w:pPr>
    <w:rPr>
      <w:rFonts w:eastAsiaTheme="minorHAnsi"/>
      <w:noProof/>
      <w:sz w:val="20"/>
      <w:szCs w:val="20"/>
      <w:lang w:eastAsia="en-US"/>
    </w:rPr>
  </w:style>
  <w:style w:type="paragraph" w:customStyle="1" w:styleId="FDDD1CE851DC4B6CAECB1F6D75F834113">
    <w:name w:val="FDDD1CE851DC4B6CAECB1F6D75F834113"/>
    <w:rsid w:val="00635B0A"/>
    <w:pPr>
      <w:spacing w:after="0" w:line="240" w:lineRule="auto"/>
      <w:ind w:left="720"/>
      <w:contextualSpacing/>
    </w:pPr>
    <w:rPr>
      <w:rFonts w:eastAsiaTheme="minorHAnsi"/>
      <w:noProof/>
      <w:sz w:val="20"/>
      <w:szCs w:val="20"/>
      <w:lang w:eastAsia="en-US"/>
    </w:rPr>
  </w:style>
  <w:style w:type="paragraph" w:customStyle="1" w:styleId="30BD345BE7914F4496B7EA3D3D0CA98E3">
    <w:name w:val="30BD345BE7914F4496B7EA3D3D0CA98E3"/>
    <w:rsid w:val="00635B0A"/>
    <w:pPr>
      <w:spacing w:after="240" w:line="260" w:lineRule="atLeast"/>
    </w:pPr>
    <w:rPr>
      <w:rFonts w:eastAsiaTheme="minorHAnsi"/>
      <w:noProof/>
      <w:sz w:val="20"/>
      <w:szCs w:val="20"/>
      <w:lang w:eastAsia="en-US"/>
    </w:rPr>
  </w:style>
  <w:style w:type="paragraph" w:customStyle="1" w:styleId="677B5D5C3A6E4AFCA4C8F9DBB2A72BA23">
    <w:name w:val="677B5D5C3A6E4AFCA4C8F9DBB2A72BA23"/>
    <w:rsid w:val="00635B0A"/>
    <w:pPr>
      <w:spacing w:after="240" w:line="260" w:lineRule="atLeast"/>
    </w:pPr>
    <w:rPr>
      <w:rFonts w:eastAsiaTheme="minorHAnsi"/>
      <w:noProof/>
      <w:sz w:val="20"/>
      <w:szCs w:val="20"/>
      <w:lang w:eastAsia="en-US"/>
    </w:rPr>
  </w:style>
  <w:style w:type="paragraph" w:customStyle="1" w:styleId="79538891CAB143299B4D05FCF73664FC3">
    <w:name w:val="79538891CAB143299B4D05FCF73664FC3"/>
    <w:rsid w:val="00635B0A"/>
    <w:pPr>
      <w:spacing w:after="240" w:line="260" w:lineRule="atLeast"/>
    </w:pPr>
    <w:rPr>
      <w:rFonts w:eastAsiaTheme="minorHAnsi"/>
      <w:noProof/>
      <w:sz w:val="20"/>
      <w:szCs w:val="20"/>
      <w:lang w:eastAsia="en-US"/>
    </w:rPr>
  </w:style>
  <w:style w:type="paragraph" w:customStyle="1" w:styleId="88B7AEBCF4CD491E81527A37AFB526F03">
    <w:name w:val="88B7AEBCF4CD491E81527A37AFB526F03"/>
    <w:rsid w:val="00635B0A"/>
    <w:pPr>
      <w:spacing w:after="240" w:line="260" w:lineRule="atLeast"/>
    </w:pPr>
    <w:rPr>
      <w:rFonts w:eastAsiaTheme="minorHAnsi"/>
      <w:noProof/>
      <w:sz w:val="20"/>
      <w:szCs w:val="20"/>
      <w:lang w:eastAsia="en-US"/>
    </w:rPr>
  </w:style>
  <w:style w:type="paragraph" w:customStyle="1" w:styleId="25FB10DA0B504551B744E720ED2D1BE93">
    <w:name w:val="25FB10DA0B504551B744E720ED2D1BE93"/>
    <w:rsid w:val="00635B0A"/>
    <w:pPr>
      <w:spacing w:after="240" w:line="260" w:lineRule="atLeast"/>
    </w:pPr>
    <w:rPr>
      <w:rFonts w:eastAsiaTheme="minorHAnsi"/>
      <w:noProof/>
      <w:sz w:val="20"/>
      <w:szCs w:val="20"/>
      <w:lang w:eastAsia="en-US"/>
    </w:rPr>
  </w:style>
  <w:style w:type="paragraph" w:customStyle="1" w:styleId="72F400CDF45842799D0707E7BE182F083">
    <w:name w:val="72F400CDF45842799D0707E7BE182F083"/>
    <w:rsid w:val="00635B0A"/>
    <w:pPr>
      <w:spacing w:after="0" w:line="240" w:lineRule="auto"/>
    </w:pPr>
    <w:rPr>
      <w:rFonts w:eastAsiaTheme="minorHAnsi"/>
      <w:noProof/>
      <w:sz w:val="20"/>
      <w:szCs w:val="20"/>
      <w:lang w:eastAsia="en-US"/>
    </w:rPr>
  </w:style>
  <w:style w:type="paragraph" w:customStyle="1" w:styleId="C47C093450AF4799AEB72B43504FAB7D3">
    <w:name w:val="C47C093450AF4799AEB72B43504FAB7D3"/>
    <w:rsid w:val="00635B0A"/>
    <w:pPr>
      <w:spacing w:after="0" w:line="240" w:lineRule="auto"/>
      <w:ind w:left="720"/>
      <w:contextualSpacing/>
    </w:pPr>
    <w:rPr>
      <w:rFonts w:eastAsiaTheme="minorHAnsi"/>
      <w:noProof/>
      <w:sz w:val="20"/>
      <w:szCs w:val="20"/>
      <w:lang w:eastAsia="en-US"/>
    </w:rPr>
  </w:style>
  <w:style w:type="paragraph" w:customStyle="1" w:styleId="52042308C31F44CE881A8F5448EB10CA3">
    <w:name w:val="52042308C31F44CE881A8F5448EB10CA3"/>
    <w:rsid w:val="00635B0A"/>
    <w:pPr>
      <w:spacing w:after="0" w:line="240" w:lineRule="auto"/>
      <w:ind w:left="720"/>
      <w:contextualSpacing/>
    </w:pPr>
    <w:rPr>
      <w:rFonts w:eastAsiaTheme="minorHAnsi"/>
      <w:noProof/>
      <w:sz w:val="20"/>
      <w:szCs w:val="20"/>
      <w:lang w:eastAsia="en-US"/>
    </w:rPr>
  </w:style>
  <w:style w:type="paragraph" w:customStyle="1" w:styleId="3A27BF818AFC44C58311F3BEAF3061B13">
    <w:name w:val="3A27BF818AFC44C58311F3BEAF3061B13"/>
    <w:rsid w:val="00635B0A"/>
    <w:pPr>
      <w:spacing w:after="0" w:line="240" w:lineRule="auto"/>
      <w:ind w:left="720"/>
      <w:contextualSpacing/>
    </w:pPr>
    <w:rPr>
      <w:rFonts w:eastAsiaTheme="minorHAnsi"/>
      <w:noProof/>
      <w:sz w:val="20"/>
      <w:szCs w:val="20"/>
      <w:lang w:eastAsia="en-US"/>
    </w:rPr>
  </w:style>
  <w:style w:type="paragraph" w:customStyle="1" w:styleId="DC73A9408AC84A93B0350651D28933FE3">
    <w:name w:val="DC73A9408AC84A93B0350651D28933FE3"/>
    <w:rsid w:val="00635B0A"/>
    <w:pPr>
      <w:spacing w:after="0" w:line="240" w:lineRule="auto"/>
      <w:ind w:left="720"/>
      <w:contextualSpacing/>
    </w:pPr>
    <w:rPr>
      <w:rFonts w:eastAsiaTheme="minorHAnsi"/>
      <w:noProof/>
      <w:sz w:val="20"/>
      <w:szCs w:val="20"/>
      <w:lang w:eastAsia="en-US"/>
    </w:rPr>
  </w:style>
  <w:style w:type="paragraph" w:customStyle="1" w:styleId="8A03F8B91FAC415B810F09B5367B4D584">
    <w:name w:val="8A03F8B91FAC415B810F09B5367B4D584"/>
    <w:rsid w:val="00635B0A"/>
    <w:pPr>
      <w:spacing w:after="0" w:line="240" w:lineRule="auto"/>
      <w:ind w:left="720"/>
      <w:contextualSpacing/>
    </w:pPr>
    <w:rPr>
      <w:rFonts w:eastAsiaTheme="minorHAnsi"/>
      <w:noProof/>
      <w:sz w:val="20"/>
      <w:szCs w:val="20"/>
      <w:lang w:eastAsia="en-US"/>
    </w:rPr>
  </w:style>
  <w:style w:type="paragraph" w:customStyle="1" w:styleId="D525CF8AAF444340B05D2789532E6A151">
    <w:name w:val="D525CF8AAF444340B05D2789532E6A151"/>
    <w:rsid w:val="00635B0A"/>
    <w:pPr>
      <w:spacing w:after="0" w:line="240" w:lineRule="auto"/>
      <w:ind w:left="720"/>
      <w:contextualSpacing/>
    </w:pPr>
    <w:rPr>
      <w:rFonts w:eastAsiaTheme="minorHAnsi"/>
      <w:noProof/>
      <w:sz w:val="20"/>
      <w:szCs w:val="20"/>
      <w:lang w:eastAsia="en-US"/>
    </w:rPr>
  </w:style>
  <w:style w:type="paragraph" w:customStyle="1" w:styleId="1E77D15CDB9F4584A0146648B9756A921">
    <w:name w:val="1E77D15CDB9F4584A0146648B9756A921"/>
    <w:rsid w:val="00635B0A"/>
    <w:pPr>
      <w:spacing w:after="0" w:line="240" w:lineRule="auto"/>
      <w:ind w:left="720"/>
      <w:contextualSpacing/>
    </w:pPr>
    <w:rPr>
      <w:rFonts w:eastAsiaTheme="minorHAnsi"/>
      <w:noProof/>
      <w:sz w:val="20"/>
      <w:szCs w:val="20"/>
      <w:lang w:eastAsia="en-US"/>
    </w:rPr>
  </w:style>
  <w:style w:type="paragraph" w:customStyle="1" w:styleId="F0E37F8CBC7F455C8E9BEBCA361D2A821">
    <w:name w:val="F0E37F8CBC7F455C8E9BEBCA361D2A821"/>
    <w:rsid w:val="00635B0A"/>
    <w:pPr>
      <w:spacing w:after="0" w:line="240" w:lineRule="auto"/>
      <w:ind w:left="720"/>
      <w:contextualSpacing/>
    </w:pPr>
    <w:rPr>
      <w:rFonts w:eastAsiaTheme="minorHAnsi"/>
      <w:noProof/>
      <w:sz w:val="20"/>
      <w:szCs w:val="20"/>
      <w:lang w:eastAsia="en-US"/>
    </w:rPr>
  </w:style>
  <w:style w:type="paragraph" w:customStyle="1" w:styleId="F65575E611D64E718CAE76D92094AC2C1">
    <w:name w:val="F65575E611D64E718CAE76D92094AC2C1"/>
    <w:rsid w:val="00635B0A"/>
    <w:pPr>
      <w:spacing w:after="0" w:line="240" w:lineRule="auto"/>
      <w:ind w:left="720"/>
      <w:contextualSpacing/>
    </w:pPr>
    <w:rPr>
      <w:rFonts w:eastAsiaTheme="minorHAnsi"/>
      <w:noProof/>
      <w:sz w:val="20"/>
      <w:szCs w:val="20"/>
      <w:lang w:eastAsia="en-US"/>
    </w:rPr>
  </w:style>
  <w:style w:type="paragraph" w:customStyle="1" w:styleId="3D350282185A48B9AEDCD9F6CD4F41034">
    <w:name w:val="3D350282185A48B9AEDCD9F6CD4F41034"/>
    <w:rsid w:val="00635B0A"/>
    <w:pPr>
      <w:spacing w:after="0" w:line="240" w:lineRule="auto"/>
      <w:ind w:left="720"/>
      <w:contextualSpacing/>
    </w:pPr>
    <w:rPr>
      <w:rFonts w:eastAsiaTheme="minorHAnsi"/>
      <w:noProof/>
      <w:sz w:val="20"/>
      <w:szCs w:val="20"/>
      <w:lang w:eastAsia="en-US"/>
    </w:rPr>
  </w:style>
  <w:style w:type="paragraph" w:customStyle="1" w:styleId="04FAADA20EFF442B8DD88CE52ABF5A5A1">
    <w:name w:val="04FAADA20EFF442B8DD88CE52ABF5A5A1"/>
    <w:rsid w:val="00635B0A"/>
    <w:pPr>
      <w:spacing w:after="0" w:line="240" w:lineRule="auto"/>
    </w:pPr>
    <w:rPr>
      <w:rFonts w:eastAsiaTheme="minorHAnsi"/>
      <w:noProof/>
      <w:sz w:val="20"/>
      <w:szCs w:val="20"/>
      <w:lang w:eastAsia="en-US"/>
    </w:rPr>
  </w:style>
  <w:style w:type="paragraph" w:customStyle="1" w:styleId="64F9AB5076894458859E37CD8BD715331">
    <w:name w:val="64F9AB5076894458859E37CD8BD715331"/>
    <w:rsid w:val="00635B0A"/>
    <w:pPr>
      <w:spacing w:after="0" w:line="240" w:lineRule="auto"/>
    </w:pPr>
    <w:rPr>
      <w:rFonts w:eastAsiaTheme="minorHAnsi"/>
      <w:noProof/>
      <w:sz w:val="20"/>
      <w:szCs w:val="20"/>
      <w:lang w:eastAsia="en-US"/>
    </w:rPr>
  </w:style>
  <w:style w:type="paragraph" w:customStyle="1" w:styleId="F506A25D31DD4088AC0958AAADDF9AC51">
    <w:name w:val="F506A25D31DD4088AC0958AAADDF9AC51"/>
    <w:rsid w:val="00635B0A"/>
    <w:pPr>
      <w:spacing w:after="0" w:line="240" w:lineRule="auto"/>
    </w:pPr>
    <w:rPr>
      <w:rFonts w:eastAsiaTheme="minorHAnsi"/>
      <w:noProof/>
      <w:sz w:val="20"/>
      <w:szCs w:val="20"/>
      <w:lang w:eastAsia="en-US"/>
    </w:rPr>
  </w:style>
  <w:style w:type="paragraph" w:customStyle="1" w:styleId="923D214FA9424CBF82D1D532A985B9841">
    <w:name w:val="923D214FA9424CBF82D1D532A985B9841"/>
    <w:rsid w:val="00635B0A"/>
    <w:pPr>
      <w:spacing w:after="0" w:line="240" w:lineRule="auto"/>
    </w:pPr>
    <w:rPr>
      <w:rFonts w:eastAsiaTheme="minorHAnsi"/>
      <w:noProof/>
      <w:sz w:val="20"/>
      <w:szCs w:val="20"/>
      <w:lang w:eastAsia="en-US"/>
    </w:rPr>
  </w:style>
  <w:style w:type="paragraph" w:customStyle="1" w:styleId="B245CACB40234778841C8111A4BFB4F61">
    <w:name w:val="B245CACB40234778841C8111A4BFB4F61"/>
    <w:rsid w:val="00635B0A"/>
    <w:pPr>
      <w:spacing w:after="0" w:line="240" w:lineRule="auto"/>
    </w:pPr>
    <w:rPr>
      <w:rFonts w:eastAsiaTheme="minorHAnsi"/>
      <w:noProof/>
      <w:sz w:val="20"/>
      <w:szCs w:val="20"/>
      <w:lang w:eastAsia="en-US"/>
    </w:rPr>
  </w:style>
  <w:style w:type="paragraph" w:customStyle="1" w:styleId="56F447DDF2244A8182132AFCD19A406A1">
    <w:name w:val="56F447DDF2244A8182132AFCD19A406A1"/>
    <w:rsid w:val="00635B0A"/>
    <w:pPr>
      <w:spacing w:after="0" w:line="240" w:lineRule="auto"/>
    </w:pPr>
    <w:rPr>
      <w:rFonts w:eastAsiaTheme="minorHAnsi"/>
      <w:noProof/>
      <w:sz w:val="20"/>
      <w:szCs w:val="20"/>
      <w:lang w:eastAsia="en-US"/>
    </w:rPr>
  </w:style>
  <w:style w:type="paragraph" w:customStyle="1" w:styleId="F02A3A3550264623ACA00A1AEB900961">
    <w:name w:val="F02A3A3550264623ACA00A1AEB900961"/>
    <w:rsid w:val="00635B0A"/>
  </w:style>
  <w:style w:type="paragraph" w:customStyle="1" w:styleId="DF16D17E120D4EEA80BA01412B2F4292">
    <w:name w:val="DF16D17E120D4EEA80BA01412B2F4292"/>
    <w:rsid w:val="00EE2747"/>
  </w:style>
  <w:style w:type="paragraph" w:customStyle="1" w:styleId="44DA22BD885A4B7883182C6A2804A994">
    <w:name w:val="44DA22BD885A4B7883182C6A2804A994"/>
    <w:rsid w:val="00EE2747"/>
  </w:style>
  <w:style w:type="paragraph" w:customStyle="1" w:styleId="976DA886E30C4149A22D78C0EFD5AFFB">
    <w:name w:val="976DA886E30C4149A22D78C0EFD5AFFB"/>
    <w:rsid w:val="00EE2747"/>
  </w:style>
  <w:style w:type="paragraph" w:customStyle="1" w:styleId="02315C1ADFB64576B923C55BA068CC58">
    <w:name w:val="02315C1ADFB64576B923C55BA068CC58"/>
    <w:rsid w:val="00EE2747"/>
  </w:style>
  <w:style w:type="paragraph" w:customStyle="1" w:styleId="A07126ACD8174971865745204C8657AB">
    <w:name w:val="A07126ACD8174971865745204C8657AB"/>
    <w:rsid w:val="00EE2747"/>
  </w:style>
  <w:style w:type="paragraph" w:customStyle="1" w:styleId="A69D39C465B9419DB5441B1DEFEC2BBD2">
    <w:name w:val="A69D39C465B9419DB5441B1DEFEC2BBD2"/>
    <w:rsid w:val="00EE2747"/>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2">
    <w:name w:val="251FE2331EF24949A368AA6F781C38252"/>
    <w:rsid w:val="00EE2747"/>
    <w:pPr>
      <w:spacing w:after="360" w:line="320" w:lineRule="atLeast"/>
    </w:pPr>
    <w:rPr>
      <w:rFonts w:asciiTheme="majorHAnsi" w:eastAsiaTheme="minorHAnsi" w:hAnsiTheme="majorHAnsi"/>
      <w:b/>
      <w:noProof/>
      <w:sz w:val="28"/>
      <w:szCs w:val="20"/>
      <w:lang w:eastAsia="en-US"/>
    </w:rPr>
  </w:style>
  <w:style w:type="paragraph" w:customStyle="1" w:styleId="A9C9E4596FDA4C68AD58BEE0BF1D6C045">
    <w:name w:val="A9C9E4596FDA4C68AD58BEE0BF1D6C045"/>
    <w:rsid w:val="00EE2747"/>
    <w:pPr>
      <w:spacing w:after="240" w:line="260" w:lineRule="atLeast"/>
    </w:pPr>
    <w:rPr>
      <w:rFonts w:eastAsiaTheme="minorHAnsi"/>
      <w:noProof/>
      <w:sz w:val="20"/>
      <w:szCs w:val="20"/>
      <w:lang w:eastAsia="en-US"/>
    </w:rPr>
  </w:style>
  <w:style w:type="paragraph" w:customStyle="1" w:styleId="D6C932550E084CCF84F24A0446A534D95">
    <w:name w:val="D6C932550E084CCF84F24A0446A534D95"/>
    <w:rsid w:val="00EE2747"/>
    <w:pPr>
      <w:spacing w:after="240" w:line="260" w:lineRule="atLeast"/>
    </w:pPr>
    <w:rPr>
      <w:rFonts w:eastAsiaTheme="minorHAnsi"/>
      <w:noProof/>
      <w:sz w:val="20"/>
      <w:szCs w:val="20"/>
      <w:lang w:eastAsia="en-US"/>
    </w:rPr>
  </w:style>
  <w:style w:type="paragraph" w:customStyle="1" w:styleId="44DA22BD885A4B7883182C6A2804A9941">
    <w:name w:val="44DA22BD885A4B7883182C6A2804A9941"/>
    <w:rsid w:val="00EE2747"/>
    <w:pPr>
      <w:spacing w:after="240" w:line="260" w:lineRule="atLeast"/>
    </w:pPr>
    <w:rPr>
      <w:rFonts w:eastAsiaTheme="minorHAnsi"/>
      <w:noProof/>
      <w:sz w:val="20"/>
      <w:szCs w:val="20"/>
      <w:lang w:eastAsia="en-US"/>
    </w:rPr>
  </w:style>
  <w:style w:type="paragraph" w:customStyle="1" w:styleId="976DA886E30C4149A22D78C0EFD5AFFB1">
    <w:name w:val="976DA886E30C4149A22D78C0EFD5AFFB1"/>
    <w:rsid w:val="00EE2747"/>
    <w:pPr>
      <w:spacing w:after="240" w:line="260" w:lineRule="atLeast"/>
    </w:pPr>
    <w:rPr>
      <w:rFonts w:eastAsiaTheme="minorHAnsi"/>
      <w:noProof/>
      <w:sz w:val="20"/>
      <w:szCs w:val="20"/>
      <w:lang w:eastAsia="en-US"/>
    </w:rPr>
  </w:style>
  <w:style w:type="paragraph" w:customStyle="1" w:styleId="02315C1ADFB64576B923C55BA068CC581">
    <w:name w:val="02315C1ADFB64576B923C55BA068CC581"/>
    <w:rsid w:val="00EE2747"/>
    <w:pPr>
      <w:spacing w:after="240" w:line="260" w:lineRule="atLeast"/>
    </w:pPr>
    <w:rPr>
      <w:rFonts w:eastAsiaTheme="minorHAnsi"/>
      <w:noProof/>
      <w:sz w:val="20"/>
      <w:szCs w:val="20"/>
      <w:lang w:eastAsia="en-US"/>
    </w:rPr>
  </w:style>
  <w:style w:type="paragraph" w:customStyle="1" w:styleId="5E1A213B459349A287372E9FBA3480315">
    <w:name w:val="5E1A213B459349A287372E9FBA3480315"/>
    <w:rsid w:val="00EE2747"/>
    <w:pPr>
      <w:spacing w:after="240" w:line="260" w:lineRule="atLeast"/>
    </w:pPr>
    <w:rPr>
      <w:rFonts w:eastAsiaTheme="minorHAnsi"/>
      <w:noProof/>
      <w:sz w:val="20"/>
      <w:szCs w:val="20"/>
      <w:lang w:eastAsia="en-US"/>
    </w:rPr>
  </w:style>
  <w:style w:type="paragraph" w:customStyle="1" w:styleId="A9183664451A429783C788F3EF9C6F955">
    <w:name w:val="A9183664451A429783C788F3EF9C6F955"/>
    <w:rsid w:val="00EE2747"/>
    <w:pPr>
      <w:spacing w:after="240" w:line="260" w:lineRule="atLeast"/>
    </w:pPr>
    <w:rPr>
      <w:rFonts w:eastAsiaTheme="minorHAnsi"/>
      <w:noProof/>
      <w:sz w:val="20"/>
      <w:szCs w:val="20"/>
      <w:lang w:eastAsia="en-US"/>
    </w:rPr>
  </w:style>
  <w:style w:type="paragraph" w:customStyle="1" w:styleId="FDDD1CE851DC4B6CAECB1F6D75F834114">
    <w:name w:val="FDDD1CE851DC4B6CAECB1F6D75F834114"/>
    <w:rsid w:val="00EE2747"/>
    <w:pPr>
      <w:spacing w:after="0" w:line="240" w:lineRule="auto"/>
      <w:ind w:left="720"/>
      <w:contextualSpacing/>
    </w:pPr>
    <w:rPr>
      <w:rFonts w:eastAsiaTheme="minorHAnsi"/>
      <w:noProof/>
      <w:sz w:val="20"/>
      <w:szCs w:val="20"/>
      <w:lang w:eastAsia="en-US"/>
    </w:rPr>
  </w:style>
  <w:style w:type="paragraph" w:customStyle="1" w:styleId="30BD345BE7914F4496B7EA3D3D0CA98E4">
    <w:name w:val="30BD345BE7914F4496B7EA3D3D0CA98E4"/>
    <w:rsid w:val="00EE2747"/>
    <w:pPr>
      <w:spacing w:after="240" w:line="260" w:lineRule="atLeast"/>
    </w:pPr>
    <w:rPr>
      <w:rFonts w:eastAsiaTheme="minorHAnsi"/>
      <w:noProof/>
      <w:sz w:val="20"/>
      <w:szCs w:val="20"/>
      <w:lang w:eastAsia="en-US"/>
    </w:rPr>
  </w:style>
  <w:style w:type="paragraph" w:customStyle="1" w:styleId="677B5D5C3A6E4AFCA4C8F9DBB2A72BA24">
    <w:name w:val="677B5D5C3A6E4AFCA4C8F9DBB2A72BA24"/>
    <w:rsid w:val="00EE2747"/>
    <w:pPr>
      <w:spacing w:after="240" w:line="260" w:lineRule="atLeast"/>
    </w:pPr>
    <w:rPr>
      <w:rFonts w:eastAsiaTheme="minorHAnsi"/>
      <w:noProof/>
      <w:sz w:val="20"/>
      <w:szCs w:val="20"/>
      <w:lang w:eastAsia="en-US"/>
    </w:rPr>
  </w:style>
  <w:style w:type="paragraph" w:customStyle="1" w:styleId="79538891CAB143299B4D05FCF73664FC4">
    <w:name w:val="79538891CAB143299B4D05FCF73664FC4"/>
    <w:rsid w:val="00EE2747"/>
    <w:pPr>
      <w:spacing w:after="240" w:line="260" w:lineRule="atLeast"/>
    </w:pPr>
    <w:rPr>
      <w:rFonts w:eastAsiaTheme="minorHAnsi"/>
      <w:noProof/>
      <w:sz w:val="20"/>
      <w:szCs w:val="20"/>
      <w:lang w:eastAsia="en-US"/>
    </w:rPr>
  </w:style>
  <w:style w:type="paragraph" w:customStyle="1" w:styleId="88B7AEBCF4CD491E81527A37AFB526F04">
    <w:name w:val="88B7AEBCF4CD491E81527A37AFB526F04"/>
    <w:rsid w:val="00EE2747"/>
    <w:pPr>
      <w:spacing w:after="240" w:line="260" w:lineRule="atLeast"/>
    </w:pPr>
    <w:rPr>
      <w:rFonts w:eastAsiaTheme="minorHAnsi"/>
      <w:noProof/>
      <w:sz w:val="20"/>
      <w:szCs w:val="20"/>
      <w:lang w:eastAsia="en-US"/>
    </w:rPr>
  </w:style>
  <w:style w:type="paragraph" w:customStyle="1" w:styleId="25FB10DA0B504551B744E720ED2D1BE94">
    <w:name w:val="25FB10DA0B504551B744E720ED2D1BE94"/>
    <w:rsid w:val="00EE2747"/>
    <w:pPr>
      <w:spacing w:after="240" w:line="260" w:lineRule="atLeast"/>
    </w:pPr>
    <w:rPr>
      <w:rFonts w:eastAsiaTheme="minorHAnsi"/>
      <w:noProof/>
      <w:sz w:val="20"/>
      <w:szCs w:val="20"/>
      <w:lang w:eastAsia="en-US"/>
    </w:rPr>
  </w:style>
  <w:style w:type="paragraph" w:customStyle="1" w:styleId="72F400CDF45842799D0707E7BE182F084">
    <w:name w:val="72F400CDF45842799D0707E7BE182F084"/>
    <w:rsid w:val="00EE2747"/>
    <w:pPr>
      <w:spacing w:after="0" w:line="240" w:lineRule="auto"/>
    </w:pPr>
    <w:rPr>
      <w:rFonts w:eastAsiaTheme="minorHAnsi"/>
      <w:noProof/>
      <w:sz w:val="20"/>
      <w:szCs w:val="20"/>
      <w:lang w:eastAsia="en-US"/>
    </w:rPr>
  </w:style>
  <w:style w:type="paragraph" w:customStyle="1" w:styleId="C47C093450AF4799AEB72B43504FAB7D4">
    <w:name w:val="C47C093450AF4799AEB72B43504FAB7D4"/>
    <w:rsid w:val="00EE2747"/>
    <w:pPr>
      <w:spacing w:after="0" w:line="240" w:lineRule="auto"/>
      <w:ind w:left="720"/>
      <w:contextualSpacing/>
    </w:pPr>
    <w:rPr>
      <w:rFonts w:eastAsiaTheme="minorHAnsi"/>
      <w:noProof/>
      <w:sz w:val="20"/>
      <w:szCs w:val="20"/>
      <w:lang w:eastAsia="en-US"/>
    </w:rPr>
  </w:style>
  <w:style w:type="paragraph" w:customStyle="1" w:styleId="52042308C31F44CE881A8F5448EB10CA4">
    <w:name w:val="52042308C31F44CE881A8F5448EB10CA4"/>
    <w:rsid w:val="00EE2747"/>
    <w:pPr>
      <w:spacing w:after="0" w:line="240" w:lineRule="auto"/>
      <w:ind w:left="720"/>
      <w:contextualSpacing/>
    </w:pPr>
    <w:rPr>
      <w:rFonts w:eastAsiaTheme="minorHAnsi"/>
      <w:noProof/>
      <w:sz w:val="20"/>
      <w:szCs w:val="20"/>
      <w:lang w:eastAsia="en-US"/>
    </w:rPr>
  </w:style>
  <w:style w:type="paragraph" w:customStyle="1" w:styleId="3A27BF818AFC44C58311F3BEAF3061B14">
    <w:name w:val="3A27BF818AFC44C58311F3BEAF3061B14"/>
    <w:rsid w:val="00EE2747"/>
    <w:pPr>
      <w:spacing w:after="0" w:line="240" w:lineRule="auto"/>
      <w:ind w:left="720"/>
      <w:contextualSpacing/>
    </w:pPr>
    <w:rPr>
      <w:rFonts w:eastAsiaTheme="minorHAnsi"/>
      <w:noProof/>
      <w:sz w:val="20"/>
      <w:szCs w:val="20"/>
      <w:lang w:eastAsia="en-US"/>
    </w:rPr>
  </w:style>
  <w:style w:type="paragraph" w:customStyle="1" w:styleId="DC73A9408AC84A93B0350651D28933FE4">
    <w:name w:val="DC73A9408AC84A93B0350651D28933FE4"/>
    <w:rsid w:val="00EE2747"/>
    <w:pPr>
      <w:spacing w:after="0" w:line="240" w:lineRule="auto"/>
      <w:ind w:left="720"/>
      <w:contextualSpacing/>
    </w:pPr>
    <w:rPr>
      <w:rFonts w:eastAsiaTheme="minorHAnsi"/>
      <w:noProof/>
      <w:sz w:val="20"/>
      <w:szCs w:val="20"/>
      <w:lang w:eastAsia="en-US"/>
    </w:rPr>
  </w:style>
  <w:style w:type="paragraph" w:customStyle="1" w:styleId="8A03F8B91FAC415B810F09B5367B4D585">
    <w:name w:val="8A03F8B91FAC415B810F09B5367B4D585"/>
    <w:rsid w:val="00EE2747"/>
    <w:pPr>
      <w:spacing w:after="0" w:line="240" w:lineRule="auto"/>
      <w:ind w:left="720"/>
      <w:contextualSpacing/>
    </w:pPr>
    <w:rPr>
      <w:rFonts w:eastAsiaTheme="minorHAnsi"/>
      <w:noProof/>
      <w:sz w:val="20"/>
      <w:szCs w:val="20"/>
      <w:lang w:eastAsia="en-US"/>
    </w:rPr>
  </w:style>
  <w:style w:type="paragraph" w:customStyle="1" w:styleId="D525CF8AAF444340B05D2789532E6A152">
    <w:name w:val="D525CF8AAF444340B05D2789532E6A152"/>
    <w:rsid w:val="00EE2747"/>
    <w:pPr>
      <w:spacing w:after="0" w:line="240" w:lineRule="auto"/>
      <w:ind w:left="720"/>
      <w:contextualSpacing/>
    </w:pPr>
    <w:rPr>
      <w:rFonts w:eastAsiaTheme="minorHAnsi"/>
      <w:noProof/>
      <w:sz w:val="20"/>
      <w:szCs w:val="20"/>
      <w:lang w:eastAsia="en-US"/>
    </w:rPr>
  </w:style>
  <w:style w:type="paragraph" w:customStyle="1" w:styleId="1E77D15CDB9F4584A0146648B9756A922">
    <w:name w:val="1E77D15CDB9F4584A0146648B9756A922"/>
    <w:rsid w:val="00EE2747"/>
    <w:pPr>
      <w:spacing w:after="0" w:line="240" w:lineRule="auto"/>
      <w:ind w:left="720"/>
      <w:contextualSpacing/>
    </w:pPr>
    <w:rPr>
      <w:rFonts w:eastAsiaTheme="minorHAnsi"/>
      <w:noProof/>
      <w:sz w:val="20"/>
      <w:szCs w:val="20"/>
      <w:lang w:eastAsia="en-US"/>
    </w:rPr>
  </w:style>
  <w:style w:type="paragraph" w:customStyle="1" w:styleId="F0E37F8CBC7F455C8E9BEBCA361D2A822">
    <w:name w:val="F0E37F8CBC7F455C8E9BEBCA361D2A822"/>
    <w:rsid w:val="00EE2747"/>
    <w:pPr>
      <w:spacing w:after="0" w:line="240" w:lineRule="auto"/>
      <w:ind w:left="720"/>
      <w:contextualSpacing/>
    </w:pPr>
    <w:rPr>
      <w:rFonts w:eastAsiaTheme="minorHAnsi"/>
      <w:noProof/>
      <w:sz w:val="20"/>
      <w:szCs w:val="20"/>
      <w:lang w:eastAsia="en-US"/>
    </w:rPr>
  </w:style>
  <w:style w:type="paragraph" w:customStyle="1" w:styleId="F65575E611D64E718CAE76D92094AC2C2">
    <w:name w:val="F65575E611D64E718CAE76D92094AC2C2"/>
    <w:rsid w:val="00EE2747"/>
    <w:pPr>
      <w:spacing w:after="0" w:line="240" w:lineRule="auto"/>
      <w:ind w:left="720"/>
      <w:contextualSpacing/>
    </w:pPr>
    <w:rPr>
      <w:rFonts w:eastAsiaTheme="minorHAnsi"/>
      <w:noProof/>
      <w:sz w:val="20"/>
      <w:szCs w:val="20"/>
      <w:lang w:eastAsia="en-US"/>
    </w:rPr>
  </w:style>
  <w:style w:type="paragraph" w:customStyle="1" w:styleId="3D350282185A48B9AEDCD9F6CD4F41035">
    <w:name w:val="3D350282185A48B9AEDCD9F6CD4F41035"/>
    <w:rsid w:val="00EE2747"/>
    <w:pPr>
      <w:spacing w:after="0" w:line="240" w:lineRule="auto"/>
      <w:ind w:left="720"/>
      <w:contextualSpacing/>
    </w:pPr>
    <w:rPr>
      <w:rFonts w:eastAsiaTheme="minorHAnsi"/>
      <w:noProof/>
      <w:sz w:val="20"/>
      <w:szCs w:val="20"/>
      <w:lang w:eastAsia="en-US"/>
    </w:rPr>
  </w:style>
  <w:style w:type="paragraph" w:customStyle="1" w:styleId="04FAADA20EFF442B8DD88CE52ABF5A5A2">
    <w:name w:val="04FAADA20EFF442B8DD88CE52ABF5A5A2"/>
    <w:rsid w:val="00EE2747"/>
    <w:pPr>
      <w:spacing w:after="0" w:line="240" w:lineRule="auto"/>
    </w:pPr>
    <w:rPr>
      <w:rFonts w:eastAsiaTheme="minorHAnsi"/>
      <w:noProof/>
      <w:sz w:val="20"/>
      <w:szCs w:val="20"/>
      <w:lang w:eastAsia="en-US"/>
    </w:rPr>
  </w:style>
  <w:style w:type="paragraph" w:customStyle="1" w:styleId="64F9AB5076894458859E37CD8BD715332">
    <w:name w:val="64F9AB5076894458859E37CD8BD715332"/>
    <w:rsid w:val="00EE2747"/>
    <w:pPr>
      <w:spacing w:after="0" w:line="240" w:lineRule="auto"/>
    </w:pPr>
    <w:rPr>
      <w:rFonts w:eastAsiaTheme="minorHAnsi"/>
      <w:noProof/>
      <w:sz w:val="20"/>
      <w:szCs w:val="20"/>
      <w:lang w:eastAsia="en-US"/>
    </w:rPr>
  </w:style>
  <w:style w:type="paragraph" w:customStyle="1" w:styleId="F506A25D31DD4088AC0958AAADDF9AC52">
    <w:name w:val="F506A25D31DD4088AC0958AAADDF9AC52"/>
    <w:rsid w:val="00EE2747"/>
    <w:pPr>
      <w:spacing w:after="0" w:line="240" w:lineRule="auto"/>
    </w:pPr>
    <w:rPr>
      <w:rFonts w:eastAsiaTheme="minorHAnsi"/>
      <w:noProof/>
      <w:sz w:val="20"/>
      <w:szCs w:val="20"/>
      <w:lang w:eastAsia="en-US"/>
    </w:rPr>
  </w:style>
  <w:style w:type="paragraph" w:customStyle="1" w:styleId="923D214FA9424CBF82D1D532A985B9842">
    <w:name w:val="923D214FA9424CBF82D1D532A985B9842"/>
    <w:rsid w:val="00EE2747"/>
    <w:pPr>
      <w:spacing w:after="0" w:line="240" w:lineRule="auto"/>
    </w:pPr>
    <w:rPr>
      <w:rFonts w:eastAsiaTheme="minorHAnsi"/>
      <w:noProof/>
      <w:sz w:val="20"/>
      <w:szCs w:val="20"/>
      <w:lang w:eastAsia="en-US"/>
    </w:rPr>
  </w:style>
  <w:style w:type="paragraph" w:customStyle="1" w:styleId="B245CACB40234778841C8111A4BFB4F62">
    <w:name w:val="B245CACB40234778841C8111A4BFB4F62"/>
    <w:rsid w:val="00EE2747"/>
    <w:pPr>
      <w:spacing w:after="0" w:line="240" w:lineRule="auto"/>
    </w:pPr>
    <w:rPr>
      <w:rFonts w:eastAsiaTheme="minorHAnsi"/>
      <w:noProof/>
      <w:sz w:val="20"/>
      <w:szCs w:val="20"/>
      <w:lang w:eastAsia="en-US"/>
    </w:rPr>
  </w:style>
  <w:style w:type="paragraph" w:customStyle="1" w:styleId="56F447DDF2244A8182132AFCD19A406A2">
    <w:name w:val="56F447DDF2244A8182132AFCD19A406A2"/>
    <w:rsid w:val="00EE2747"/>
    <w:pPr>
      <w:spacing w:after="0" w:line="240" w:lineRule="auto"/>
    </w:pPr>
    <w:rPr>
      <w:rFonts w:eastAsiaTheme="minorHAnsi"/>
      <w:noProof/>
      <w:sz w:val="20"/>
      <w:szCs w:val="20"/>
      <w:lang w:eastAsia="en-US"/>
    </w:rPr>
  </w:style>
  <w:style w:type="paragraph" w:customStyle="1" w:styleId="285B38484778408C9C17E0130D60126D">
    <w:name w:val="285B38484778408C9C17E0130D60126D"/>
    <w:rsid w:val="00302611"/>
  </w:style>
  <w:style w:type="paragraph" w:customStyle="1" w:styleId="A69D39C465B9419DB5441B1DEFEC2BBD3">
    <w:name w:val="A69D39C465B9419DB5441B1DEFEC2BBD3"/>
    <w:rsid w:val="00302611"/>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3">
    <w:name w:val="251FE2331EF24949A368AA6F781C38253"/>
    <w:rsid w:val="00302611"/>
    <w:pPr>
      <w:spacing w:after="360" w:line="320" w:lineRule="atLeast"/>
    </w:pPr>
    <w:rPr>
      <w:rFonts w:asciiTheme="majorHAnsi" w:eastAsiaTheme="minorHAnsi" w:hAnsiTheme="majorHAnsi"/>
      <w:b/>
      <w:noProof/>
      <w:sz w:val="28"/>
      <w:szCs w:val="20"/>
      <w:lang w:eastAsia="en-US"/>
    </w:rPr>
  </w:style>
  <w:style w:type="paragraph" w:customStyle="1" w:styleId="A9C9E4596FDA4C68AD58BEE0BF1D6C046">
    <w:name w:val="A9C9E4596FDA4C68AD58BEE0BF1D6C046"/>
    <w:rsid w:val="00302611"/>
    <w:pPr>
      <w:spacing w:after="240" w:line="260" w:lineRule="atLeast"/>
    </w:pPr>
    <w:rPr>
      <w:rFonts w:eastAsiaTheme="minorHAnsi"/>
      <w:noProof/>
      <w:sz w:val="20"/>
      <w:szCs w:val="20"/>
      <w:lang w:eastAsia="en-US"/>
    </w:rPr>
  </w:style>
  <w:style w:type="paragraph" w:customStyle="1" w:styleId="D6C932550E084CCF84F24A0446A534D96">
    <w:name w:val="D6C932550E084CCF84F24A0446A534D96"/>
    <w:rsid w:val="00302611"/>
    <w:pPr>
      <w:spacing w:after="240" w:line="260" w:lineRule="atLeast"/>
    </w:pPr>
    <w:rPr>
      <w:rFonts w:eastAsiaTheme="minorHAnsi"/>
      <w:noProof/>
      <w:sz w:val="20"/>
      <w:szCs w:val="20"/>
      <w:lang w:eastAsia="en-US"/>
    </w:rPr>
  </w:style>
  <w:style w:type="paragraph" w:customStyle="1" w:styleId="44DA22BD885A4B7883182C6A2804A9942">
    <w:name w:val="44DA22BD885A4B7883182C6A2804A9942"/>
    <w:rsid w:val="00302611"/>
    <w:pPr>
      <w:spacing w:after="0" w:line="240" w:lineRule="auto"/>
    </w:pPr>
    <w:rPr>
      <w:rFonts w:eastAsiaTheme="minorHAnsi"/>
      <w:noProof/>
      <w:sz w:val="20"/>
      <w:szCs w:val="20"/>
      <w:lang w:eastAsia="en-US"/>
    </w:rPr>
  </w:style>
  <w:style w:type="paragraph" w:customStyle="1" w:styleId="976DA886E30C4149A22D78C0EFD5AFFB2">
    <w:name w:val="976DA886E30C4149A22D78C0EFD5AFFB2"/>
    <w:rsid w:val="00302611"/>
    <w:pPr>
      <w:spacing w:after="0" w:line="240" w:lineRule="auto"/>
    </w:pPr>
    <w:rPr>
      <w:rFonts w:eastAsiaTheme="minorHAnsi"/>
      <w:noProof/>
      <w:sz w:val="20"/>
      <w:szCs w:val="20"/>
      <w:lang w:eastAsia="en-US"/>
    </w:rPr>
  </w:style>
  <w:style w:type="paragraph" w:customStyle="1" w:styleId="285B38484778408C9C17E0130D60126D1">
    <w:name w:val="285B38484778408C9C17E0130D60126D1"/>
    <w:rsid w:val="00302611"/>
    <w:pPr>
      <w:spacing w:after="0" w:line="240" w:lineRule="auto"/>
    </w:pPr>
    <w:rPr>
      <w:rFonts w:eastAsiaTheme="minorHAnsi"/>
      <w:noProof/>
      <w:sz w:val="20"/>
      <w:szCs w:val="20"/>
      <w:lang w:eastAsia="en-US"/>
    </w:rPr>
  </w:style>
  <w:style w:type="paragraph" w:customStyle="1" w:styleId="02315C1ADFB64576B923C55BA068CC582">
    <w:name w:val="02315C1ADFB64576B923C55BA068CC582"/>
    <w:rsid w:val="00302611"/>
    <w:pPr>
      <w:spacing w:after="0" w:line="240" w:lineRule="auto"/>
    </w:pPr>
    <w:rPr>
      <w:rFonts w:eastAsiaTheme="minorHAnsi"/>
      <w:noProof/>
      <w:sz w:val="20"/>
      <w:szCs w:val="20"/>
      <w:lang w:eastAsia="en-US"/>
    </w:rPr>
  </w:style>
  <w:style w:type="paragraph" w:customStyle="1" w:styleId="5E1A213B459349A287372E9FBA3480316">
    <w:name w:val="5E1A213B459349A287372E9FBA3480316"/>
    <w:rsid w:val="00302611"/>
    <w:pPr>
      <w:spacing w:after="240" w:line="260" w:lineRule="atLeast"/>
    </w:pPr>
    <w:rPr>
      <w:rFonts w:eastAsiaTheme="minorHAnsi"/>
      <w:noProof/>
      <w:sz w:val="20"/>
      <w:szCs w:val="20"/>
      <w:lang w:eastAsia="en-US"/>
    </w:rPr>
  </w:style>
  <w:style w:type="paragraph" w:customStyle="1" w:styleId="A9183664451A429783C788F3EF9C6F956">
    <w:name w:val="A9183664451A429783C788F3EF9C6F956"/>
    <w:rsid w:val="00302611"/>
    <w:pPr>
      <w:spacing w:after="240" w:line="260" w:lineRule="atLeast"/>
    </w:pPr>
    <w:rPr>
      <w:rFonts w:eastAsiaTheme="minorHAnsi"/>
      <w:noProof/>
      <w:sz w:val="20"/>
      <w:szCs w:val="20"/>
      <w:lang w:eastAsia="en-US"/>
    </w:rPr>
  </w:style>
  <w:style w:type="paragraph" w:customStyle="1" w:styleId="FDDD1CE851DC4B6CAECB1F6D75F834115">
    <w:name w:val="FDDD1CE851DC4B6CAECB1F6D75F834115"/>
    <w:rsid w:val="00302611"/>
    <w:pPr>
      <w:spacing w:after="0" w:line="240" w:lineRule="auto"/>
      <w:ind w:left="720"/>
      <w:contextualSpacing/>
    </w:pPr>
    <w:rPr>
      <w:rFonts w:eastAsiaTheme="minorHAnsi"/>
      <w:noProof/>
      <w:sz w:val="20"/>
      <w:szCs w:val="20"/>
      <w:lang w:eastAsia="en-US"/>
    </w:rPr>
  </w:style>
  <w:style w:type="paragraph" w:customStyle="1" w:styleId="30BD345BE7914F4496B7EA3D3D0CA98E5">
    <w:name w:val="30BD345BE7914F4496B7EA3D3D0CA98E5"/>
    <w:rsid w:val="00302611"/>
    <w:pPr>
      <w:spacing w:after="240" w:line="260" w:lineRule="atLeast"/>
    </w:pPr>
    <w:rPr>
      <w:rFonts w:eastAsiaTheme="minorHAnsi"/>
      <w:noProof/>
      <w:sz w:val="20"/>
      <w:szCs w:val="20"/>
      <w:lang w:eastAsia="en-US"/>
    </w:rPr>
  </w:style>
  <w:style w:type="paragraph" w:customStyle="1" w:styleId="677B5D5C3A6E4AFCA4C8F9DBB2A72BA25">
    <w:name w:val="677B5D5C3A6E4AFCA4C8F9DBB2A72BA25"/>
    <w:rsid w:val="00302611"/>
    <w:pPr>
      <w:spacing w:after="240" w:line="260" w:lineRule="atLeast"/>
    </w:pPr>
    <w:rPr>
      <w:rFonts w:eastAsiaTheme="minorHAnsi"/>
      <w:noProof/>
      <w:sz w:val="20"/>
      <w:szCs w:val="20"/>
      <w:lang w:eastAsia="en-US"/>
    </w:rPr>
  </w:style>
  <w:style w:type="paragraph" w:customStyle="1" w:styleId="79538891CAB143299B4D05FCF73664FC5">
    <w:name w:val="79538891CAB143299B4D05FCF73664FC5"/>
    <w:rsid w:val="00302611"/>
    <w:pPr>
      <w:spacing w:after="240" w:line="260" w:lineRule="atLeast"/>
    </w:pPr>
    <w:rPr>
      <w:rFonts w:eastAsiaTheme="minorHAnsi"/>
      <w:noProof/>
      <w:sz w:val="20"/>
      <w:szCs w:val="20"/>
      <w:lang w:eastAsia="en-US"/>
    </w:rPr>
  </w:style>
  <w:style w:type="paragraph" w:customStyle="1" w:styleId="88B7AEBCF4CD491E81527A37AFB526F05">
    <w:name w:val="88B7AEBCF4CD491E81527A37AFB526F05"/>
    <w:rsid w:val="00302611"/>
    <w:pPr>
      <w:spacing w:after="240" w:line="260" w:lineRule="atLeast"/>
    </w:pPr>
    <w:rPr>
      <w:rFonts w:eastAsiaTheme="minorHAnsi"/>
      <w:noProof/>
      <w:sz w:val="20"/>
      <w:szCs w:val="20"/>
      <w:lang w:eastAsia="en-US"/>
    </w:rPr>
  </w:style>
  <w:style w:type="paragraph" w:customStyle="1" w:styleId="25FB10DA0B504551B744E720ED2D1BE95">
    <w:name w:val="25FB10DA0B504551B744E720ED2D1BE95"/>
    <w:rsid w:val="00302611"/>
    <w:pPr>
      <w:spacing w:after="240" w:line="260" w:lineRule="atLeast"/>
    </w:pPr>
    <w:rPr>
      <w:rFonts w:eastAsiaTheme="minorHAnsi"/>
      <w:noProof/>
      <w:sz w:val="20"/>
      <w:szCs w:val="20"/>
      <w:lang w:eastAsia="en-US"/>
    </w:rPr>
  </w:style>
  <w:style w:type="paragraph" w:customStyle="1" w:styleId="72F400CDF45842799D0707E7BE182F085">
    <w:name w:val="72F400CDF45842799D0707E7BE182F085"/>
    <w:rsid w:val="00302611"/>
    <w:pPr>
      <w:spacing w:after="0" w:line="240" w:lineRule="auto"/>
    </w:pPr>
    <w:rPr>
      <w:rFonts w:eastAsiaTheme="minorHAnsi"/>
      <w:noProof/>
      <w:sz w:val="20"/>
      <w:szCs w:val="20"/>
      <w:lang w:eastAsia="en-US"/>
    </w:rPr>
  </w:style>
  <w:style w:type="paragraph" w:customStyle="1" w:styleId="C47C093450AF4799AEB72B43504FAB7D5">
    <w:name w:val="C47C093450AF4799AEB72B43504FAB7D5"/>
    <w:rsid w:val="00302611"/>
    <w:pPr>
      <w:spacing w:after="0" w:line="240" w:lineRule="auto"/>
      <w:ind w:left="720"/>
      <w:contextualSpacing/>
    </w:pPr>
    <w:rPr>
      <w:rFonts w:eastAsiaTheme="minorHAnsi"/>
      <w:noProof/>
      <w:sz w:val="20"/>
      <w:szCs w:val="20"/>
      <w:lang w:eastAsia="en-US"/>
    </w:rPr>
  </w:style>
  <w:style w:type="paragraph" w:customStyle="1" w:styleId="52042308C31F44CE881A8F5448EB10CA5">
    <w:name w:val="52042308C31F44CE881A8F5448EB10CA5"/>
    <w:rsid w:val="00302611"/>
    <w:pPr>
      <w:spacing w:after="0" w:line="240" w:lineRule="auto"/>
      <w:ind w:left="720"/>
      <w:contextualSpacing/>
    </w:pPr>
    <w:rPr>
      <w:rFonts w:eastAsiaTheme="minorHAnsi"/>
      <w:noProof/>
      <w:sz w:val="20"/>
      <w:szCs w:val="20"/>
      <w:lang w:eastAsia="en-US"/>
    </w:rPr>
  </w:style>
  <w:style w:type="paragraph" w:customStyle="1" w:styleId="3A27BF818AFC44C58311F3BEAF3061B15">
    <w:name w:val="3A27BF818AFC44C58311F3BEAF3061B15"/>
    <w:rsid w:val="00302611"/>
    <w:pPr>
      <w:spacing w:after="0" w:line="240" w:lineRule="auto"/>
      <w:ind w:left="720"/>
      <w:contextualSpacing/>
    </w:pPr>
    <w:rPr>
      <w:rFonts w:eastAsiaTheme="minorHAnsi"/>
      <w:noProof/>
      <w:sz w:val="20"/>
      <w:szCs w:val="20"/>
      <w:lang w:eastAsia="en-US"/>
    </w:rPr>
  </w:style>
  <w:style w:type="paragraph" w:customStyle="1" w:styleId="DC73A9408AC84A93B0350651D28933FE5">
    <w:name w:val="DC73A9408AC84A93B0350651D28933FE5"/>
    <w:rsid w:val="00302611"/>
    <w:pPr>
      <w:spacing w:after="0" w:line="240" w:lineRule="auto"/>
      <w:ind w:left="720"/>
      <w:contextualSpacing/>
    </w:pPr>
    <w:rPr>
      <w:rFonts w:eastAsiaTheme="minorHAnsi"/>
      <w:noProof/>
      <w:sz w:val="20"/>
      <w:szCs w:val="20"/>
      <w:lang w:eastAsia="en-US"/>
    </w:rPr>
  </w:style>
  <w:style w:type="paragraph" w:customStyle="1" w:styleId="8A03F8B91FAC415B810F09B5367B4D586">
    <w:name w:val="8A03F8B91FAC415B810F09B5367B4D586"/>
    <w:rsid w:val="00302611"/>
    <w:pPr>
      <w:spacing w:after="0" w:line="240" w:lineRule="auto"/>
      <w:ind w:left="720"/>
      <w:contextualSpacing/>
    </w:pPr>
    <w:rPr>
      <w:rFonts w:eastAsiaTheme="minorHAnsi"/>
      <w:noProof/>
      <w:sz w:val="20"/>
      <w:szCs w:val="20"/>
      <w:lang w:eastAsia="en-US"/>
    </w:rPr>
  </w:style>
  <w:style w:type="paragraph" w:customStyle="1" w:styleId="D525CF8AAF444340B05D2789532E6A153">
    <w:name w:val="D525CF8AAF444340B05D2789532E6A153"/>
    <w:rsid w:val="00302611"/>
    <w:pPr>
      <w:spacing w:after="0" w:line="240" w:lineRule="auto"/>
      <w:ind w:left="720"/>
      <w:contextualSpacing/>
    </w:pPr>
    <w:rPr>
      <w:rFonts w:eastAsiaTheme="minorHAnsi"/>
      <w:noProof/>
      <w:sz w:val="20"/>
      <w:szCs w:val="20"/>
      <w:lang w:eastAsia="en-US"/>
    </w:rPr>
  </w:style>
  <w:style w:type="paragraph" w:customStyle="1" w:styleId="1E77D15CDB9F4584A0146648B9756A923">
    <w:name w:val="1E77D15CDB9F4584A0146648B9756A923"/>
    <w:rsid w:val="00302611"/>
    <w:pPr>
      <w:spacing w:after="0" w:line="240" w:lineRule="auto"/>
      <w:ind w:left="720"/>
      <w:contextualSpacing/>
    </w:pPr>
    <w:rPr>
      <w:rFonts w:eastAsiaTheme="minorHAnsi"/>
      <w:noProof/>
      <w:sz w:val="20"/>
      <w:szCs w:val="20"/>
      <w:lang w:eastAsia="en-US"/>
    </w:rPr>
  </w:style>
  <w:style w:type="paragraph" w:customStyle="1" w:styleId="F0E37F8CBC7F455C8E9BEBCA361D2A823">
    <w:name w:val="F0E37F8CBC7F455C8E9BEBCA361D2A823"/>
    <w:rsid w:val="00302611"/>
    <w:pPr>
      <w:spacing w:after="0" w:line="240" w:lineRule="auto"/>
      <w:ind w:left="720"/>
      <w:contextualSpacing/>
    </w:pPr>
    <w:rPr>
      <w:rFonts w:eastAsiaTheme="minorHAnsi"/>
      <w:noProof/>
      <w:sz w:val="20"/>
      <w:szCs w:val="20"/>
      <w:lang w:eastAsia="en-US"/>
    </w:rPr>
  </w:style>
  <w:style w:type="paragraph" w:customStyle="1" w:styleId="F65575E611D64E718CAE76D92094AC2C3">
    <w:name w:val="F65575E611D64E718CAE76D92094AC2C3"/>
    <w:rsid w:val="00302611"/>
    <w:pPr>
      <w:spacing w:after="0" w:line="240" w:lineRule="auto"/>
      <w:ind w:left="720"/>
      <w:contextualSpacing/>
    </w:pPr>
    <w:rPr>
      <w:rFonts w:eastAsiaTheme="minorHAnsi"/>
      <w:noProof/>
      <w:sz w:val="20"/>
      <w:szCs w:val="20"/>
      <w:lang w:eastAsia="en-US"/>
    </w:rPr>
  </w:style>
  <w:style w:type="paragraph" w:customStyle="1" w:styleId="3D350282185A48B9AEDCD9F6CD4F41036">
    <w:name w:val="3D350282185A48B9AEDCD9F6CD4F41036"/>
    <w:rsid w:val="00302611"/>
    <w:pPr>
      <w:spacing w:after="0" w:line="240" w:lineRule="auto"/>
      <w:ind w:left="720"/>
      <w:contextualSpacing/>
    </w:pPr>
    <w:rPr>
      <w:rFonts w:eastAsiaTheme="minorHAnsi"/>
      <w:noProof/>
      <w:sz w:val="20"/>
      <w:szCs w:val="20"/>
      <w:lang w:eastAsia="en-US"/>
    </w:rPr>
  </w:style>
  <w:style w:type="paragraph" w:customStyle="1" w:styleId="04FAADA20EFF442B8DD88CE52ABF5A5A3">
    <w:name w:val="04FAADA20EFF442B8DD88CE52ABF5A5A3"/>
    <w:rsid w:val="00302611"/>
    <w:pPr>
      <w:spacing w:after="0" w:line="240" w:lineRule="auto"/>
    </w:pPr>
    <w:rPr>
      <w:rFonts w:eastAsiaTheme="minorHAnsi"/>
      <w:noProof/>
      <w:sz w:val="20"/>
      <w:szCs w:val="20"/>
      <w:lang w:eastAsia="en-US"/>
    </w:rPr>
  </w:style>
  <w:style w:type="paragraph" w:customStyle="1" w:styleId="64F9AB5076894458859E37CD8BD715333">
    <w:name w:val="64F9AB5076894458859E37CD8BD715333"/>
    <w:rsid w:val="00302611"/>
    <w:pPr>
      <w:spacing w:after="0" w:line="240" w:lineRule="auto"/>
    </w:pPr>
    <w:rPr>
      <w:rFonts w:eastAsiaTheme="minorHAnsi"/>
      <w:noProof/>
      <w:sz w:val="20"/>
      <w:szCs w:val="20"/>
      <w:lang w:eastAsia="en-US"/>
    </w:rPr>
  </w:style>
  <w:style w:type="paragraph" w:customStyle="1" w:styleId="F506A25D31DD4088AC0958AAADDF9AC53">
    <w:name w:val="F506A25D31DD4088AC0958AAADDF9AC53"/>
    <w:rsid w:val="00302611"/>
    <w:pPr>
      <w:spacing w:after="0" w:line="240" w:lineRule="auto"/>
    </w:pPr>
    <w:rPr>
      <w:rFonts w:eastAsiaTheme="minorHAnsi"/>
      <w:noProof/>
      <w:sz w:val="20"/>
      <w:szCs w:val="20"/>
      <w:lang w:eastAsia="en-US"/>
    </w:rPr>
  </w:style>
  <w:style w:type="paragraph" w:customStyle="1" w:styleId="923D214FA9424CBF82D1D532A985B9843">
    <w:name w:val="923D214FA9424CBF82D1D532A985B9843"/>
    <w:rsid w:val="00302611"/>
    <w:pPr>
      <w:spacing w:after="0" w:line="240" w:lineRule="auto"/>
    </w:pPr>
    <w:rPr>
      <w:rFonts w:eastAsiaTheme="minorHAnsi"/>
      <w:noProof/>
      <w:sz w:val="20"/>
      <w:szCs w:val="20"/>
      <w:lang w:eastAsia="en-US"/>
    </w:rPr>
  </w:style>
  <w:style w:type="paragraph" w:customStyle="1" w:styleId="B245CACB40234778841C8111A4BFB4F63">
    <w:name w:val="B245CACB40234778841C8111A4BFB4F63"/>
    <w:rsid w:val="00302611"/>
    <w:pPr>
      <w:spacing w:after="0" w:line="240" w:lineRule="auto"/>
    </w:pPr>
    <w:rPr>
      <w:rFonts w:eastAsiaTheme="minorHAnsi"/>
      <w:noProof/>
      <w:sz w:val="20"/>
      <w:szCs w:val="20"/>
      <w:lang w:eastAsia="en-US"/>
    </w:rPr>
  </w:style>
  <w:style w:type="paragraph" w:customStyle="1" w:styleId="56F447DDF2244A8182132AFCD19A406A3">
    <w:name w:val="56F447DDF2244A8182132AFCD19A406A3"/>
    <w:rsid w:val="00302611"/>
    <w:pPr>
      <w:spacing w:after="0" w:line="240" w:lineRule="auto"/>
    </w:pPr>
    <w:rPr>
      <w:rFonts w:eastAsiaTheme="minorHAnsi"/>
      <w:noProof/>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5448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Tjäder</dc:creator>
  <cp:lastModifiedBy>Karin Almgren</cp:lastModifiedBy>
  <cp:revision>3</cp:revision>
  <cp:lastPrinted>2022-10-14T06:25:00Z</cp:lastPrinted>
  <dcterms:created xsi:type="dcterms:W3CDTF">2024-02-10T11:39:00Z</dcterms:created>
  <dcterms:modified xsi:type="dcterms:W3CDTF">2024-02-10T11:40:00Z</dcterms:modified>
</cp:coreProperties>
</file>