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FF18" w14:textId="6A94513A" w:rsidR="006C417C" w:rsidRPr="005C5E9D" w:rsidRDefault="001C5E6C" w:rsidP="00E96477">
      <w:pPr>
        <w:pStyle w:val="Brdtext"/>
        <w:rPr>
          <w:sz w:val="22"/>
          <w:szCs w:val="22"/>
          <w:highlight w:val="yellow"/>
        </w:rPr>
      </w:pPr>
      <w:r>
        <w:rPr>
          <w:sz w:val="22"/>
          <w:szCs w:val="22"/>
          <w:highlight w:val="yellow"/>
        </w:rPr>
        <w:fldChar w:fldCharType="begin">
          <w:ffData>
            <w:name w:val=""/>
            <w:enabled/>
            <w:calcOnExit w:val="0"/>
            <w:textInput>
              <w:default w:val="[MALL OBS! Alla gråmarkerade fält fylls i. Gulmarkerad text och text som inte är relevant tas bort.]"/>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[MALL OBS! Alla gråmarkerade fält fylls i. Gulmarkerad text och text som inte är relevant tas bort.]</w:t>
      </w:r>
      <w:r>
        <w:rPr>
          <w:sz w:val="22"/>
          <w:szCs w:val="22"/>
          <w:highlight w:val="yellow"/>
        </w:rPr>
        <w:fldChar w:fldCharType="end"/>
      </w:r>
    </w:p>
    <w:p w14:paraId="2A85A20E" w14:textId="23388CAC" w:rsidR="00FE37F3" w:rsidRDefault="00747B3C" w:rsidP="00FE37F3">
      <w:pPr>
        <w:pStyle w:val="KTHTitel"/>
        <w:rPr>
          <w:sz w:val="22"/>
          <w:szCs w:val="22"/>
        </w:rPr>
      </w:pPr>
      <w:bookmarkStart w:id="0" w:name="_Hlk39482464"/>
      <w:r>
        <w:t>Ändring av uppgifter i kursplan i samband med avveckling av</w:t>
      </w:r>
      <w:r w:rsidR="00FE37F3">
        <w:t xml:space="preserve"> </w:t>
      </w:r>
      <w:sdt>
        <w:sdtPr>
          <w:rPr>
            <w:sz w:val="22"/>
            <w:szCs w:val="22"/>
          </w:rPr>
          <w:id w:val="-1588994162"/>
          <w:placeholder>
            <w:docPart w:val="A69D39C465B9419DB5441B1DEFEC2BBD"/>
          </w:placeholder>
          <w:showingPlcHdr/>
        </w:sdtPr>
        <w:sdtEndPr/>
        <w:sdtContent>
          <w:r w:rsidR="002C35DE">
            <w:rPr>
              <w:color w:val="808080" w:themeColor="background1" w:themeShade="80"/>
            </w:rPr>
            <w:t>[kurskod]</w:t>
          </w:r>
        </w:sdtContent>
      </w:sdt>
      <w:r w:rsidR="002C35DE">
        <w:t xml:space="preserve"> </w:t>
      </w:r>
      <w:sdt>
        <w:sdtPr>
          <w:rPr>
            <w:sz w:val="22"/>
            <w:szCs w:val="22"/>
          </w:rPr>
          <w:id w:val="229962755"/>
          <w:placeholder>
            <w:docPart w:val="251FE2331EF24949A368AA6F781C3825"/>
          </w:placeholder>
          <w:showingPlcHdr/>
        </w:sdtPr>
        <w:sdtEndPr/>
        <w:sdtContent>
          <w:r w:rsidR="002C35DE" w:rsidRPr="002C35DE">
            <w:rPr>
              <w:color w:val="808080" w:themeColor="background1" w:themeShade="80"/>
            </w:rPr>
            <w:t>[Kursens namn på svenska]</w:t>
          </w:r>
        </w:sdtContent>
      </w:sdt>
    </w:p>
    <w:p w14:paraId="0FD191A5" w14:textId="6B40E868" w:rsidR="00747B3C" w:rsidRPr="00C27070" w:rsidRDefault="00C45F49" w:rsidP="00747B3C">
      <w:pPr>
        <w:pStyle w:val="Brdtext"/>
        <w:spacing w:after="0" w:line="360" w:lineRule="auto"/>
        <w:rPr>
          <w:noProof w:val="0"/>
          <w:sz w:val="22"/>
          <w:szCs w:val="22"/>
        </w:rPr>
      </w:pPr>
      <w:r>
        <w:rPr>
          <w:sz w:val="22"/>
          <w:szCs w:val="22"/>
          <w:highlight w:val="yellow"/>
        </w:rPr>
        <w:fldChar w:fldCharType="begin">
          <w:ffData>
            <w:name w:val=""/>
            <w:enabled/>
            <w:calcOnExit w:val="0"/>
            <w:textInput>
              <w:default w:val="[Ifylld bilaga ska bifogas protokollet. Protokollet inklusive bilaga sk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[Ifylld bilaga ska bifogas protokollet. Protokollet inklusive bilaga ska skickas till ladok@kth.se.]</w:t>
      </w:r>
      <w:r>
        <w:rPr>
          <w:sz w:val="22"/>
          <w:szCs w:val="22"/>
          <w:highlight w:val="yellow"/>
        </w:rPr>
        <w:fldChar w:fldCharType="end"/>
      </w:r>
    </w:p>
    <w:p w14:paraId="75CD1851" w14:textId="77777777" w:rsidR="00747B3C" w:rsidRPr="00C27070" w:rsidRDefault="00747B3C" w:rsidP="00747B3C">
      <w:pPr>
        <w:pStyle w:val="Brdtext"/>
        <w:spacing w:after="0" w:line="360" w:lineRule="auto"/>
        <w:rPr>
          <w:noProof w:val="0"/>
          <w:sz w:val="22"/>
          <w:szCs w:val="22"/>
        </w:rPr>
      </w:pPr>
      <w:r w:rsidRPr="00C27070">
        <w:rPr>
          <w:sz w:val="22"/>
          <w:szCs w:val="22"/>
          <w:highlight w:val="yellow"/>
        </w:rPr>
        <w:fldChar w:fldCharType="begin">
          <w:ffData>
            <w:name w:val=""/>
            <w:enabled/>
            <w:calcOnExit w:val="0"/>
            <w:textInput>
              <w:default w:val="[Svenska är förvaltningsspråket för svenska myndigheter och ändringar ska anges på svenska. Språket ska vara lätt att förstå och uppfylla ”klarspråksparagrafen” i språklagen.]"/>
            </w:textInput>
          </w:ffData>
        </w:fldChar>
      </w:r>
      <w:r w:rsidRPr="00C27070">
        <w:rPr>
          <w:sz w:val="22"/>
          <w:szCs w:val="22"/>
          <w:highlight w:val="yellow"/>
        </w:rPr>
        <w:instrText xml:space="preserve"> FORMTEXT </w:instrText>
      </w:r>
      <w:r w:rsidRPr="00C27070">
        <w:rPr>
          <w:sz w:val="22"/>
          <w:szCs w:val="22"/>
          <w:highlight w:val="yellow"/>
        </w:rPr>
      </w:r>
      <w:r w:rsidRPr="00C27070">
        <w:rPr>
          <w:sz w:val="22"/>
          <w:szCs w:val="22"/>
          <w:highlight w:val="yellow"/>
        </w:rPr>
        <w:fldChar w:fldCharType="separate"/>
      </w:r>
      <w:r w:rsidRPr="00C27070">
        <w:rPr>
          <w:sz w:val="22"/>
          <w:szCs w:val="22"/>
          <w:highlight w:val="yellow"/>
        </w:rPr>
        <w:t>[Svenska är förvaltningsspråket för svenska myndigheter och ändringar ska anges på svenska. Språket ska vara lätt att förstå och uppfylla ”klarspråksparagrafen” i språklagen.]</w:t>
      </w:r>
      <w:r w:rsidRPr="00C27070">
        <w:rPr>
          <w:sz w:val="22"/>
          <w:szCs w:val="22"/>
          <w:highlight w:val="yellow"/>
        </w:rPr>
        <w:fldChar w:fldCharType="end"/>
      </w:r>
    </w:p>
    <w:p w14:paraId="1613A281" w14:textId="77777777" w:rsidR="00747B3C" w:rsidRDefault="00747B3C" w:rsidP="00747B3C">
      <w:pPr>
        <w:pStyle w:val="Rubrik1"/>
      </w:pPr>
      <w:r>
        <w:t>Avvecklingsbeslut</w:t>
      </w:r>
    </w:p>
    <w:p w14:paraId="0A4DDE72" w14:textId="77777777" w:rsidR="00747B3C" w:rsidRPr="00C27070" w:rsidRDefault="00747B3C" w:rsidP="00747B3C">
      <w:pPr>
        <w:pStyle w:val="Brdtext"/>
        <w:rPr>
          <w:sz w:val="22"/>
          <w:szCs w:val="22"/>
        </w:rPr>
      </w:pPr>
      <w:r w:rsidRPr="00C27070">
        <w:rPr>
          <w:sz w:val="22"/>
          <w:szCs w:val="22"/>
          <w:highlight w:val="yellow"/>
        </w:rPr>
        <w:fldChar w:fldCharType="begin">
          <w:ffData>
            <w:name w:val=""/>
            <w:enabled/>
            <w:calcOnExit w:val="0"/>
            <w:textInput>
              <w:default w:val="[Examination bör kunna genomföras två år efter att en kurs har getts för sista gången. För en kurs som ges sista gången HT2020 ska examination kunna genomföras till och med HT 2022. Kursen avvecklas då vid utgången av HT2022.]"/>
            </w:textInput>
          </w:ffData>
        </w:fldChar>
      </w:r>
      <w:r w:rsidRPr="00C27070">
        <w:rPr>
          <w:sz w:val="22"/>
          <w:szCs w:val="22"/>
          <w:highlight w:val="yellow"/>
        </w:rPr>
        <w:instrText xml:space="preserve"> FORMTEXT </w:instrText>
      </w:r>
      <w:r w:rsidRPr="00C27070">
        <w:rPr>
          <w:sz w:val="22"/>
          <w:szCs w:val="22"/>
          <w:highlight w:val="yellow"/>
        </w:rPr>
      </w:r>
      <w:r w:rsidRPr="00C27070">
        <w:rPr>
          <w:sz w:val="22"/>
          <w:szCs w:val="22"/>
          <w:highlight w:val="yellow"/>
        </w:rPr>
        <w:fldChar w:fldCharType="separate"/>
      </w:r>
      <w:r w:rsidRPr="00C27070">
        <w:rPr>
          <w:sz w:val="22"/>
          <w:szCs w:val="22"/>
          <w:highlight w:val="yellow"/>
        </w:rPr>
        <w:t>[Examination bör kunna genomföras två år efter att en kurs har getts för sista gången. För en kurs som ges sista gången HT2020 ska examination kunna genomföras till och med HT 2022. Kursen avvecklas då vid utgången av HT2022.]</w:t>
      </w:r>
      <w:r w:rsidRPr="00C27070">
        <w:rPr>
          <w:sz w:val="22"/>
          <w:szCs w:val="22"/>
          <w:highlight w:val="yellow"/>
        </w:rPr>
        <w:fldChar w:fldCharType="end"/>
      </w:r>
    </w:p>
    <w:p w14:paraId="685B7C00" w14:textId="77777777" w:rsidR="00747B3C" w:rsidRPr="00C27070" w:rsidRDefault="00747B3C" w:rsidP="00747B3C">
      <w:pPr>
        <w:pStyle w:val="Brdtext"/>
        <w:spacing w:after="0" w:line="360" w:lineRule="auto"/>
        <w:rPr>
          <w:sz w:val="22"/>
          <w:szCs w:val="22"/>
        </w:rPr>
      </w:pPr>
      <w:r w:rsidRPr="00C27070">
        <w:rPr>
          <w:sz w:val="22"/>
          <w:szCs w:val="22"/>
          <w:highlight w:val="yellow"/>
        </w:rPr>
        <w:fldChar w:fldCharType="begin">
          <w:ffData>
            <w:name w:val=""/>
            <w:enabled/>
            <w:calcOnExit w:val="0"/>
            <w:textInput>
              <w:default w:val="[Läggs in under rubrik Avvecklingsbeslut i kursplanen i Kopps]"/>
            </w:textInput>
          </w:ffData>
        </w:fldChar>
      </w:r>
      <w:r w:rsidRPr="00C27070">
        <w:rPr>
          <w:sz w:val="22"/>
          <w:szCs w:val="22"/>
          <w:highlight w:val="yellow"/>
        </w:rPr>
        <w:instrText xml:space="preserve"> FORMTEXT </w:instrText>
      </w:r>
      <w:r w:rsidRPr="00C27070">
        <w:rPr>
          <w:sz w:val="22"/>
          <w:szCs w:val="22"/>
          <w:highlight w:val="yellow"/>
        </w:rPr>
      </w:r>
      <w:r w:rsidRPr="00C27070">
        <w:rPr>
          <w:sz w:val="22"/>
          <w:szCs w:val="22"/>
          <w:highlight w:val="yellow"/>
        </w:rPr>
        <w:fldChar w:fldCharType="separate"/>
      </w:r>
      <w:r w:rsidRPr="00C27070">
        <w:rPr>
          <w:sz w:val="22"/>
          <w:szCs w:val="22"/>
          <w:highlight w:val="yellow"/>
        </w:rPr>
        <w:t>[Läggs in under rubrik Avvecklingsbeslut i kursplanen i Kopps]</w:t>
      </w:r>
      <w:r w:rsidRPr="00C27070">
        <w:rPr>
          <w:sz w:val="22"/>
          <w:szCs w:val="22"/>
          <w:highlight w:val="yellow"/>
        </w:rPr>
        <w:fldChar w:fldCharType="end"/>
      </w:r>
    </w:p>
    <w:p w14:paraId="58BB54C1" w14:textId="3D58843D" w:rsidR="00747B3C" w:rsidRPr="00747B3C" w:rsidRDefault="00747B3C" w:rsidP="00747B3C">
      <w:pPr>
        <w:pStyle w:val="Brdtext"/>
        <w:spacing w:after="0"/>
        <w:rPr>
          <w:sz w:val="22"/>
          <w:szCs w:val="22"/>
        </w:rPr>
      </w:pPr>
      <w:r w:rsidRPr="00747B3C">
        <w:rPr>
          <w:sz w:val="22"/>
          <w:szCs w:val="22"/>
        </w:rPr>
        <w:t xml:space="preserve">Kursen avvecklas vid utgången av </w:t>
      </w:r>
      <w:sdt>
        <w:sdtPr>
          <w:rPr>
            <w:sz w:val="22"/>
            <w:szCs w:val="22"/>
          </w:rPr>
          <w:alias w:val="Termin"/>
          <w:tag w:val="Termin"/>
          <w:id w:val="1777599285"/>
          <w:placeholder>
            <w:docPart w:val="B93A9C3FB4BC41C4926096AAC8346B1F"/>
          </w:placeholder>
          <w:showingPlcHdr/>
          <w:comboBox>
            <w:listItem w:value="Termin"/>
            <w:listItem w:displayText="HT" w:value="HT"/>
            <w:listItem w:displayText="VT" w:value="VT"/>
          </w:comboBox>
        </w:sdtPr>
        <w:sdtEndPr/>
        <w:sdtContent>
          <w:r w:rsidRPr="00747B3C">
            <w:rPr>
              <w:rStyle w:val="Platshllartext"/>
              <w:sz w:val="22"/>
              <w:szCs w:val="22"/>
            </w:rPr>
            <w:t>Välj ett objekt.</w:t>
          </w:r>
        </w:sdtContent>
      </w:sdt>
      <w:r w:rsidRPr="00747B3C">
        <w:rPr>
          <w:sz w:val="22"/>
          <w:szCs w:val="22"/>
        </w:rPr>
        <w:t xml:space="preserve"> 20</w:t>
      </w:r>
      <w:sdt>
        <w:sdtPr>
          <w:rPr>
            <w:sz w:val="22"/>
            <w:szCs w:val="22"/>
          </w:rPr>
          <w:id w:val="1144695503"/>
          <w:placeholder>
            <w:docPart w:val="70EEC217955445568088511FC090EB07"/>
          </w:placeholder>
          <w:showingPlcHdr/>
        </w:sdtPr>
        <w:sdtEndPr/>
        <w:sdtContent>
          <w:r w:rsidRPr="00747B3C">
            <w:rPr>
              <w:rStyle w:val="Platshllartext"/>
              <w:sz w:val="22"/>
              <w:szCs w:val="22"/>
            </w:rPr>
            <w:t>ÅÅ</w:t>
          </w:r>
        </w:sdtContent>
      </w:sdt>
      <w:r w:rsidR="002515BE">
        <w:rPr>
          <w:sz w:val="22"/>
          <w:szCs w:val="22"/>
        </w:rPr>
        <w:t xml:space="preserve"> enligt fakultetsnämnd</w:t>
      </w:r>
      <w:r w:rsidRPr="00747B3C">
        <w:rPr>
          <w:sz w:val="22"/>
          <w:szCs w:val="22"/>
        </w:rPr>
        <w:t xml:space="preserve">sbeslut: </w:t>
      </w:r>
      <w:sdt>
        <w:sdtPr>
          <w:rPr>
            <w:sz w:val="22"/>
            <w:szCs w:val="22"/>
          </w:rPr>
          <w:id w:val="663437161"/>
          <w:placeholder>
            <w:docPart w:val="47B4C55E4311417EAB2178D29E0C0296"/>
          </w:placeholder>
          <w:showingPlcHdr/>
        </w:sdtPr>
        <w:sdtEndPr/>
        <w:sdtContent>
          <w:r w:rsidRPr="00747B3C">
            <w:rPr>
              <w:rStyle w:val="Platshllartext"/>
              <w:sz w:val="22"/>
              <w:szCs w:val="22"/>
            </w:rPr>
            <w:t>X-20XX-XXXX</w:t>
          </w:r>
        </w:sdtContent>
      </w:sdt>
      <w:r w:rsidRPr="00747B3C">
        <w:rPr>
          <w:sz w:val="22"/>
          <w:szCs w:val="22"/>
        </w:rPr>
        <w:t>.</w:t>
      </w:r>
    </w:p>
    <w:p w14:paraId="25AF598A" w14:textId="1650C26F" w:rsidR="00747B3C" w:rsidRPr="002515BE" w:rsidRDefault="00747B3C" w:rsidP="00747B3C">
      <w:pPr>
        <w:pStyle w:val="Brdtext"/>
      </w:pPr>
      <w:r w:rsidRPr="002515BE">
        <w:rPr>
          <w:sz w:val="22"/>
          <w:szCs w:val="22"/>
        </w:rPr>
        <w:t>Beslutsdatum:</w:t>
      </w:r>
      <w:r w:rsidRPr="002515BE">
        <w:t xml:space="preserve"> </w:t>
      </w:r>
      <w:sdt>
        <w:sdtPr>
          <w:rPr>
            <w:sz w:val="22"/>
            <w:szCs w:val="22"/>
          </w:rPr>
          <w:id w:val="-1203238430"/>
          <w:placeholder>
            <w:docPart w:val="BAB0EC76B18240D69F6E4840E2EC360A"/>
          </w:placeholder>
          <w:showingPlcHdr/>
        </w:sdtPr>
        <w:sdtEndPr/>
        <w:sdtContent>
          <w:r w:rsidR="002515BE">
            <w:rPr>
              <w:rStyle w:val="Platshllartext"/>
              <w:sz w:val="22"/>
              <w:szCs w:val="22"/>
            </w:rPr>
            <w:t>20ÅÅ-MM-DD</w:t>
          </w:r>
        </w:sdtContent>
      </w:sdt>
    </w:p>
    <w:p w14:paraId="530ACC69" w14:textId="2101DFF1" w:rsidR="00747B3C" w:rsidRDefault="00747B3C" w:rsidP="00747B3C">
      <w:pPr>
        <w:pStyle w:val="Brdtext"/>
        <w:spacing w:after="0" w:line="360" w:lineRule="auto"/>
        <w:rPr>
          <w:sz w:val="22"/>
          <w:szCs w:val="22"/>
        </w:rPr>
      </w:pPr>
      <w:r w:rsidRPr="00C27070">
        <w:rPr>
          <w:sz w:val="22"/>
          <w:szCs w:val="22"/>
        </w:rPr>
        <w:t xml:space="preserve">Kursen </w:t>
      </w:r>
      <w:sdt>
        <w:sdtPr>
          <w:rPr>
            <w:sz w:val="22"/>
            <w:szCs w:val="22"/>
          </w:rPr>
          <w:id w:val="2017952782"/>
          <w:placeholder>
            <w:docPart w:val="A29285A30A4F42F1892F175882864D07"/>
          </w:placeholder>
          <w:showingPlcHdr/>
        </w:sdtPr>
        <w:sdtEndPr/>
        <w:sdtContent>
          <w:r>
            <w:rPr>
              <w:rStyle w:val="Platshllartext"/>
              <w:sz w:val="22"/>
              <w:szCs w:val="22"/>
            </w:rPr>
            <w:t>gavs/ges</w:t>
          </w:r>
        </w:sdtContent>
      </w:sdt>
      <w:r w:rsidRPr="00C27070">
        <w:rPr>
          <w:sz w:val="22"/>
          <w:szCs w:val="22"/>
        </w:rPr>
        <w:t xml:space="preserve"> sista gången </w:t>
      </w:r>
      <w:sdt>
        <w:sdtPr>
          <w:alias w:val="Termin"/>
          <w:tag w:val="Termin"/>
          <w:id w:val="-40596177"/>
          <w:placeholder>
            <w:docPart w:val="630CC80E2CE04814A29955F2434207F2"/>
          </w:placeholder>
          <w:showingPlcHdr/>
          <w:comboBox>
            <w:listItem w:value="Termin"/>
            <w:listItem w:displayText="HT" w:value="HT"/>
            <w:listItem w:displayText="VT" w:value="VT"/>
          </w:comboBox>
        </w:sdtPr>
        <w:sdtEndPr/>
        <w:sdtContent>
          <w:r w:rsidRPr="00EB15B8">
            <w:rPr>
              <w:rStyle w:val="Platshllartext"/>
            </w:rPr>
            <w:t>Välj ett objekt.</w:t>
          </w:r>
        </w:sdtContent>
      </w:sdt>
      <w:r>
        <w:rPr>
          <w:sz w:val="22"/>
          <w:szCs w:val="22"/>
        </w:rPr>
        <w:t xml:space="preserve"> </w:t>
      </w:r>
      <w:r w:rsidR="00CF1F1C">
        <w:rPr>
          <w:sz w:val="22"/>
          <w:szCs w:val="22"/>
        </w:rPr>
        <w:t>20</w:t>
      </w:r>
      <w:sdt>
        <w:sdtPr>
          <w:rPr>
            <w:sz w:val="22"/>
            <w:szCs w:val="22"/>
          </w:rPr>
          <w:id w:val="2035611873"/>
          <w:placeholder>
            <w:docPart w:val="11341CD8F6F9481CAD9226EF71FE4C53"/>
          </w:placeholder>
          <w:showingPlcHdr/>
        </w:sdtPr>
        <w:sdtEndPr/>
        <w:sdtContent>
          <w:r>
            <w:rPr>
              <w:rStyle w:val="Platshllartext"/>
              <w:sz w:val="22"/>
              <w:szCs w:val="22"/>
            </w:rPr>
            <w:t>ÅÅ</w:t>
          </w:r>
        </w:sdtContent>
      </w:sdt>
      <w:r w:rsidRPr="00C27070">
        <w:rPr>
          <w:sz w:val="22"/>
          <w:szCs w:val="22"/>
        </w:rPr>
        <w:t xml:space="preserve">. Sista möjlighet till examination i kursen ges </w:t>
      </w:r>
      <w:sdt>
        <w:sdtPr>
          <w:alias w:val="Termin"/>
          <w:tag w:val="Termin"/>
          <w:id w:val="552120178"/>
          <w:placeholder>
            <w:docPart w:val="02A05E8D24EA46E28363CBB511BCECD7"/>
          </w:placeholder>
          <w:showingPlcHdr/>
          <w:comboBox>
            <w:listItem w:value="Termin"/>
            <w:listItem w:displayText="HT" w:value="HT"/>
            <w:listItem w:displayText="VT" w:value="VT"/>
          </w:comboBox>
        </w:sdtPr>
        <w:sdtEndPr/>
        <w:sdtContent>
          <w:r w:rsidRPr="00EB15B8">
            <w:rPr>
              <w:rStyle w:val="Platshllartext"/>
            </w:rPr>
            <w:t>Välj ett objekt.</w:t>
          </w:r>
        </w:sdtContent>
      </w:sdt>
      <w:r>
        <w:rPr>
          <w:sz w:val="22"/>
          <w:szCs w:val="22"/>
        </w:rPr>
        <w:t xml:space="preserve"> </w:t>
      </w:r>
      <w:r w:rsidR="00CF1F1C">
        <w:rPr>
          <w:sz w:val="22"/>
          <w:szCs w:val="22"/>
        </w:rPr>
        <w:t>20</w:t>
      </w:r>
      <w:sdt>
        <w:sdtPr>
          <w:rPr>
            <w:sz w:val="22"/>
            <w:szCs w:val="22"/>
          </w:rPr>
          <w:id w:val="-999649784"/>
          <w:placeholder>
            <w:docPart w:val="DC08C3C0E25E416C9C726867304F4285"/>
          </w:placeholder>
          <w:showingPlcHdr/>
        </w:sdtPr>
        <w:sdtEndPr/>
        <w:sdtContent>
          <w:r>
            <w:rPr>
              <w:rStyle w:val="Platshllartext"/>
              <w:sz w:val="22"/>
              <w:szCs w:val="22"/>
            </w:rPr>
            <w:t>ÅÅ</w:t>
          </w:r>
        </w:sdtContent>
      </w:sdt>
      <w:r w:rsidRPr="00C27070">
        <w:rPr>
          <w:sz w:val="22"/>
          <w:szCs w:val="22"/>
        </w:rPr>
        <w:t xml:space="preserve">. </w:t>
      </w:r>
    </w:p>
    <w:p w14:paraId="167D778B" w14:textId="6723AEA5" w:rsidR="00747B3C" w:rsidRPr="00C27070" w:rsidRDefault="00747B3C" w:rsidP="00747B3C">
      <w:pPr>
        <w:pStyle w:val="Brdtext"/>
        <w:spacing w:after="0" w:line="360" w:lineRule="auto"/>
        <w:rPr>
          <w:sz w:val="22"/>
          <w:szCs w:val="22"/>
        </w:rPr>
      </w:pPr>
      <w:r>
        <w:rPr>
          <w:sz w:val="22"/>
          <w:szCs w:val="22"/>
          <w:highlight w:val="yellow"/>
        </w:rPr>
        <w:fldChar w:fldCharType="begin">
          <w:ffData>
            <w:name w:val=""/>
            <w:enabled/>
            <w:calcOnExit w:val="0"/>
            <w:textInput>
              <w:default w:val="[Beskriv hur examinationen planeras att genomföras under övergångsperioden, tex hur studenter ska göra för att få ut inlämningsuppgifter, när de kan genomföra laborationer, redovisningar etc.]"/>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[Beskriv hur examinationen planeras att genomföras under övergångsperioden, tex hur studenter ska göra för att få ut inlämningsuppgifter, när de kan genomföra laborationer, redovisningar etc.]</w:t>
      </w:r>
      <w:r>
        <w:rPr>
          <w:sz w:val="22"/>
          <w:szCs w:val="22"/>
          <w:highlight w:val="yellow"/>
        </w:rPr>
        <w:fldChar w:fldCharType="end"/>
      </w:r>
      <w:r w:rsidR="00F47E26" w:rsidRPr="00F47E26">
        <w:rPr>
          <w:sz w:val="22"/>
          <w:szCs w:val="22"/>
          <w:highlight w:val="yellow"/>
        </w:rPr>
        <w:t xml:space="preserve"> </w:t>
      </w:r>
      <w:r w:rsidR="00F47E26">
        <w:rPr>
          <w:sz w:val="22"/>
          <w:szCs w:val="22"/>
          <w:highlight w:val="yellow"/>
        </w:rPr>
        <w:fldChar w:fldCharType="begin">
          <w:ffData>
            <w:name w:val=""/>
            <w:enabled/>
            <w:calcOnExit w:val="0"/>
            <w:textInput>
              <w:default w:val="[Om examinationen eller krav för slutbetyg ändras SKA övergångsbetämmelser anges under rubriken &quot;Övergångsbestämmelser&quot;.]"/>
            </w:textInput>
          </w:ffData>
        </w:fldChar>
      </w:r>
      <w:r w:rsidR="00F47E26">
        <w:rPr>
          <w:sz w:val="22"/>
          <w:szCs w:val="22"/>
          <w:highlight w:val="yellow"/>
        </w:rPr>
        <w:instrText xml:space="preserve"> FORMTEXT </w:instrText>
      </w:r>
      <w:r w:rsidR="00F47E26">
        <w:rPr>
          <w:sz w:val="22"/>
          <w:szCs w:val="22"/>
          <w:highlight w:val="yellow"/>
        </w:rPr>
      </w:r>
      <w:r w:rsidR="00F47E26">
        <w:rPr>
          <w:sz w:val="22"/>
          <w:szCs w:val="22"/>
          <w:highlight w:val="yellow"/>
        </w:rPr>
        <w:fldChar w:fldCharType="separate"/>
      </w:r>
      <w:r w:rsidR="00F47E26">
        <w:rPr>
          <w:sz w:val="22"/>
          <w:szCs w:val="22"/>
          <w:highlight w:val="yellow"/>
        </w:rPr>
        <w:t>[Om examinationen eller krav för slutbetyg ändras SKA övergångsbetämmelser anges under rubriken "Övergångsbestämmelser".]</w:t>
      </w:r>
      <w:r w:rsidR="00F47E26">
        <w:rPr>
          <w:sz w:val="22"/>
          <w:szCs w:val="22"/>
          <w:highlight w:val="yellow"/>
        </w:rPr>
        <w:fldChar w:fldCharType="end"/>
      </w:r>
    </w:p>
    <w:p w14:paraId="665FD7A6" w14:textId="77777777" w:rsidR="00747B3C" w:rsidRDefault="000B4CF2" w:rsidP="00747B3C">
      <w:pPr>
        <w:spacing w:before="240" w:after="240" w:line="260" w:lineRule="atLeast"/>
        <w:rPr>
          <w:noProof w:val="0"/>
        </w:rPr>
      </w:pPr>
      <w:sdt>
        <w:sdtPr>
          <w:rPr>
            <w:sz w:val="22"/>
            <w:szCs w:val="22"/>
          </w:rPr>
          <w:id w:val="-958103528"/>
          <w:placeholder>
            <w:docPart w:val="6CDC04418F2440D69F4D689B57A0849B"/>
          </w:placeholder>
          <w:showingPlcHdr/>
        </w:sdtPr>
        <w:sdtEndPr/>
        <w:sdtContent>
          <w:r w:rsidR="00747B3C" w:rsidRPr="005C5E9D">
            <w:rPr>
              <w:rStyle w:val="Platshllartext"/>
              <w:sz w:val="22"/>
              <w:szCs w:val="22"/>
            </w:rPr>
            <w:t>Skriv text här.</w:t>
          </w:r>
        </w:sdtContent>
      </w:sdt>
      <w:r w:rsidR="00747B3C">
        <w:rPr>
          <w:highlight w:val="lightGray"/>
        </w:rPr>
        <w:t xml:space="preserve"> </w:t>
      </w:r>
    </w:p>
    <w:sdt>
      <w:sdtPr>
        <w:rPr>
          <w:rFonts w:asciiTheme="majorHAnsi" w:eastAsiaTheme="majorEastAsia" w:hAnsiTheme="majorHAnsi" w:cstheme="majorBidi"/>
          <w:b/>
          <w:bCs/>
          <w:sz w:val="24"/>
          <w:szCs w:val="26"/>
        </w:rPr>
        <w:id w:val="44103708"/>
        <w:lock w:val="contentLocked"/>
        <w:placeholder>
          <w:docPart w:val="DF16D17E120D4EEA80BA01412B2F4292"/>
        </w:placeholder>
      </w:sdtPr>
      <w:sdtEndPr/>
      <w:sdtContent>
        <w:p w14:paraId="7FDEF0CF" w14:textId="77777777" w:rsidR="002A1BB7" w:rsidRPr="007C1264" w:rsidRDefault="002A1BB7" w:rsidP="002A046F">
          <w:pPr>
            <w:keepNext/>
            <w:keepLines/>
            <w:spacing w:before="240" w:after="80" w:line="260" w:lineRule="atLeast"/>
            <w:outlineLvl w:val="1"/>
            <w:rPr>
              <w:rFonts w:asciiTheme="majorHAnsi" w:eastAsiaTheme="majorEastAsia" w:hAnsiTheme="majorHAnsi" w:cstheme="majorBidi"/>
              <w:b/>
              <w:bCs/>
              <w:i/>
              <w:sz w:val="24"/>
              <w:szCs w:val="26"/>
            </w:rPr>
          </w:pPr>
          <w:r w:rsidRPr="0004057D">
            <w:rPr>
              <w:rFonts w:asciiTheme="majorHAnsi" w:eastAsiaTheme="majorEastAsia" w:hAnsiTheme="majorHAnsi" w:cstheme="majorBidi"/>
              <w:b/>
              <w:bCs/>
              <w:sz w:val="24"/>
              <w:szCs w:val="26"/>
            </w:rPr>
            <w:t>Fastställande</w:t>
          </w:r>
        </w:p>
      </w:sdtContent>
    </w:sdt>
    <w:p w14:paraId="26C92E0F" w14:textId="665859B6" w:rsidR="002A1BB7" w:rsidRPr="002E2B6B" w:rsidRDefault="002A1BB7" w:rsidP="002A046F">
      <w:pPr>
        <w:pStyle w:val="Brdtext"/>
        <w:rPr>
          <w:sz w:val="22"/>
          <w:szCs w:val="22"/>
        </w:rPr>
      </w:pPr>
      <w:r w:rsidRPr="002E2B6B">
        <w:rPr>
          <w:sz w:val="22"/>
          <w:szCs w:val="22"/>
        </w:rPr>
        <w:t xml:space="preserve">Kursplanen gäller från och med </w:t>
      </w:r>
      <w:sdt>
        <w:sdtPr>
          <w:rPr>
            <w:sz w:val="22"/>
            <w:szCs w:val="22"/>
          </w:rPr>
          <w:alias w:val="Termin"/>
          <w:tag w:val="Termin"/>
          <w:id w:val="-1915929336"/>
          <w:placeholder>
            <w:docPart w:val="44DA22BD885A4B7883182C6A2804A994"/>
          </w:placeholder>
          <w:showingPlcHdr/>
          <w:comboBox>
            <w:listItem w:value="Termin"/>
            <w:listItem w:displayText="HT" w:value="HT"/>
            <w:listItem w:displayText="VT" w:value="VT"/>
          </w:comboBox>
        </w:sdtPr>
        <w:sdtEndPr/>
        <w:sdtContent>
          <w:r w:rsidRPr="002E2B6B">
            <w:rPr>
              <w:rStyle w:val="Platshllartext"/>
              <w:sz w:val="22"/>
              <w:szCs w:val="22"/>
            </w:rPr>
            <w:t>Välj ett objekt.</w:t>
          </w:r>
        </w:sdtContent>
      </w:sdt>
      <w:r w:rsidRPr="002E2B6B">
        <w:rPr>
          <w:sz w:val="22"/>
          <w:szCs w:val="22"/>
        </w:rPr>
        <w:t xml:space="preserve"> 20</w:t>
      </w:r>
      <w:sdt>
        <w:sdtPr>
          <w:rPr>
            <w:sz w:val="22"/>
            <w:szCs w:val="22"/>
          </w:rPr>
          <w:id w:val="-1603953485"/>
          <w:placeholder>
            <w:docPart w:val="976DA886E30C4149A22D78C0EFD5AFFB"/>
          </w:placeholder>
          <w:showingPlcHdr/>
        </w:sdtPr>
        <w:sdtEndPr/>
        <w:sdtContent>
          <w:r w:rsidRPr="002E2B6B">
            <w:rPr>
              <w:rStyle w:val="Platshllartext"/>
              <w:sz w:val="22"/>
              <w:szCs w:val="22"/>
            </w:rPr>
            <w:t>ÅÅ</w:t>
          </w:r>
        </w:sdtContent>
      </w:sdt>
      <w:r w:rsidRPr="002E2B6B">
        <w:rPr>
          <w:sz w:val="22"/>
          <w:szCs w:val="22"/>
        </w:rPr>
        <w:t xml:space="preserve"> enligt </w:t>
      </w:r>
      <w:r w:rsidR="002515BE">
        <w:rPr>
          <w:sz w:val="22"/>
          <w:szCs w:val="22"/>
        </w:rPr>
        <w:t>fakultetsnämnds</w:t>
      </w:r>
      <w:r w:rsidRPr="002E2B6B">
        <w:rPr>
          <w:sz w:val="22"/>
          <w:szCs w:val="22"/>
        </w:rPr>
        <w:t xml:space="preserve">beslut: </w:t>
      </w:r>
      <w:sdt>
        <w:sdtPr>
          <w:rPr>
            <w:sz w:val="22"/>
            <w:szCs w:val="22"/>
          </w:rPr>
          <w:id w:val="-439216518"/>
          <w:placeholder>
            <w:docPart w:val="02315C1ADFB64576B923C55BA068CC58"/>
          </w:placeholder>
          <w:showingPlcHdr/>
        </w:sdtPr>
        <w:sdtEndPr/>
        <w:sdtContent>
          <w:r w:rsidRPr="002E2B6B">
            <w:rPr>
              <w:rStyle w:val="Platshllartext"/>
              <w:sz w:val="22"/>
              <w:szCs w:val="22"/>
            </w:rPr>
            <w:t>X-20XX-XXXX</w:t>
          </w:r>
        </w:sdtContent>
      </w:sdt>
      <w:r w:rsidRPr="002E2B6B">
        <w:rPr>
          <w:sz w:val="22"/>
          <w:szCs w:val="22"/>
        </w:rPr>
        <w:t>.</w:t>
      </w:r>
    </w:p>
    <w:p w14:paraId="61EAC471" w14:textId="2A7E2EC1" w:rsidR="002A1BB7" w:rsidRPr="00AB13DA" w:rsidRDefault="002A1BB7" w:rsidP="002A1BB7">
      <w:pPr>
        <w:pStyle w:val="Brdtext"/>
        <w:rPr>
          <w:lang w:val="en-US"/>
        </w:rPr>
      </w:pPr>
      <w:r w:rsidRPr="002E2B6B">
        <w:rPr>
          <w:sz w:val="22"/>
          <w:szCs w:val="22"/>
          <w:lang w:val="en-US"/>
        </w:rPr>
        <w:t xml:space="preserve">Beslutsdatum: </w:t>
      </w:r>
      <w:sdt>
        <w:sdtPr>
          <w:rPr>
            <w:sz w:val="22"/>
            <w:szCs w:val="22"/>
          </w:rPr>
          <w:id w:val="-310021401"/>
          <w:placeholder>
            <w:docPart w:val="9F4A934AB736468F87E2D9FFA278A5F4"/>
          </w:placeholder>
          <w:showingPlcHdr/>
        </w:sdtPr>
        <w:sdtEndPr/>
        <w:sdtContent>
          <w:r w:rsidR="002515BE">
            <w:rPr>
              <w:rStyle w:val="Platshllartext"/>
              <w:sz w:val="22"/>
              <w:szCs w:val="22"/>
            </w:rPr>
            <w:t>20ÅÅ-MM-DD</w:t>
          </w:r>
        </w:sdtContent>
      </w:sdt>
    </w:p>
    <w:p w14:paraId="3924D680" w14:textId="4D1AE82E" w:rsidR="002E6B11" w:rsidRDefault="00B3663D" w:rsidP="00485F2A">
      <w:pPr>
        <w:pStyle w:val="Rubrik1"/>
      </w:pPr>
      <w:r w:rsidRPr="00B3663D">
        <w:t>Examination</w:t>
      </w:r>
    </w:p>
    <w:p w14:paraId="52CD315F" w14:textId="459462B1" w:rsidR="0098531B" w:rsidRPr="005C5E9D" w:rsidRDefault="00F47E26" w:rsidP="0098531B">
      <w:pPr>
        <w:pStyle w:val="Brdtext"/>
        <w:rPr>
          <w:sz w:val="22"/>
          <w:szCs w:val="22"/>
          <w:highlight w:val="yellow"/>
        </w:rPr>
      </w:pPr>
      <w:r>
        <w:rPr>
          <w:sz w:val="22"/>
          <w:szCs w:val="22"/>
          <w:highlight w:val="yellow"/>
        </w:rPr>
        <w:fldChar w:fldCharType="begin">
          <w:ffData>
            <w:name w:val=""/>
            <w:enabled/>
            <w:calcOnExit w:val="0"/>
            <w:textInput>
              <w:default w:val="[Tillåtna ändringar är ändring av moduler, tex omfattning (hp), betygsskala och benämning (tex från LAB till PRO). Ange alla kursens moduler efter ändringen och obserbservera att övergångsbestämmelser behövs.]"/>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[Tillåtna ändringar är ändring av moduler, tex omfattning (hp), betygsskala och benämning (tex från LAB till PRO). Ange alla kursens moduler efter ändringen och obserbservera att övergångsbestämmelser behövs.]</w:t>
      </w:r>
      <w:r>
        <w:rPr>
          <w:sz w:val="22"/>
          <w:szCs w:val="22"/>
          <w:highlight w:val="yellow"/>
        </w:rPr>
        <w:fldChar w:fldCharType="end"/>
      </w:r>
    </w:p>
    <w:p w14:paraId="43E8BB51" w14:textId="07A8AA43" w:rsidR="00FB6541" w:rsidRPr="005C5E9D" w:rsidRDefault="007F2344" w:rsidP="00FB6541">
      <w:pPr>
        <w:pStyle w:val="Brdtext"/>
        <w:rPr>
          <w:iCs/>
          <w:sz w:val="22"/>
          <w:szCs w:val="22"/>
          <w:highlight w:val="yellow"/>
        </w:rPr>
      </w:pPr>
      <w:r>
        <w:rPr>
          <w:sz w:val="22"/>
          <w:szCs w:val="22"/>
          <w:highlight w:val="yellow"/>
        </w:rPr>
        <w:lastRenderedPageBreak/>
        <w:fldChar w:fldCharType="begin">
          <w:ffData>
            <w:name w:val=""/>
            <w:enabled/>
            <w:calcOnExit w:val="0"/>
            <w:textInput>
              <w:default w:val="[Vid ändring ska beslut inklusive bilaga skickas till ladok@kth.s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[Vid ändring ska beslut inklusive bilaga skickas till ladok@kth.se]</w:t>
      </w:r>
      <w:r>
        <w:rPr>
          <w:sz w:val="22"/>
          <w:szCs w:val="22"/>
          <w:highlight w:val="yellow"/>
        </w:rPr>
        <w:fldChar w:fldCharType="end"/>
      </w:r>
      <w:r w:rsidR="00F56961" w:rsidRPr="005C5E9D">
        <w:rPr>
          <w:iCs/>
          <w:sz w:val="22"/>
          <w:szCs w:val="22"/>
          <w:highlight w:val="yellow"/>
        </w:rPr>
        <w:t xml:space="preserve"> </w:t>
      </w:r>
    </w:p>
    <w:p w14:paraId="7366ABA8" w14:textId="0140C893" w:rsidR="00FB6541" w:rsidRPr="005C5E9D" w:rsidRDefault="00FB6541" w:rsidP="00FB6541">
      <w:pPr>
        <w:pStyle w:val="Brdtext"/>
        <w:rPr>
          <w:rFonts w:eastAsia="Times New Roman" w:cs="Times New Roman"/>
          <w:i/>
          <w:iCs/>
          <w:noProof w:val="0"/>
          <w:sz w:val="22"/>
          <w:szCs w:val="22"/>
        </w:rPr>
      </w:pPr>
      <w:r w:rsidRPr="005C5E9D">
        <w:rPr>
          <w:rFonts w:eastAsia="Times New Roman" w:cs="Times New Roman"/>
          <w:i/>
          <w:iCs/>
          <w:noProof w:val="0"/>
          <w:sz w:val="22"/>
          <w:szCs w:val="22"/>
        </w:rPr>
        <w:t>Kursen är efter ändringen indelad i följande moduler:</w:t>
      </w:r>
    </w:p>
    <w:p w14:paraId="6EF43A6F" w14:textId="31C9812B" w:rsidR="00E709B7" w:rsidRPr="005C5E9D" w:rsidRDefault="000B4CF2" w:rsidP="00E709B7">
      <w:pPr>
        <w:pStyle w:val="Liststycke"/>
        <w:numPr>
          <w:ilvl w:val="0"/>
          <w:numId w:val="20"/>
        </w:numPr>
        <w:spacing w:after="240" w:line="260" w:lineRule="atLeast"/>
        <w:rPr>
          <w:sz w:val="22"/>
          <w:szCs w:val="22"/>
        </w:rPr>
      </w:pPr>
      <w:sdt>
        <w:sdtPr>
          <w:rPr>
            <w:sz w:val="22"/>
            <w:szCs w:val="22"/>
          </w:rPr>
          <w:id w:val="1100222671"/>
          <w:placeholder>
            <w:docPart w:val="C47C093450AF4799AEB72B43504FAB7D"/>
          </w:placeholder>
          <w:showingPlcHdr/>
        </w:sdtPr>
        <w:sdtEndPr/>
        <w:sdtContent>
          <w:r w:rsidR="0094145B">
            <w:rPr>
              <w:rStyle w:val="Platshllartext"/>
              <w:sz w:val="22"/>
              <w:szCs w:val="22"/>
            </w:rPr>
            <w:t>Modulkod, tex Lab1</w:t>
          </w:r>
        </w:sdtContent>
      </w:sdt>
      <w:r w:rsidR="0094145B">
        <w:rPr>
          <w:sz w:val="22"/>
          <w:szCs w:val="22"/>
        </w:rPr>
        <w:t xml:space="preserve"> -</w:t>
      </w:r>
      <w:r w:rsidR="005C5E9D">
        <w:rPr>
          <w:sz w:val="22"/>
          <w:szCs w:val="22"/>
        </w:rPr>
        <w:t xml:space="preserve"> </w:t>
      </w:r>
      <w:sdt>
        <w:sdtPr>
          <w:rPr>
            <w:sz w:val="22"/>
            <w:szCs w:val="22"/>
          </w:rPr>
          <w:id w:val="2075772482"/>
          <w:placeholder>
            <w:docPart w:val="52042308C31F44CE881A8F5448EB10CA"/>
          </w:placeholder>
          <w:showingPlcHdr/>
        </w:sdtPr>
        <w:sdtEndPr/>
        <w:sdtContent>
          <w:r w:rsidR="0094145B">
            <w:rPr>
              <w:rStyle w:val="Platshllartext"/>
              <w:sz w:val="22"/>
              <w:szCs w:val="22"/>
            </w:rPr>
            <w:t>Modulnamn på svenska, tex Laborationer</w:t>
          </w:r>
        </w:sdtContent>
      </w:sdt>
      <w:r w:rsidR="00F65A29" w:rsidRPr="005C5E9D">
        <w:rPr>
          <w:sz w:val="22"/>
          <w:szCs w:val="22"/>
        </w:rPr>
        <w:t>/</w:t>
      </w:r>
      <w:sdt>
        <w:sdtPr>
          <w:rPr>
            <w:sz w:val="22"/>
            <w:szCs w:val="22"/>
          </w:rPr>
          <w:id w:val="-603729078"/>
          <w:placeholder>
            <w:docPart w:val="3A27BF818AFC44C58311F3BEAF3061B1"/>
          </w:placeholder>
          <w:showingPlcHdr/>
        </w:sdtPr>
        <w:sdtEndPr/>
        <w:sdtContent>
          <w:r w:rsidR="0094145B">
            <w:rPr>
              <w:rStyle w:val="Platshllartext"/>
              <w:sz w:val="22"/>
              <w:szCs w:val="22"/>
            </w:rPr>
            <w:t>Modulnamn på engelska</w:t>
          </w:r>
        </w:sdtContent>
      </w:sdt>
      <w:r w:rsidR="00FB6541" w:rsidRPr="005C5E9D">
        <w:rPr>
          <w:sz w:val="22"/>
          <w:szCs w:val="22"/>
        </w:rPr>
        <w:t xml:space="preserve">, </w:t>
      </w:r>
      <w:sdt>
        <w:sdtPr>
          <w:rPr>
            <w:sz w:val="22"/>
            <w:szCs w:val="22"/>
          </w:rPr>
          <w:id w:val="-1827121962"/>
          <w:placeholder>
            <w:docPart w:val="DC73A9408AC84A93B0350651D28933FE"/>
          </w:placeholder>
          <w:showingPlcHdr/>
        </w:sdtPr>
        <w:sdtEndPr/>
        <w:sdtContent>
          <w:r w:rsidR="007A447D">
            <w:rPr>
              <w:rStyle w:val="Platshllartext"/>
              <w:sz w:val="22"/>
              <w:szCs w:val="22"/>
            </w:rPr>
            <w:t>Modulens omfattning, tex 2,0</w:t>
          </w:r>
        </w:sdtContent>
      </w:sdt>
      <w:r w:rsidR="007A447D">
        <w:rPr>
          <w:sz w:val="22"/>
          <w:szCs w:val="22"/>
        </w:rPr>
        <w:t xml:space="preserve"> hp</w:t>
      </w:r>
      <w:r w:rsidR="00E709B7" w:rsidRPr="005C5E9D">
        <w:rPr>
          <w:sz w:val="22"/>
          <w:szCs w:val="22"/>
        </w:rPr>
        <w:t xml:space="preserve">, betygsskala: </w:t>
      </w:r>
      <w:sdt>
        <w:sdtPr>
          <w:rPr>
            <w:sz w:val="22"/>
            <w:szCs w:val="22"/>
          </w:rPr>
          <w:alias w:val="Betygssystem"/>
          <w:tag w:val="Betygssystem"/>
          <w:id w:val="1890530233"/>
          <w:placeholder>
            <w:docPart w:val="8A03F8B91FAC415B810F09B5367B4D58"/>
          </w:placeholder>
          <w:showingPlcHdr/>
          <w:comboBox>
            <w:listItem w:value="Betygssystem"/>
            <w:listItem w:displayText="A, B, C, D, E, Fx, F" w:value="A, B, C, D, E, Fx, F"/>
            <w:listItem w:displayText="P, F" w:value="P, F"/>
            <w:listItem w:displayText="VG, G, U" w:value="VG, G, U"/>
          </w:comboBox>
        </w:sdtPr>
        <w:sdtEndPr/>
        <w:sdtContent>
          <w:r w:rsidR="00E709B7" w:rsidRPr="005C5E9D">
            <w:rPr>
              <w:rStyle w:val="Platshllartext"/>
              <w:sz w:val="22"/>
              <w:szCs w:val="22"/>
            </w:rPr>
            <w:t>Välj ett objekt.</w:t>
          </w:r>
        </w:sdtContent>
      </w:sdt>
    </w:p>
    <w:p w14:paraId="3111CF56" w14:textId="5AA632DA" w:rsidR="00E709B7" w:rsidRPr="005C5E9D" w:rsidRDefault="000B4CF2" w:rsidP="00E709B7">
      <w:pPr>
        <w:pStyle w:val="Liststycke"/>
        <w:numPr>
          <w:ilvl w:val="0"/>
          <w:numId w:val="20"/>
        </w:numPr>
        <w:spacing w:after="240" w:line="260" w:lineRule="atLeast"/>
        <w:rPr>
          <w:sz w:val="22"/>
          <w:szCs w:val="22"/>
        </w:rPr>
      </w:pPr>
      <w:sdt>
        <w:sdtPr>
          <w:rPr>
            <w:sz w:val="22"/>
            <w:szCs w:val="22"/>
          </w:rPr>
          <w:id w:val="1574542869"/>
          <w:placeholder>
            <w:docPart w:val="D525CF8AAF444340B05D2789532E6A15"/>
          </w:placeholder>
          <w:showingPlcHdr/>
        </w:sdtPr>
        <w:sdtEndPr/>
        <w:sdtContent>
          <w:r w:rsidR="0094145B">
            <w:rPr>
              <w:rStyle w:val="Platshllartext"/>
              <w:sz w:val="22"/>
              <w:szCs w:val="22"/>
            </w:rPr>
            <w:t>Modulkod, tex Lab1</w:t>
          </w:r>
        </w:sdtContent>
      </w:sdt>
      <w:r w:rsidR="0094145B">
        <w:rPr>
          <w:sz w:val="22"/>
          <w:szCs w:val="22"/>
        </w:rPr>
        <w:t xml:space="preserve"> - </w:t>
      </w:r>
      <w:sdt>
        <w:sdtPr>
          <w:rPr>
            <w:sz w:val="22"/>
            <w:szCs w:val="22"/>
          </w:rPr>
          <w:id w:val="-517162247"/>
          <w:placeholder>
            <w:docPart w:val="1E77D15CDB9F4584A0146648B9756A92"/>
          </w:placeholder>
          <w:showingPlcHdr/>
        </w:sdtPr>
        <w:sdtEndPr/>
        <w:sdtContent>
          <w:r w:rsidR="0094145B">
            <w:rPr>
              <w:rStyle w:val="Platshllartext"/>
              <w:sz w:val="22"/>
              <w:szCs w:val="22"/>
            </w:rPr>
            <w:t>Modulnamn på svenska, tex Laborationer</w:t>
          </w:r>
        </w:sdtContent>
      </w:sdt>
      <w:r w:rsidR="0094145B" w:rsidRPr="005C5E9D">
        <w:rPr>
          <w:sz w:val="22"/>
          <w:szCs w:val="22"/>
        </w:rPr>
        <w:t>/</w:t>
      </w:r>
      <w:sdt>
        <w:sdtPr>
          <w:rPr>
            <w:sz w:val="22"/>
            <w:szCs w:val="22"/>
          </w:rPr>
          <w:id w:val="1078026816"/>
          <w:placeholder>
            <w:docPart w:val="F0E37F8CBC7F455C8E9BEBCA361D2A82"/>
          </w:placeholder>
          <w:showingPlcHdr/>
        </w:sdtPr>
        <w:sdtEndPr/>
        <w:sdtContent>
          <w:r w:rsidR="0094145B">
            <w:rPr>
              <w:rStyle w:val="Platshllartext"/>
              <w:sz w:val="22"/>
              <w:szCs w:val="22"/>
            </w:rPr>
            <w:t>Modulnamn på engelska</w:t>
          </w:r>
        </w:sdtContent>
      </w:sdt>
      <w:r w:rsidR="0094145B" w:rsidRPr="005C5E9D">
        <w:rPr>
          <w:sz w:val="22"/>
          <w:szCs w:val="22"/>
        </w:rPr>
        <w:t xml:space="preserve">, </w:t>
      </w:r>
      <w:sdt>
        <w:sdtPr>
          <w:rPr>
            <w:sz w:val="22"/>
            <w:szCs w:val="22"/>
          </w:rPr>
          <w:id w:val="2099283484"/>
          <w:placeholder>
            <w:docPart w:val="F65575E611D64E718CAE76D92094AC2C"/>
          </w:placeholder>
          <w:showingPlcHdr/>
        </w:sdtPr>
        <w:sdtEndPr/>
        <w:sdtContent>
          <w:r w:rsidR="007A447D">
            <w:rPr>
              <w:rStyle w:val="Platshllartext"/>
              <w:sz w:val="22"/>
              <w:szCs w:val="22"/>
            </w:rPr>
            <w:t>Modulens omfattning, tex 2,0</w:t>
          </w:r>
        </w:sdtContent>
      </w:sdt>
      <w:r w:rsidR="007A447D">
        <w:rPr>
          <w:sz w:val="22"/>
          <w:szCs w:val="22"/>
        </w:rPr>
        <w:t xml:space="preserve"> hp</w:t>
      </w:r>
      <w:r w:rsidR="0094145B" w:rsidRPr="005C5E9D">
        <w:rPr>
          <w:sz w:val="22"/>
          <w:szCs w:val="22"/>
        </w:rPr>
        <w:t xml:space="preserve">, </w:t>
      </w:r>
      <w:r w:rsidR="00E709B7" w:rsidRPr="005C5E9D">
        <w:rPr>
          <w:sz w:val="22"/>
          <w:szCs w:val="22"/>
        </w:rPr>
        <w:t xml:space="preserve">betygsskala: </w:t>
      </w:r>
      <w:sdt>
        <w:sdtPr>
          <w:rPr>
            <w:sz w:val="22"/>
            <w:szCs w:val="22"/>
          </w:rPr>
          <w:alias w:val="Betygssystem"/>
          <w:tag w:val="Betygssystem"/>
          <w:id w:val="1710687043"/>
          <w:placeholder>
            <w:docPart w:val="3D350282185A48B9AEDCD9F6CD4F4103"/>
          </w:placeholder>
          <w:showingPlcHdr/>
          <w:comboBox>
            <w:listItem w:value="Betygssystem"/>
            <w:listItem w:displayText="A, B, C, D, E, Fx, F" w:value="A, B, C, D, E, Fx, F"/>
            <w:listItem w:displayText="P, F" w:value="P, F"/>
            <w:listItem w:displayText="VG, G, U" w:value="VG, G, U"/>
          </w:comboBox>
        </w:sdtPr>
        <w:sdtEndPr/>
        <w:sdtContent>
          <w:r w:rsidR="00E709B7" w:rsidRPr="005C5E9D">
            <w:rPr>
              <w:rStyle w:val="Platshllartext"/>
              <w:sz w:val="22"/>
              <w:szCs w:val="22"/>
            </w:rPr>
            <w:t>Välj ett objekt.</w:t>
          </w:r>
        </w:sdtContent>
      </w:sdt>
    </w:p>
    <w:p w14:paraId="2850D9C9" w14:textId="35C252F2" w:rsidR="00FB6541" w:rsidRDefault="00FB6541" w:rsidP="00FB6541">
      <w:pPr>
        <w:pStyle w:val="Liststycke"/>
        <w:numPr>
          <w:ilvl w:val="0"/>
          <w:numId w:val="21"/>
        </w:numPr>
        <w:spacing w:after="240" w:line="260" w:lineRule="atLeast"/>
      </w:pPr>
    </w:p>
    <w:p w14:paraId="71F6270A"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Här anges:]"/>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[Här anges:]</w:t>
      </w:r>
      <w:r w:rsidRPr="0094145B">
        <w:rPr>
          <w:sz w:val="22"/>
          <w:szCs w:val="22"/>
          <w:highlight w:val="yellow"/>
        </w:rPr>
        <w:fldChar w:fldCharType="end"/>
      </w:r>
      <w:r w:rsidRPr="0094145B">
        <w:rPr>
          <w:rFonts w:ascii="Georgia" w:hAnsi="Georgia" w:cs="Georgia"/>
          <w:sz w:val="22"/>
          <w:szCs w:val="22"/>
        </w:rPr>
        <w:t xml:space="preserve"> </w:t>
      </w:r>
    </w:p>
    <w:p w14:paraId="0B449602"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 om modul är valfri]"/>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 om modul är valfri]</w:t>
      </w:r>
      <w:r w:rsidRPr="0094145B">
        <w:rPr>
          <w:sz w:val="22"/>
          <w:szCs w:val="22"/>
          <w:highlight w:val="yellow"/>
        </w:rPr>
        <w:fldChar w:fldCharType="end"/>
      </w:r>
      <w:r w:rsidRPr="0094145B">
        <w:rPr>
          <w:rFonts w:ascii="Georgia" w:hAnsi="Georgia" w:cs="Georgia"/>
          <w:sz w:val="22"/>
          <w:szCs w:val="22"/>
        </w:rPr>
        <w:t xml:space="preserve"> </w:t>
      </w:r>
    </w:p>
    <w:p w14:paraId="613B8971" w14:textId="77777777" w:rsidR="0067582D" w:rsidRPr="0094145B" w:rsidRDefault="0067582D" w:rsidP="0067582D">
      <w:pPr>
        <w:autoSpaceDE w:val="0"/>
        <w:autoSpaceDN w:val="0"/>
        <w:adjustRightInd w:val="0"/>
        <w:spacing w:after="182" w:line="276" w:lineRule="auto"/>
        <w:rPr>
          <w:rFonts w:ascii="Georgia" w:hAnsi="Georgia" w:cs="Georgia"/>
          <w:sz w:val="22"/>
          <w:szCs w:val="22"/>
        </w:rPr>
      </w:pPr>
      <w:r w:rsidRPr="0094145B">
        <w:rPr>
          <w:sz w:val="22"/>
          <w:szCs w:val="22"/>
          <w:highlight w:val="yellow"/>
        </w:rPr>
        <w:fldChar w:fldCharType="begin">
          <w:ffData>
            <w:name w:val=""/>
            <w:enabled/>
            <w:calcOnExit w:val="0"/>
            <w:textInput>
              <w:default w:val="[* om modul kan ersättas med ersättningsuppgift (ska specificeras).]"/>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 om modul kan ersättas med ersättningsuppgift (ska specificeras).]</w:t>
      </w:r>
      <w:r w:rsidRPr="0094145B">
        <w:rPr>
          <w:sz w:val="22"/>
          <w:szCs w:val="22"/>
          <w:highlight w:val="yellow"/>
        </w:rPr>
        <w:fldChar w:fldCharType="end"/>
      </w:r>
      <w:r w:rsidRPr="0094145B">
        <w:rPr>
          <w:rFonts w:ascii="Georgia" w:hAnsi="Georgia" w:cs="Georgia"/>
          <w:sz w:val="22"/>
          <w:szCs w:val="22"/>
        </w:rPr>
        <w:t xml:space="preserve"> </w:t>
      </w:r>
    </w:p>
    <w:p w14:paraId="2B4B1E01" w14:textId="089803AF" w:rsidR="00FB6541" w:rsidRPr="0094145B" w:rsidRDefault="00946889" w:rsidP="00946889">
      <w:pPr>
        <w:spacing w:before="240" w:after="240" w:line="260" w:lineRule="atLeast"/>
        <w:rPr>
          <w:i/>
          <w:iCs/>
          <w:sz w:val="22"/>
          <w:szCs w:val="22"/>
        </w:rPr>
      </w:pPr>
      <w:r w:rsidRPr="0094145B">
        <w:rPr>
          <w:i/>
          <w:iCs/>
          <w:sz w:val="22"/>
          <w:szCs w:val="22"/>
        </w:rPr>
        <w:t>Efter ändringen gäller följande:</w:t>
      </w:r>
    </w:p>
    <w:p w14:paraId="4C0A576E" w14:textId="2ADCF8E3" w:rsidR="0094145B" w:rsidRPr="0094145B" w:rsidRDefault="000B4CF2" w:rsidP="00946889">
      <w:pPr>
        <w:spacing w:before="240" w:after="240" w:line="260" w:lineRule="atLeast"/>
      </w:pPr>
      <w:sdt>
        <w:sdtPr>
          <w:rPr>
            <w:sz w:val="22"/>
            <w:szCs w:val="22"/>
          </w:rPr>
          <w:id w:val="-1337763669"/>
          <w:placeholder>
            <w:docPart w:val="04FAADA20EFF442B8DD88CE52ABF5A5A"/>
          </w:placeholder>
          <w:showingPlcHdr/>
        </w:sdtPr>
        <w:sdtEndPr/>
        <w:sdtContent>
          <w:r w:rsidR="0094145B" w:rsidRPr="005C5E9D">
            <w:rPr>
              <w:rStyle w:val="Platshllartext"/>
              <w:sz w:val="22"/>
              <w:szCs w:val="22"/>
            </w:rPr>
            <w:t>Skriv text här.</w:t>
          </w:r>
        </w:sdtContent>
      </w:sdt>
      <w:r w:rsidR="0094145B" w:rsidRPr="0094145B">
        <w:rPr>
          <w:highlight w:val="lightGray"/>
        </w:rPr>
        <w:t xml:space="preserve"> </w:t>
      </w:r>
    </w:p>
    <w:p w14:paraId="628EEBB2" w14:textId="55F71B3B" w:rsidR="00B3663D" w:rsidRDefault="000675AB" w:rsidP="00485F2A">
      <w:pPr>
        <w:pStyle w:val="Rubrik1"/>
        <w:rPr>
          <w:rFonts w:eastAsia="Times New Roman"/>
        </w:rPr>
      </w:pPr>
      <w:r>
        <w:rPr>
          <w:rFonts w:eastAsia="Times New Roman"/>
        </w:rPr>
        <w:t>Övriga k</w:t>
      </w:r>
      <w:r w:rsidR="0094145B">
        <w:rPr>
          <w:rFonts w:eastAsia="Times New Roman"/>
        </w:rPr>
        <w:t>rav för slutbetyg</w:t>
      </w:r>
    </w:p>
    <w:p w14:paraId="1598E38D" w14:textId="4D7FE1BA" w:rsidR="00627940" w:rsidRPr="0094145B" w:rsidRDefault="00027F04" w:rsidP="00627940">
      <w:pPr>
        <w:pStyle w:val="Brdtext"/>
        <w:rPr>
          <w:iCs/>
          <w:sz w:val="22"/>
          <w:szCs w:val="22"/>
        </w:rPr>
      </w:pPr>
      <w:r w:rsidRPr="0094145B">
        <w:rPr>
          <w:sz w:val="22"/>
          <w:szCs w:val="22"/>
          <w:highlight w:val="yellow"/>
        </w:rPr>
        <w:fldChar w:fldCharType="begin">
          <w:ffData>
            <w:name w:val=""/>
            <w:enabled/>
            <w:calcOnExit w:val="0"/>
            <w:textInput>
              <w:default w:val="[Ange all text under rubriken efter ändringen.]"/>
            </w:textInput>
          </w:ffData>
        </w:fldChar>
      </w:r>
      <w:r w:rsidRPr="0094145B">
        <w:rPr>
          <w:sz w:val="22"/>
          <w:szCs w:val="22"/>
          <w:highlight w:val="yellow"/>
        </w:rPr>
        <w:instrText xml:space="preserve"> FORMTEXT </w:instrText>
      </w:r>
      <w:r w:rsidRPr="0094145B">
        <w:rPr>
          <w:sz w:val="22"/>
          <w:szCs w:val="22"/>
          <w:highlight w:val="yellow"/>
        </w:rPr>
      </w:r>
      <w:r w:rsidRPr="0094145B">
        <w:rPr>
          <w:sz w:val="22"/>
          <w:szCs w:val="22"/>
          <w:highlight w:val="yellow"/>
        </w:rPr>
        <w:fldChar w:fldCharType="separate"/>
      </w:r>
      <w:r w:rsidRPr="0094145B">
        <w:rPr>
          <w:sz w:val="22"/>
          <w:szCs w:val="22"/>
          <w:highlight w:val="yellow"/>
        </w:rPr>
        <w:t>[Ange all text under rubriken efter ändringen.]</w:t>
      </w:r>
      <w:r w:rsidRPr="0094145B">
        <w:rPr>
          <w:sz w:val="22"/>
          <w:szCs w:val="22"/>
          <w:highlight w:val="yellow"/>
        </w:rPr>
        <w:fldChar w:fldCharType="end"/>
      </w:r>
    </w:p>
    <w:p w14:paraId="36E1478F" w14:textId="6AB75CD7" w:rsidR="00084BAA" w:rsidRDefault="00084BAA" w:rsidP="00084BAA">
      <w:pPr>
        <w:spacing w:before="240" w:after="40"/>
        <w:rPr>
          <w:rFonts w:eastAsia="Times New Roman" w:cs="Times New Roman"/>
          <w:i/>
          <w:noProof w:val="0"/>
          <w:sz w:val="22"/>
          <w:szCs w:val="22"/>
        </w:rPr>
      </w:pPr>
      <w:r w:rsidRPr="0094145B">
        <w:rPr>
          <w:rFonts w:eastAsia="Times New Roman" w:cs="Times New Roman"/>
          <w:i/>
          <w:noProof w:val="0"/>
          <w:sz w:val="22"/>
          <w:szCs w:val="22"/>
        </w:rPr>
        <w:t>Tidigare angivna övriga krav för slutbetyg ersätts i sin helhet med:</w:t>
      </w:r>
    </w:p>
    <w:p w14:paraId="1771976C" w14:textId="750CB7AF" w:rsidR="0094145B" w:rsidRPr="0094145B" w:rsidRDefault="000B4CF2" w:rsidP="00084BAA">
      <w:pPr>
        <w:spacing w:before="240" w:after="40"/>
        <w:rPr>
          <w:rFonts w:eastAsia="Times New Roman" w:cs="Times New Roman"/>
          <w:noProof w:val="0"/>
          <w:sz w:val="22"/>
          <w:szCs w:val="22"/>
        </w:rPr>
      </w:pPr>
      <w:sdt>
        <w:sdtPr>
          <w:rPr>
            <w:sz w:val="22"/>
            <w:szCs w:val="22"/>
          </w:rPr>
          <w:id w:val="-673731931"/>
          <w:placeholder>
            <w:docPart w:val="F506A25D31DD4088AC0958AAADDF9AC5"/>
          </w:placeholder>
          <w:showingPlcHdr/>
        </w:sdtPr>
        <w:sdtEndPr/>
        <w:sdtContent>
          <w:r w:rsidR="0094145B" w:rsidRPr="0094145B">
            <w:rPr>
              <w:rStyle w:val="Platshllartext"/>
              <w:sz w:val="22"/>
              <w:szCs w:val="22"/>
            </w:rPr>
            <w:t>Skriv text här.</w:t>
          </w:r>
        </w:sdtContent>
      </w:sdt>
    </w:p>
    <w:p w14:paraId="5B2390F4" w14:textId="135A05EA" w:rsidR="002C35DE" w:rsidRDefault="002C35DE" w:rsidP="000537C9">
      <w:pPr>
        <w:autoSpaceDE w:val="0"/>
        <w:autoSpaceDN w:val="0"/>
        <w:adjustRightInd w:val="0"/>
        <w:spacing w:after="179" w:line="276" w:lineRule="auto"/>
        <w:rPr>
          <w:rFonts w:ascii="Georgia" w:hAnsi="Georgia" w:cs="Georgia"/>
          <w:color w:val="000000"/>
        </w:rPr>
      </w:pPr>
    </w:p>
    <w:p w14:paraId="255E4435" w14:textId="77777777" w:rsidR="006D193A" w:rsidRPr="00885B23" w:rsidRDefault="006D193A" w:rsidP="00485F2A">
      <w:pPr>
        <w:pStyle w:val="Rubrik1"/>
      </w:pPr>
      <w:r w:rsidRPr="00885B23">
        <w:t>Övergångsbestämmelser</w:t>
      </w:r>
    </w:p>
    <w:p w14:paraId="494DC59F" w14:textId="2B3D12F4" w:rsidR="00473FFC" w:rsidRPr="0094145B" w:rsidRDefault="00B52207" w:rsidP="006D193A">
      <w:pPr>
        <w:pStyle w:val="Brdtext"/>
        <w:rPr>
          <w:rFonts w:eastAsiaTheme="majorEastAsia" w:cstheme="majorBidi"/>
          <w:bCs/>
          <w:iCs/>
          <w:highlight w:val="yellow"/>
        </w:rPr>
      </w:pPr>
      <w:r>
        <w:rPr>
          <w:sz w:val="22"/>
          <w:szCs w:val="22"/>
          <w:highlight w:val="yellow"/>
        </w:rPr>
        <w:fldChar w:fldCharType="begin">
          <w:ffData>
            <w:name w:val=""/>
            <w:enabled/>
            <w:calcOnExit w:val="0"/>
            <w:textInput>
              <w:default w:val="[Ange övergångsbestämmelser för hantering av studenter som inte slutfört kurs med tidigare regler, t. ex. uppsättning av examinerande module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[Ange övergångsbestämmelser för hantering av studenter som inte slutfört kurs med tidigare regler, t. ex. uppsättning av examinerande moduler.]</w:t>
      </w:r>
      <w:r>
        <w:rPr>
          <w:sz w:val="22"/>
          <w:szCs w:val="22"/>
          <w:highlight w:val="yellow"/>
        </w:rPr>
        <w:fldChar w:fldCharType="end"/>
      </w:r>
      <w:r w:rsidR="00F47E26">
        <w:rPr>
          <w:sz w:val="22"/>
          <w:szCs w:val="22"/>
          <w:highlight w:val="yellow"/>
        </w:rPr>
        <w:fldChar w:fldCharType="begin">
          <w:ffData>
            <w:name w:val=""/>
            <w:enabled/>
            <w:calcOnExit w:val="0"/>
            <w:textInput>
              <w:default w:val="[Ange hur utgångna moduler kan examineras. Om examination kommer att ske med annan examinationsform eller om utgångna moduler kan examineras med kompletterings- eller ersättningsuppgifter ska detta anges.]"/>
            </w:textInput>
          </w:ffData>
        </w:fldChar>
      </w:r>
      <w:r w:rsidR="00F47E26">
        <w:rPr>
          <w:sz w:val="22"/>
          <w:szCs w:val="22"/>
          <w:highlight w:val="yellow"/>
        </w:rPr>
        <w:instrText xml:space="preserve"> FORMTEXT </w:instrText>
      </w:r>
      <w:r w:rsidR="00F47E26">
        <w:rPr>
          <w:sz w:val="22"/>
          <w:szCs w:val="22"/>
          <w:highlight w:val="yellow"/>
        </w:rPr>
      </w:r>
      <w:r w:rsidR="00F47E26">
        <w:rPr>
          <w:sz w:val="22"/>
          <w:szCs w:val="22"/>
          <w:highlight w:val="yellow"/>
        </w:rPr>
        <w:fldChar w:fldCharType="separate"/>
      </w:r>
      <w:r w:rsidR="00F47E26">
        <w:rPr>
          <w:sz w:val="22"/>
          <w:szCs w:val="22"/>
          <w:highlight w:val="yellow"/>
        </w:rPr>
        <w:t>[Ange hur utgångna moduler kan examineras. Om examination kommer att ske med annan examinationsform eller om utgångna moduler kan examineras med kompletterings- eller ersättningsuppgifter ska detta anges.]</w:t>
      </w:r>
      <w:r w:rsidR="00F47E26">
        <w:rPr>
          <w:sz w:val="22"/>
          <w:szCs w:val="22"/>
          <w:highlight w:val="yellow"/>
        </w:rPr>
        <w:fldChar w:fldCharType="end"/>
      </w:r>
    </w:p>
    <w:p w14:paraId="1DDAC379" w14:textId="672092C2" w:rsidR="00084BAA" w:rsidRDefault="000B4CF2" w:rsidP="00084BAA">
      <w:pPr>
        <w:spacing w:before="240" w:after="240" w:line="260" w:lineRule="atLeast"/>
      </w:pPr>
      <w:sdt>
        <w:sdtPr>
          <w:rPr>
            <w:sz w:val="22"/>
            <w:szCs w:val="22"/>
          </w:rPr>
          <w:id w:val="1630671070"/>
          <w:placeholder>
            <w:docPart w:val="B245CACB40234778841C8111A4BFB4F6"/>
          </w:placeholder>
          <w:showingPlcHdr/>
        </w:sdtPr>
        <w:sdtEndPr/>
        <w:sdtContent>
          <w:r w:rsidR="0094145B" w:rsidRPr="0094145B">
            <w:rPr>
              <w:rStyle w:val="Platshllartext"/>
              <w:sz w:val="22"/>
              <w:szCs w:val="22"/>
            </w:rPr>
            <w:t>Skriv text här.</w:t>
          </w:r>
        </w:sdtContent>
      </w:sdt>
    </w:p>
    <w:p w14:paraId="30CCC65A" w14:textId="77777777" w:rsidR="006D193A" w:rsidRPr="000675AB" w:rsidRDefault="006D193A" w:rsidP="006D193A">
      <w:pPr>
        <w:pStyle w:val="Rubrik1"/>
      </w:pPr>
      <w:r w:rsidRPr="000675AB">
        <w:t>Övriga föreskrifter</w:t>
      </w:r>
    </w:p>
    <w:p w14:paraId="598D6DFC" w14:textId="4D9BADD8" w:rsidR="00473FFC" w:rsidRPr="0094145B" w:rsidRDefault="0094145B" w:rsidP="00473FFC">
      <w:pPr>
        <w:spacing w:before="240" w:after="240" w:line="260" w:lineRule="atLeast"/>
        <w:rPr>
          <w:noProof w:val="0"/>
          <w:sz w:val="22"/>
          <w:szCs w:val="22"/>
        </w:rPr>
      </w:pPr>
      <w:r>
        <w:rPr>
          <w:sz w:val="22"/>
          <w:szCs w:val="22"/>
          <w:highlight w:val="yellow"/>
        </w:rPr>
        <w:fldChar w:fldCharType="begin">
          <w:ffData>
            <w:name w:val=""/>
            <w:enabled/>
            <w:calcOnExit w:val="0"/>
            <w:textInput>
              <w:default w:val="[Det kan i sällsynta fall finnas behov av att ange andra föreskrifter än sådana som kan rymmas i övriga fält i kursplanen. Ange all text under rubriken efter ändringen.]"/>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sz w:val="22"/>
          <w:szCs w:val="22"/>
          <w:highlight w:val="yellow"/>
        </w:rPr>
        <w:t>[Det kan i sällsynta fall finnas behov av att ange andra föreskrifter än sådana som kan rymmas i övriga fält i kursplanen. Ange all text under rubriken efter ändringen.]</w:t>
      </w:r>
      <w:r>
        <w:rPr>
          <w:sz w:val="22"/>
          <w:szCs w:val="22"/>
          <w:highlight w:val="yellow"/>
        </w:rPr>
        <w:fldChar w:fldCharType="end"/>
      </w:r>
    </w:p>
    <w:p w14:paraId="325ACBF1" w14:textId="30F08EC9" w:rsidR="00126B06" w:rsidRPr="0094145B" w:rsidRDefault="00126B06" w:rsidP="00126B06">
      <w:pPr>
        <w:spacing w:before="240" w:after="40"/>
        <w:rPr>
          <w:rFonts w:eastAsia="Times New Roman" w:cs="Times New Roman"/>
          <w:iCs/>
          <w:noProof w:val="0"/>
          <w:sz w:val="22"/>
          <w:szCs w:val="22"/>
        </w:rPr>
      </w:pPr>
      <w:r w:rsidRPr="0094145B">
        <w:rPr>
          <w:rFonts w:eastAsia="Times New Roman" w:cs="Times New Roman"/>
          <w:i/>
          <w:noProof w:val="0"/>
          <w:sz w:val="22"/>
          <w:szCs w:val="22"/>
        </w:rPr>
        <w:t>Tidigare angivna övriga föreskrifter ersätts i sin helhet med:</w:t>
      </w:r>
    </w:p>
    <w:bookmarkEnd w:id="0"/>
    <w:p w14:paraId="0ECF13D6" w14:textId="7E6138ED" w:rsidR="00084BAA" w:rsidRPr="0094145B" w:rsidRDefault="000B4CF2" w:rsidP="00084BAA">
      <w:pPr>
        <w:spacing w:before="240" w:after="240" w:line="260" w:lineRule="atLeast"/>
        <w:rPr>
          <w:noProof w:val="0"/>
          <w:sz w:val="22"/>
          <w:szCs w:val="22"/>
        </w:rPr>
      </w:pPr>
      <w:sdt>
        <w:sdtPr>
          <w:rPr>
            <w:sz w:val="22"/>
            <w:szCs w:val="22"/>
          </w:rPr>
          <w:id w:val="-1224372621"/>
          <w:placeholder>
            <w:docPart w:val="56F447DDF2244A8182132AFCD19A406A"/>
          </w:placeholder>
          <w:showingPlcHdr/>
        </w:sdtPr>
        <w:sdtEndPr/>
        <w:sdtContent>
          <w:r w:rsidR="0094145B" w:rsidRPr="0094145B">
            <w:rPr>
              <w:rStyle w:val="Platshllartext"/>
              <w:sz w:val="22"/>
              <w:szCs w:val="22"/>
            </w:rPr>
            <w:t>Skriv text här.</w:t>
          </w:r>
        </w:sdtContent>
      </w:sdt>
    </w:p>
    <w:sectPr w:rsidR="00084BAA" w:rsidRPr="0094145B" w:rsidSect="00F91257">
      <w:headerReference w:type="even" r:id="rId7"/>
      <w:headerReference w:type="default" r:id="rId8"/>
      <w:footerReference w:type="even" r:id="rId9"/>
      <w:footerReference w:type="default" r:id="rId10"/>
      <w:headerReference w:type="first" r:id="rId11"/>
      <w:footerReference w:type="first" r:id="rId12"/>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6E38" w14:textId="77777777" w:rsidR="000B4CF2" w:rsidRDefault="000B4CF2" w:rsidP="00AB37AC">
      <w:r>
        <w:separator/>
      </w:r>
    </w:p>
  </w:endnote>
  <w:endnote w:type="continuationSeparator" w:id="0">
    <w:p w14:paraId="5CBF31A1" w14:textId="77777777" w:rsidR="000B4CF2" w:rsidRDefault="000B4CF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2A73" w14:textId="77777777" w:rsidR="009E3AA5" w:rsidRDefault="009E3A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C315B" w14:paraId="29621935" w14:textId="77777777" w:rsidTr="00EC315B">
      <w:tc>
        <w:tcPr>
          <w:tcW w:w="7994" w:type="dxa"/>
        </w:tcPr>
        <w:p w14:paraId="592F83DE" w14:textId="77777777" w:rsidR="00EC315B" w:rsidRDefault="00EC315B" w:rsidP="00EC315B">
          <w:pPr>
            <w:pStyle w:val="Sidfot"/>
          </w:pPr>
        </w:p>
      </w:tc>
      <w:tc>
        <w:tcPr>
          <w:tcW w:w="1134" w:type="dxa"/>
          <w:vAlign w:val="bottom"/>
        </w:tcPr>
        <w:p w14:paraId="0EE2AF0C" w14:textId="03282B23" w:rsidR="00EC315B" w:rsidRPr="009E4316" w:rsidRDefault="00EC315B" w:rsidP="00EC315B">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9E3AA5">
            <w:rPr>
              <w:rStyle w:val="Sidnummer"/>
            </w:rPr>
            <w:t>2</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9E3AA5">
            <w:rPr>
              <w:rStyle w:val="Sidnummer"/>
            </w:rPr>
            <w:t>2</w:t>
          </w:r>
          <w:r w:rsidRPr="009E4316">
            <w:rPr>
              <w:rStyle w:val="Sidnummer"/>
            </w:rPr>
            <w:fldChar w:fldCharType="end"/>
          </w:r>
          <w:r w:rsidRPr="009E4316">
            <w:rPr>
              <w:rStyle w:val="Sidnummer"/>
            </w:rPr>
            <w:t>)</w:t>
          </w:r>
        </w:p>
      </w:tc>
    </w:tr>
  </w:tbl>
  <w:p w14:paraId="336DC26C" w14:textId="77777777" w:rsidR="00EC315B" w:rsidRPr="00DB69BA" w:rsidRDefault="00EC315B"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C315B" w14:paraId="2803CED5" w14:textId="77777777" w:rsidTr="00EC315B">
      <w:tc>
        <w:tcPr>
          <w:tcW w:w="7994" w:type="dxa"/>
        </w:tcPr>
        <w:p w14:paraId="63F7F52B" w14:textId="77777777" w:rsidR="00EC315B" w:rsidRDefault="00EC315B" w:rsidP="00EC315B">
          <w:pPr>
            <w:pStyle w:val="Sidfot"/>
          </w:pPr>
        </w:p>
      </w:tc>
      <w:tc>
        <w:tcPr>
          <w:tcW w:w="1134" w:type="dxa"/>
          <w:vAlign w:val="bottom"/>
        </w:tcPr>
        <w:p w14:paraId="3A855467" w14:textId="405698EF" w:rsidR="00EC315B" w:rsidRPr="009E4316" w:rsidRDefault="00EC315B" w:rsidP="00EC315B">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9E3AA5">
            <w:rPr>
              <w:rStyle w:val="Sidnummer"/>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9E3AA5">
            <w:rPr>
              <w:rStyle w:val="Sidnummer"/>
            </w:rPr>
            <w:t>2</w:t>
          </w:r>
          <w:r w:rsidRPr="009E4316">
            <w:rPr>
              <w:rStyle w:val="Sidnummer"/>
            </w:rPr>
            <w:fldChar w:fldCharType="end"/>
          </w:r>
          <w:r w:rsidRPr="009E4316">
            <w:rPr>
              <w:rStyle w:val="Sidnummer"/>
            </w:rPr>
            <w:t>)</w:t>
          </w:r>
        </w:p>
      </w:tc>
    </w:tr>
  </w:tbl>
  <w:p w14:paraId="35228BEF" w14:textId="77777777" w:rsidR="00EC315B" w:rsidRPr="00DB69BA" w:rsidRDefault="00EC315B"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426E" w14:textId="77777777" w:rsidR="000B4CF2" w:rsidRDefault="000B4CF2" w:rsidP="00AB37AC">
      <w:r>
        <w:separator/>
      </w:r>
    </w:p>
  </w:footnote>
  <w:footnote w:type="continuationSeparator" w:id="0">
    <w:p w14:paraId="3A846899" w14:textId="77777777" w:rsidR="000B4CF2" w:rsidRDefault="000B4CF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4644" w14:textId="77777777" w:rsidR="009E3AA5" w:rsidRDefault="009E3A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EC315B" w14:paraId="3521D285" w14:textId="77777777" w:rsidTr="00916344">
      <w:trPr>
        <w:trHeight w:val="238"/>
      </w:trPr>
      <w:tc>
        <w:tcPr>
          <w:tcW w:w="4740" w:type="dxa"/>
        </w:tcPr>
        <w:p w14:paraId="75B3BF5D" w14:textId="77777777" w:rsidR="00EC315B" w:rsidRPr="00271F0E" w:rsidRDefault="00EC315B" w:rsidP="00C53929">
          <w:pPr>
            <w:pStyle w:val="HeaderBold"/>
          </w:pPr>
        </w:p>
      </w:tc>
      <w:tc>
        <w:tcPr>
          <w:tcW w:w="226" w:type="dxa"/>
        </w:tcPr>
        <w:p w14:paraId="0BC15A8F" w14:textId="77777777" w:rsidR="00EC315B" w:rsidRPr="00C53929" w:rsidRDefault="00EC315B" w:rsidP="00C53929">
          <w:pPr>
            <w:pStyle w:val="HeaderBold"/>
          </w:pPr>
        </w:p>
      </w:tc>
      <w:tc>
        <w:tcPr>
          <w:tcW w:w="1962" w:type="dxa"/>
        </w:tcPr>
        <w:p w14:paraId="13BBD886" w14:textId="09FF21EE" w:rsidR="00EC315B" w:rsidRPr="00C53929" w:rsidRDefault="00EC315B" w:rsidP="00C53929">
          <w:pPr>
            <w:pStyle w:val="HeaderBold"/>
          </w:pPr>
        </w:p>
      </w:tc>
      <w:tc>
        <w:tcPr>
          <w:tcW w:w="226" w:type="dxa"/>
        </w:tcPr>
        <w:p w14:paraId="286E457A" w14:textId="77777777" w:rsidR="00EC315B" w:rsidRPr="00271F0E" w:rsidRDefault="00EC315B" w:rsidP="00C53929">
          <w:pPr>
            <w:pStyle w:val="HeaderBold"/>
          </w:pPr>
        </w:p>
      </w:tc>
      <w:tc>
        <w:tcPr>
          <w:tcW w:w="1962" w:type="dxa"/>
        </w:tcPr>
        <w:p w14:paraId="296C2706" w14:textId="7D60EA08" w:rsidR="00EC315B" w:rsidRPr="00271F0E" w:rsidRDefault="00EC315B" w:rsidP="00C53929">
          <w:pPr>
            <w:pStyle w:val="HeaderBold"/>
          </w:pPr>
        </w:p>
      </w:tc>
    </w:tr>
    <w:tr w:rsidR="00EC315B" w14:paraId="4FC739A2" w14:textId="77777777" w:rsidTr="00EC315B">
      <w:tc>
        <w:tcPr>
          <w:tcW w:w="4740" w:type="dxa"/>
        </w:tcPr>
        <w:p w14:paraId="6D95FAC6" w14:textId="77777777" w:rsidR="00EC315B" w:rsidRPr="00D6309B" w:rsidRDefault="00EC315B" w:rsidP="00C53929">
          <w:pPr>
            <w:pStyle w:val="Sidhuvud"/>
          </w:pPr>
        </w:p>
      </w:tc>
      <w:tc>
        <w:tcPr>
          <w:tcW w:w="226" w:type="dxa"/>
        </w:tcPr>
        <w:p w14:paraId="2DC2828E" w14:textId="77777777" w:rsidR="00EC315B" w:rsidRPr="00D6309B" w:rsidRDefault="00EC315B" w:rsidP="00C53929">
          <w:pPr>
            <w:pStyle w:val="Sidhuvud"/>
          </w:pPr>
        </w:p>
      </w:tc>
      <w:tc>
        <w:tcPr>
          <w:tcW w:w="1962" w:type="dxa"/>
        </w:tcPr>
        <w:p w14:paraId="1A17488C" w14:textId="0A5E7D3D" w:rsidR="00EC315B" w:rsidRPr="00D6309B" w:rsidRDefault="00EC315B" w:rsidP="00C53929">
          <w:pPr>
            <w:pStyle w:val="Sidhuvud"/>
          </w:pPr>
        </w:p>
      </w:tc>
      <w:tc>
        <w:tcPr>
          <w:tcW w:w="226" w:type="dxa"/>
        </w:tcPr>
        <w:p w14:paraId="0A46D6DD" w14:textId="77777777" w:rsidR="00EC315B" w:rsidRPr="00D6309B" w:rsidRDefault="00EC315B" w:rsidP="00C53929">
          <w:pPr>
            <w:pStyle w:val="Sidhuvud"/>
          </w:pPr>
        </w:p>
      </w:tc>
      <w:tc>
        <w:tcPr>
          <w:tcW w:w="1962" w:type="dxa"/>
        </w:tcPr>
        <w:p w14:paraId="5AAD9202" w14:textId="5F097F1E" w:rsidR="00EC315B" w:rsidRPr="00D6309B" w:rsidRDefault="00EC315B" w:rsidP="00C53929">
          <w:pPr>
            <w:pStyle w:val="Sidhuvud"/>
          </w:pPr>
        </w:p>
      </w:tc>
    </w:tr>
    <w:tr w:rsidR="00EC315B" w14:paraId="388BC87E" w14:textId="77777777" w:rsidTr="00916344">
      <w:trPr>
        <w:trHeight w:val="238"/>
      </w:trPr>
      <w:tc>
        <w:tcPr>
          <w:tcW w:w="9116" w:type="dxa"/>
          <w:gridSpan w:val="5"/>
        </w:tcPr>
        <w:p w14:paraId="28FACCB3" w14:textId="77777777" w:rsidR="00EC315B" w:rsidRPr="006A7494" w:rsidRDefault="00EC315B" w:rsidP="00C53929">
          <w:pPr>
            <w:pStyle w:val="HeaderBold"/>
          </w:pPr>
        </w:p>
      </w:tc>
    </w:tr>
    <w:tr w:rsidR="00EC315B" w14:paraId="7B2317B9" w14:textId="77777777" w:rsidTr="00EC315B">
      <w:tc>
        <w:tcPr>
          <w:tcW w:w="9116" w:type="dxa"/>
          <w:gridSpan w:val="5"/>
        </w:tcPr>
        <w:p w14:paraId="65975EF7" w14:textId="77777777" w:rsidR="00EC315B" w:rsidRPr="006A7494" w:rsidRDefault="00EC315B" w:rsidP="00C53929">
          <w:pPr>
            <w:pStyle w:val="Sidhuvud"/>
          </w:pPr>
        </w:p>
      </w:tc>
    </w:tr>
  </w:tbl>
  <w:p w14:paraId="0C5206ED" w14:textId="77777777" w:rsidR="00EC315B" w:rsidRPr="00D6309B" w:rsidRDefault="00EC315B" w:rsidP="006A74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2B4" w14:textId="24BF7CE4" w:rsidR="00EC315B" w:rsidRPr="002C35DE" w:rsidRDefault="009E3AA5" w:rsidP="002C35DE">
    <w:pPr>
      <w:pStyle w:val="Sidhuvud"/>
      <w:tabs>
        <w:tab w:val="left" w:pos="7371"/>
      </w:tabs>
      <w:rPr>
        <w:b/>
      </w:rPr>
    </w:pPr>
    <w:r>
      <w:rPr>
        <w:lang w:eastAsia="sv-SE"/>
      </w:rPr>
      <w:drawing>
        <wp:anchor distT="0" distB="0" distL="114300" distR="114300" simplePos="0" relativeHeight="251657215" behindDoc="0" locked="0" layoutInCell="1" allowOverlap="1" wp14:anchorId="616E6123" wp14:editId="1CC7D151">
          <wp:simplePos x="0" y="0"/>
          <wp:positionH relativeFrom="column">
            <wp:posOffset>-523875</wp:posOffset>
          </wp:positionH>
          <wp:positionV relativeFrom="page">
            <wp:posOffset>261620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r w:rsidR="002C35DE">
      <w:tab/>
    </w:r>
    <w:r w:rsidR="002C35DE">
      <w:tab/>
    </w:r>
    <w:r w:rsidR="002C35DE" w:rsidRPr="002C35DE">
      <w:rPr>
        <w:b/>
      </w:rPr>
      <w:t>Diarienummer:</w:t>
    </w:r>
  </w:p>
  <w:p w14:paraId="778A702F" w14:textId="738F49D8" w:rsidR="00EC315B" w:rsidRDefault="002C35DE" w:rsidP="002C35DE">
    <w:pPr>
      <w:pStyle w:val="Sidhuvud"/>
      <w:tabs>
        <w:tab w:val="left" w:pos="7371"/>
      </w:tabs>
    </w:pPr>
    <w:r>
      <w:tab/>
    </w:r>
    <w:r>
      <w:tab/>
    </w:r>
    <w:r w:rsidR="002E2B6B">
      <w:rPr>
        <w:highlight w:val="yellow"/>
      </w:rPr>
      <w:t>X</w:t>
    </w:r>
    <w:r w:rsidRPr="002A1BB7">
      <w:rPr>
        <w:highlight w:val="yellow"/>
      </w:rPr>
      <w:t>-20</w:t>
    </w:r>
    <w:r w:rsidR="002E2B6B">
      <w:rPr>
        <w:highlight w:val="yellow"/>
      </w:rPr>
      <w:t>ÅÅ</w:t>
    </w:r>
    <w:r w:rsidRPr="002A1BB7">
      <w:rPr>
        <w:highlight w:val="yellow"/>
      </w:rPr>
      <w:t>-</w:t>
    </w:r>
    <w:r w:rsidR="002E2B6B">
      <w:rPr>
        <w:highlight w:val="yellow"/>
      </w:rPr>
      <w:t>NNNN</w:t>
    </w:r>
    <w:r>
      <w:t xml:space="preserve"> 3.2.2</w:t>
    </w:r>
  </w:p>
  <w:p w14:paraId="44F9DC17" w14:textId="4CD89B88" w:rsidR="00D86826" w:rsidRDefault="00D86826" w:rsidP="00A011CC">
    <w:pPr>
      <w:pStyle w:val="Sidhuvud"/>
    </w:pPr>
  </w:p>
  <w:p w14:paraId="2CD38A06" w14:textId="77777777" w:rsidR="00D86826" w:rsidRDefault="00D86826" w:rsidP="00A011CC">
    <w:pPr>
      <w:pStyle w:val="Sidhuvud"/>
    </w:pPr>
  </w:p>
  <w:p w14:paraId="14FEA8FF" w14:textId="5480770A" w:rsidR="00EC315B" w:rsidRDefault="00EC315B" w:rsidP="00A011CC">
    <w:pPr>
      <w:pStyle w:val="Sidhuvud"/>
    </w:pPr>
  </w:p>
  <w:p w14:paraId="5F6393DF" w14:textId="35D5F313" w:rsidR="002C35DE" w:rsidRDefault="002C35DE" w:rsidP="00A011CC">
    <w:pPr>
      <w:pStyle w:val="Sidhuvud"/>
    </w:pPr>
  </w:p>
  <w:p w14:paraId="6BDB02E1" w14:textId="3043F557" w:rsidR="002C35DE" w:rsidRDefault="002C35DE" w:rsidP="00A011CC">
    <w:pPr>
      <w:pStyle w:val="Sidhuvud"/>
    </w:pPr>
  </w:p>
  <w:p w14:paraId="3A27CC51" w14:textId="05B3B637" w:rsidR="002C35DE" w:rsidRDefault="002C35DE" w:rsidP="00A011CC">
    <w:pPr>
      <w:pStyle w:val="Sidhuvud"/>
    </w:pPr>
  </w:p>
  <w:p w14:paraId="4776AB32" w14:textId="2F660E56" w:rsidR="002C35DE" w:rsidRDefault="002C35DE" w:rsidP="00A011CC">
    <w:pPr>
      <w:pStyle w:val="Sidhuvud"/>
    </w:pPr>
  </w:p>
  <w:p w14:paraId="7940CC69" w14:textId="355BF539" w:rsidR="002C35DE" w:rsidRDefault="002C35DE" w:rsidP="00A011CC">
    <w:pPr>
      <w:pStyle w:val="Sidhuvud"/>
    </w:pPr>
  </w:p>
  <w:p w14:paraId="23DB54C4" w14:textId="7A31BA59" w:rsidR="002C35DE" w:rsidRDefault="002C35DE" w:rsidP="00A011CC">
    <w:pPr>
      <w:pStyle w:val="Sidhuvud"/>
    </w:pPr>
  </w:p>
  <w:p w14:paraId="60C6F499" w14:textId="77777777" w:rsidR="002C35DE" w:rsidRDefault="002C35DE"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1933886"/>
    <w:multiLevelType w:val="hybridMultilevel"/>
    <w:tmpl w:val="3F366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B159AE"/>
    <w:multiLevelType w:val="hybridMultilevel"/>
    <w:tmpl w:val="780CD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DF49F9"/>
    <w:multiLevelType w:val="hybridMultilevel"/>
    <w:tmpl w:val="9F5E7D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49404E99"/>
    <w:multiLevelType w:val="hybridMultilevel"/>
    <w:tmpl w:val="0C4032F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B45BDC"/>
    <w:multiLevelType w:val="hybridMultilevel"/>
    <w:tmpl w:val="865AC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8849F2"/>
    <w:multiLevelType w:val="hybridMultilevel"/>
    <w:tmpl w:val="059CB2D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990FD9"/>
    <w:multiLevelType w:val="hybridMultilevel"/>
    <w:tmpl w:val="6F883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3904DD"/>
    <w:multiLevelType w:val="hybridMultilevel"/>
    <w:tmpl w:val="98AC699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7" w15:restartNumberingAfterBreak="0">
    <w:nsid w:val="75005CE7"/>
    <w:multiLevelType w:val="hybridMultilevel"/>
    <w:tmpl w:val="FDE624BC"/>
    <w:lvl w:ilvl="0" w:tplc="CA4EA75C">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5290666"/>
    <w:multiLevelType w:val="hybridMultilevel"/>
    <w:tmpl w:val="61F8FF2A"/>
    <w:lvl w:ilvl="0" w:tplc="5680DC6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7275BA1"/>
    <w:multiLevelType w:val="hybridMultilevel"/>
    <w:tmpl w:val="D14A9EB6"/>
    <w:lvl w:ilvl="0" w:tplc="5680DC6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1" w15:restartNumberingAfterBreak="0">
    <w:nsid w:val="7C61702A"/>
    <w:multiLevelType w:val="hybridMultilevel"/>
    <w:tmpl w:val="76783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8"/>
  </w:num>
  <w:num w:numId="15">
    <w:abstractNumId w:val="16"/>
  </w:num>
  <w:num w:numId="16">
    <w:abstractNumId w:val="13"/>
  </w:num>
  <w:num w:numId="17">
    <w:abstractNumId w:val="15"/>
  </w:num>
  <w:num w:numId="18">
    <w:abstractNumId w:val="21"/>
  </w:num>
  <w:num w:numId="19">
    <w:abstractNumId w:val="5"/>
  </w:num>
  <w:num w:numId="20">
    <w:abstractNumId w:val="17"/>
  </w:num>
  <w:num w:numId="21">
    <w:abstractNumId w:val="19"/>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CA"/>
    <w:rsid w:val="00027F04"/>
    <w:rsid w:val="00037A26"/>
    <w:rsid w:val="000425E2"/>
    <w:rsid w:val="000452C8"/>
    <w:rsid w:val="00046B2C"/>
    <w:rsid w:val="000537C9"/>
    <w:rsid w:val="000675AB"/>
    <w:rsid w:val="00084BAA"/>
    <w:rsid w:val="00095046"/>
    <w:rsid w:val="000A0EDF"/>
    <w:rsid w:val="000A555B"/>
    <w:rsid w:val="000B49C3"/>
    <w:rsid w:val="000B4CF2"/>
    <w:rsid w:val="000B4D37"/>
    <w:rsid w:val="000C5F2C"/>
    <w:rsid w:val="000C7941"/>
    <w:rsid w:val="000F0D78"/>
    <w:rsid w:val="0011683D"/>
    <w:rsid w:val="00126B06"/>
    <w:rsid w:val="00153F82"/>
    <w:rsid w:val="00160659"/>
    <w:rsid w:val="001621F9"/>
    <w:rsid w:val="0018642A"/>
    <w:rsid w:val="00194DED"/>
    <w:rsid w:val="001C5E6C"/>
    <w:rsid w:val="001F3547"/>
    <w:rsid w:val="001F3B16"/>
    <w:rsid w:val="00201B78"/>
    <w:rsid w:val="002179BC"/>
    <w:rsid w:val="00235F2F"/>
    <w:rsid w:val="002515BE"/>
    <w:rsid w:val="00260753"/>
    <w:rsid w:val="00264AE0"/>
    <w:rsid w:val="002749BA"/>
    <w:rsid w:val="00285D50"/>
    <w:rsid w:val="002A115A"/>
    <w:rsid w:val="002A1BB7"/>
    <w:rsid w:val="002A2FD0"/>
    <w:rsid w:val="002C0118"/>
    <w:rsid w:val="002C35DE"/>
    <w:rsid w:val="002E2B6B"/>
    <w:rsid w:val="002E47D4"/>
    <w:rsid w:val="002E6B11"/>
    <w:rsid w:val="002F55E6"/>
    <w:rsid w:val="0030251C"/>
    <w:rsid w:val="00310604"/>
    <w:rsid w:val="00326A21"/>
    <w:rsid w:val="003433B9"/>
    <w:rsid w:val="003535D7"/>
    <w:rsid w:val="00354E81"/>
    <w:rsid w:val="00363AEA"/>
    <w:rsid w:val="003735DA"/>
    <w:rsid w:val="00383258"/>
    <w:rsid w:val="003A221F"/>
    <w:rsid w:val="003B55F6"/>
    <w:rsid w:val="003C5AD7"/>
    <w:rsid w:val="003C5C7A"/>
    <w:rsid w:val="003D5E50"/>
    <w:rsid w:val="003F0FAA"/>
    <w:rsid w:val="003F35E7"/>
    <w:rsid w:val="004032B8"/>
    <w:rsid w:val="00405F7A"/>
    <w:rsid w:val="0041173A"/>
    <w:rsid w:val="00413585"/>
    <w:rsid w:val="004156A1"/>
    <w:rsid w:val="0045106F"/>
    <w:rsid w:val="004527DE"/>
    <w:rsid w:val="00464ACA"/>
    <w:rsid w:val="00473FFC"/>
    <w:rsid w:val="00480899"/>
    <w:rsid w:val="00484AB4"/>
    <w:rsid w:val="00485F2A"/>
    <w:rsid w:val="004A13F2"/>
    <w:rsid w:val="004A3440"/>
    <w:rsid w:val="004B4A72"/>
    <w:rsid w:val="004B5DE0"/>
    <w:rsid w:val="004D504E"/>
    <w:rsid w:val="004E4830"/>
    <w:rsid w:val="00516DE4"/>
    <w:rsid w:val="00523FF5"/>
    <w:rsid w:val="0052445F"/>
    <w:rsid w:val="00547786"/>
    <w:rsid w:val="00547E65"/>
    <w:rsid w:val="00550869"/>
    <w:rsid w:val="0055565A"/>
    <w:rsid w:val="00571435"/>
    <w:rsid w:val="0057553D"/>
    <w:rsid w:val="00582FBD"/>
    <w:rsid w:val="005856E4"/>
    <w:rsid w:val="005A2656"/>
    <w:rsid w:val="005C5E9D"/>
    <w:rsid w:val="006013A0"/>
    <w:rsid w:val="006072E3"/>
    <w:rsid w:val="00611DEC"/>
    <w:rsid w:val="00611FBB"/>
    <w:rsid w:val="00620E0B"/>
    <w:rsid w:val="00627940"/>
    <w:rsid w:val="00631535"/>
    <w:rsid w:val="00652611"/>
    <w:rsid w:val="006574CC"/>
    <w:rsid w:val="0065796F"/>
    <w:rsid w:val="00671BBB"/>
    <w:rsid w:val="00675365"/>
    <w:rsid w:val="0067582D"/>
    <w:rsid w:val="00692949"/>
    <w:rsid w:val="006A7494"/>
    <w:rsid w:val="006C3154"/>
    <w:rsid w:val="006C417C"/>
    <w:rsid w:val="006D193A"/>
    <w:rsid w:val="006D2CD9"/>
    <w:rsid w:val="006F609C"/>
    <w:rsid w:val="006F7577"/>
    <w:rsid w:val="006F79EC"/>
    <w:rsid w:val="00706C2C"/>
    <w:rsid w:val="00707D88"/>
    <w:rsid w:val="007119D1"/>
    <w:rsid w:val="00730430"/>
    <w:rsid w:val="00742B9C"/>
    <w:rsid w:val="00744A9E"/>
    <w:rsid w:val="00747B3C"/>
    <w:rsid w:val="00756217"/>
    <w:rsid w:val="007835A7"/>
    <w:rsid w:val="00792464"/>
    <w:rsid w:val="007A447D"/>
    <w:rsid w:val="007B03F4"/>
    <w:rsid w:val="007B77FB"/>
    <w:rsid w:val="007E1995"/>
    <w:rsid w:val="007E1AB5"/>
    <w:rsid w:val="007E5616"/>
    <w:rsid w:val="007F2344"/>
    <w:rsid w:val="007F3C19"/>
    <w:rsid w:val="007F67AA"/>
    <w:rsid w:val="008147E9"/>
    <w:rsid w:val="00825507"/>
    <w:rsid w:val="00836593"/>
    <w:rsid w:val="0084066D"/>
    <w:rsid w:val="008408F1"/>
    <w:rsid w:val="00840B48"/>
    <w:rsid w:val="00843378"/>
    <w:rsid w:val="0085714A"/>
    <w:rsid w:val="00863257"/>
    <w:rsid w:val="008666D5"/>
    <w:rsid w:val="00873303"/>
    <w:rsid w:val="008815CA"/>
    <w:rsid w:val="008822FA"/>
    <w:rsid w:val="00885B23"/>
    <w:rsid w:val="008863E0"/>
    <w:rsid w:val="008A1161"/>
    <w:rsid w:val="008B09A7"/>
    <w:rsid w:val="008B1677"/>
    <w:rsid w:val="008C1441"/>
    <w:rsid w:val="008C6476"/>
    <w:rsid w:val="008E4593"/>
    <w:rsid w:val="00903261"/>
    <w:rsid w:val="009124DD"/>
    <w:rsid w:val="00916344"/>
    <w:rsid w:val="00922FFA"/>
    <w:rsid w:val="009245AC"/>
    <w:rsid w:val="00931172"/>
    <w:rsid w:val="009361E7"/>
    <w:rsid w:val="0094145B"/>
    <w:rsid w:val="00946889"/>
    <w:rsid w:val="00957C89"/>
    <w:rsid w:val="00966028"/>
    <w:rsid w:val="0097656D"/>
    <w:rsid w:val="00981197"/>
    <w:rsid w:val="009844C8"/>
    <w:rsid w:val="0098531B"/>
    <w:rsid w:val="009A3428"/>
    <w:rsid w:val="009A59C3"/>
    <w:rsid w:val="009D0651"/>
    <w:rsid w:val="009E3AA5"/>
    <w:rsid w:val="009E3C34"/>
    <w:rsid w:val="009E5F1C"/>
    <w:rsid w:val="00A011CC"/>
    <w:rsid w:val="00A025C0"/>
    <w:rsid w:val="00A22F90"/>
    <w:rsid w:val="00A26EC6"/>
    <w:rsid w:val="00A30D63"/>
    <w:rsid w:val="00A353B8"/>
    <w:rsid w:val="00A37248"/>
    <w:rsid w:val="00A432D1"/>
    <w:rsid w:val="00A506FD"/>
    <w:rsid w:val="00A63156"/>
    <w:rsid w:val="00A66999"/>
    <w:rsid w:val="00A712B8"/>
    <w:rsid w:val="00A71CB0"/>
    <w:rsid w:val="00A723A8"/>
    <w:rsid w:val="00A77340"/>
    <w:rsid w:val="00A833EA"/>
    <w:rsid w:val="00A87366"/>
    <w:rsid w:val="00A91E3F"/>
    <w:rsid w:val="00A93DA2"/>
    <w:rsid w:val="00AA3946"/>
    <w:rsid w:val="00AA6A33"/>
    <w:rsid w:val="00AB37AC"/>
    <w:rsid w:val="00AB5D2D"/>
    <w:rsid w:val="00AB6D35"/>
    <w:rsid w:val="00AC0A0F"/>
    <w:rsid w:val="00AE299D"/>
    <w:rsid w:val="00AE745B"/>
    <w:rsid w:val="00AF0371"/>
    <w:rsid w:val="00B02309"/>
    <w:rsid w:val="00B05B8E"/>
    <w:rsid w:val="00B13962"/>
    <w:rsid w:val="00B16C7A"/>
    <w:rsid w:val="00B3663D"/>
    <w:rsid w:val="00B411DA"/>
    <w:rsid w:val="00B5121A"/>
    <w:rsid w:val="00B52207"/>
    <w:rsid w:val="00B57381"/>
    <w:rsid w:val="00B74D9C"/>
    <w:rsid w:val="00B768AB"/>
    <w:rsid w:val="00B90528"/>
    <w:rsid w:val="00BC64D7"/>
    <w:rsid w:val="00BD10EE"/>
    <w:rsid w:val="00BD5215"/>
    <w:rsid w:val="00BF486C"/>
    <w:rsid w:val="00C06690"/>
    <w:rsid w:val="00C136FA"/>
    <w:rsid w:val="00C455CE"/>
    <w:rsid w:val="00C45F49"/>
    <w:rsid w:val="00C46B7C"/>
    <w:rsid w:val="00C53929"/>
    <w:rsid w:val="00C65034"/>
    <w:rsid w:val="00C650FD"/>
    <w:rsid w:val="00C7119A"/>
    <w:rsid w:val="00C74795"/>
    <w:rsid w:val="00C87FA2"/>
    <w:rsid w:val="00C92CD4"/>
    <w:rsid w:val="00C96636"/>
    <w:rsid w:val="00CA0804"/>
    <w:rsid w:val="00CC7E08"/>
    <w:rsid w:val="00CD7804"/>
    <w:rsid w:val="00CE3785"/>
    <w:rsid w:val="00CE62F0"/>
    <w:rsid w:val="00CF0201"/>
    <w:rsid w:val="00CF1F1C"/>
    <w:rsid w:val="00CF4A8F"/>
    <w:rsid w:val="00D216E9"/>
    <w:rsid w:val="00D2245B"/>
    <w:rsid w:val="00D27A4C"/>
    <w:rsid w:val="00D307AC"/>
    <w:rsid w:val="00D56874"/>
    <w:rsid w:val="00D86826"/>
    <w:rsid w:val="00D90467"/>
    <w:rsid w:val="00DA1590"/>
    <w:rsid w:val="00DC31A0"/>
    <w:rsid w:val="00DD1700"/>
    <w:rsid w:val="00DF5C68"/>
    <w:rsid w:val="00E0646E"/>
    <w:rsid w:val="00E06861"/>
    <w:rsid w:val="00E11259"/>
    <w:rsid w:val="00E179F1"/>
    <w:rsid w:val="00E233A4"/>
    <w:rsid w:val="00E23A0E"/>
    <w:rsid w:val="00E60C31"/>
    <w:rsid w:val="00E61D4B"/>
    <w:rsid w:val="00E61ED9"/>
    <w:rsid w:val="00E63953"/>
    <w:rsid w:val="00E709B7"/>
    <w:rsid w:val="00E71F5C"/>
    <w:rsid w:val="00E75C5E"/>
    <w:rsid w:val="00E91B0F"/>
    <w:rsid w:val="00E93EFF"/>
    <w:rsid w:val="00E96477"/>
    <w:rsid w:val="00EA500E"/>
    <w:rsid w:val="00EA52BA"/>
    <w:rsid w:val="00EB07F4"/>
    <w:rsid w:val="00EB1D22"/>
    <w:rsid w:val="00EC315B"/>
    <w:rsid w:val="00ED4AF8"/>
    <w:rsid w:val="00EF1D64"/>
    <w:rsid w:val="00F26802"/>
    <w:rsid w:val="00F367EC"/>
    <w:rsid w:val="00F47E26"/>
    <w:rsid w:val="00F55BB0"/>
    <w:rsid w:val="00F56961"/>
    <w:rsid w:val="00F57388"/>
    <w:rsid w:val="00F65A29"/>
    <w:rsid w:val="00F91257"/>
    <w:rsid w:val="00F94E56"/>
    <w:rsid w:val="00FA2711"/>
    <w:rsid w:val="00FB6541"/>
    <w:rsid w:val="00FC5FBC"/>
    <w:rsid w:val="00FC7278"/>
    <w:rsid w:val="00FD1663"/>
    <w:rsid w:val="00FE37F3"/>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9135"/>
  <w15:docId w15:val="{A7B7154F-C178-48D6-840B-B3A305F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6477"/>
    <w:rPr>
      <w:noProof/>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464ACA"/>
    <w:rPr>
      <w:color w:val="0000FF" w:themeColor="hyperlink"/>
      <w:u w:val="single"/>
    </w:rPr>
  </w:style>
  <w:style w:type="character" w:styleId="Kommentarsreferens">
    <w:name w:val="annotation reference"/>
    <w:basedOn w:val="Standardstycketeckensnitt"/>
    <w:uiPriority w:val="99"/>
    <w:semiHidden/>
    <w:unhideWhenUsed/>
    <w:rsid w:val="00671BBB"/>
    <w:rPr>
      <w:sz w:val="16"/>
      <w:szCs w:val="16"/>
    </w:rPr>
  </w:style>
  <w:style w:type="paragraph" w:styleId="Kommentarer">
    <w:name w:val="annotation text"/>
    <w:basedOn w:val="Normal"/>
    <w:link w:val="KommentarerChar"/>
    <w:uiPriority w:val="99"/>
    <w:semiHidden/>
    <w:unhideWhenUsed/>
    <w:rsid w:val="00671BBB"/>
  </w:style>
  <w:style w:type="character" w:customStyle="1" w:styleId="KommentarerChar">
    <w:name w:val="Kommentarer Char"/>
    <w:basedOn w:val="Standardstycketeckensnitt"/>
    <w:link w:val="Kommentarer"/>
    <w:uiPriority w:val="99"/>
    <w:semiHidden/>
    <w:rsid w:val="00671BBB"/>
  </w:style>
  <w:style w:type="paragraph" w:styleId="Kommentarsmne">
    <w:name w:val="annotation subject"/>
    <w:basedOn w:val="Kommentarer"/>
    <w:next w:val="Kommentarer"/>
    <w:link w:val="KommentarsmneChar"/>
    <w:uiPriority w:val="99"/>
    <w:semiHidden/>
    <w:unhideWhenUsed/>
    <w:rsid w:val="00671BBB"/>
    <w:rPr>
      <w:b/>
      <w:bCs/>
    </w:rPr>
  </w:style>
  <w:style w:type="character" w:customStyle="1" w:styleId="KommentarsmneChar">
    <w:name w:val="Kommentarsämne Char"/>
    <w:basedOn w:val="KommentarerChar"/>
    <w:link w:val="Kommentarsmne"/>
    <w:uiPriority w:val="99"/>
    <w:semiHidden/>
    <w:rsid w:val="00671BBB"/>
    <w:rPr>
      <w:b/>
      <w:bCs/>
    </w:rPr>
  </w:style>
  <w:style w:type="paragraph" w:styleId="Liststycke">
    <w:name w:val="List Paragraph"/>
    <w:basedOn w:val="Normal"/>
    <w:uiPriority w:val="34"/>
    <w:qFormat/>
    <w:rsid w:val="00A66999"/>
    <w:pPr>
      <w:ind w:left="720"/>
      <w:contextualSpacing/>
    </w:pPr>
  </w:style>
  <w:style w:type="character" w:styleId="Platshllartext">
    <w:name w:val="Placeholder Text"/>
    <w:basedOn w:val="Standardstycketeckensnitt"/>
    <w:uiPriority w:val="99"/>
    <w:semiHidden/>
    <w:rsid w:val="00E70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9106">
      <w:bodyDiv w:val="1"/>
      <w:marLeft w:val="0"/>
      <w:marRight w:val="0"/>
      <w:marTop w:val="0"/>
      <w:marBottom w:val="0"/>
      <w:divBdr>
        <w:top w:val="none" w:sz="0" w:space="0" w:color="auto"/>
        <w:left w:val="none" w:sz="0" w:space="0" w:color="auto"/>
        <w:bottom w:val="none" w:sz="0" w:space="0" w:color="auto"/>
        <w:right w:val="none" w:sz="0" w:space="0" w:color="auto"/>
      </w:divBdr>
    </w:div>
    <w:div w:id="420297045">
      <w:bodyDiv w:val="1"/>
      <w:marLeft w:val="0"/>
      <w:marRight w:val="0"/>
      <w:marTop w:val="0"/>
      <w:marBottom w:val="0"/>
      <w:divBdr>
        <w:top w:val="none" w:sz="0" w:space="0" w:color="auto"/>
        <w:left w:val="none" w:sz="0" w:space="0" w:color="auto"/>
        <w:bottom w:val="none" w:sz="0" w:space="0" w:color="auto"/>
        <w:right w:val="none" w:sz="0" w:space="0" w:color="auto"/>
      </w:divBdr>
    </w:div>
    <w:div w:id="634990353">
      <w:bodyDiv w:val="1"/>
      <w:marLeft w:val="0"/>
      <w:marRight w:val="0"/>
      <w:marTop w:val="0"/>
      <w:marBottom w:val="0"/>
      <w:divBdr>
        <w:top w:val="none" w:sz="0" w:space="0" w:color="auto"/>
        <w:left w:val="none" w:sz="0" w:space="0" w:color="auto"/>
        <w:bottom w:val="none" w:sz="0" w:space="0" w:color="auto"/>
        <w:right w:val="none" w:sz="0" w:space="0" w:color="auto"/>
      </w:divBdr>
    </w:div>
    <w:div w:id="1258439316">
      <w:bodyDiv w:val="1"/>
      <w:marLeft w:val="0"/>
      <w:marRight w:val="0"/>
      <w:marTop w:val="0"/>
      <w:marBottom w:val="0"/>
      <w:divBdr>
        <w:top w:val="none" w:sz="0" w:space="0" w:color="auto"/>
        <w:left w:val="none" w:sz="0" w:space="0" w:color="auto"/>
        <w:bottom w:val="none" w:sz="0" w:space="0" w:color="auto"/>
        <w:right w:val="none" w:sz="0" w:space="0" w:color="auto"/>
      </w:divBdr>
    </w:div>
    <w:div w:id="1427385423">
      <w:bodyDiv w:val="1"/>
      <w:marLeft w:val="0"/>
      <w:marRight w:val="0"/>
      <w:marTop w:val="0"/>
      <w:marBottom w:val="0"/>
      <w:divBdr>
        <w:top w:val="none" w:sz="0" w:space="0" w:color="auto"/>
        <w:left w:val="none" w:sz="0" w:space="0" w:color="auto"/>
        <w:bottom w:val="none" w:sz="0" w:space="0" w:color="auto"/>
        <w:right w:val="none" w:sz="0" w:space="0" w:color="auto"/>
      </w:divBdr>
    </w:div>
    <w:div w:id="2121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3F8B91FAC415B810F09B5367B4D58"/>
        <w:category>
          <w:name w:val="Allmänt"/>
          <w:gallery w:val="placeholder"/>
        </w:category>
        <w:types>
          <w:type w:val="bbPlcHdr"/>
        </w:types>
        <w:behaviors>
          <w:behavior w:val="content"/>
        </w:behaviors>
        <w:guid w:val="{0C9ED3BD-4ECB-40DF-A627-BE889DB1E4FF}"/>
      </w:docPartPr>
      <w:docPartBody>
        <w:p w:rsidR="00A535EC" w:rsidRDefault="00085116" w:rsidP="00085116">
          <w:pPr>
            <w:pStyle w:val="8A03F8B91FAC415B810F09B5367B4D5814"/>
          </w:pPr>
          <w:r w:rsidRPr="005C5E9D">
            <w:rPr>
              <w:rStyle w:val="Platshllartext"/>
              <w:sz w:val="22"/>
              <w:szCs w:val="22"/>
            </w:rPr>
            <w:t>Välj ett objekt.</w:t>
          </w:r>
        </w:p>
      </w:docPartBody>
    </w:docPart>
    <w:docPart>
      <w:docPartPr>
        <w:name w:val="3D350282185A48B9AEDCD9F6CD4F4103"/>
        <w:category>
          <w:name w:val="Allmänt"/>
          <w:gallery w:val="placeholder"/>
        </w:category>
        <w:types>
          <w:type w:val="bbPlcHdr"/>
        </w:types>
        <w:behaviors>
          <w:behavior w:val="content"/>
        </w:behaviors>
        <w:guid w:val="{2D73F349-74D7-493F-81E6-674F8A193AD7}"/>
      </w:docPartPr>
      <w:docPartBody>
        <w:p w:rsidR="00A535EC" w:rsidRDefault="00085116" w:rsidP="00085116">
          <w:pPr>
            <w:pStyle w:val="3D350282185A48B9AEDCD9F6CD4F410314"/>
          </w:pPr>
          <w:r w:rsidRPr="005C5E9D">
            <w:rPr>
              <w:rStyle w:val="Platshllartext"/>
              <w:sz w:val="22"/>
              <w:szCs w:val="22"/>
            </w:rPr>
            <w:t>Välj ett objekt.</w:t>
          </w:r>
        </w:p>
      </w:docPartBody>
    </w:docPart>
    <w:docPart>
      <w:docPartPr>
        <w:name w:val="C47C093450AF4799AEB72B43504FAB7D"/>
        <w:category>
          <w:name w:val="Allmänt"/>
          <w:gallery w:val="placeholder"/>
        </w:category>
        <w:types>
          <w:type w:val="bbPlcHdr"/>
        </w:types>
        <w:behaviors>
          <w:behavior w:val="content"/>
        </w:behaviors>
        <w:guid w:val="{6D34F84A-31D0-46C6-91A5-E98FEE24D567}"/>
      </w:docPartPr>
      <w:docPartBody>
        <w:p w:rsidR="00635B0A" w:rsidRDefault="00085116" w:rsidP="00085116">
          <w:pPr>
            <w:pStyle w:val="C47C093450AF4799AEB72B43504FAB7D13"/>
          </w:pPr>
          <w:r>
            <w:rPr>
              <w:rStyle w:val="Platshllartext"/>
              <w:sz w:val="22"/>
              <w:szCs w:val="22"/>
            </w:rPr>
            <w:t>Modulkod, tex Lab1</w:t>
          </w:r>
        </w:p>
      </w:docPartBody>
    </w:docPart>
    <w:docPart>
      <w:docPartPr>
        <w:name w:val="52042308C31F44CE881A8F5448EB10CA"/>
        <w:category>
          <w:name w:val="Allmänt"/>
          <w:gallery w:val="placeholder"/>
        </w:category>
        <w:types>
          <w:type w:val="bbPlcHdr"/>
        </w:types>
        <w:behaviors>
          <w:behavior w:val="content"/>
        </w:behaviors>
        <w:guid w:val="{94F4E5DA-F5A5-42F0-8BB6-A4BD7A0BA6BF}"/>
      </w:docPartPr>
      <w:docPartBody>
        <w:p w:rsidR="00635B0A" w:rsidRDefault="00085116" w:rsidP="00085116">
          <w:pPr>
            <w:pStyle w:val="52042308C31F44CE881A8F5448EB10CA13"/>
          </w:pPr>
          <w:r>
            <w:rPr>
              <w:rStyle w:val="Platshllartext"/>
              <w:sz w:val="22"/>
              <w:szCs w:val="22"/>
            </w:rPr>
            <w:t>Modulnamn på svenska, tex Laborationer</w:t>
          </w:r>
        </w:p>
      </w:docPartBody>
    </w:docPart>
    <w:docPart>
      <w:docPartPr>
        <w:name w:val="3A27BF818AFC44C58311F3BEAF3061B1"/>
        <w:category>
          <w:name w:val="Allmänt"/>
          <w:gallery w:val="placeholder"/>
        </w:category>
        <w:types>
          <w:type w:val="bbPlcHdr"/>
        </w:types>
        <w:behaviors>
          <w:behavior w:val="content"/>
        </w:behaviors>
        <w:guid w:val="{BFD9045B-9357-48C4-8735-E689170D9BAF}"/>
      </w:docPartPr>
      <w:docPartBody>
        <w:p w:rsidR="00635B0A" w:rsidRDefault="00085116" w:rsidP="00085116">
          <w:pPr>
            <w:pStyle w:val="3A27BF818AFC44C58311F3BEAF3061B113"/>
          </w:pPr>
          <w:r>
            <w:rPr>
              <w:rStyle w:val="Platshllartext"/>
              <w:sz w:val="22"/>
              <w:szCs w:val="22"/>
            </w:rPr>
            <w:t>Modulnamn på engelska</w:t>
          </w:r>
        </w:p>
      </w:docPartBody>
    </w:docPart>
    <w:docPart>
      <w:docPartPr>
        <w:name w:val="DC73A9408AC84A93B0350651D28933FE"/>
        <w:category>
          <w:name w:val="Allmänt"/>
          <w:gallery w:val="placeholder"/>
        </w:category>
        <w:types>
          <w:type w:val="bbPlcHdr"/>
        </w:types>
        <w:behaviors>
          <w:behavior w:val="content"/>
        </w:behaviors>
        <w:guid w:val="{B2BB3BA8-25D2-4A91-B7A7-FB4DB6AF3E5B}"/>
      </w:docPartPr>
      <w:docPartBody>
        <w:p w:rsidR="00635B0A" w:rsidRDefault="00085116" w:rsidP="00085116">
          <w:pPr>
            <w:pStyle w:val="DC73A9408AC84A93B0350651D28933FE13"/>
          </w:pPr>
          <w:r>
            <w:rPr>
              <w:rStyle w:val="Platshllartext"/>
              <w:sz w:val="22"/>
              <w:szCs w:val="22"/>
            </w:rPr>
            <w:t>Modulens omfattning, tex 2,0</w:t>
          </w:r>
        </w:p>
      </w:docPartBody>
    </w:docPart>
    <w:docPart>
      <w:docPartPr>
        <w:name w:val="D525CF8AAF444340B05D2789532E6A15"/>
        <w:category>
          <w:name w:val="Allmänt"/>
          <w:gallery w:val="placeholder"/>
        </w:category>
        <w:types>
          <w:type w:val="bbPlcHdr"/>
        </w:types>
        <w:behaviors>
          <w:behavior w:val="content"/>
        </w:behaviors>
        <w:guid w:val="{1EEF9FB5-0788-4332-822B-DFEEE42DD25D}"/>
      </w:docPartPr>
      <w:docPartBody>
        <w:p w:rsidR="00635B0A" w:rsidRDefault="00085116" w:rsidP="00085116">
          <w:pPr>
            <w:pStyle w:val="D525CF8AAF444340B05D2789532E6A1511"/>
          </w:pPr>
          <w:r>
            <w:rPr>
              <w:rStyle w:val="Platshllartext"/>
              <w:sz w:val="22"/>
              <w:szCs w:val="22"/>
            </w:rPr>
            <w:t>Modulkod, tex Lab1</w:t>
          </w:r>
        </w:p>
      </w:docPartBody>
    </w:docPart>
    <w:docPart>
      <w:docPartPr>
        <w:name w:val="1E77D15CDB9F4584A0146648B9756A92"/>
        <w:category>
          <w:name w:val="Allmänt"/>
          <w:gallery w:val="placeholder"/>
        </w:category>
        <w:types>
          <w:type w:val="bbPlcHdr"/>
        </w:types>
        <w:behaviors>
          <w:behavior w:val="content"/>
        </w:behaviors>
        <w:guid w:val="{06430998-2EDA-4664-ABE2-3ACBA494419F}"/>
      </w:docPartPr>
      <w:docPartBody>
        <w:p w:rsidR="00635B0A" w:rsidRDefault="00085116" w:rsidP="00085116">
          <w:pPr>
            <w:pStyle w:val="1E77D15CDB9F4584A0146648B9756A9211"/>
          </w:pPr>
          <w:r>
            <w:rPr>
              <w:rStyle w:val="Platshllartext"/>
              <w:sz w:val="22"/>
              <w:szCs w:val="22"/>
            </w:rPr>
            <w:t>Modulnamn på svenska, tex Laborationer</w:t>
          </w:r>
        </w:p>
      </w:docPartBody>
    </w:docPart>
    <w:docPart>
      <w:docPartPr>
        <w:name w:val="F0E37F8CBC7F455C8E9BEBCA361D2A82"/>
        <w:category>
          <w:name w:val="Allmänt"/>
          <w:gallery w:val="placeholder"/>
        </w:category>
        <w:types>
          <w:type w:val="bbPlcHdr"/>
        </w:types>
        <w:behaviors>
          <w:behavior w:val="content"/>
        </w:behaviors>
        <w:guid w:val="{B010D673-F65F-4F50-B88E-0DDF6629922F}"/>
      </w:docPartPr>
      <w:docPartBody>
        <w:p w:rsidR="00635B0A" w:rsidRDefault="00085116" w:rsidP="00085116">
          <w:pPr>
            <w:pStyle w:val="F0E37F8CBC7F455C8E9BEBCA361D2A8211"/>
          </w:pPr>
          <w:r>
            <w:rPr>
              <w:rStyle w:val="Platshllartext"/>
              <w:sz w:val="22"/>
              <w:szCs w:val="22"/>
            </w:rPr>
            <w:t>Modulnamn på engelska</w:t>
          </w:r>
        </w:p>
      </w:docPartBody>
    </w:docPart>
    <w:docPart>
      <w:docPartPr>
        <w:name w:val="F65575E611D64E718CAE76D92094AC2C"/>
        <w:category>
          <w:name w:val="Allmänt"/>
          <w:gallery w:val="placeholder"/>
        </w:category>
        <w:types>
          <w:type w:val="bbPlcHdr"/>
        </w:types>
        <w:behaviors>
          <w:behavior w:val="content"/>
        </w:behaviors>
        <w:guid w:val="{9388E396-DB67-4CC7-96ED-F7F1B60BE8BC}"/>
      </w:docPartPr>
      <w:docPartBody>
        <w:p w:rsidR="00635B0A" w:rsidRDefault="00085116" w:rsidP="00085116">
          <w:pPr>
            <w:pStyle w:val="F65575E611D64E718CAE76D92094AC2C11"/>
          </w:pPr>
          <w:r>
            <w:rPr>
              <w:rStyle w:val="Platshllartext"/>
              <w:sz w:val="22"/>
              <w:szCs w:val="22"/>
            </w:rPr>
            <w:t>Modulens omfattning, tex 2,0</w:t>
          </w:r>
        </w:p>
      </w:docPartBody>
    </w:docPart>
    <w:docPart>
      <w:docPartPr>
        <w:name w:val="04FAADA20EFF442B8DD88CE52ABF5A5A"/>
        <w:category>
          <w:name w:val="Allmänt"/>
          <w:gallery w:val="placeholder"/>
        </w:category>
        <w:types>
          <w:type w:val="bbPlcHdr"/>
        </w:types>
        <w:behaviors>
          <w:behavior w:val="content"/>
        </w:behaviors>
        <w:guid w:val="{F7AC0264-3849-4FDE-8100-FC75488C6733}"/>
      </w:docPartPr>
      <w:docPartBody>
        <w:p w:rsidR="00635B0A" w:rsidRDefault="00085116" w:rsidP="00085116">
          <w:pPr>
            <w:pStyle w:val="04FAADA20EFF442B8DD88CE52ABF5A5A11"/>
          </w:pPr>
          <w:r w:rsidRPr="005C5E9D">
            <w:rPr>
              <w:rStyle w:val="Platshllartext"/>
              <w:sz w:val="22"/>
              <w:szCs w:val="22"/>
            </w:rPr>
            <w:t>Skriv text här.</w:t>
          </w:r>
        </w:p>
      </w:docPartBody>
    </w:docPart>
    <w:docPart>
      <w:docPartPr>
        <w:name w:val="F506A25D31DD4088AC0958AAADDF9AC5"/>
        <w:category>
          <w:name w:val="Allmänt"/>
          <w:gallery w:val="placeholder"/>
        </w:category>
        <w:types>
          <w:type w:val="bbPlcHdr"/>
        </w:types>
        <w:behaviors>
          <w:behavior w:val="content"/>
        </w:behaviors>
        <w:guid w:val="{DB606EA0-032A-4CB7-A9F2-773FC99B7B1F}"/>
      </w:docPartPr>
      <w:docPartBody>
        <w:p w:rsidR="00635B0A" w:rsidRDefault="00085116" w:rsidP="00085116">
          <w:pPr>
            <w:pStyle w:val="F506A25D31DD4088AC0958AAADDF9AC511"/>
          </w:pPr>
          <w:r w:rsidRPr="0094145B">
            <w:rPr>
              <w:rStyle w:val="Platshllartext"/>
              <w:sz w:val="22"/>
              <w:szCs w:val="22"/>
            </w:rPr>
            <w:t>Skriv text här.</w:t>
          </w:r>
        </w:p>
      </w:docPartBody>
    </w:docPart>
    <w:docPart>
      <w:docPartPr>
        <w:name w:val="B245CACB40234778841C8111A4BFB4F6"/>
        <w:category>
          <w:name w:val="Allmänt"/>
          <w:gallery w:val="placeholder"/>
        </w:category>
        <w:types>
          <w:type w:val="bbPlcHdr"/>
        </w:types>
        <w:behaviors>
          <w:behavior w:val="content"/>
        </w:behaviors>
        <w:guid w:val="{256264FE-5393-4AB4-AEE6-EBE81E1BA81D}"/>
      </w:docPartPr>
      <w:docPartBody>
        <w:p w:rsidR="00635B0A" w:rsidRDefault="00085116" w:rsidP="00085116">
          <w:pPr>
            <w:pStyle w:val="B245CACB40234778841C8111A4BFB4F611"/>
          </w:pPr>
          <w:r w:rsidRPr="0094145B">
            <w:rPr>
              <w:rStyle w:val="Platshllartext"/>
              <w:sz w:val="22"/>
              <w:szCs w:val="22"/>
            </w:rPr>
            <w:t>Skriv text här.</w:t>
          </w:r>
        </w:p>
      </w:docPartBody>
    </w:docPart>
    <w:docPart>
      <w:docPartPr>
        <w:name w:val="56F447DDF2244A8182132AFCD19A406A"/>
        <w:category>
          <w:name w:val="Allmänt"/>
          <w:gallery w:val="placeholder"/>
        </w:category>
        <w:types>
          <w:type w:val="bbPlcHdr"/>
        </w:types>
        <w:behaviors>
          <w:behavior w:val="content"/>
        </w:behaviors>
        <w:guid w:val="{8D389642-6907-4CBD-A276-21A3584F2E8C}"/>
      </w:docPartPr>
      <w:docPartBody>
        <w:p w:rsidR="00635B0A" w:rsidRDefault="00085116" w:rsidP="00085116">
          <w:pPr>
            <w:pStyle w:val="56F447DDF2244A8182132AFCD19A406A11"/>
          </w:pPr>
          <w:r w:rsidRPr="0094145B">
            <w:rPr>
              <w:rStyle w:val="Platshllartext"/>
              <w:sz w:val="22"/>
              <w:szCs w:val="22"/>
            </w:rPr>
            <w:t>Skriv text här.</w:t>
          </w:r>
        </w:p>
      </w:docPartBody>
    </w:docPart>
    <w:docPart>
      <w:docPartPr>
        <w:name w:val="A69D39C465B9419DB5441B1DEFEC2BBD"/>
        <w:category>
          <w:name w:val="Allmänt"/>
          <w:gallery w:val="placeholder"/>
        </w:category>
        <w:types>
          <w:type w:val="bbPlcHdr"/>
        </w:types>
        <w:behaviors>
          <w:behavior w:val="content"/>
        </w:behaviors>
        <w:guid w:val="{08CDAC88-E0BF-4A51-B25C-BAB39DC84379}"/>
      </w:docPartPr>
      <w:docPartBody>
        <w:p w:rsidR="00EE2747" w:rsidRDefault="00085116" w:rsidP="00085116">
          <w:pPr>
            <w:pStyle w:val="A69D39C465B9419DB5441B1DEFEC2BBD11"/>
          </w:pPr>
          <w:r>
            <w:rPr>
              <w:color w:val="808080" w:themeColor="background1" w:themeShade="80"/>
            </w:rPr>
            <w:t>[kurskod]</w:t>
          </w:r>
        </w:p>
      </w:docPartBody>
    </w:docPart>
    <w:docPart>
      <w:docPartPr>
        <w:name w:val="251FE2331EF24949A368AA6F781C3825"/>
        <w:category>
          <w:name w:val="Allmänt"/>
          <w:gallery w:val="placeholder"/>
        </w:category>
        <w:types>
          <w:type w:val="bbPlcHdr"/>
        </w:types>
        <w:behaviors>
          <w:behavior w:val="content"/>
        </w:behaviors>
        <w:guid w:val="{59A6B3D6-FF41-4FD8-96C6-692D2051DC0E}"/>
      </w:docPartPr>
      <w:docPartBody>
        <w:p w:rsidR="00EE2747" w:rsidRDefault="00085116" w:rsidP="00085116">
          <w:pPr>
            <w:pStyle w:val="251FE2331EF24949A368AA6F781C382511"/>
          </w:pPr>
          <w:r w:rsidRPr="002C35DE">
            <w:rPr>
              <w:color w:val="808080" w:themeColor="background1" w:themeShade="80"/>
            </w:rPr>
            <w:t>[Kursens namn på svenska]</w:t>
          </w:r>
        </w:p>
      </w:docPartBody>
    </w:docPart>
    <w:docPart>
      <w:docPartPr>
        <w:name w:val="DF16D17E120D4EEA80BA01412B2F4292"/>
        <w:category>
          <w:name w:val="Allmänt"/>
          <w:gallery w:val="placeholder"/>
        </w:category>
        <w:types>
          <w:type w:val="bbPlcHdr"/>
        </w:types>
        <w:behaviors>
          <w:behavior w:val="content"/>
        </w:behaviors>
        <w:guid w:val="{D10D0CF2-1C5F-45C1-8E13-A0B66521FF8F}"/>
      </w:docPartPr>
      <w:docPartBody>
        <w:p w:rsidR="009B6D4A" w:rsidRDefault="00EE2747" w:rsidP="00EE2747">
          <w:pPr>
            <w:pStyle w:val="DF16D17E120D4EEA80BA01412B2F4292"/>
          </w:pPr>
          <w:r w:rsidRPr="005E41F7">
            <w:rPr>
              <w:rStyle w:val="Platshllartext"/>
            </w:rPr>
            <w:t>Klicka eller tryck här för att ange text.</w:t>
          </w:r>
        </w:p>
      </w:docPartBody>
    </w:docPart>
    <w:docPart>
      <w:docPartPr>
        <w:name w:val="44DA22BD885A4B7883182C6A2804A994"/>
        <w:category>
          <w:name w:val="Allmänt"/>
          <w:gallery w:val="placeholder"/>
        </w:category>
        <w:types>
          <w:type w:val="bbPlcHdr"/>
        </w:types>
        <w:behaviors>
          <w:behavior w:val="content"/>
        </w:behaviors>
        <w:guid w:val="{9DB37E22-3B6C-4BC7-B417-B38298A42A9A}"/>
      </w:docPartPr>
      <w:docPartBody>
        <w:p w:rsidR="009B6D4A" w:rsidRDefault="00085116" w:rsidP="00085116">
          <w:pPr>
            <w:pStyle w:val="44DA22BD885A4B7883182C6A2804A99410"/>
          </w:pPr>
          <w:r w:rsidRPr="002E2B6B">
            <w:rPr>
              <w:rStyle w:val="Platshllartext"/>
              <w:sz w:val="22"/>
              <w:szCs w:val="22"/>
            </w:rPr>
            <w:t>Välj ett objekt.</w:t>
          </w:r>
        </w:p>
      </w:docPartBody>
    </w:docPart>
    <w:docPart>
      <w:docPartPr>
        <w:name w:val="976DA886E30C4149A22D78C0EFD5AFFB"/>
        <w:category>
          <w:name w:val="Allmänt"/>
          <w:gallery w:val="placeholder"/>
        </w:category>
        <w:types>
          <w:type w:val="bbPlcHdr"/>
        </w:types>
        <w:behaviors>
          <w:behavior w:val="content"/>
        </w:behaviors>
        <w:guid w:val="{79D3EF25-87EE-4DE2-8A88-A93946D9D341}"/>
      </w:docPartPr>
      <w:docPartBody>
        <w:p w:rsidR="009B6D4A" w:rsidRDefault="00085116" w:rsidP="00085116">
          <w:pPr>
            <w:pStyle w:val="976DA886E30C4149A22D78C0EFD5AFFB10"/>
          </w:pPr>
          <w:r w:rsidRPr="002E2B6B">
            <w:rPr>
              <w:rStyle w:val="Platshllartext"/>
              <w:sz w:val="22"/>
              <w:szCs w:val="22"/>
            </w:rPr>
            <w:t>ÅÅ</w:t>
          </w:r>
        </w:p>
      </w:docPartBody>
    </w:docPart>
    <w:docPart>
      <w:docPartPr>
        <w:name w:val="02315C1ADFB64576B923C55BA068CC58"/>
        <w:category>
          <w:name w:val="Allmänt"/>
          <w:gallery w:val="placeholder"/>
        </w:category>
        <w:types>
          <w:type w:val="bbPlcHdr"/>
        </w:types>
        <w:behaviors>
          <w:behavior w:val="content"/>
        </w:behaviors>
        <w:guid w:val="{2F7C1FBD-0A68-4552-BFF3-17DC6F1757CC}"/>
      </w:docPartPr>
      <w:docPartBody>
        <w:p w:rsidR="009B6D4A" w:rsidRDefault="00085116" w:rsidP="00085116">
          <w:pPr>
            <w:pStyle w:val="02315C1ADFB64576B923C55BA068CC5810"/>
          </w:pPr>
          <w:r w:rsidRPr="002E2B6B">
            <w:rPr>
              <w:rStyle w:val="Platshllartext"/>
              <w:sz w:val="22"/>
              <w:szCs w:val="22"/>
            </w:rPr>
            <w:t>X-20XX-XXXX</w:t>
          </w:r>
        </w:p>
      </w:docPartBody>
    </w:docPart>
    <w:docPart>
      <w:docPartPr>
        <w:name w:val="B93A9C3FB4BC41C4926096AAC8346B1F"/>
        <w:category>
          <w:name w:val="Allmänt"/>
          <w:gallery w:val="placeholder"/>
        </w:category>
        <w:types>
          <w:type w:val="bbPlcHdr"/>
        </w:types>
        <w:behaviors>
          <w:behavior w:val="content"/>
        </w:behaviors>
        <w:guid w:val="{27AA1877-3171-456B-8E0D-B3A869ADA22D}"/>
      </w:docPartPr>
      <w:docPartBody>
        <w:p w:rsidR="00D91490" w:rsidRDefault="00085116" w:rsidP="00085116">
          <w:pPr>
            <w:pStyle w:val="B93A9C3FB4BC41C4926096AAC8346B1F5"/>
          </w:pPr>
          <w:r w:rsidRPr="00747B3C">
            <w:rPr>
              <w:rStyle w:val="Platshllartext"/>
              <w:sz w:val="22"/>
              <w:szCs w:val="22"/>
            </w:rPr>
            <w:t>Välj ett objekt.</w:t>
          </w:r>
        </w:p>
      </w:docPartBody>
    </w:docPart>
    <w:docPart>
      <w:docPartPr>
        <w:name w:val="70EEC217955445568088511FC090EB07"/>
        <w:category>
          <w:name w:val="Allmänt"/>
          <w:gallery w:val="placeholder"/>
        </w:category>
        <w:types>
          <w:type w:val="bbPlcHdr"/>
        </w:types>
        <w:behaviors>
          <w:behavior w:val="content"/>
        </w:behaviors>
        <w:guid w:val="{0DC77983-7609-4A46-9DB1-0B36A0EA4770}"/>
      </w:docPartPr>
      <w:docPartBody>
        <w:p w:rsidR="00D91490" w:rsidRDefault="00085116" w:rsidP="00085116">
          <w:pPr>
            <w:pStyle w:val="70EEC217955445568088511FC090EB075"/>
          </w:pPr>
          <w:r w:rsidRPr="00747B3C">
            <w:rPr>
              <w:rStyle w:val="Platshllartext"/>
              <w:sz w:val="22"/>
              <w:szCs w:val="22"/>
            </w:rPr>
            <w:t>ÅÅ</w:t>
          </w:r>
        </w:p>
      </w:docPartBody>
    </w:docPart>
    <w:docPart>
      <w:docPartPr>
        <w:name w:val="47B4C55E4311417EAB2178D29E0C0296"/>
        <w:category>
          <w:name w:val="Allmänt"/>
          <w:gallery w:val="placeholder"/>
        </w:category>
        <w:types>
          <w:type w:val="bbPlcHdr"/>
        </w:types>
        <w:behaviors>
          <w:behavior w:val="content"/>
        </w:behaviors>
        <w:guid w:val="{9E3F78A6-C921-4589-9952-B6E44F192856}"/>
      </w:docPartPr>
      <w:docPartBody>
        <w:p w:rsidR="00D91490" w:rsidRDefault="00085116" w:rsidP="00085116">
          <w:pPr>
            <w:pStyle w:val="47B4C55E4311417EAB2178D29E0C02965"/>
          </w:pPr>
          <w:r w:rsidRPr="00747B3C">
            <w:rPr>
              <w:rStyle w:val="Platshllartext"/>
              <w:sz w:val="22"/>
              <w:szCs w:val="22"/>
            </w:rPr>
            <w:t>X-20XX-XXXX</w:t>
          </w:r>
        </w:p>
      </w:docPartBody>
    </w:docPart>
    <w:docPart>
      <w:docPartPr>
        <w:name w:val="A29285A30A4F42F1892F175882864D07"/>
        <w:category>
          <w:name w:val="Allmänt"/>
          <w:gallery w:val="placeholder"/>
        </w:category>
        <w:types>
          <w:type w:val="bbPlcHdr"/>
        </w:types>
        <w:behaviors>
          <w:behavior w:val="content"/>
        </w:behaviors>
        <w:guid w:val="{C9682A9F-AE55-4BEA-9F83-64DDDEBFD95E}"/>
      </w:docPartPr>
      <w:docPartBody>
        <w:p w:rsidR="00D91490" w:rsidRDefault="00085116" w:rsidP="00085116">
          <w:pPr>
            <w:pStyle w:val="A29285A30A4F42F1892F175882864D075"/>
          </w:pPr>
          <w:r>
            <w:rPr>
              <w:rStyle w:val="Platshllartext"/>
              <w:sz w:val="22"/>
              <w:szCs w:val="22"/>
            </w:rPr>
            <w:t>gavs/ges</w:t>
          </w:r>
        </w:p>
      </w:docPartBody>
    </w:docPart>
    <w:docPart>
      <w:docPartPr>
        <w:name w:val="630CC80E2CE04814A29955F2434207F2"/>
        <w:category>
          <w:name w:val="Allmänt"/>
          <w:gallery w:val="placeholder"/>
        </w:category>
        <w:types>
          <w:type w:val="bbPlcHdr"/>
        </w:types>
        <w:behaviors>
          <w:behavior w:val="content"/>
        </w:behaviors>
        <w:guid w:val="{FF734E65-F053-41CE-887C-6A37DA743820}"/>
      </w:docPartPr>
      <w:docPartBody>
        <w:p w:rsidR="00D91490" w:rsidRDefault="00085116" w:rsidP="00085116">
          <w:pPr>
            <w:pStyle w:val="630CC80E2CE04814A29955F2434207F25"/>
          </w:pPr>
          <w:r w:rsidRPr="00EB15B8">
            <w:rPr>
              <w:rStyle w:val="Platshllartext"/>
            </w:rPr>
            <w:t>Välj ett objekt.</w:t>
          </w:r>
        </w:p>
      </w:docPartBody>
    </w:docPart>
    <w:docPart>
      <w:docPartPr>
        <w:name w:val="11341CD8F6F9481CAD9226EF71FE4C53"/>
        <w:category>
          <w:name w:val="Allmänt"/>
          <w:gallery w:val="placeholder"/>
        </w:category>
        <w:types>
          <w:type w:val="bbPlcHdr"/>
        </w:types>
        <w:behaviors>
          <w:behavior w:val="content"/>
        </w:behaviors>
        <w:guid w:val="{A4587AD1-F7B2-457C-896C-741A3882B413}"/>
      </w:docPartPr>
      <w:docPartBody>
        <w:p w:rsidR="00D91490" w:rsidRDefault="00085116" w:rsidP="00085116">
          <w:pPr>
            <w:pStyle w:val="11341CD8F6F9481CAD9226EF71FE4C535"/>
          </w:pPr>
          <w:r>
            <w:rPr>
              <w:rStyle w:val="Platshllartext"/>
              <w:sz w:val="22"/>
              <w:szCs w:val="22"/>
            </w:rPr>
            <w:t>ÅÅ</w:t>
          </w:r>
        </w:p>
      </w:docPartBody>
    </w:docPart>
    <w:docPart>
      <w:docPartPr>
        <w:name w:val="02A05E8D24EA46E28363CBB511BCECD7"/>
        <w:category>
          <w:name w:val="Allmänt"/>
          <w:gallery w:val="placeholder"/>
        </w:category>
        <w:types>
          <w:type w:val="bbPlcHdr"/>
        </w:types>
        <w:behaviors>
          <w:behavior w:val="content"/>
        </w:behaviors>
        <w:guid w:val="{04E8C40B-9B6F-477C-9549-B49E0BEF736C}"/>
      </w:docPartPr>
      <w:docPartBody>
        <w:p w:rsidR="00D91490" w:rsidRDefault="00085116" w:rsidP="00085116">
          <w:pPr>
            <w:pStyle w:val="02A05E8D24EA46E28363CBB511BCECD75"/>
          </w:pPr>
          <w:r w:rsidRPr="00EB15B8">
            <w:rPr>
              <w:rStyle w:val="Platshllartext"/>
            </w:rPr>
            <w:t>Välj ett objekt.</w:t>
          </w:r>
        </w:p>
      </w:docPartBody>
    </w:docPart>
    <w:docPart>
      <w:docPartPr>
        <w:name w:val="DC08C3C0E25E416C9C726867304F4285"/>
        <w:category>
          <w:name w:val="Allmänt"/>
          <w:gallery w:val="placeholder"/>
        </w:category>
        <w:types>
          <w:type w:val="bbPlcHdr"/>
        </w:types>
        <w:behaviors>
          <w:behavior w:val="content"/>
        </w:behaviors>
        <w:guid w:val="{51A1FE73-A3D8-4D1A-A28E-020D1E636702}"/>
      </w:docPartPr>
      <w:docPartBody>
        <w:p w:rsidR="00D91490" w:rsidRDefault="00085116" w:rsidP="00085116">
          <w:pPr>
            <w:pStyle w:val="DC08C3C0E25E416C9C726867304F42855"/>
          </w:pPr>
          <w:r>
            <w:rPr>
              <w:rStyle w:val="Platshllartext"/>
              <w:sz w:val="22"/>
              <w:szCs w:val="22"/>
            </w:rPr>
            <w:t>ÅÅ</w:t>
          </w:r>
        </w:p>
      </w:docPartBody>
    </w:docPart>
    <w:docPart>
      <w:docPartPr>
        <w:name w:val="6CDC04418F2440D69F4D689B57A0849B"/>
        <w:category>
          <w:name w:val="Allmänt"/>
          <w:gallery w:val="placeholder"/>
        </w:category>
        <w:types>
          <w:type w:val="bbPlcHdr"/>
        </w:types>
        <w:behaviors>
          <w:behavior w:val="content"/>
        </w:behaviors>
        <w:guid w:val="{82C5AAD9-E0AE-42F6-B7F2-FB113B65472F}"/>
      </w:docPartPr>
      <w:docPartBody>
        <w:p w:rsidR="00D91490" w:rsidRDefault="00085116" w:rsidP="00085116">
          <w:pPr>
            <w:pStyle w:val="6CDC04418F2440D69F4D689B57A0849B5"/>
          </w:pPr>
          <w:r w:rsidRPr="005C5E9D">
            <w:rPr>
              <w:rStyle w:val="Platshllartext"/>
              <w:sz w:val="22"/>
              <w:szCs w:val="22"/>
            </w:rPr>
            <w:t>Skriv text här.</w:t>
          </w:r>
        </w:p>
      </w:docPartBody>
    </w:docPart>
    <w:docPart>
      <w:docPartPr>
        <w:name w:val="BAB0EC76B18240D69F6E4840E2EC360A"/>
        <w:category>
          <w:name w:val="Allmänt"/>
          <w:gallery w:val="placeholder"/>
        </w:category>
        <w:types>
          <w:type w:val="bbPlcHdr"/>
        </w:types>
        <w:behaviors>
          <w:behavior w:val="content"/>
        </w:behaviors>
        <w:guid w:val="{664EA80F-E33F-4A5C-9D8F-534884F20AC0}"/>
      </w:docPartPr>
      <w:docPartBody>
        <w:p w:rsidR="00E45DD4" w:rsidRDefault="00085116" w:rsidP="00085116">
          <w:pPr>
            <w:pStyle w:val="BAB0EC76B18240D69F6E4840E2EC360A2"/>
          </w:pPr>
          <w:r>
            <w:rPr>
              <w:rStyle w:val="Platshllartext"/>
              <w:sz w:val="22"/>
              <w:szCs w:val="22"/>
            </w:rPr>
            <w:t>20ÅÅ-MM-DD</w:t>
          </w:r>
        </w:p>
      </w:docPartBody>
    </w:docPart>
    <w:docPart>
      <w:docPartPr>
        <w:name w:val="9F4A934AB736468F87E2D9FFA278A5F4"/>
        <w:category>
          <w:name w:val="Allmänt"/>
          <w:gallery w:val="placeholder"/>
        </w:category>
        <w:types>
          <w:type w:val="bbPlcHdr"/>
        </w:types>
        <w:behaviors>
          <w:behavior w:val="content"/>
        </w:behaviors>
        <w:guid w:val="{274AD2F2-8E29-44EC-A8F9-5B62F3CA52D4}"/>
      </w:docPartPr>
      <w:docPartBody>
        <w:p w:rsidR="00E45DD4" w:rsidRDefault="00085116" w:rsidP="00085116">
          <w:pPr>
            <w:pStyle w:val="9F4A934AB736468F87E2D9FFA278A5F41"/>
          </w:pPr>
          <w:r>
            <w:rPr>
              <w:rStyle w:val="Platshllartext"/>
              <w:sz w:val="22"/>
              <w:szCs w:val="22"/>
            </w:rPr>
            <w:t>20ÅÅ-MM-DD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3"/>
    <w:rsid w:val="00085116"/>
    <w:rsid w:val="0020199B"/>
    <w:rsid w:val="00454813"/>
    <w:rsid w:val="00456BB6"/>
    <w:rsid w:val="005405C6"/>
    <w:rsid w:val="00635B0A"/>
    <w:rsid w:val="00835E20"/>
    <w:rsid w:val="00927E80"/>
    <w:rsid w:val="009B6D4A"/>
    <w:rsid w:val="00A535EC"/>
    <w:rsid w:val="00A66269"/>
    <w:rsid w:val="00A734A0"/>
    <w:rsid w:val="00B54D1D"/>
    <w:rsid w:val="00BE2397"/>
    <w:rsid w:val="00C25EE7"/>
    <w:rsid w:val="00CB7A54"/>
    <w:rsid w:val="00D91490"/>
    <w:rsid w:val="00DD1494"/>
    <w:rsid w:val="00DF0058"/>
    <w:rsid w:val="00E45DD4"/>
    <w:rsid w:val="00EE2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5116"/>
    <w:rPr>
      <w:color w:val="808080"/>
    </w:rPr>
  </w:style>
  <w:style w:type="paragraph" w:customStyle="1" w:styleId="8A03F8B91FAC415B810F09B5367B4D58">
    <w:name w:val="8A03F8B91FAC415B810F09B5367B4D58"/>
    <w:rsid w:val="00454813"/>
  </w:style>
  <w:style w:type="paragraph" w:customStyle="1" w:styleId="3D350282185A48B9AEDCD9F6CD4F4103">
    <w:name w:val="3D350282185A48B9AEDCD9F6CD4F4103"/>
    <w:rsid w:val="00454813"/>
  </w:style>
  <w:style w:type="paragraph" w:customStyle="1" w:styleId="A9C9E4596FDA4C68AD58BEE0BF1D6C04">
    <w:name w:val="A9C9E4596FDA4C68AD58BEE0BF1D6C04"/>
    <w:rsid w:val="00A535EC"/>
  </w:style>
  <w:style w:type="paragraph" w:customStyle="1" w:styleId="42D3699A8D3C40F696D766F26DDDE7E4">
    <w:name w:val="42D3699A8D3C40F696D766F26DDDE7E4"/>
    <w:rsid w:val="00A535EC"/>
  </w:style>
  <w:style w:type="paragraph" w:customStyle="1" w:styleId="D6C932550E084CCF84F24A0446A534D9">
    <w:name w:val="D6C932550E084CCF84F24A0446A534D9"/>
    <w:rsid w:val="00A535EC"/>
  </w:style>
  <w:style w:type="paragraph" w:customStyle="1" w:styleId="5E1A213B459349A287372E9FBA348031">
    <w:name w:val="5E1A213B459349A287372E9FBA348031"/>
    <w:rsid w:val="00A535EC"/>
  </w:style>
  <w:style w:type="paragraph" w:customStyle="1" w:styleId="A9183664451A429783C788F3EF9C6F95">
    <w:name w:val="A9183664451A429783C788F3EF9C6F95"/>
    <w:rsid w:val="00A535EC"/>
  </w:style>
  <w:style w:type="paragraph" w:customStyle="1" w:styleId="A9C9E4596FDA4C68AD58BEE0BF1D6C041">
    <w:name w:val="A9C9E4596FDA4C68AD58BEE0BF1D6C041"/>
    <w:rsid w:val="00A535EC"/>
    <w:pPr>
      <w:spacing w:after="240" w:line="260" w:lineRule="atLeast"/>
    </w:pPr>
    <w:rPr>
      <w:rFonts w:eastAsiaTheme="minorHAnsi"/>
      <w:noProof/>
      <w:sz w:val="20"/>
      <w:szCs w:val="20"/>
      <w:lang w:eastAsia="en-US"/>
    </w:rPr>
  </w:style>
  <w:style w:type="paragraph" w:customStyle="1" w:styleId="D6C932550E084CCF84F24A0446A534D91">
    <w:name w:val="D6C932550E084CCF84F24A0446A534D91"/>
    <w:rsid w:val="00A535EC"/>
    <w:pPr>
      <w:spacing w:after="240" w:line="260" w:lineRule="atLeast"/>
    </w:pPr>
    <w:rPr>
      <w:rFonts w:eastAsiaTheme="minorHAnsi"/>
      <w:noProof/>
      <w:sz w:val="20"/>
      <w:szCs w:val="20"/>
      <w:lang w:eastAsia="en-US"/>
    </w:rPr>
  </w:style>
  <w:style w:type="paragraph" w:customStyle="1" w:styleId="5E1A213B459349A287372E9FBA3480311">
    <w:name w:val="5E1A213B459349A287372E9FBA3480311"/>
    <w:rsid w:val="00A535EC"/>
    <w:pPr>
      <w:spacing w:after="240" w:line="260" w:lineRule="atLeast"/>
    </w:pPr>
    <w:rPr>
      <w:rFonts w:eastAsiaTheme="minorHAnsi"/>
      <w:noProof/>
      <w:sz w:val="20"/>
      <w:szCs w:val="20"/>
      <w:lang w:eastAsia="en-US"/>
    </w:rPr>
  </w:style>
  <w:style w:type="paragraph" w:customStyle="1" w:styleId="A9183664451A429783C788F3EF9C6F951">
    <w:name w:val="A9183664451A429783C788F3EF9C6F951"/>
    <w:rsid w:val="00A535EC"/>
    <w:pPr>
      <w:spacing w:after="240" w:line="260" w:lineRule="atLeast"/>
    </w:pPr>
    <w:rPr>
      <w:rFonts w:eastAsiaTheme="minorHAnsi"/>
      <w:noProof/>
      <w:sz w:val="20"/>
      <w:szCs w:val="20"/>
      <w:lang w:eastAsia="en-US"/>
    </w:rPr>
  </w:style>
  <w:style w:type="paragraph" w:customStyle="1" w:styleId="8A03F8B91FAC415B810F09B5367B4D581">
    <w:name w:val="8A03F8B91FAC415B810F09B5367B4D581"/>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1">
    <w:name w:val="3D350282185A48B9AEDCD9F6CD4F41031"/>
    <w:rsid w:val="00A535EC"/>
    <w:pPr>
      <w:spacing w:after="0" w:line="240" w:lineRule="auto"/>
      <w:ind w:left="720"/>
      <w:contextualSpacing/>
    </w:pPr>
    <w:rPr>
      <w:rFonts w:eastAsiaTheme="minorHAnsi"/>
      <w:noProof/>
      <w:sz w:val="20"/>
      <w:szCs w:val="20"/>
      <w:lang w:eastAsia="en-US"/>
    </w:rPr>
  </w:style>
  <w:style w:type="paragraph" w:customStyle="1" w:styleId="FDDD1CE851DC4B6CAECB1F6D75F83411">
    <w:name w:val="FDDD1CE851DC4B6CAECB1F6D75F83411"/>
    <w:rsid w:val="00A535EC"/>
  </w:style>
  <w:style w:type="paragraph" w:customStyle="1" w:styleId="30BD345BE7914F4496B7EA3D3D0CA98E">
    <w:name w:val="30BD345BE7914F4496B7EA3D3D0CA98E"/>
    <w:rsid w:val="00A535EC"/>
  </w:style>
  <w:style w:type="paragraph" w:customStyle="1" w:styleId="677B5D5C3A6E4AFCA4C8F9DBB2A72BA2">
    <w:name w:val="677B5D5C3A6E4AFCA4C8F9DBB2A72BA2"/>
    <w:rsid w:val="00A535EC"/>
  </w:style>
  <w:style w:type="paragraph" w:customStyle="1" w:styleId="79538891CAB143299B4D05FCF73664FC">
    <w:name w:val="79538891CAB143299B4D05FCF73664FC"/>
    <w:rsid w:val="00A535EC"/>
  </w:style>
  <w:style w:type="paragraph" w:customStyle="1" w:styleId="88B7AEBCF4CD491E81527A37AFB526F0">
    <w:name w:val="88B7AEBCF4CD491E81527A37AFB526F0"/>
    <w:rsid w:val="00A535EC"/>
  </w:style>
  <w:style w:type="paragraph" w:customStyle="1" w:styleId="25FB10DA0B504551B744E720ED2D1BE9">
    <w:name w:val="25FB10DA0B504551B744E720ED2D1BE9"/>
    <w:rsid w:val="00A535EC"/>
  </w:style>
  <w:style w:type="paragraph" w:customStyle="1" w:styleId="72F400CDF45842799D0707E7BE182F08">
    <w:name w:val="72F400CDF45842799D0707E7BE182F08"/>
    <w:rsid w:val="00A535EC"/>
  </w:style>
  <w:style w:type="paragraph" w:customStyle="1" w:styleId="C47C093450AF4799AEB72B43504FAB7D">
    <w:name w:val="C47C093450AF4799AEB72B43504FAB7D"/>
    <w:rsid w:val="00A535EC"/>
  </w:style>
  <w:style w:type="paragraph" w:customStyle="1" w:styleId="52042308C31F44CE881A8F5448EB10CA">
    <w:name w:val="52042308C31F44CE881A8F5448EB10CA"/>
    <w:rsid w:val="00A535EC"/>
  </w:style>
  <w:style w:type="paragraph" w:customStyle="1" w:styleId="3A27BF818AFC44C58311F3BEAF3061B1">
    <w:name w:val="3A27BF818AFC44C58311F3BEAF3061B1"/>
    <w:rsid w:val="00A535EC"/>
  </w:style>
  <w:style w:type="paragraph" w:customStyle="1" w:styleId="DC73A9408AC84A93B0350651D28933FE">
    <w:name w:val="DC73A9408AC84A93B0350651D28933FE"/>
    <w:rsid w:val="00A535EC"/>
  </w:style>
  <w:style w:type="paragraph" w:customStyle="1" w:styleId="A9C9E4596FDA4C68AD58BEE0BF1D6C042">
    <w:name w:val="A9C9E4596FDA4C68AD58BEE0BF1D6C042"/>
    <w:rsid w:val="00A535EC"/>
    <w:pPr>
      <w:spacing w:after="240" w:line="260" w:lineRule="atLeast"/>
    </w:pPr>
    <w:rPr>
      <w:rFonts w:eastAsiaTheme="minorHAnsi"/>
      <w:noProof/>
      <w:sz w:val="20"/>
      <w:szCs w:val="20"/>
      <w:lang w:eastAsia="en-US"/>
    </w:rPr>
  </w:style>
  <w:style w:type="paragraph" w:customStyle="1" w:styleId="D6C932550E084CCF84F24A0446A534D92">
    <w:name w:val="D6C932550E084CCF84F24A0446A534D92"/>
    <w:rsid w:val="00A535EC"/>
    <w:pPr>
      <w:spacing w:after="240" w:line="260" w:lineRule="atLeast"/>
    </w:pPr>
    <w:rPr>
      <w:rFonts w:eastAsiaTheme="minorHAnsi"/>
      <w:noProof/>
      <w:sz w:val="20"/>
      <w:szCs w:val="20"/>
      <w:lang w:eastAsia="en-US"/>
    </w:rPr>
  </w:style>
  <w:style w:type="paragraph" w:customStyle="1" w:styleId="5E1A213B459349A287372E9FBA3480312">
    <w:name w:val="5E1A213B459349A287372E9FBA3480312"/>
    <w:rsid w:val="00A535EC"/>
    <w:pPr>
      <w:spacing w:after="240" w:line="260" w:lineRule="atLeast"/>
    </w:pPr>
    <w:rPr>
      <w:rFonts w:eastAsiaTheme="minorHAnsi"/>
      <w:noProof/>
      <w:sz w:val="20"/>
      <w:szCs w:val="20"/>
      <w:lang w:eastAsia="en-US"/>
    </w:rPr>
  </w:style>
  <w:style w:type="paragraph" w:customStyle="1" w:styleId="A9183664451A429783C788F3EF9C6F952">
    <w:name w:val="A9183664451A429783C788F3EF9C6F952"/>
    <w:rsid w:val="00A535EC"/>
    <w:pPr>
      <w:spacing w:after="240" w:line="260" w:lineRule="atLeast"/>
    </w:pPr>
    <w:rPr>
      <w:rFonts w:eastAsiaTheme="minorHAnsi"/>
      <w:noProof/>
      <w:sz w:val="20"/>
      <w:szCs w:val="20"/>
      <w:lang w:eastAsia="en-US"/>
    </w:rPr>
  </w:style>
  <w:style w:type="paragraph" w:customStyle="1" w:styleId="FDDD1CE851DC4B6CAECB1F6D75F834111">
    <w:name w:val="FDDD1CE851DC4B6CAECB1F6D75F834111"/>
    <w:rsid w:val="00A535EC"/>
    <w:pPr>
      <w:spacing w:after="0" w:line="240" w:lineRule="auto"/>
      <w:ind w:left="720"/>
      <w:contextualSpacing/>
    </w:pPr>
    <w:rPr>
      <w:rFonts w:eastAsiaTheme="minorHAnsi"/>
      <w:noProof/>
      <w:sz w:val="20"/>
      <w:szCs w:val="20"/>
      <w:lang w:eastAsia="en-US"/>
    </w:rPr>
  </w:style>
  <w:style w:type="paragraph" w:customStyle="1" w:styleId="30BD345BE7914F4496B7EA3D3D0CA98E1">
    <w:name w:val="30BD345BE7914F4496B7EA3D3D0CA98E1"/>
    <w:rsid w:val="00A535EC"/>
    <w:pPr>
      <w:spacing w:after="240" w:line="260" w:lineRule="atLeast"/>
    </w:pPr>
    <w:rPr>
      <w:rFonts w:eastAsiaTheme="minorHAnsi"/>
      <w:noProof/>
      <w:sz w:val="20"/>
      <w:szCs w:val="20"/>
      <w:lang w:eastAsia="en-US"/>
    </w:rPr>
  </w:style>
  <w:style w:type="paragraph" w:customStyle="1" w:styleId="677B5D5C3A6E4AFCA4C8F9DBB2A72BA21">
    <w:name w:val="677B5D5C3A6E4AFCA4C8F9DBB2A72BA21"/>
    <w:rsid w:val="00A535EC"/>
    <w:pPr>
      <w:spacing w:after="240" w:line="260" w:lineRule="atLeast"/>
    </w:pPr>
    <w:rPr>
      <w:rFonts w:eastAsiaTheme="minorHAnsi"/>
      <w:noProof/>
      <w:sz w:val="20"/>
      <w:szCs w:val="20"/>
      <w:lang w:eastAsia="en-US"/>
    </w:rPr>
  </w:style>
  <w:style w:type="paragraph" w:customStyle="1" w:styleId="79538891CAB143299B4D05FCF73664FC1">
    <w:name w:val="79538891CAB143299B4D05FCF73664FC1"/>
    <w:rsid w:val="00A535EC"/>
    <w:pPr>
      <w:spacing w:after="240" w:line="260" w:lineRule="atLeast"/>
    </w:pPr>
    <w:rPr>
      <w:rFonts w:eastAsiaTheme="minorHAnsi"/>
      <w:noProof/>
      <w:sz w:val="20"/>
      <w:szCs w:val="20"/>
      <w:lang w:eastAsia="en-US"/>
    </w:rPr>
  </w:style>
  <w:style w:type="paragraph" w:customStyle="1" w:styleId="88B7AEBCF4CD491E81527A37AFB526F01">
    <w:name w:val="88B7AEBCF4CD491E81527A37AFB526F01"/>
    <w:rsid w:val="00A535EC"/>
    <w:pPr>
      <w:spacing w:after="240" w:line="260" w:lineRule="atLeast"/>
    </w:pPr>
    <w:rPr>
      <w:rFonts w:eastAsiaTheme="minorHAnsi"/>
      <w:noProof/>
      <w:sz w:val="20"/>
      <w:szCs w:val="20"/>
      <w:lang w:eastAsia="en-US"/>
    </w:rPr>
  </w:style>
  <w:style w:type="paragraph" w:customStyle="1" w:styleId="25FB10DA0B504551B744E720ED2D1BE91">
    <w:name w:val="25FB10DA0B504551B744E720ED2D1BE91"/>
    <w:rsid w:val="00A535EC"/>
    <w:pPr>
      <w:spacing w:after="240" w:line="260" w:lineRule="atLeast"/>
    </w:pPr>
    <w:rPr>
      <w:rFonts w:eastAsiaTheme="minorHAnsi"/>
      <w:noProof/>
      <w:sz w:val="20"/>
      <w:szCs w:val="20"/>
      <w:lang w:eastAsia="en-US"/>
    </w:rPr>
  </w:style>
  <w:style w:type="paragraph" w:customStyle="1" w:styleId="72F400CDF45842799D0707E7BE182F081">
    <w:name w:val="72F400CDF45842799D0707E7BE182F081"/>
    <w:rsid w:val="00A535EC"/>
    <w:pPr>
      <w:spacing w:after="0" w:line="240" w:lineRule="auto"/>
    </w:pPr>
    <w:rPr>
      <w:rFonts w:eastAsiaTheme="minorHAnsi"/>
      <w:noProof/>
      <w:sz w:val="20"/>
      <w:szCs w:val="20"/>
      <w:lang w:eastAsia="en-US"/>
    </w:rPr>
  </w:style>
  <w:style w:type="paragraph" w:customStyle="1" w:styleId="C47C093450AF4799AEB72B43504FAB7D1">
    <w:name w:val="C47C093450AF4799AEB72B43504FAB7D1"/>
    <w:rsid w:val="00A535EC"/>
    <w:pPr>
      <w:spacing w:after="0" w:line="240" w:lineRule="auto"/>
      <w:ind w:left="720"/>
      <w:contextualSpacing/>
    </w:pPr>
    <w:rPr>
      <w:rFonts w:eastAsiaTheme="minorHAnsi"/>
      <w:noProof/>
      <w:sz w:val="20"/>
      <w:szCs w:val="20"/>
      <w:lang w:eastAsia="en-US"/>
    </w:rPr>
  </w:style>
  <w:style w:type="paragraph" w:customStyle="1" w:styleId="52042308C31F44CE881A8F5448EB10CA1">
    <w:name w:val="52042308C31F44CE881A8F5448EB10CA1"/>
    <w:rsid w:val="00A535EC"/>
    <w:pPr>
      <w:spacing w:after="0" w:line="240" w:lineRule="auto"/>
      <w:ind w:left="720"/>
      <w:contextualSpacing/>
    </w:pPr>
    <w:rPr>
      <w:rFonts w:eastAsiaTheme="minorHAnsi"/>
      <w:noProof/>
      <w:sz w:val="20"/>
      <w:szCs w:val="20"/>
      <w:lang w:eastAsia="en-US"/>
    </w:rPr>
  </w:style>
  <w:style w:type="paragraph" w:customStyle="1" w:styleId="3A27BF818AFC44C58311F3BEAF3061B11">
    <w:name w:val="3A27BF818AFC44C58311F3BEAF3061B11"/>
    <w:rsid w:val="00A535EC"/>
    <w:pPr>
      <w:spacing w:after="0" w:line="240" w:lineRule="auto"/>
      <w:ind w:left="720"/>
      <w:contextualSpacing/>
    </w:pPr>
    <w:rPr>
      <w:rFonts w:eastAsiaTheme="minorHAnsi"/>
      <w:noProof/>
      <w:sz w:val="20"/>
      <w:szCs w:val="20"/>
      <w:lang w:eastAsia="en-US"/>
    </w:rPr>
  </w:style>
  <w:style w:type="paragraph" w:customStyle="1" w:styleId="DC73A9408AC84A93B0350651D28933FE1">
    <w:name w:val="DC73A9408AC84A93B0350651D28933FE1"/>
    <w:rsid w:val="00A535EC"/>
    <w:pPr>
      <w:spacing w:after="0" w:line="240" w:lineRule="auto"/>
      <w:ind w:left="720"/>
      <w:contextualSpacing/>
    </w:pPr>
    <w:rPr>
      <w:rFonts w:eastAsiaTheme="minorHAnsi"/>
      <w:noProof/>
      <w:sz w:val="20"/>
      <w:szCs w:val="20"/>
      <w:lang w:eastAsia="en-US"/>
    </w:rPr>
  </w:style>
  <w:style w:type="paragraph" w:customStyle="1" w:styleId="8A03F8B91FAC415B810F09B5367B4D582">
    <w:name w:val="8A03F8B91FAC415B810F09B5367B4D582"/>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2">
    <w:name w:val="3D350282185A48B9AEDCD9F6CD4F41032"/>
    <w:rsid w:val="00A535EC"/>
    <w:pPr>
      <w:spacing w:after="0" w:line="240" w:lineRule="auto"/>
      <w:ind w:left="720"/>
      <w:contextualSpacing/>
    </w:pPr>
    <w:rPr>
      <w:rFonts w:eastAsiaTheme="minorHAnsi"/>
      <w:noProof/>
      <w:sz w:val="20"/>
      <w:szCs w:val="20"/>
      <w:lang w:eastAsia="en-US"/>
    </w:rPr>
  </w:style>
  <w:style w:type="paragraph" w:customStyle="1" w:styleId="A9C9E4596FDA4C68AD58BEE0BF1D6C043">
    <w:name w:val="A9C9E4596FDA4C68AD58BEE0BF1D6C043"/>
    <w:rsid w:val="00A535EC"/>
    <w:pPr>
      <w:spacing w:after="240" w:line="260" w:lineRule="atLeast"/>
    </w:pPr>
    <w:rPr>
      <w:rFonts w:eastAsiaTheme="minorHAnsi"/>
      <w:noProof/>
      <w:sz w:val="20"/>
      <w:szCs w:val="20"/>
      <w:lang w:eastAsia="en-US"/>
    </w:rPr>
  </w:style>
  <w:style w:type="paragraph" w:customStyle="1" w:styleId="D6C932550E084CCF84F24A0446A534D93">
    <w:name w:val="D6C932550E084CCF84F24A0446A534D93"/>
    <w:rsid w:val="00A535EC"/>
    <w:pPr>
      <w:spacing w:after="240" w:line="260" w:lineRule="atLeast"/>
    </w:pPr>
    <w:rPr>
      <w:rFonts w:eastAsiaTheme="minorHAnsi"/>
      <w:noProof/>
      <w:sz w:val="20"/>
      <w:szCs w:val="20"/>
      <w:lang w:eastAsia="en-US"/>
    </w:rPr>
  </w:style>
  <w:style w:type="paragraph" w:customStyle="1" w:styleId="5E1A213B459349A287372E9FBA3480313">
    <w:name w:val="5E1A213B459349A287372E9FBA3480313"/>
    <w:rsid w:val="00A535EC"/>
    <w:pPr>
      <w:spacing w:after="240" w:line="260" w:lineRule="atLeast"/>
    </w:pPr>
    <w:rPr>
      <w:rFonts w:eastAsiaTheme="minorHAnsi"/>
      <w:noProof/>
      <w:sz w:val="20"/>
      <w:szCs w:val="20"/>
      <w:lang w:eastAsia="en-US"/>
    </w:rPr>
  </w:style>
  <w:style w:type="paragraph" w:customStyle="1" w:styleId="A9183664451A429783C788F3EF9C6F953">
    <w:name w:val="A9183664451A429783C788F3EF9C6F953"/>
    <w:rsid w:val="00A535EC"/>
    <w:pPr>
      <w:spacing w:after="240" w:line="260" w:lineRule="atLeast"/>
    </w:pPr>
    <w:rPr>
      <w:rFonts w:eastAsiaTheme="minorHAnsi"/>
      <w:noProof/>
      <w:sz w:val="20"/>
      <w:szCs w:val="20"/>
      <w:lang w:eastAsia="en-US"/>
    </w:rPr>
  </w:style>
  <w:style w:type="paragraph" w:customStyle="1" w:styleId="FDDD1CE851DC4B6CAECB1F6D75F834112">
    <w:name w:val="FDDD1CE851DC4B6CAECB1F6D75F834112"/>
    <w:rsid w:val="00A535EC"/>
    <w:pPr>
      <w:spacing w:after="0" w:line="240" w:lineRule="auto"/>
      <w:ind w:left="720"/>
      <w:contextualSpacing/>
    </w:pPr>
    <w:rPr>
      <w:rFonts w:eastAsiaTheme="minorHAnsi"/>
      <w:noProof/>
      <w:sz w:val="20"/>
      <w:szCs w:val="20"/>
      <w:lang w:eastAsia="en-US"/>
    </w:rPr>
  </w:style>
  <w:style w:type="paragraph" w:customStyle="1" w:styleId="30BD345BE7914F4496B7EA3D3D0CA98E2">
    <w:name w:val="30BD345BE7914F4496B7EA3D3D0CA98E2"/>
    <w:rsid w:val="00A535EC"/>
    <w:pPr>
      <w:spacing w:after="240" w:line="260" w:lineRule="atLeast"/>
    </w:pPr>
    <w:rPr>
      <w:rFonts w:eastAsiaTheme="minorHAnsi"/>
      <w:noProof/>
      <w:sz w:val="20"/>
      <w:szCs w:val="20"/>
      <w:lang w:eastAsia="en-US"/>
    </w:rPr>
  </w:style>
  <w:style w:type="paragraph" w:customStyle="1" w:styleId="677B5D5C3A6E4AFCA4C8F9DBB2A72BA22">
    <w:name w:val="677B5D5C3A6E4AFCA4C8F9DBB2A72BA22"/>
    <w:rsid w:val="00A535EC"/>
    <w:pPr>
      <w:spacing w:after="240" w:line="260" w:lineRule="atLeast"/>
    </w:pPr>
    <w:rPr>
      <w:rFonts w:eastAsiaTheme="minorHAnsi"/>
      <w:noProof/>
      <w:sz w:val="20"/>
      <w:szCs w:val="20"/>
      <w:lang w:eastAsia="en-US"/>
    </w:rPr>
  </w:style>
  <w:style w:type="paragraph" w:customStyle="1" w:styleId="79538891CAB143299B4D05FCF73664FC2">
    <w:name w:val="79538891CAB143299B4D05FCF73664FC2"/>
    <w:rsid w:val="00A535EC"/>
    <w:pPr>
      <w:spacing w:after="240" w:line="260" w:lineRule="atLeast"/>
    </w:pPr>
    <w:rPr>
      <w:rFonts w:eastAsiaTheme="minorHAnsi"/>
      <w:noProof/>
      <w:sz w:val="20"/>
      <w:szCs w:val="20"/>
      <w:lang w:eastAsia="en-US"/>
    </w:rPr>
  </w:style>
  <w:style w:type="paragraph" w:customStyle="1" w:styleId="88B7AEBCF4CD491E81527A37AFB526F02">
    <w:name w:val="88B7AEBCF4CD491E81527A37AFB526F02"/>
    <w:rsid w:val="00A535EC"/>
    <w:pPr>
      <w:spacing w:after="240" w:line="260" w:lineRule="atLeast"/>
    </w:pPr>
    <w:rPr>
      <w:rFonts w:eastAsiaTheme="minorHAnsi"/>
      <w:noProof/>
      <w:sz w:val="20"/>
      <w:szCs w:val="20"/>
      <w:lang w:eastAsia="en-US"/>
    </w:rPr>
  </w:style>
  <w:style w:type="paragraph" w:customStyle="1" w:styleId="25FB10DA0B504551B744E720ED2D1BE92">
    <w:name w:val="25FB10DA0B504551B744E720ED2D1BE92"/>
    <w:rsid w:val="00A535EC"/>
    <w:pPr>
      <w:spacing w:after="240" w:line="260" w:lineRule="atLeast"/>
    </w:pPr>
    <w:rPr>
      <w:rFonts w:eastAsiaTheme="minorHAnsi"/>
      <w:noProof/>
      <w:sz w:val="20"/>
      <w:szCs w:val="20"/>
      <w:lang w:eastAsia="en-US"/>
    </w:rPr>
  </w:style>
  <w:style w:type="paragraph" w:customStyle="1" w:styleId="72F400CDF45842799D0707E7BE182F082">
    <w:name w:val="72F400CDF45842799D0707E7BE182F082"/>
    <w:rsid w:val="00A535EC"/>
    <w:pPr>
      <w:spacing w:after="0" w:line="240" w:lineRule="auto"/>
    </w:pPr>
    <w:rPr>
      <w:rFonts w:eastAsiaTheme="minorHAnsi"/>
      <w:noProof/>
      <w:sz w:val="20"/>
      <w:szCs w:val="20"/>
      <w:lang w:eastAsia="en-US"/>
    </w:rPr>
  </w:style>
  <w:style w:type="paragraph" w:customStyle="1" w:styleId="C47C093450AF4799AEB72B43504FAB7D2">
    <w:name w:val="C47C093450AF4799AEB72B43504FAB7D2"/>
    <w:rsid w:val="00A535EC"/>
    <w:pPr>
      <w:spacing w:after="0" w:line="240" w:lineRule="auto"/>
      <w:ind w:left="720"/>
      <w:contextualSpacing/>
    </w:pPr>
    <w:rPr>
      <w:rFonts w:eastAsiaTheme="minorHAnsi"/>
      <w:noProof/>
      <w:sz w:val="20"/>
      <w:szCs w:val="20"/>
      <w:lang w:eastAsia="en-US"/>
    </w:rPr>
  </w:style>
  <w:style w:type="paragraph" w:customStyle="1" w:styleId="52042308C31F44CE881A8F5448EB10CA2">
    <w:name w:val="52042308C31F44CE881A8F5448EB10CA2"/>
    <w:rsid w:val="00A535EC"/>
    <w:pPr>
      <w:spacing w:after="0" w:line="240" w:lineRule="auto"/>
      <w:ind w:left="720"/>
      <w:contextualSpacing/>
    </w:pPr>
    <w:rPr>
      <w:rFonts w:eastAsiaTheme="minorHAnsi"/>
      <w:noProof/>
      <w:sz w:val="20"/>
      <w:szCs w:val="20"/>
      <w:lang w:eastAsia="en-US"/>
    </w:rPr>
  </w:style>
  <w:style w:type="paragraph" w:customStyle="1" w:styleId="3A27BF818AFC44C58311F3BEAF3061B12">
    <w:name w:val="3A27BF818AFC44C58311F3BEAF3061B12"/>
    <w:rsid w:val="00A535EC"/>
    <w:pPr>
      <w:spacing w:after="0" w:line="240" w:lineRule="auto"/>
      <w:ind w:left="720"/>
      <w:contextualSpacing/>
    </w:pPr>
    <w:rPr>
      <w:rFonts w:eastAsiaTheme="minorHAnsi"/>
      <w:noProof/>
      <w:sz w:val="20"/>
      <w:szCs w:val="20"/>
      <w:lang w:eastAsia="en-US"/>
    </w:rPr>
  </w:style>
  <w:style w:type="paragraph" w:customStyle="1" w:styleId="DC73A9408AC84A93B0350651D28933FE2">
    <w:name w:val="DC73A9408AC84A93B0350651D28933FE2"/>
    <w:rsid w:val="00A535EC"/>
    <w:pPr>
      <w:spacing w:after="0" w:line="240" w:lineRule="auto"/>
      <w:ind w:left="720"/>
      <w:contextualSpacing/>
    </w:pPr>
    <w:rPr>
      <w:rFonts w:eastAsiaTheme="minorHAnsi"/>
      <w:noProof/>
      <w:sz w:val="20"/>
      <w:szCs w:val="20"/>
      <w:lang w:eastAsia="en-US"/>
    </w:rPr>
  </w:style>
  <w:style w:type="paragraph" w:customStyle="1" w:styleId="8A03F8B91FAC415B810F09B5367B4D583">
    <w:name w:val="8A03F8B91FAC415B810F09B5367B4D583"/>
    <w:rsid w:val="00A535EC"/>
    <w:pPr>
      <w:spacing w:after="0" w:line="240" w:lineRule="auto"/>
      <w:ind w:left="720"/>
      <w:contextualSpacing/>
    </w:pPr>
    <w:rPr>
      <w:rFonts w:eastAsiaTheme="minorHAnsi"/>
      <w:noProof/>
      <w:sz w:val="20"/>
      <w:szCs w:val="20"/>
      <w:lang w:eastAsia="en-US"/>
    </w:rPr>
  </w:style>
  <w:style w:type="paragraph" w:customStyle="1" w:styleId="3D350282185A48B9AEDCD9F6CD4F41033">
    <w:name w:val="3D350282185A48B9AEDCD9F6CD4F41033"/>
    <w:rsid w:val="00A535EC"/>
    <w:pPr>
      <w:spacing w:after="0" w:line="240" w:lineRule="auto"/>
      <w:ind w:left="720"/>
      <w:contextualSpacing/>
    </w:pPr>
    <w:rPr>
      <w:rFonts w:eastAsiaTheme="minorHAnsi"/>
      <w:noProof/>
      <w:sz w:val="20"/>
      <w:szCs w:val="20"/>
      <w:lang w:eastAsia="en-US"/>
    </w:rPr>
  </w:style>
  <w:style w:type="paragraph" w:customStyle="1" w:styleId="D525CF8AAF444340B05D2789532E6A15">
    <w:name w:val="D525CF8AAF444340B05D2789532E6A15"/>
    <w:rsid w:val="00A535EC"/>
  </w:style>
  <w:style w:type="paragraph" w:customStyle="1" w:styleId="1E77D15CDB9F4584A0146648B9756A92">
    <w:name w:val="1E77D15CDB9F4584A0146648B9756A92"/>
    <w:rsid w:val="00A535EC"/>
  </w:style>
  <w:style w:type="paragraph" w:customStyle="1" w:styleId="F0E37F8CBC7F455C8E9BEBCA361D2A82">
    <w:name w:val="F0E37F8CBC7F455C8E9BEBCA361D2A82"/>
    <w:rsid w:val="00A535EC"/>
  </w:style>
  <w:style w:type="paragraph" w:customStyle="1" w:styleId="F65575E611D64E718CAE76D92094AC2C">
    <w:name w:val="F65575E611D64E718CAE76D92094AC2C"/>
    <w:rsid w:val="00A535EC"/>
  </w:style>
  <w:style w:type="paragraph" w:customStyle="1" w:styleId="EF2C6A85CAFF4AB299056D488E9AC6B9">
    <w:name w:val="EF2C6A85CAFF4AB299056D488E9AC6B9"/>
    <w:rsid w:val="00A535EC"/>
  </w:style>
  <w:style w:type="paragraph" w:customStyle="1" w:styleId="04FAADA20EFF442B8DD88CE52ABF5A5A">
    <w:name w:val="04FAADA20EFF442B8DD88CE52ABF5A5A"/>
    <w:rsid w:val="00A535EC"/>
  </w:style>
  <w:style w:type="paragraph" w:customStyle="1" w:styleId="64F9AB5076894458859E37CD8BD71533">
    <w:name w:val="64F9AB5076894458859E37CD8BD71533"/>
    <w:rsid w:val="00A535EC"/>
  </w:style>
  <w:style w:type="paragraph" w:customStyle="1" w:styleId="F506A25D31DD4088AC0958AAADDF9AC5">
    <w:name w:val="F506A25D31DD4088AC0958AAADDF9AC5"/>
    <w:rsid w:val="00A535EC"/>
  </w:style>
  <w:style w:type="paragraph" w:customStyle="1" w:styleId="923D214FA9424CBF82D1D532A985B984">
    <w:name w:val="923D214FA9424CBF82D1D532A985B984"/>
    <w:rsid w:val="00A535EC"/>
  </w:style>
  <w:style w:type="paragraph" w:customStyle="1" w:styleId="B245CACB40234778841C8111A4BFB4F6">
    <w:name w:val="B245CACB40234778841C8111A4BFB4F6"/>
    <w:rsid w:val="00A535EC"/>
  </w:style>
  <w:style w:type="paragraph" w:customStyle="1" w:styleId="56F447DDF2244A8182132AFCD19A406A">
    <w:name w:val="56F447DDF2244A8182132AFCD19A406A"/>
    <w:rsid w:val="00A535EC"/>
  </w:style>
  <w:style w:type="paragraph" w:customStyle="1" w:styleId="A69D39C465B9419DB5441B1DEFEC2BBD">
    <w:name w:val="A69D39C465B9419DB5441B1DEFEC2BBD"/>
    <w:rsid w:val="00635B0A"/>
  </w:style>
  <w:style w:type="paragraph" w:customStyle="1" w:styleId="251FE2331EF24949A368AA6F781C3825">
    <w:name w:val="251FE2331EF24949A368AA6F781C3825"/>
    <w:rsid w:val="00635B0A"/>
  </w:style>
  <w:style w:type="paragraph" w:customStyle="1" w:styleId="A69D39C465B9419DB5441B1DEFEC2BBD1">
    <w:name w:val="A69D39C465B9419DB5441B1DEFEC2BBD1"/>
    <w:rsid w:val="00635B0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1">
    <w:name w:val="251FE2331EF24949A368AA6F781C38251"/>
    <w:rsid w:val="00635B0A"/>
    <w:pPr>
      <w:spacing w:after="360" w:line="320" w:lineRule="atLeast"/>
    </w:pPr>
    <w:rPr>
      <w:rFonts w:asciiTheme="majorHAnsi" w:eastAsiaTheme="minorHAnsi" w:hAnsiTheme="majorHAnsi"/>
      <w:b/>
      <w:noProof/>
      <w:sz w:val="28"/>
      <w:szCs w:val="20"/>
      <w:lang w:eastAsia="en-US"/>
    </w:rPr>
  </w:style>
  <w:style w:type="paragraph" w:customStyle="1" w:styleId="A9C9E4596FDA4C68AD58BEE0BF1D6C044">
    <w:name w:val="A9C9E4596FDA4C68AD58BEE0BF1D6C044"/>
    <w:rsid w:val="00635B0A"/>
    <w:pPr>
      <w:spacing w:after="240" w:line="260" w:lineRule="atLeast"/>
    </w:pPr>
    <w:rPr>
      <w:rFonts w:eastAsiaTheme="minorHAnsi"/>
      <w:noProof/>
      <w:sz w:val="20"/>
      <w:szCs w:val="20"/>
      <w:lang w:eastAsia="en-US"/>
    </w:rPr>
  </w:style>
  <w:style w:type="paragraph" w:customStyle="1" w:styleId="D6C932550E084CCF84F24A0446A534D94">
    <w:name w:val="D6C932550E084CCF84F24A0446A534D94"/>
    <w:rsid w:val="00635B0A"/>
    <w:pPr>
      <w:spacing w:after="240" w:line="260" w:lineRule="atLeast"/>
    </w:pPr>
    <w:rPr>
      <w:rFonts w:eastAsiaTheme="minorHAnsi"/>
      <w:noProof/>
      <w:sz w:val="20"/>
      <w:szCs w:val="20"/>
      <w:lang w:eastAsia="en-US"/>
    </w:rPr>
  </w:style>
  <w:style w:type="paragraph" w:customStyle="1" w:styleId="5E1A213B459349A287372E9FBA3480314">
    <w:name w:val="5E1A213B459349A287372E9FBA3480314"/>
    <w:rsid w:val="00635B0A"/>
    <w:pPr>
      <w:spacing w:after="240" w:line="260" w:lineRule="atLeast"/>
    </w:pPr>
    <w:rPr>
      <w:rFonts w:eastAsiaTheme="minorHAnsi"/>
      <w:noProof/>
      <w:sz w:val="20"/>
      <w:szCs w:val="20"/>
      <w:lang w:eastAsia="en-US"/>
    </w:rPr>
  </w:style>
  <w:style w:type="paragraph" w:customStyle="1" w:styleId="A9183664451A429783C788F3EF9C6F954">
    <w:name w:val="A9183664451A429783C788F3EF9C6F954"/>
    <w:rsid w:val="00635B0A"/>
    <w:pPr>
      <w:spacing w:after="240" w:line="260" w:lineRule="atLeast"/>
    </w:pPr>
    <w:rPr>
      <w:rFonts w:eastAsiaTheme="minorHAnsi"/>
      <w:noProof/>
      <w:sz w:val="20"/>
      <w:szCs w:val="20"/>
      <w:lang w:eastAsia="en-US"/>
    </w:rPr>
  </w:style>
  <w:style w:type="paragraph" w:customStyle="1" w:styleId="FDDD1CE851DC4B6CAECB1F6D75F834113">
    <w:name w:val="FDDD1CE851DC4B6CAECB1F6D75F834113"/>
    <w:rsid w:val="00635B0A"/>
    <w:pPr>
      <w:spacing w:after="0" w:line="240" w:lineRule="auto"/>
      <w:ind w:left="720"/>
      <w:contextualSpacing/>
    </w:pPr>
    <w:rPr>
      <w:rFonts w:eastAsiaTheme="minorHAnsi"/>
      <w:noProof/>
      <w:sz w:val="20"/>
      <w:szCs w:val="20"/>
      <w:lang w:eastAsia="en-US"/>
    </w:rPr>
  </w:style>
  <w:style w:type="paragraph" w:customStyle="1" w:styleId="30BD345BE7914F4496B7EA3D3D0CA98E3">
    <w:name w:val="30BD345BE7914F4496B7EA3D3D0CA98E3"/>
    <w:rsid w:val="00635B0A"/>
    <w:pPr>
      <w:spacing w:after="240" w:line="260" w:lineRule="atLeast"/>
    </w:pPr>
    <w:rPr>
      <w:rFonts w:eastAsiaTheme="minorHAnsi"/>
      <w:noProof/>
      <w:sz w:val="20"/>
      <w:szCs w:val="20"/>
      <w:lang w:eastAsia="en-US"/>
    </w:rPr>
  </w:style>
  <w:style w:type="paragraph" w:customStyle="1" w:styleId="677B5D5C3A6E4AFCA4C8F9DBB2A72BA23">
    <w:name w:val="677B5D5C3A6E4AFCA4C8F9DBB2A72BA23"/>
    <w:rsid w:val="00635B0A"/>
    <w:pPr>
      <w:spacing w:after="240" w:line="260" w:lineRule="atLeast"/>
    </w:pPr>
    <w:rPr>
      <w:rFonts w:eastAsiaTheme="minorHAnsi"/>
      <w:noProof/>
      <w:sz w:val="20"/>
      <w:szCs w:val="20"/>
      <w:lang w:eastAsia="en-US"/>
    </w:rPr>
  </w:style>
  <w:style w:type="paragraph" w:customStyle="1" w:styleId="79538891CAB143299B4D05FCF73664FC3">
    <w:name w:val="79538891CAB143299B4D05FCF73664FC3"/>
    <w:rsid w:val="00635B0A"/>
    <w:pPr>
      <w:spacing w:after="240" w:line="260" w:lineRule="atLeast"/>
    </w:pPr>
    <w:rPr>
      <w:rFonts w:eastAsiaTheme="minorHAnsi"/>
      <w:noProof/>
      <w:sz w:val="20"/>
      <w:szCs w:val="20"/>
      <w:lang w:eastAsia="en-US"/>
    </w:rPr>
  </w:style>
  <w:style w:type="paragraph" w:customStyle="1" w:styleId="88B7AEBCF4CD491E81527A37AFB526F03">
    <w:name w:val="88B7AEBCF4CD491E81527A37AFB526F03"/>
    <w:rsid w:val="00635B0A"/>
    <w:pPr>
      <w:spacing w:after="240" w:line="260" w:lineRule="atLeast"/>
    </w:pPr>
    <w:rPr>
      <w:rFonts w:eastAsiaTheme="minorHAnsi"/>
      <w:noProof/>
      <w:sz w:val="20"/>
      <w:szCs w:val="20"/>
      <w:lang w:eastAsia="en-US"/>
    </w:rPr>
  </w:style>
  <w:style w:type="paragraph" w:customStyle="1" w:styleId="25FB10DA0B504551B744E720ED2D1BE93">
    <w:name w:val="25FB10DA0B504551B744E720ED2D1BE93"/>
    <w:rsid w:val="00635B0A"/>
    <w:pPr>
      <w:spacing w:after="240" w:line="260" w:lineRule="atLeast"/>
    </w:pPr>
    <w:rPr>
      <w:rFonts w:eastAsiaTheme="minorHAnsi"/>
      <w:noProof/>
      <w:sz w:val="20"/>
      <w:szCs w:val="20"/>
      <w:lang w:eastAsia="en-US"/>
    </w:rPr>
  </w:style>
  <w:style w:type="paragraph" w:customStyle="1" w:styleId="72F400CDF45842799D0707E7BE182F083">
    <w:name w:val="72F400CDF45842799D0707E7BE182F083"/>
    <w:rsid w:val="00635B0A"/>
    <w:pPr>
      <w:spacing w:after="0" w:line="240" w:lineRule="auto"/>
    </w:pPr>
    <w:rPr>
      <w:rFonts w:eastAsiaTheme="minorHAnsi"/>
      <w:noProof/>
      <w:sz w:val="20"/>
      <w:szCs w:val="20"/>
      <w:lang w:eastAsia="en-US"/>
    </w:rPr>
  </w:style>
  <w:style w:type="paragraph" w:customStyle="1" w:styleId="C47C093450AF4799AEB72B43504FAB7D3">
    <w:name w:val="C47C093450AF4799AEB72B43504FAB7D3"/>
    <w:rsid w:val="00635B0A"/>
    <w:pPr>
      <w:spacing w:after="0" w:line="240" w:lineRule="auto"/>
      <w:ind w:left="720"/>
      <w:contextualSpacing/>
    </w:pPr>
    <w:rPr>
      <w:rFonts w:eastAsiaTheme="minorHAnsi"/>
      <w:noProof/>
      <w:sz w:val="20"/>
      <w:szCs w:val="20"/>
      <w:lang w:eastAsia="en-US"/>
    </w:rPr>
  </w:style>
  <w:style w:type="paragraph" w:customStyle="1" w:styleId="52042308C31F44CE881A8F5448EB10CA3">
    <w:name w:val="52042308C31F44CE881A8F5448EB10CA3"/>
    <w:rsid w:val="00635B0A"/>
    <w:pPr>
      <w:spacing w:after="0" w:line="240" w:lineRule="auto"/>
      <w:ind w:left="720"/>
      <w:contextualSpacing/>
    </w:pPr>
    <w:rPr>
      <w:rFonts w:eastAsiaTheme="minorHAnsi"/>
      <w:noProof/>
      <w:sz w:val="20"/>
      <w:szCs w:val="20"/>
      <w:lang w:eastAsia="en-US"/>
    </w:rPr>
  </w:style>
  <w:style w:type="paragraph" w:customStyle="1" w:styleId="3A27BF818AFC44C58311F3BEAF3061B13">
    <w:name w:val="3A27BF818AFC44C58311F3BEAF3061B13"/>
    <w:rsid w:val="00635B0A"/>
    <w:pPr>
      <w:spacing w:after="0" w:line="240" w:lineRule="auto"/>
      <w:ind w:left="720"/>
      <w:contextualSpacing/>
    </w:pPr>
    <w:rPr>
      <w:rFonts w:eastAsiaTheme="minorHAnsi"/>
      <w:noProof/>
      <w:sz w:val="20"/>
      <w:szCs w:val="20"/>
      <w:lang w:eastAsia="en-US"/>
    </w:rPr>
  </w:style>
  <w:style w:type="paragraph" w:customStyle="1" w:styleId="DC73A9408AC84A93B0350651D28933FE3">
    <w:name w:val="DC73A9408AC84A93B0350651D28933FE3"/>
    <w:rsid w:val="00635B0A"/>
    <w:pPr>
      <w:spacing w:after="0" w:line="240" w:lineRule="auto"/>
      <w:ind w:left="720"/>
      <w:contextualSpacing/>
    </w:pPr>
    <w:rPr>
      <w:rFonts w:eastAsiaTheme="minorHAnsi"/>
      <w:noProof/>
      <w:sz w:val="20"/>
      <w:szCs w:val="20"/>
      <w:lang w:eastAsia="en-US"/>
    </w:rPr>
  </w:style>
  <w:style w:type="paragraph" w:customStyle="1" w:styleId="8A03F8B91FAC415B810F09B5367B4D584">
    <w:name w:val="8A03F8B91FAC415B810F09B5367B4D584"/>
    <w:rsid w:val="00635B0A"/>
    <w:pPr>
      <w:spacing w:after="0" w:line="240" w:lineRule="auto"/>
      <w:ind w:left="720"/>
      <w:contextualSpacing/>
    </w:pPr>
    <w:rPr>
      <w:rFonts w:eastAsiaTheme="minorHAnsi"/>
      <w:noProof/>
      <w:sz w:val="20"/>
      <w:szCs w:val="20"/>
      <w:lang w:eastAsia="en-US"/>
    </w:rPr>
  </w:style>
  <w:style w:type="paragraph" w:customStyle="1" w:styleId="D525CF8AAF444340B05D2789532E6A151">
    <w:name w:val="D525CF8AAF444340B05D2789532E6A151"/>
    <w:rsid w:val="00635B0A"/>
    <w:pPr>
      <w:spacing w:after="0" w:line="240" w:lineRule="auto"/>
      <w:ind w:left="720"/>
      <w:contextualSpacing/>
    </w:pPr>
    <w:rPr>
      <w:rFonts w:eastAsiaTheme="minorHAnsi"/>
      <w:noProof/>
      <w:sz w:val="20"/>
      <w:szCs w:val="20"/>
      <w:lang w:eastAsia="en-US"/>
    </w:rPr>
  </w:style>
  <w:style w:type="paragraph" w:customStyle="1" w:styleId="1E77D15CDB9F4584A0146648B9756A921">
    <w:name w:val="1E77D15CDB9F4584A0146648B9756A921"/>
    <w:rsid w:val="00635B0A"/>
    <w:pPr>
      <w:spacing w:after="0" w:line="240" w:lineRule="auto"/>
      <w:ind w:left="720"/>
      <w:contextualSpacing/>
    </w:pPr>
    <w:rPr>
      <w:rFonts w:eastAsiaTheme="minorHAnsi"/>
      <w:noProof/>
      <w:sz w:val="20"/>
      <w:szCs w:val="20"/>
      <w:lang w:eastAsia="en-US"/>
    </w:rPr>
  </w:style>
  <w:style w:type="paragraph" w:customStyle="1" w:styleId="F0E37F8CBC7F455C8E9BEBCA361D2A821">
    <w:name w:val="F0E37F8CBC7F455C8E9BEBCA361D2A821"/>
    <w:rsid w:val="00635B0A"/>
    <w:pPr>
      <w:spacing w:after="0" w:line="240" w:lineRule="auto"/>
      <w:ind w:left="720"/>
      <w:contextualSpacing/>
    </w:pPr>
    <w:rPr>
      <w:rFonts w:eastAsiaTheme="minorHAnsi"/>
      <w:noProof/>
      <w:sz w:val="20"/>
      <w:szCs w:val="20"/>
      <w:lang w:eastAsia="en-US"/>
    </w:rPr>
  </w:style>
  <w:style w:type="paragraph" w:customStyle="1" w:styleId="F65575E611D64E718CAE76D92094AC2C1">
    <w:name w:val="F65575E611D64E718CAE76D92094AC2C1"/>
    <w:rsid w:val="00635B0A"/>
    <w:pPr>
      <w:spacing w:after="0" w:line="240" w:lineRule="auto"/>
      <w:ind w:left="720"/>
      <w:contextualSpacing/>
    </w:pPr>
    <w:rPr>
      <w:rFonts w:eastAsiaTheme="minorHAnsi"/>
      <w:noProof/>
      <w:sz w:val="20"/>
      <w:szCs w:val="20"/>
      <w:lang w:eastAsia="en-US"/>
    </w:rPr>
  </w:style>
  <w:style w:type="paragraph" w:customStyle="1" w:styleId="3D350282185A48B9AEDCD9F6CD4F41034">
    <w:name w:val="3D350282185A48B9AEDCD9F6CD4F41034"/>
    <w:rsid w:val="00635B0A"/>
    <w:pPr>
      <w:spacing w:after="0" w:line="240" w:lineRule="auto"/>
      <w:ind w:left="720"/>
      <w:contextualSpacing/>
    </w:pPr>
    <w:rPr>
      <w:rFonts w:eastAsiaTheme="minorHAnsi"/>
      <w:noProof/>
      <w:sz w:val="20"/>
      <w:szCs w:val="20"/>
      <w:lang w:eastAsia="en-US"/>
    </w:rPr>
  </w:style>
  <w:style w:type="paragraph" w:customStyle="1" w:styleId="04FAADA20EFF442B8DD88CE52ABF5A5A1">
    <w:name w:val="04FAADA20EFF442B8DD88CE52ABF5A5A1"/>
    <w:rsid w:val="00635B0A"/>
    <w:pPr>
      <w:spacing w:after="0" w:line="240" w:lineRule="auto"/>
    </w:pPr>
    <w:rPr>
      <w:rFonts w:eastAsiaTheme="minorHAnsi"/>
      <w:noProof/>
      <w:sz w:val="20"/>
      <w:szCs w:val="20"/>
      <w:lang w:eastAsia="en-US"/>
    </w:rPr>
  </w:style>
  <w:style w:type="paragraph" w:customStyle="1" w:styleId="64F9AB5076894458859E37CD8BD715331">
    <w:name w:val="64F9AB5076894458859E37CD8BD715331"/>
    <w:rsid w:val="00635B0A"/>
    <w:pPr>
      <w:spacing w:after="0" w:line="240" w:lineRule="auto"/>
    </w:pPr>
    <w:rPr>
      <w:rFonts w:eastAsiaTheme="minorHAnsi"/>
      <w:noProof/>
      <w:sz w:val="20"/>
      <w:szCs w:val="20"/>
      <w:lang w:eastAsia="en-US"/>
    </w:rPr>
  </w:style>
  <w:style w:type="paragraph" w:customStyle="1" w:styleId="F506A25D31DD4088AC0958AAADDF9AC51">
    <w:name w:val="F506A25D31DD4088AC0958AAADDF9AC51"/>
    <w:rsid w:val="00635B0A"/>
    <w:pPr>
      <w:spacing w:after="0" w:line="240" w:lineRule="auto"/>
    </w:pPr>
    <w:rPr>
      <w:rFonts w:eastAsiaTheme="minorHAnsi"/>
      <w:noProof/>
      <w:sz w:val="20"/>
      <w:szCs w:val="20"/>
      <w:lang w:eastAsia="en-US"/>
    </w:rPr>
  </w:style>
  <w:style w:type="paragraph" w:customStyle="1" w:styleId="923D214FA9424CBF82D1D532A985B9841">
    <w:name w:val="923D214FA9424CBF82D1D532A985B9841"/>
    <w:rsid w:val="00635B0A"/>
    <w:pPr>
      <w:spacing w:after="0" w:line="240" w:lineRule="auto"/>
    </w:pPr>
    <w:rPr>
      <w:rFonts w:eastAsiaTheme="minorHAnsi"/>
      <w:noProof/>
      <w:sz w:val="20"/>
      <w:szCs w:val="20"/>
      <w:lang w:eastAsia="en-US"/>
    </w:rPr>
  </w:style>
  <w:style w:type="paragraph" w:customStyle="1" w:styleId="B245CACB40234778841C8111A4BFB4F61">
    <w:name w:val="B245CACB40234778841C8111A4BFB4F61"/>
    <w:rsid w:val="00635B0A"/>
    <w:pPr>
      <w:spacing w:after="0" w:line="240" w:lineRule="auto"/>
    </w:pPr>
    <w:rPr>
      <w:rFonts w:eastAsiaTheme="minorHAnsi"/>
      <w:noProof/>
      <w:sz w:val="20"/>
      <w:szCs w:val="20"/>
      <w:lang w:eastAsia="en-US"/>
    </w:rPr>
  </w:style>
  <w:style w:type="paragraph" w:customStyle="1" w:styleId="56F447DDF2244A8182132AFCD19A406A1">
    <w:name w:val="56F447DDF2244A8182132AFCD19A406A1"/>
    <w:rsid w:val="00635B0A"/>
    <w:pPr>
      <w:spacing w:after="0" w:line="240" w:lineRule="auto"/>
    </w:pPr>
    <w:rPr>
      <w:rFonts w:eastAsiaTheme="minorHAnsi"/>
      <w:noProof/>
      <w:sz w:val="20"/>
      <w:szCs w:val="20"/>
      <w:lang w:eastAsia="en-US"/>
    </w:rPr>
  </w:style>
  <w:style w:type="paragraph" w:customStyle="1" w:styleId="F02A3A3550264623ACA00A1AEB900961">
    <w:name w:val="F02A3A3550264623ACA00A1AEB900961"/>
    <w:rsid w:val="00635B0A"/>
  </w:style>
  <w:style w:type="paragraph" w:customStyle="1" w:styleId="DF16D17E120D4EEA80BA01412B2F4292">
    <w:name w:val="DF16D17E120D4EEA80BA01412B2F4292"/>
    <w:rsid w:val="00EE2747"/>
  </w:style>
  <w:style w:type="paragraph" w:customStyle="1" w:styleId="44DA22BD885A4B7883182C6A2804A994">
    <w:name w:val="44DA22BD885A4B7883182C6A2804A994"/>
    <w:rsid w:val="00EE2747"/>
  </w:style>
  <w:style w:type="paragraph" w:customStyle="1" w:styleId="976DA886E30C4149A22D78C0EFD5AFFB">
    <w:name w:val="976DA886E30C4149A22D78C0EFD5AFFB"/>
    <w:rsid w:val="00EE2747"/>
  </w:style>
  <w:style w:type="paragraph" w:customStyle="1" w:styleId="02315C1ADFB64576B923C55BA068CC58">
    <w:name w:val="02315C1ADFB64576B923C55BA068CC58"/>
    <w:rsid w:val="00EE2747"/>
  </w:style>
  <w:style w:type="paragraph" w:customStyle="1" w:styleId="A07126ACD8174971865745204C8657AB">
    <w:name w:val="A07126ACD8174971865745204C8657AB"/>
    <w:rsid w:val="00EE2747"/>
  </w:style>
  <w:style w:type="paragraph" w:customStyle="1" w:styleId="A69D39C465B9419DB5441B1DEFEC2BBD2">
    <w:name w:val="A69D39C465B9419DB5441B1DEFEC2BBD2"/>
    <w:rsid w:val="00EE2747"/>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2">
    <w:name w:val="251FE2331EF24949A368AA6F781C38252"/>
    <w:rsid w:val="00EE2747"/>
    <w:pPr>
      <w:spacing w:after="360" w:line="320" w:lineRule="atLeast"/>
    </w:pPr>
    <w:rPr>
      <w:rFonts w:asciiTheme="majorHAnsi" w:eastAsiaTheme="minorHAnsi" w:hAnsiTheme="majorHAnsi"/>
      <w:b/>
      <w:noProof/>
      <w:sz w:val="28"/>
      <w:szCs w:val="20"/>
      <w:lang w:eastAsia="en-US"/>
    </w:rPr>
  </w:style>
  <w:style w:type="paragraph" w:customStyle="1" w:styleId="A9C9E4596FDA4C68AD58BEE0BF1D6C045">
    <w:name w:val="A9C9E4596FDA4C68AD58BEE0BF1D6C045"/>
    <w:rsid w:val="00EE2747"/>
    <w:pPr>
      <w:spacing w:after="240" w:line="260" w:lineRule="atLeast"/>
    </w:pPr>
    <w:rPr>
      <w:rFonts w:eastAsiaTheme="minorHAnsi"/>
      <w:noProof/>
      <w:sz w:val="20"/>
      <w:szCs w:val="20"/>
      <w:lang w:eastAsia="en-US"/>
    </w:rPr>
  </w:style>
  <w:style w:type="paragraph" w:customStyle="1" w:styleId="D6C932550E084CCF84F24A0446A534D95">
    <w:name w:val="D6C932550E084CCF84F24A0446A534D95"/>
    <w:rsid w:val="00EE2747"/>
    <w:pPr>
      <w:spacing w:after="240" w:line="260" w:lineRule="atLeast"/>
    </w:pPr>
    <w:rPr>
      <w:rFonts w:eastAsiaTheme="minorHAnsi"/>
      <w:noProof/>
      <w:sz w:val="20"/>
      <w:szCs w:val="20"/>
      <w:lang w:eastAsia="en-US"/>
    </w:rPr>
  </w:style>
  <w:style w:type="paragraph" w:customStyle="1" w:styleId="44DA22BD885A4B7883182C6A2804A9941">
    <w:name w:val="44DA22BD885A4B7883182C6A2804A9941"/>
    <w:rsid w:val="00EE2747"/>
    <w:pPr>
      <w:spacing w:after="240" w:line="260" w:lineRule="atLeast"/>
    </w:pPr>
    <w:rPr>
      <w:rFonts w:eastAsiaTheme="minorHAnsi"/>
      <w:noProof/>
      <w:sz w:val="20"/>
      <w:szCs w:val="20"/>
      <w:lang w:eastAsia="en-US"/>
    </w:rPr>
  </w:style>
  <w:style w:type="paragraph" w:customStyle="1" w:styleId="976DA886E30C4149A22D78C0EFD5AFFB1">
    <w:name w:val="976DA886E30C4149A22D78C0EFD5AFFB1"/>
    <w:rsid w:val="00EE2747"/>
    <w:pPr>
      <w:spacing w:after="240" w:line="260" w:lineRule="atLeast"/>
    </w:pPr>
    <w:rPr>
      <w:rFonts w:eastAsiaTheme="minorHAnsi"/>
      <w:noProof/>
      <w:sz w:val="20"/>
      <w:szCs w:val="20"/>
      <w:lang w:eastAsia="en-US"/>
    </w:rPr>
  </w:style>
  <w:style w:type="paragraph" w:customStyle="1" w:styleId="02315C1ADFB64576B923C55BA068CC581">
    <w:name w:val="02315C1ADFB64576B923C55BA068CC581"/>
    <w:rsid w:val="00EE2747"/>
    <w:pPr>
      <w:spacing w:after="240" w:line="260" w:lineRule="atLeast"/>
    </w:pPr>
    <w:rPr>
      <w:rFonts w:eastAsiaTheme="minorHAnsi"/>
      <w:noProof/>
      <w:sz w:val="20"/>
      <w:szCs w:val="20"/>
      <w:lang w:eastAsia="en-US"/>
    </w:rPr>
  </w:style>
  <w:style w:type="paragraph" w:customStyle="1" w:styleId="5E1A213B459349A287372E9FBA3480315">
    <w:name w:val="5E1A213B459349A287372E9FBA3480315"/>
    <w:rsid w:val="00EE2747"/>
    <w:pPr>
      <w:spacing w:after="240" w:line="260" w:lineRule="atLeast"/>
    </w:pPr>
    <w:rPr>
      <w:rFonts w:eastAsiaTheme="minorHAnsi"/>
      <w:noProof/>
      <w:sz w:val="20"/>
      <w:szCs w:val="20"/>
      <w:lang w:eastAsia="en-US"/>
    </w:rPr>
  </w:style>
  <w:style w:type="paragraph" w:customStyle="1" w:styleId="A9183664451A429783C788F3EF9C6F955">
    <w:name w:val="A9183664451A429783C788F3EF9C6F955"/>
    <w:rsid w:val="00EE2747"/>
    <w:pPr>
      <w:spacing w:after="240" w:line="260" w:lineRule="atLeast"/>
    </w:pPr>
    <w:rPr>
      <w:rFonts w:eastAsiaTheme="minorHAnsi"/>
      <w:noProof/>
      <w:sz w:val="20"/>
      <w:szCs w:val="20"/>
      <w:lang w:eastAsia="en-US"/>
    </w:rPr>
  </w:style>
  <w:style w:type="paragraph" w:customStyle="1" w:styleId="FDDD1CE851DC4B6CAECB1F6D75F834114">
    <w:name w:val="FDDD1CE851DC4B6CAECB1F6D75F834114"/>
    <w:rsid w:val="00EE2747"/>
    <w:pPr>
      <w:spacing w:after="0" w:line="240" w:lineRule="auto"/>
      <w:ind w:left="720"/>
      <w:contextualSpacing/>
    </w:pPr>
    <w:rPr>
      <w:rFonts w:eastAsiaTheme="minorHAnsi"/>
      <w:noProof/>
      <w:sz w:val="20"/>
      <w:szCs w:val="20"/>
      <w:lang w:eastAsia="en-US"/>
    </w:rPr>
  </w:style>
  <w:style w:type="paragraph" w:customStyle="1" w:styleId="30BD345BE7914F4496B7EA3D3D0CA98E4">
    <w:name w:val="30BD345BE7914F4496B7EA3D3D0CA98E4"/>
    <w:rsid w:val="00EE2747"/>
    <w:pPr>
      <w:spacing w:after="240" w:line="260" w:lineRule="atLeast"/>
    </w:pPr>
    <w:rPr>
      <w:rFonts w:eastAsiaTheme="minorHAnsi"/>
      <w:noProof/>
      <w:sz w:val="20"/>
      <w:szCs w:val="20"/>
      <w:lang w:eastAsia="en-US"/>
    </w:rPr>
  </w:style>
  <w:style w:type="paragraph" w:customStyle="1" w:styleId="677B5D5C3A6E4AFCA4C8F9DBB2A72BA24">
    <w:name w:val="677B5D5C3A6E4AFCA4C8F9DBB2A72BA24"/>
    <w:rsid w:val="00EE2747"/>
    <w:pPr>
      <w:spacing w:after="240" w:line="260" w:lineRule="atLeast"/>
    </w:pPr>
    <w:rPr>
      <w:rFonts w:eastAsiaTheme="minorHAnsi"/>
      <w:noProof/>
      <w:sz w:val="20"/>
      <w:szCs w:val="20"/>
      <w:lang w:eastAsia="en-US"/>
    </w:rPr>
  </w:style>
  <w:style w:type="paragraph" w:customStyle="1" w:styleId="79538891CAB143299B4D05FCF73664FC4">
    <w:name w:val="79538891CAB143299B4D05FCF73664FC4"/>
    <w:rsid w:val="00EE2747"/>
    <w:pPr>
      <w:spacing w:after="240" w:line="260" w:lineRule="atLeast"/>
    </w:pPr>
    <w:rPr>
      <w:rFonts w:eastAsiaTheme="minorHAnsi"/>
      <w:noProof/>
      <w:sz w:val="20"/>
      <w:szCs w:val="20"/>
      <w:lang w:eastAsia="en-US"/>
    </w:rPr>
  </w:style>
  <w:style w:type="paragraph" w:customStyle="1" w:styleId="88B7AEBCF4CD491E81527A37AFB526F04">
    <w:name w:val="88B7AEBCF4CD491E81527A37AFB526F04"/>
    <w:rsid w:val="00EE2747"/>
    <w:pPr>
      <w:spacing w:after="240" w:line="260" w:lineRule="atLeast"/>
    </w:pPr>
    <w:rPr>
      <w:rFonts w:eastAsiaTheme="minorHAnsi"/>
      <w:noProof/>
      <w:sz w:val="20"/>
      <w:szCs w:val="20"/>
      <w:lang w:eastAsia="en-US"/>
    </w:rPr>
  </w:style>
  <w:style w:type="paragraph" w:customStyle="1" w:styleId="25FB10DA0B504551B744E720ED2D1BE94">
    <w:name w:val="25FB10DA0B504551B744E720ED2D1BE94"/>
    <w:rsid w:val="00EE2747"/>
    <w:pPr>
      <w:spacing w:after="240" w:line="260" w:lineRule="atLeast"/>
    </w:pPr>
    <w:rPr>
      <w:rFonts w:eastAsiaTheme="minorHAnsi"/>
      <w:noProof/>
      <w:sz w:val="20"/>
      <w:szCs w:val="20"/>
      <w:lang w:eastAsia="en-US"/>
    </w:rPr>
  </w:style>
  <w:style w:type="paragraph" w:customStyle="1" w:styleId="72F400CDF45842799D0707E7BE182F084">
    <w:name w:val="72F400CDF45842799D0707E7BE182F084"/>
    <w:rsid w:val="00EE2747"/>
    <w:pPr>
      <w:spacing w:after="0" w:line="240" w:lineRule="auto"/>
    </w:pPr>
    <w:rPr>
      <w:rFonts w:eastAsiaTheme="minorHAnsi"/>
      <w:noProof/>
      <w:sz w:val="20"/>
      <w:szCs w:val="20"/>
      <w:lang w:eastAsia="en-US"/>
    </w:rPr>
  </w:style>
  <w:style w:type="paragraph" w:customStyle="1" w:styleId="C47C093450AF4799AEB72B43504FAB7D4">
    <w:name w:val="C47C093450AF4799AEB72B43504FAB7D4"/>
    <w:rsid w:val="00EE2747"/>
    <w:pPr>
      <w:spacing w:after="0" w:line="240" w:lineRule="auto"/>
      <w:ind w:left="720"/>
      <w:contextualSpacing/>
    </w:pPr>
    <w:rPr>
      <w:rFonts w:eastAsiaTheme="minorHAnsi"/>
      <w:noProof/>
      <w:sz w:val="20"/>
      <w:szCs w:val="20"/>
      <w:lang w:eastAsia="en-US"/>
    </w:rPr>
  </w:style>
  <w:style w:type="paragraph" w:customStyle="1" w:styleId="52042308C31F44CE881A8F5448EB10CA4">
    <w:name w:val="52042308C31F44CE881A8F5448EB10CA4"/>
    <w:rsid w:val="00EE2747"/>
    <w:pPr>
      <w:spacing w:after="0" w:line="240" w:lineRule="auto"/>
      <w:ind w:left="720"/>
      <w:contextualSpacing/>
    </w:pPr>
    <w:rPr>
      <w:rFonts w:eastAsiaTheme="minorHAnsi"/>
      <w:noProof/>
      <w:sz w:val="20"/>
      <w:szCs w:val="20"/>
      <w:lang w:eastAsia="en-US"/>
    </w:rPr>
  </w:style>
  <w:style w:type="paragraph" w:customStyle="1" w:styleId="3A27BF818AFC44C58311F3BEAF3061B14">
    <w:name w:val="3A27BF818AFC44C58311F3BEAF3061B14"/>
    <w:rsid w:val="00EE2747"/>
    <w:pPr>
      <w:spacing w:after="0" w:line="240" w:lineRule="auto"/>
      <w:ind w:left="720"/>
      <w:contextualSpacing/>
    </w:pPr>
    <w:rPr>
      <w:rFonts w:eastAsiaTheme="minorHAnsi"/>
      <w:noProof/>
      <w:sz w:val="20"/>
      <w:szCs w:val="20"/>
      <w:lang w:eastAsia="en-US"/>
    </w:rPr>
  </w:style>
  <w:style w:type="paragraph" w:customStyle="1" w:styleId="DC73A9408AC84A93B0350651D28933FE4">
    <w:name w:val="DC73A9408AC84A93B0350651D28933FE4"/>
    <w:rsid w:val="00EE2747"/>
    <w:pPr>
      <w:spacing w:after="0" w:line="240" w:lineRule="auto"/>
      <w:ind w:left="720"/>
      <w:contextualSpacing/>
    </w:pPr>
    <w:rPr>
      <w:rFonts w:eastAsiaTheme="minorHAnsi"/>
      <w:noProof/>
      <w:sz w:val="20"/>
      <w:szCs w:val="20"/>
      <w:lang w:eastAsia="en-US"/>
    </w:rPr>
  </w:style>
  <w:style w:type="paragraph" w:customStyle="1" w:styleId="8A03F8B91FAC415B810F09B5367B4D585">
    <w:name w:val="8A03F8B91FAC415B810F09B5367B4D585"/>
    <w:rsid w:val="00EE2747"/>
    <w:pPr>
      <w:spacing w:after="0" w:line="240" w:lineRule="auto"/>
      <w:ind w:left="720"/>
      <w:contextualSpacing/>
    </w:pPr>
    <w:rPr>
      <w:rFonts w:eastAsiaTheme="minorHAnsi"/>
      <w:noProof/>
      <w:sz w:val="20"/>
      <w:szCs w:val="20"/>
      <w:lang w:eastAsia="en-US"/>
    </w:rPr>
  </w:style>
  <w:style w:type="paragraph" w:customStyle="1" w:styleId="D525CF8AAF444340B05D2789532E6A152">
    <w:name w:val="D525CF8AAF444340B05D2789532E6A152"/>
    <w:rsid w:val="00EE2747"/>
    <w:pPr>
      <w:spacing w:after="0" w:line="240" w:lineRule="auto"/>
      <w:ind w:left="720"/>
      <w:contextualSpacing/>
    </w:pPr>
    <w:rPr>
      <w:rFonts w:eastAsiaTheme="minorHAnsi"/>
      <w:noProof/>
      <w:sz w:val="20"/>
      <w:szCs w:val="20"/>
      <w:lang w:eastAsia="en-US"/>
    </w:rPr>
  </w:style>
  <w:style w:type="paragraph" w:customStyle="1" w:styleId="1E77D15CDB9F4584A0146648B9756A922">
    <w:name w:val="1E77D15CDB9F4584A0146648B9756A922"/>
    <w:rsid w:val="00EE2747"/>
    <w:pPr>
      <w:spacing w:after="0" w:line="240" w:lineRule="auto"/>
      <w:ind w:left="720"/>
      <w:contextualSpacing/>
    </w:pPr>
    <w:rPr>
      <w:rFonts w:eastAsiaTheme="minorHAnsi"/>
      <w:noProof/>
      <w:sz w:val="20"/>
      <w:szCs w:val="20"/>
      <w:lang w:eastAsia="en-US"/>
    </w:rPr>
  </w:style>
  <w:style w:type="paragraph" w:customStyle="1" w:styleId="F0E37F8CBC7F455C8E9BEBCA361D2A822">
    <w:name w:val="F0E37F8CBC7F455C8E9BEBCA361D2A822"/>
    <w:rsid w:val="00EE2747"/>
    <w:pPr>
      <w:spacing w:after="0" w:line="240" w:lineRule="auto"/>
      <w:ind w:left="720"/>
      <w:contextualSpacing/>
    </w:pPr>
    <w:rPr>
      <w:rFonts w:eastAsiaTheme="minorHAnsi"/>
      <w:noProof/>
      <w:sz w:val="20"/>
      <w:szCs w:val="20"/>
      <w:lang w:eastAsia="en-US"/>
    </w:rPr>
  </w:style>
  <w:style w:type="paragraph" w:customStyle="1" w:styleId="F65575E611D64E718CAE76D92094AC2C2">
    <w:name w:val="F65575E611D64E718CAE76D92094AC2C2"/>
    <w:rsid w:val="00EE2747"/>
    <w:pPr>
      <w:spacing w:after="0" w:line="240" w:lineRule="auto"/>
      <w:ind w:left="720"/>
      <w:contextualSpacing/>
    </w:pPr>
    <w:rPr>
      <w:rFonts w:eastAsiaTheme="minorHAnsi"/>
      <w:noProof/>
      <w:sz w:val="20"/>
      <w:szCs w:val="20"/>
      <w:lang w:eastAsia="en-US"/>
    </w:rPr>
  </w:style>
  <w:style w:type="paragraph" w:customStyle="1" w:styleId="3D350282185A48B9AEDCD9F6CD4F41035">
    <w:name w:val="3D350282185A48B9AEDCD9F6CD4F41035"/>
    <w:rsid w:val="00EE2747"/>
    <w:pPr>
      <w:spacing w:after="0" w:line="240" w:lineRule="auto"/>
      <w:ind w:left="720"/>
      <w:contextualSpacing/>
    </w:pPr>
    <w:rPr>
      <w:rFonts w:eastAsiaTheme="minorHAnsi"/>
      <w:noProof/>
      <w:sz w:val="20"/>
      <w:szCs w:val="20"/>
      <w:lang w:eastAsia="en-US"/>
    </w:rPr>
  </w:style>
  <w:style w:type="paragraph" w:customStyle="1" w:styleId="04FAADA20EFF442B8DD88CE52ABF5A5A2">
    <w:name w:val="04FAADA20EFF442B8DD88CE52ABF5A5A2"/>
    <w:rsid w:val="00EE2747"/>
    <w:pPr>
      <w:spacing w:after="0" w:line="240" w:lineRule="auto"/>
    </w:pPr>
    <w:rPr>
      <w:rFonts w:eastAsiaTheme="minorHAnsi"/>
      <w:noProof/>
      <w:sz w:val="20"/>
      <w:szCs w:val="20"/>
      <w:lang w:eastAsia="en-US"/>
    </w:rPr>
  </w:style>
  <w:style w:type="paragraph" w:customStyle="1" w:styleId="64F9AB5076894458859E37CD8BD715332">
    <w:name w:val="64F9AB5076894458859E37CD8BD715332"/>
    <w:rsid w:val="00EE2747"/>
    <w:pPr>
      <w:spacing w:after="0" w:line="240" w:lineRule="auto"/>
    </w:pPr>
    <w:rPr>
      <w:rFonts w:eastAsiaTheme="minorHAnsi"/>
      <w:noProof/>
      <w:sz w:val="20"/>
      <w:szCs w:val="20"/>
      <w:lang w:eastAsia="en-US"/>
    </w:rPr>
  </w:style>
  <w:style w:type="paragraph" w:customStyle="1" w:styleId="F506A25D31DD4088AC0958AAADDF9AC52">
    <w:name w:val="F506A25D31DD4088AC0958AAADDF9AC52"/>
    <w:rsid w:val="00EE2747"/>
    <w:pPr>
      <w:spacing w:after="0" w:line="240" w:lineRule="auto"/>
    </w:pPr>
    <w:rPr>
      <w:rFonts w:eastAsiaTheme="minorHAnsi"/>
      <w:noProof/>
      <w:sz w:val="20"/>
      <w:szCs w:val="20"/>
      <w:lang w:eastAsia="en-US"/>
    </w:rPr>
  </w:style>
  <w:style w:type="paragraph" w:customStyle="1" w:styleId="923D214FA9424CBF82D1D532A985B9842">
    <w:name w:val="923D214FA9424CBF82D1D532A985B9842"/>
    <w:rsid w:val="00EE2747"/>
    <w:pPr>
      <w:spacing w:after="0" w:line="240" w:lineRule="auto"/>
    </w:pPr>
    <w:rPr>
      <w:rFonts w:eastAsiaTheme="minorHAnsi"/>
      <w:noProof/>
      <w:sz w:val="20"/>
      <w:szCs w:val="20"/>
      <w:lang w:eastAsia="en-US"/>
    </w:rPr>
  </w:style>
  <w:style w:type="paragraph" w:customStyle="1" w:styleId="B245CACB40234778841C8111A4BFB4F62">
    <w:name w:val="B245CACB40234778841C8111A4BFB4F62"/>
    <w:rsid w:val="00EE2747"/>
    <w:pPr>
      <w:spacing w:after="0" w:line="240" w:lineRule="auto"/>
    </w:pPr>
    <w:rPr>
      <w:rFonts w:eastAsiaTheme="minorHAnsi"/>
      <w:noProof/>
      <w:sz w:val="20"/>
      <w:szCs w:val="20"/>
      <w:lang w:eastAsia="en-US"/>
    </w:rPr>
  </w:style>
  <w:style w:type="paragraph" w:customStyle="1" w:styleId="56F447DDF2244A8182132AFCD19A406A2">
    <w:name w:val="56F447DDF2244A8182132AFCD19A406A2"/>
    <w:rsid w:val="00EE2747"/>
    <w:pPr>
      <w:spacing w:after="0" w:line="240" w:lineRule="auto"/>
    </w:pPr>
    <w:rPr>
      <w:rFonts w:eastAsiaTheme="minorHAnsi"/>
      <w:noProof/>
      <w:sz w:val="20"/>
      <w:szCs w:val="20"/>
      <w:lang w:eastAsia="en-US"/>
    </w:rPr>
  </w:style>
  <w:style w:type="paragraph" w:customStyle="1" w:styleId="3AD7A70D28184244B1B5936DF651954C">
    <w:name w:val="3AD7A70D28184244B1B5936DF651954C"/>
    <w:rsid w:val="009B6D4A"/>
  </w:style>
  <w:style w:type="paragraph" w:customStyle="1" w:styleId="1673819BC9D14EBA800FE03E146DF897">
    <w:name w:val="1673819BC9D14EBA800FE03E146DF897"/>
    <w:rsid w:val="009B6D4A"/>
  </w:style>
  <w:style w:type="paragraph" w:customStyle="1" w:styleId="A3DF7FD30C0E4033BA4336B12BFB1E72">
    <w:name w:val="A3DF7FD30C0E4033BA4336B12BFB1E72"/>
    <w:rsid w:val="009B6D4A"/>
  </w:style>
  <w:style w:type="paragraph" w:customStyle="1" w:styleId="1861930A2D224D18B3FBD048BC7B44D6">
    <w:name w:val="1861930A2D224D18B3FBD048BC7B44D6"/>
    <w:rsid w:val="009B6D4A"/>
  </w:style>
  <w:style w:type="paragraph" w:customStyle="1" w:styleId="A69D39C465B9419DB5441B1DEFEC2BBD3">
    <w:name w:val="A69D39C465B9419DB5441B1DEFEC2BBD3"/>
    <w:rsid w:val="009B6D4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3">
    <w:name w:val="251FE2331EF24949A368AA6F781C38253"/>
    <w:rsid w:val="009B6D4A"/>
    <w:pPr>
      <w:spacing w:after="360" w:line="320" w:lineRule="atLeast"/>
    </w:pPr>
    <w:rPr>
      <w:rFonts w:asciiTheme="majorHAnsi" w:eastAsiaTheme="minorHAnsi" w:hAnsiTheme="majorHAnsi"/>
      <w:b/>
      <w:noProof/>
      <w:sz w:val="28"/>
      <w:szCs w:val="20"/>
      <w:lang w:eastAsia="en-US"/>
    </w:rPr>
  </w:style>
  <w:style w:type="paragraph" w:customStyle="1" w:styleId="3AD7A70D28184244B1B5936DF651954C1">
    <w:name w:val="3AD7A70D28184244B1B5936DF651954C1"/>
    <w:rsid w:val="009B6D4A"/>
    <w:pPr>
      <w:spacing w:after="240" w:line="260" w:lineRule="atLeast"/>
    </w:pPr>
    <w:rPr>
      <w:rFonts w:eastAsiaTheme="minorHAnsi"/>
      <w:noProof/>
      <w:sz w:val="20"/>
      <w:szCs w:val="20"/>
      <w:lang w:eastAsia="en-US"/>
    </w:rPr>
  </w:style>
  <w:style w:type="paragraph" w:customStyle="1" w:styleId="A3DF7FD30C0E4033BA4336B12BFB1E721">
    <w:name w:val="A3DF7FD30C0E4033BA4336B12BFB1E721"/>
    <w:rsid w:val="009B6D4A"/>
    <w:pPr>
      <w:spacing w:after="240" w:line="260" w:lineRule="atLeast"/>
    </w:pPr>
    <w:rPr>
      <w:rFonts w:eastAsiaTheme="minorHAnsi"/>
      <w:noProof/>
      <w:sz w:val="20"/>
      <w:szCs w:val="20"/>
      <w:lang w:eastAsia="en-US"/>
    </w:rPr>
  </w:style>
  <w:style w:type="paragraph" w:customStyle="1" w:styleId="1861930A2D224D18B3FBD048BC7B44D61">
    <w:name w:val="1861930A2D224D18B3FBD048BC7B44D61"/>
    <w:rsid w:val="009B6D4A"/>
    <w:pPr>
      <w:spacing w:after="240" w:line="260" w:lineRule="atLeast"/>
    </w:pPr>
    <w:rPr>
      <w:rFonts w:eastAsiaTheme="minorHAnsi"/>
      <w:noProof/>
      <w:sz w:val="20"/>
      <w:szCs w:val="20"/>
      <w:lang w:eastAsia="en-US"/>
    </w:rPr>
  </w:style>
  <w:style w:type="paragraph" w:customStyle="1" w:styleId="1673819BC9D14EBA800FE03E146DF8971">
    <w:name w:val="1673819BC9D14EBA800FE03E146DF8971"/>
    <w:rsid w:val="009B6D4A"/>
    <w:pPr>
      <w:spacing w:after="0" w:line="240" w:lineRule="auto"/>
    </w:pPr>
    <w:rPr>
      <w:rFonts w:eastAsiaTheme="minorHAnsi"/>
      <w:noProof/>
      <w:sz w:val="20"/>
      <w:szCs w:val="20"/>
      <w:lang w:eastAsia="en-US"/>
    </w:rPr>
  </w:style>
  <w:style w:type="paragraph" w:customStyle="1" w:styleId="A9C9E4596FDA4C68AD58BEE0BF1D6C046">
    <w:name w:val="A9C9E4596FDA4C68AD58BEE0BF1D6C046"/>
    <w:rsid w:val="009B6D4A"/>
    <w:pPr>
      <w:spacing w:after="240" w:line="260" w:lineRule="atLeast"/>
    </w:pPr>
    <w:rPr>
      <w:rFonts w:eastAsiaTheme="minorHAnsi"/>
      <w:noProof/>
      <w:sz w:val="20"/>
      <w:szCs w:val="20"/>
      <w:lang w:eastAsia="en-US"/>
    </w:rPr>
  </w:style>
  <w:style w:type="paragraph" w:customStyle="1" w:styleId="D6C932550E084CCF84F24A0446A534D96">
    <w:name w:val="D6C932550E084CCF84F24A0446A534D96"/>
    <w:rsid w:val="009B6D4A"/>
    <w:pPr>
      <w:spacing w:after="240" w:line="260" w:lineRule="atLeast"/>
    </w:pPr>
    <w:rPr>
      <w:rFonts w:eastAsiaTheme="minorHAnsi"/>
      <w:noProof/>
      <w:sz w:val="20"/>
      <w:szCs w:val="20"/>
      <w:lang w:eastAsia="en-US"/>
    </w:rPr>
  </w:style>
  <w:style w:type="paragraph" w:customStyle="1" w:styleId="44DA22BD885A4B7883182C6A2804A9942">
    <w:name w:val="44DA22BD885A4B7883182C6A2804A9942"/>
    <w:rsid w:val="009B6D4A"/>
    <w:pPr>
      <w:spacing w:after="240" w:line="260" w:lineRule="atLeast"/>
    </w:pPr>
    <w:rPr>
      <w:rFonts w:eastAsiaTheme="minorHAnsi"/>
      <w:noProof/>
      <w:sz w:val="20"/>
      <w:szCs w:val="20"/>
      <w:lang w:eastAsia="en-US"/>
    </w:rPr>
  </w:style>
  <w:style w:type="paragraph" w:customStyle="1" w:styleId="976DA886E30C4149A22D78C0EFD5AFFB2">
    <w:name w:val="976DA886E30C4149A22D78C0EFD5AFFB2"/>
    <w:rsid w:val="009B6D4A"/>
    <w:pPr>
      <w:spacing w:after="240" w:line="260" w:lineRule="atLeast"/>
    </w:pPr>
    <w:rPr>
      <w:rFonts w:eastAsiaTheme="minorHAnsi"/>
      <w:noProof/>
      <w:sz w:val="20"/>
      <w:szCs w:val="20"/>
      <w:lang w:eastAsia="en-US"/>
    </w:rPr>
  </w:style>
  <w:style w:type="paragraph" w:customStyle="1" w:styleId="02315C1ADFB64576B923C55BA068CC582">
    <w:name w:val="02315C1ADFB64576B923C55BA068CC582"/>
    <w:rsid w:val="009B6D4A"/>
    <w:pPr>
      <w:spacing w:after="240" w:line="260" w:lineRule="atLeast"/>
    </w:pPr>
    <w:rPr>
      <w:rFonts w:eastAsiaTheme="minorHAnsi"/>
      <w:noProof/>
      <w:sz w:val="20"/>
      <w:szCs w:val="20"/>
      <w:lang w:eastAsia="en-US"/>
    </w:rPr>
  </w:style>
  <w:style w:type="paragraph" w:customStyle="1" w:styleId="5E1A213B459349A287372E9FBA3480316">
    <w:name w:val="5E1A213B459349A287372E9FBA3480316"/>
    <w:rsid w:val="009B6D4A"/>
    <w:pPr>
      <w:spacing w:after="240" w:line="260" w:lineRule="atLeast"/>
    </w:pPr>
    <w:rPr>
      <w:rFonts w:eastAsiaTheme="minorHAnsi"/>
      <w:noProof/>
      <w:sz w:val="20"/>
      <w:szCs w:val="20"/>
      <w:lang w:eastAsia="en-US"/>
    </w:rPr>
  </w:style>
  <w:style w:type="paragraph" w:customStyle="1" w:styleId="A9183664451A429783C788F3EF9C6F956">
    <w:name w:val="A9183664451A429783C788F3EF9C6F956"/>
    <w:rsid w:val="009B6D4A"/>
    <w:pPr>
      <w:spacing w:after="240" w:line="260" w:lineRule="atLeast"/>
    </w:pPr>
    <w:rPr>
      <w:rFonts w:eastAsiaTheme="minorHAnsi"/>
      <w:noProof/>
      <w:sz w:val="20"/>
      <w:szCs w:val="20"/>
      <w:lang w:eastAsia="en-US"/>
    </w:rPr>
  </w:style>
  <w:style w:type="paragraph" w:customStyle="1" w:styleId="FDDD1CE851DC4B6CAECB1F6D75F834115">
    <w:name w:val="FDDD1CE851DC4B6CAECB1F6D75F834115"/>
    <w:rsid w:val="009B6D4A"/>
    <w:pPr>
      <w:spacing w:after="0" w:line="240" w:lineRule="auto"/>
      <w:ind w:left="720"/>
      <w:contextualSpacing/>
    </w:pPr>
    <w:rPr>
      <w:rFonts w:eastAsiaTheme="minorHAnsi"/>
      <w:noProof/>
      <w:sz w:val="20"/>
      <w:szCs w:val="20"/>
      <w:lang w:eastAsia="en-US"/>
    </w:rPr>
  </w:style>
  <w:style w:type="paragraph" w:customStyle="1" w:styleId="30BD345BE7914F4496B7EA3D3D0CA98E5">
    <w:name w:val="30BD345BE7914F4496B7EA3D3D0CA98E5"/>
    <w:rsid w:val="009B6D4A"/>
    <w:pPr>
      <w:spacing w:after="240" w:line="260" w:lineRule="atLeast"/>
    </w:pPr>
    <w:rPr>
      <w:rFonts w:eastAsiaTheme="minorHAnsi"/>
      <w:noProof/>
      <w:sz w:val="20"/>
      <w:szCs w:val="20"/>
      <w:lang w:eastAsia="en-US"/>
    </w:rPr>
  </w:style>
  <w:style w:type="paragraph" w:customStyle="1" w:styleId="677B5D5C3A6E4AFCA4C8F9DBB2A72BA25">
    <w:name w:val="677B5D5C3A6E4AFCA4C8F9DBB2A72BA25"/>
    <w:rsid w:val="009B6D4A"/>
    <w:pPr>
      <w:spacing w:after="240" w:line="260" w:lineRule="atLeast"/>
    </w:pPr>
    <w:rPr>
      <w:rFonts w:eastAsiaTheme="minorHAnsi"/>
      <w:noProof/>
      <w:sz w:val="20"/>
      <w:szCs w:val="20"/>
      <w:lang w:eastAsia="en-US"/>
    </w:rPr>
  </w:style>
  <w:style w:type="paragraph" w:customStyle="1" w:styleId="79538891CAB143299B4D05FCF73664FC5">
    <w:name w:val="79538891CAB143299B4D05FCF73664FC5"/>
    <w:rsid w:val="009B6D4A"/>
    <w:pPr>
      <w:spacing w:after="240" w:line="260" w:lineRule="atLeast"/>
    </w:pPr>
    <w:rPr>
      <w:rFonts w:eastAsiaTheme="minorHAnsi"/>
      <w:noProof/>
      <w:sz w:val="20"/>
      <w:szCs w:val="20"/>
      <w:lang w:eastAsia="en-US"/>
    </w:rPr>
  </w:style>
  <w:style w:type="paragraph" w:customStyle="1" w:styleId="88B7AEBCF4CD491E81527A37AFB526F05">
    <w:name w:val="88B7AEBCF4CD491E81527A37AFB526F05"/>
    <w:rsid w:val="009B6D4A"/>
    <w:pPr>
      <w:spacing w:after="240" w:line="260" w:lineRule="atLeast"/>
    </w:pPr>
    <w:rPr>
      <w:rFonts w:eastAsiaTheme="minorHAnsi"/>
      <w:noProof/>
      <w:sz w:val="20"/>
      <w:szCs w:val="20"/>
      <w:lang w:eastAsia="en-US"/>
    </w:rPr>
  </w:style>
  <w:style w:type="paragraph" w:customStyle="1" w:styleId="25FB10DA0B504551B744E720ED2D1BE95">
    <w:name w:val="25FB10DA0B504551B744E720ED2D1BE95"/>
    <w:rsid w:val="009B6D4A"/>
    <w:pPr>
      <w:spacing w:after="240" w:line="260" w:lineRule="atLeast"/>
    </w:pPr>
    <w:rPr>
      <w:rFonts w:eastAsiaTheme="minorHAnsi"/>
      <w:noProof/>
      <w:sz w:val="20"/>
      <w:szCs w:val="20"/>
      <w:lang w:eastAsia="en-US"/>
    </w:rPr>
  </w:style>
  <w:style w:type="paragraph" w:customStyle="1" w:styleId="72F400CDF45842799D0707E7BE182F085">
    <w:name w:val="72F400CDF45842799D0707E7BE182F085"/>
    <w:rsid w:val="009B6D4A"/>
    <w:pPr>
      <w:spacing w:after="0" w:line="240" w:lineRule="auto"/>
    </w:pPr>
    <w:rPr>
      <w:rFonts w:eastAsiaTheme="minorHAnsi"/>
      <w:noProof/>
      <w:sz w:val="20"/>
      <w:szCs w:val="20"/>
      <w:lang w:eastAsia="en-US"/>
    </w:rPr>
  </w:style>
  <w:style w:type="paragraph" w:customStyle="1" w:styleId="C47C093450AF4799AEB72B43504FAB7D5">
    <w:name w:val="C47C093450AF4799AEB72B43504FAB7D5"/>
    <w:rsid w:val="009B6D4A"/>
    <w:pPr>
      <w:spacing w:after="0" w:line="240" w:lineRule="auto"/>
      <w:ind w:left="720"/>
      <w:contextualSpacing/>
    </w:pPr>
    <w:rPr>
      <w:rFonts w:eastAsiaTheme="minorHAnsi"/>
      <w:noProof/>
      <w:sz w:val="20"/>
      <w:szCs w:val="20"/>
      <w:lang w:eastAsia="en-US"/>
    </w:rPr>
  </w:style>
  <w:style w:type="paragraph" w:customStyle="1" w:styleId="52042308C31F44CE881A8F5448EB10CA5">
    <w:name w:val="52042308C31F44CE881A8F5448EB10CA5"/>
    <w:rsid w:val="009B6D4A"/>
    <w:pPr>
      <w:spacing w:after="0" w:line="240" w:lineRule="auto"/>
      <w:ind w:left="720"/>
      <w:contextualSpacing/>
    </w:pPr>
    <w:rPr>
      <w:rFonts w:eastAsiaTheme="minorHAnsi"/>
      <w:noProof/>
      <w:sz w:val="20"/>
      <w:szCs w:val="20"/>
      <w:lang w:eastAsia="en-US"/>
    </w:rPr>
  </w:style>
  <w:style w:type="paragraph" w:customStyle="1" w:styleId="3A27BF818AFC44C58311F3BEAF3061B15">
    <w:name w:val="3A27BF818AFC44C58311F3BEAF3061B15"/>
    <w:rsid w:val="009B6D4A"/>
    <w:pPr>
      <w:spacing w:after="0" w:line="240" w:lineRule="auto"/>
      <w:ind w:left="720"/>
      <w:contextualSpacing/>
    </w:pPr>
    <w:rPr>
      <w:rFonts w:eastAsiaTheme="minorHAnsi"/>
      <w:noProof/>
      <w:sz w:val="20"/>
      <w:szCs w:val="20"/>
      <w:lang w:eastAsia="en-US"/>
    </w:rPr>
  </w:style>
  <w:style w:type="paragraph" w:customStyle="1" w:styleId="DC73A9408AC84A93B0350651D28933FE5">
    <w:name w:val="DC73A9408AC84A93B0350651D28933FE5"/>
    <w:rsid w:val="009B6D4A"/>
    <w:pPr>
      <w:spacing w:after="0" w:line="240" w:lineRule="auto"/>
      <w:ind w:left="720"/>
      <w:contextualSpacing/>
    </w:pPr>
    <w:rPr>
      <w:rFonts w:eastAsiaTheme="minorHAnsi"/>
      <w:noProof/>
      <w:sz w:val="20"/>
      <w:szCs w:val="20"/>
      <w:lang w:eastAsia="en-US"/>
    </w:rPr>
  </w:style>
  <w:style w:type="paragraph" w:customStyle="1" w:styleId="8A03F8B91FAC415B810F09B5367B4D586">
    <w:name w:val="8A03F8B91FAC415B810F09B5367B4D586"/>
    <w:rsid w:val="009B6D4A"/>
    <w:pPr>
      <w:spacing w:after="0" w:line="240" w:lineRule="auto"/>
      <w:ind w:left="720"/>
      <w:contextualSpacing/>
    </w:pPr>
    <w:rPr>
      <w:rFonts w:eastAsiaTheme="minorHAnsi"/>
      <w:noProof/>
      <w:sz w:val="20"/>
      <w:szCs w:val="20"/>
      <w:lang w:eastAsia="en-US"/>
    </w:rPr>
  </w:style>
  <w:style w:type="paragraph" w:customStyle="1" w:styleId="D525CF8AAF444340B05D2789532E6A153">
    <w:name w:val="D525CF8AAF444340B05D2789532E6A153"/>
    <w:rsid w:val="009B6D4A"/>
    <w:pPr>
      <w:spacing w:after="0" w:line="240" w:lineRule="auto"/>
      <w:ind w:left="720"/>
      <w:contextualSpacing/>
    </w:pPr>
    <w:rPr>
      <w:rFonts w:eastAsiaTheme="minorHAnsi"/>
      <w:noProof/>
      <w:sz w:val="20"/>
      <w:szCs w:val="20"/>
      <w:lang w:eastAsia="en-US"/>
    </w:rPr>
  </w:style>
  <w:style w:type="paragraph" w:customStyle="1" w:styleId="1E77D15CDB9F4584A0146648B9756A923">
    <w:name w:val="1E77D15CDB9F4584A0146648B9756A923"/>
    <w:rsid w:val="009B6D4A"/>
    <w:pPr>
      <w:spacing w:after="0" w:line="240" w:lineRule="auto"/>
      <w:ind w:left="720"/>
      <w:contextualSpacing/>
    </w:pPr>
    <w:rPr>
      <w:rFonts w:eastAsiaTheme="minorHAnsi"/>
      <w:noProof/>
      <w:sz w:val="20"/>
      <w:szCs w:val="20"/>
      <w:lang w:eastAsia="en-US"/>
    </w:rPr>
  </w:style>
  <w:style w:type="paragraph" w:customStyle="1" w:styleId="F0E37F8CBC7F455C8E9BEBCA361D2A823">
    <w:name w:val="F0E37F8CBC7F455C8E9BEBCA361D2A823"/>
    <w:rsid w:val="009B6D4A"/>
    <w:pPr>
      <w:spacing w:after="0" w:line="240" w:lineRule="auto"/>
      <w:ind w:left="720"/>
      <w:contextualSpacing/>
    </w:pPr>
    <w:rPr>
      <w:rFonts w:eastAsiaTheme="minorHAnsi"/>
      <w:noProof/>
      <w:sz w:val="20"/>
      <w:szCs w:val="20"/>
      <w:lang w:eastAsia="en-US"/>
    </w:rPr>
  </w:style>
  <w:style w:type="paragraph" w:customStyle="1" w:styleId="F65575E611D64E718CAE76D92094AC2C3">
    <w:name w:val="F65575E611D64E718CAE76D92094AC2C3"/>
    <w:rsid w:val="009B6D4A"/>
    <w:pPr>
      <w:spacing w:after="0" w:line="240" w:lineRule="auto"/>
      <w:ind w:left="720"/>
      <w:contextualSpacing/>
    </w:pPr>
    <w:rPr>
      <w:rFonts w:eastAsiaTheme="minorHAnsi"/>
      <w:noProof/>
      <w:sz w:val="20"/>
      <w:szCs w:val="20"/>
      <w:lang w:eastAsia="en-US"/>
    </w:rPr>
  </w:style>
  <w:style w:type="paragraph" w:customStyle="1" w:styleId="3D350282185A48B9AEDCD9F6CD4F41036">
    <w:name w:val="3D350282185A48B9AEDCD9F6CD4F41036"/>
    <w:rsid w:val="009B6D4A"/>
    <w:pPr>
      <w:spacing w:after="0" w:line="240" w:lineRule="auto"/>
      <w:ind w:left="720"/>
      <w:contextualSpacing/>
    </w:pPr>
    <w:rPr>
      <w:rFonts w:eastAsiaTheme="minorHAnsi"/>
      <w:noProof/>
      <w:sz w:val="20"/>
      <w:szCs w:val="20"/>
      <w:lang w:eastAsia="en-US"/>
    </w:rPr>
  </w:style>
  <w:style w:type="paragraph" w:customStyle="1" w:styleId="04FAADA20EFF442B8DD88CE52ABF5A5A3">
    <w:name w:val="04FAADA20EFF442B8DD88CE52ABF5A5A3"/>
    <w:rsid w:val="009B6D4A"/>
    <w:pPr>
      <w:spacing w:after="0" w:line="240" w:lineRule="auto"/>
    </w:pPr>
    <w:rPr>
      <w:rFonts w:eastAsiaTheme="minorHAnsi"/>
      <w:noProof/>
      <w:sz w:val="20"/>
      <w:szCs w:val="20"/>
      <w:lang w:eastAsia="en-US"/>
    </w:rPr>
  </w:style>
  <w:style w:type="paragraph" w:customStyle="1" w:styleId="64F9AB5076894458859E37CD8BD715333">
    <w:name w:val="64F9AB5076894458859E37CD8BD715333"/>
    <w:rsid w:val="009B6D4A"/>
    <w:pPr>
      <w:spacing w:after="0" w:line="240" w:lineRule="auto"/>
    </w:pPr>
    <w:rPr>
      <w:rFonts w:eastAsiaTheme="minorHAnsi"/>
      <w:noProof/>
      <w:sz w:val="20"/>
      <w:szCs w:val="20"/>
      <w:lang w:eastAsia="en-US"/>
    </w:rPr>
  </w:style>
  <w:style w:type="paragraph" w:customStyle="1" w:styleId="F506A25D31DD4088AC0958AAADDF9AC53">
    <w:name w:val="F506A25D31DD4088AC0958AAADDF9AC53"/>
    <w:rsid w:val="009B6D4A"/>
    <w:pPr>
      <w:spacing w:after="0" w:line="240" w:lineRule="auto"/>
    </w:pPr>
    <w:rPr>
      <w:rFonts w:eastAsiaTheme="minorHAnsi"/>
      <w:noProof/>
      <w:sz w:val="20"/>
      <w:szCs w:val="20"/>
      <w:lang w:eastAsia="en-US"/>
    </w:rPr>
  </w:style>
  <w:style w:type="paragraph" w:customStyle="1" w:styleId="923D214FA9424CBF82D1D532A985B9843">
    <w:name w:val="923D214FA9424CBF82D1D532A985B9843"/>
    <w:rsid w:val="009B6D4A"/>
    <w:pPr>
      <w:spacing w:after="0" w:line="240" w:lineRule="auto"/>
    </w:pPr>
    <w:rPr>
      <w:rFonts w:eastAsiaTheme="minorHAnsi"/>
      <w:noProof/>
      <w:sz w:val="20"/>
      <w:szCs w:val="20"/>
      <w:lang w:eastAsia="en-US"/>
    </w:rPr>
  </w:style>
  <w:style w:type="paragraph" w:customStyle="1" w:styleId="B245CACB40234778841C8111A4BFB4F63">
    <w:name w:val="B245CACB40234778841C8111A4BFB4F63"/>
    <w:rsid w:val="009B6D4A"/>
    <w:pPr>
      <w:spacing w:after="0" w:line="240" w:lineRule="auto"/>
    </w:pPr>
    <w:rPr>
      <w:rFonts w:eastAsiaTheme="minorHAnsi"/>
      <w:noProof/>
      <w:sz w:val="20"/>
      <w:szCs w:val="20"/>
      <w:lang w:eastAsia="en-US"/>
    </w:rPr>
  </w:style>
  <w:style w:type="paragraph" w:customStyle="1" w:styleId="56F447DDF2244A8182132AFCD19A406A3">
    <w:name w:val="56F447DDF2244A8182132AFCD19A406A3"/>
    <w:rsid w:val="009B6D4A"/>
    <w:pPr>
      <w:spacing w:after="0" w:line="240" w:lineRule="auto"/>
    </w:pPr>
    <w:rPr>
      <w:rFonts w:eastAsiaTheme="minorHAnsi"/>
      <w:noProof/>
      <w:sz w:val="20"/>
      <w:szCs w:val="20"/>
      <w:lang w:eastAsia="en-US"/>
    </w:rPr>
  </w:style>
  <w:style w:type="paragraph" w:customStyle="1" w:styleId="4010E482E030425EBABEB99D17759782">
    <w:name w:val="4010E482E030425EBABEB99D17759782"/>
    <w:rsid w:val="009B6D4A"/>
  </w:style>
  <w:style w:type="paragraph" w:customStyle="1" w:styleId="A69D39C465B9419DB5441B1DEFEC2BBD4">
    <w:name w:val="A69D39C465B9419DB5441B1DEFEC2BBD4"/>
    <w:rsid w:val="009B6D4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4">
    <w:name w:val="251FE2331EF24949A368AA6F781C38254"/>
    <w:rsid w:val="009B6D4A"/>
    <w:pPr>
      <w:spacing w:after="360" w:line="320" w:lineRule="atLeast"/>
    </w:pPr>
    <w:rPr>
      <w:rFonts w:asciiTheme="majorHAnsi" w:eastAsiaTheme="minorHAnsi" w:hAnsiTheme="majorHAnsi"/>
      <w:b/>
      <w:noProof/>
      <w:sz w:val="28"/>
      <w:szCs w:val="20"/>
      <w:lang w:eastAsia="en-US"/>
    </w:rPr>
  </w:style>
  <w:style w:type="paragraph" w:customStyle="1" w:styleId="3AD7A70D28184244B1B5936DF651954C2">
    <w:name w:val="3AD7A70D28184244B1B5936DF651954C2"/>
    <w:rsid w:val="009B6D4A"/>
    <w:pPr>
      <w:spacing w:after="240" w:line="260" w:lineRule="atLeast"/>
    </w:pPr>
    <w:rPr>
      <w:rFonts w:eastAsiaTheme="minorHAnsi"/>
      <w:noProof/>
      <w:sz w:val="20"/>
      <w:szCs w:val="20"/>
      <w:lang w:eastAsia="en-US"/>
    </w:rPr>
  </w:style>
  <w:style w:type="paragraph" w:customStyle="1" w:styleId="A3DF7FD30C0E4033BA4336B12BFB1E722">
    <w:name w:val="A3DF7FD30C0E4033BA4336B12BFB1E722"/>
    <w:rsid w:val="009B6D4A"/>
    <w:pPr>
      <w:spacing w:after="240" w:line="260" w:lineRule="atLeast"/>
    </w:pPr>
    <w:rPr>
      <w:rFonts w:eastAsiaTheme="minorHAnsi"/>
      <w:noProof/>
      <w:sz w:val="20"/>
      <w:szCs w:val="20"/>
      <w:lang w:eastAsia="en-US"/>
    </w:rPr>
  </w:style>
  <w:style w:type="paragraph" w:customStyle="1" w:styleId="1861930A2D224D18B3FBD048BC7B44D62">
    <w:name w:val="1861930A2D224D18B3FBD048BC7B44D62"/>
    <w:rsid w:val="009B6D4A"/>
    <w:pPr>
      <w:spacing w:after="240" w:line="260" w:lineRule="atLeast"/>
    </w:pPr>
    <w:rPr>
      <w:rFonts w:eastAsiaTheme="minorHAnsi"/>
      <w:noProof/>
      <w:sz w:val="20"/>
      <w:szCs w:val="20"/>
      <w:lang w:eastAsia="en-US"/>
    </w:rPr>
  </w:style>
  <w:style w:type="paragraph" w:customStyle="1" w:styleId="4010E482E030425EBABEB99D177597821">
    <w:name w:val="4010E482E030425EBABEB99D177597821"/>
    <w:rsid w:val="009B6D4A"/>
    <w:pPr>
      <w:spacing w:after="240" w:line="260" w:lineRule="atLeast"/>
    </w:pPr>
    <w:rPr>
      <w:rFonts w:eastAsiaTheme="minorHAnsi"/>
      <w:noProof/>
      <w:sz w:val="20"/>
      <w:szCs w:val="20"/>
      <w:lang w:eastAsia="en-US"/>
    </w:rPr>
  </w:style>
  <w:style w:type="paragraph" w:customStyle="1" w:styleId="1673819BC9D14EBA800FE03E146DF8972">
    <w:name w:val="1673819BC9D14EBA800FE03E146DF8972"/>
    <w:rsid w:val="009B6D4A"/>
    <w:pPr>
      <w:spacing w:after="0" w:line="240" w:lineRule="auto"/>
    </w:pPr>
    <w:rPr>
      <w:rFonts w:eastAsiaTheme="minorHAnsi"/>
      <w:noProof/>
      <w:sz w:val="20"/>
      <w:szCs w:val="20"/>
      <w:lang w:eastAsia="en-US"/>
    </w:rPr>
  </w:style>
  <w:style w:type="paragraph" w:customStyle="1" w:styleId="A9C9E4596FDA4C68AD58BEE0BF1D6C047">
    <w:name w:val="A9C9E4596FDA4C68AD58BEE0BF1D6C047"/>
    <w:rsid w:val="009B6D4A"/>
    <w:pPr>
      <w:spacing w:after="240" w:line="260" w:lineRule="atLeast"/>
    </w:pPr>
    <w:rPr>
      <w:rFonts w:eastAsiaTheme="minorHAnsi"/>
      <w:noProof/>
      <w:sz w:val="20"/>
      <w:szCs w:val="20"/>
      <w:lang w:eastAsia="en-US"/>
    </w:rPr>
  </w:style>
  <w:style w:type="paragraph" w:customStyle="1" w:styleId="D6C932550E084CCF84F24A0446A534D97">
    <w:name w:val="D6C932550E084CCF84F24A0446A534D97"/>
    <w:rsid w:val="009B6D4A"/>
    <w:pPr>
      <w:spacing w:after="240" w:line="260" w:lineRule="atLeast"/>
    </w:pPr>
    <w:rPr>
      <w:rFonts w:eastAsiaTheme="minorHAnsi"/>
      <w:noProof/>
      <w:sz w:val="20"/>
      <w:szCs w:val="20"/>
      <w:lang w:eastAsia="en-US"/>
    </w:rPr>
  </w:style>
  <w:style w:type="paragraph" w:customStyle="1" w:styleId="44DA22BD885A4B7883182C6A2804A9943">
    <w:name w:val="44DA22BD885A4B7883182C6A2804A9943"/>
    <w:rsid w:val="009B6D4A"/>
    <w:pPr>
      <w:spacing w:after="240" w:line="260" w:lineRule="atLeast"/>
    </w:pPr>
    <w:rPr>
      <w:rFonts w:eastAsiaTheme="minorHAnsi"/>
      <w:noProof/>
      <w:sz w:val="20"/>
      <w:szCs w:val="20"/>
      <w:lang w:eastAsia="en-US"/>
    </w:rPr>
  </w:style>
  <w:style w:type="paragraph" w:customStyle="1" w:styleId="976DA886E30C4149A22D78C0EFD5AFFB3">
    <w:name w:val="976DA886E30C4149A22D78C0EFD5AFFB3"/>
    <w:rsid w:val="009B6D4A"/>
    <w:pPr>
      <w:spacing w:after="240" w:line="260" w:lineRule="atLeast"/>
    </w:pPr>
    <w:rPr>
      <w:rFonts w:eastAsiaTheme="minorHAnsi"/>
      <w:noProof/>
      <w:sz w:val="20"/>
      <w:szCs w:val="20"/>
      <w:lang w:eastAsia="en-US"/>
    </w:rPr>
  </w:style>
  <w:style w:type="paragraph" w:customStyle="1" w:styleId="02315C1ADFB64576B923C55BA068CC583">
    <w:name w:val="02315C1ADFB64576B923C55BA068CC583"/>
    <w:rsid w:val="009B6D4A"/>
    <w:pPr>
      <w:spacing w:after="240" w:line="260" w:lineRule="atLeast"/>
    </w:pPr>
    <w:rPr>
      <w:rFonts w:eastAsiaTheme="minorHAnsi"/>
      <w:noProof/>
      <w:sz w:val="20"/>
      <w:szCs w:val="20"/>
      <w:lang w:eastAsia="en-US"/>
    </w:rPr>
  </w:style>
  <w:style w:type="paragraph" w:customStyle="1" w:styleId="5E1A213B459349A287372E9FBA3480317">
    <w:name w:val="5E1A213B459349A287372E9FBA3480317"/>
    <w:rsid w:val="009B6D4A"/>
    <w:pPr>
      <w:spacing w:after="240" w:line="260" w:lineRule="atLeast"/>
    </w:pPr>
    <w:rPr>
      <w:rFonts w:eastAsiaTheme="minorHAnsi"/>
      <w:noProof/>
      <w:sz w:val="20"/>
      <w:szCs w:val="20"/>
      <w:lang w:eastAsia="en-US"/>
    </w:rPr>
  </w:style>
  <w:style w:type="paragraph" w:customStyle="1" w:styleId="A9183664451A429783C788F3EF9C6F957">
    <w:name w:val="A9183664451A429783C788F3EF9C6F957"/>
    <w:rsid w:val="009B6D4A"/>
    <w:pPr>
      <w:spacing w:after="240" w:line="260" w:lineRule="atLeast"/>
    </w:pPr>
    <w:rPr>
      <w:rFonts w:eastAsiaTheme="minorHAnsi"/>
      <w:noProof/>
      <w:sz w:val="20"/>
      <w:szCs w:val="20"/>
      <w:lang w:eastAsia="en-US"/>
    </w:rPr>
  </w:style>
  <w:style w:type="paragraph" w:customStyle="1" w:styleId="FDDD1CE851DC4B6CAECB1F6D75F834116">
    <w:name w:val="FDDD1CE851DC4B6CAECB1F6D75F834116"/>
    <w:rsid w:val="009B6D4A"/>
    <w:pPr>
      <w:spacing w:after="0" w:line="240" w:lineRule="auto"/>
      <w:ind w:left="720"/>
      <w:contextualSpacing/>
    </w:pPr>
    <w:rPr>
      <w:rFonts w:eastAsiaTheme="minorHAnsi"/>
      <w:noProof/>
      <w:sz w:val="20"/>
      <w:szCs w:val="20"/>
      <w:lang w:eastAsia="en-US"/>
    </w:rPr>
  </w:style>
  <w:style w:type="paragraph" w:customStyle="1" w:styleId="30BD345BE7914F4496B7EA3D3D0CA98E6">
    <w:name w:val="30BD345BE7914F4496B7EA3D3D0CA98E6"/>
    <w:rsid w:val="009B6D4A"/>
    <w:pPr>
      <w:spacing w:after="240" w:line="260" w:lineRule="atLeast"/>
    </w:pPr>
    <w:rPr>
      <w:rFonts w:eastAsiaTheme="minorHAnsi"/>
      <w:noProof/>
      <w:sz w:val="20"/>
      <w:szCs w:val="20"/>
      <w:lang w:eastAsia="en-US"/>
    </w:rPr>
  </w:style>
  <w:style w:type="paragraph" w:customStyle="1" w:styleId="677B5D5C3A6E4AFCA4C8F9DBB2A72BA26">
    <w:name w:val="677B5D5C3A6E4AFCA4C8F9DBB2A72BA26"/>
    <w:rsid w:val="009B6D4A"/>
    <w:pPr>
      <w:spacing w:after="240" w:line="260" w:lineRule="atLeast"/>
    </w:pPr>
    <w:rPr>
      <w:rFonts w:eastAsiaTheme="minorHAnsi"/>
      <w:noProof/>
      <w:sz w:val="20"/>
      <w:szCs w:val="20"/>
      <w:lang w:eastAsia="en-US"/>
    </w:rPr>
  </w:style>
  <w:style w:type="paragraph" w:customStyle="1" w:styleId="79538891CAB143299B4D05FCF73664FC6">
    <w:name w:val="79538891CAB143299B4D05FCF73664FC6"/>
    <w:rsid w:val="009B6D4A"/>
    <w:pPr>
      <w:spacing w:after="240" w:line="260" w:lineRule="atLeast"/>
    </w:pPr>
    <w:rPr>
      <w:rFonts w:eastAsiaTheme="minorHAnsi"/>
      <w:noProof/>
      <w:sz w:val="20"/>
      <w:szCs w:val="20"/>
      <w:lang w:eastAsia="en-US"/>
    </w:rPr>
  </w:style>
  <w:style w:type="paragraph" w:customStyle="1" w:styleId="88B7AEBCF4CD491E81527A37AFB526F06">
    <w:name w:val="88B7AEBCF4CD491E81527A37AFB526F06"/>
    <w:rsid w:val="009B6D4A"/>
    <w:pPr>
      <w:spacing w:after="240" w:line="260" w:lineRule="atLeast"/>
    </w:pPr>
    <w:rPr>
      <w:rFonts w:eastAsiaTheme="minorHAnsi"/>
      <w:noProof/>
      <w:sz w:val="20"/>
      <w:szCs w:val="20"/>
      <w:lang w:eastAsia="en-US"/>
    </w:rPr>
  </w:style>
  <w:style w:type="paragraph" w:customStyle="1" w:styleId="25FB10DA0B504551B744E720ED2D1BE96">
    <w:name w:val="25FB10DA0B504551B744E720ED2D1BE96"/>
    <w:rsid w:val="009B6D4A"/>
    <w:pPr>
      <w:spacing w:after="240" w:line="260" w:lineRule="atLeast"/>
    </w:pPr>
    <w:rPr>
      <w:rFonts w:eastAsiaTheme="minorHAnsi"/>
      <w:noProof/>
      <w:sz w:val="20"/>
      <w:szCs w:val="20"/>
      <w:lang w:eastAsia="en-US"/>
    </w:rPr>
  </w:style>
  <w:style w:type="paragraph" w:customStyle="1" w:styleId="72F400CDF45842799D0707E7BE182F086">
    <w:name w:val="72F400CDF45842799D0707E7BE182F086"/>
    <w:rsid w:val="009B6D4A"/>
    <w:pPr>
      <w:spacing w:after="0" w:line="240" w:lineRule="auto"/>
    </w:pPr>
    <w:rPr>
      <w:rFonts w:eastAsiaTheme="minorHAnsi"/>
      <w:noProof/>
      <w:sz w:val="20"/>
      <w:szCs w:val="20"/>
      <w:lang w:eastAsia="en-US"/>
    </w:rPr>
  </w:style>
  <w:style w:type="paragraph" w:customStyle="1" w:styleId="C47C093450AF4799AEB72B43504FAB7D6">
    <w:name w:val="C47C093450AF4799AEB72B43504FAB7D6"/>
    <w:rsid w:val="009B6D4A"/>
    <w:pPr>
      <w:spacing w:after="0" w:line="240" w:lineRule="auto"/>
      <w:ind w:left="720"/>
      <w:contextualSpacing/>
    </w:pPr>
    <w:rPr>
      <w:rFonts w:eastAsiaTheme="minorHAnsi"/>
      <w:noProof/>
      <w:sz w:val="20"/>
      <w:szCs w:val="20"/>
      <w:lang w:eastAsia="en-US"/>
    </w:rPr>
  </w:style>
  <w:style w:type="paragraph" w:customStyle="1" w:styleId="52042308C31F44CE881A8F5448EB10CA6">
    <w:name w:val="52042308C31F44CE881A8F5448EB10CA6"/>
    <w:rsid w:val="009B6D4A"/>
    <w:pPr>
      <w:spacing w:after="0" w:line="240" w:lineRule="auto"/>
      <w:ind w:left="720"/>
      <w:contextualSpacing/>
    </w:pPr>
    <w:rPr>
      <w:rFonts w:eastAsiaTheme="minorHAnsi"/>
      <w:noProof/>
      <w:sz w:val="20"/>
      <w:szCs w:val="20"/>
      <w:lang w:eastAsia="en-US"/>
    </w:rPr>
  </w:style>
  <w:style w:type="paragraph" w:customStyle="1" w:styleId="3A27BF818AFC44C58311F3BEAF3061B16">
    <w:name w:val="3A27BF818AFC44C58311F3BEAF3061B16"/>
    <w:rsid w:val="009B6D4A"/>
    <w:pPr>
      <w:spacing w:after="0" w:line="240" w:lineRule="auto"/>
      <w:ind w:left="720"/>
      <w:contextualSpacing/>
    </w:pPr>
    <w:rPr>
      <w:rFonts w:eastAsiaTheme="minorHAnsi"/>
      <w:noProof/>
      <w:sz w:val="20"/>
      <w:szCs w:val="20"/>
      <w:lang w:eastAsia="en-US"/>
    </w:rPr>
  </w:style>
  <w:style w:type="paragraph" w:customStyle="1" w:styleId="DC73A9408AC84A93B0350651D28933FE6">
    <w:name w:val="DC73A9408AC84A93B0350651D28933FE6"/>
    <w:rsid w:val="009B6D4A"/>
    <w:pPr>
      <w:spacing w:after="0" w:line="240" w:lineRule="auto"/>
      <w:ind w:left="720"/>
      <w:contextualSpacing/>
    </w:pPr>
    <w:rPr>
      <w:rFonts w:eastAsiaTheme="minorHAnsi"/>
      <w:noProof/>
      <w:sz w:val="20"/>
      <w:szCs w:val="20"/>
      <w:lang w:eastAsia="en-US"/>
    </w:rPr>
  </w:style>
  <w:style w:type="paragraph" w:customStyle="1" w:styleId="8A03F8B91FAC415B810F09B5367B4D587">
    <w:name w:val="8A03F8B91FAC415B810F09B5367B4D587"/>
    <w:rsid w:val="009B6D4A"/>
    <w:pPr>
      <w:spacing w:after="0" w:line="240" w:lineRule="auto"/>
      <w:ind w:left="720"/>
      <w:contextualSpacing/>
    </w:pPr>
    <w:rPr>
      <w:rFonts w:eastAsiaTheme="minorHAnsi"/>
      <w:noProof/>
      <w:sz w:val="20"/>
      <w:szCs w:val="20"/>
      <w:lang w:eastAsia="en-US"/>
    </w:rPr>
  </w:style>
  <w:style w:type="paragraph" w:customStyle="1" w:styleId="D525CF8AAF444340B05D2789532E6A154">
    <w:name w:val="D525CF8AAF444340B05D2789532E6A154"/>
    <w:rsid w:val="009B6D4A"/>
    <w:pPr>
      <w:spacing w:after="0" w:line="240" w:lineRule="auto"/>
      <w:ind w:left="720"/>
      <w:contextualSpacing/>
    </w:pPr>
    <w:rPr>
      <w:rFonts w:eastAsiaTheme="minorHAnsi"/>
      <w:noProof/>
      <w:sz w:val="20"/>
      <w:szCs w:val="20"/>
      <w:lang w:eastAsia="en-US"/>
    </w:rPr>
  </w:style>
  <w:style w:type="paragraph" w:customStyle="1" w:styleId="1E77D15CDB9F4584A0146648B9756A924">
    <w:name w:val="1E77D15CDB9F4584A0146648B9756A924"/>
    <w:rsid w:val="009B6D4A"/>
    <w:pPr>
      <w:spacing w:after="0" w:line="240" w:lineRule="auto"/>
      <w:ind w:left="720"/>
      <w:contextualSpacing/>
    </w:pPr>
    <w:rPr>
      <w:rFonts w:eastAsiaTheme="minorHAnsi"/>
      <w:noProof/>
      <w:sz w:val="20"/>
      <w:szCs w:val="20"/>
      <w:lang w:eastAsia="en-US"/>
    </w:rPr>
  </w:style>
  <w:style w:type="paragraph" w:customStyle="1" w:styleId="F0E37F8CBC7F455C8E9BEBCA361D2A824">
    <w:name w:val="F0E37F8CBC7F455C8E9BEBCA361D2A824"/>
    <w:rsid w:val="009B6D4A"/>
    <w:pPr>
      <w:spacing w:after="0" w:line="240" w:lineRule="auto"/>
      <w:ind w:left="720"/>
      <w:contextualSpacing/>
    </w:pPr>
    <w:rPr>
      <w:rFonts w:eastAsiaTheme="minorHAnsi"/>
      <w:noProof/>
      <w:sz w:val="20"/>
      <w:szCs w:val="20"/>
      <w:lang w:eastAsia="en-US"/>
    </w:rPr>
  </w:style>
  <w:style w:type="paragraph" w:customStyle="1" w:styleId="F65575E611D64E718CAE76D92094AC2C4">
    <w:name w:val="F65575E611D64E718CAE76D92094AC2C4"/>
    <w:rsid w:val="009B6D4A"/>
    <w:pPr>
      <w:spacing w:after="0" w:line="240" w:lineRule="auto"/>
      <w:ind w:left="720"/>
      <w:contextualSpacing/>
    </w:pPr>
    <w:rPr>
      <w:rFonts w:eastAsiaTheme="minorHAnsi"/>
      <w:noProof/>
      <w:sz w:val="20"/>
      <w:szCs w:val="20"/>
      <w:lang w:eastAsia="en-US"/>
    </w:rPr>
  </w:style>
  <w:style w:type="paragraph" w:customStyle="1" w:styleId="3D350282185A48B9AEDCD9F6CD4F41037">
    <w:name w:val="3D350282185A48B9AEDCD9F6CD4F41037"/>
    <w:rsid w:val="009B6D4A"/>
    <w:pPr>
      <w:spacing w:after="0" w:line="240" w:lineRule="auto"/>
      <w:ind w:left="720"/>
      <w:contextualSpacing/>
    </w:pPr>
    <w:rPr>
      <w:rFonts w:eastAsiaTheme="minorHAnsi"/>
      <w:noProof/>
      <w:sz w:val="20"/>
      <w:szCs w:val="20"/>
      <w:lang w:eastAsia="en-US"/>
    </w:rPr>
  </w:style>
  <w:style w:type="paragraph" w:customStyle="1" w:styleId="04FAADA20EFF442B8DD88CE52ABF5A5A4">
    <w:name w:val="04FAADA20EFF442B8DD88CE52ABF5A5A4"/>
    <w:rsid w:val="009B6D4A"/>
    <w:pPr>
      <w:spacing w:after="0" w:line="240" w:lineRule="auto"/>
    </w:pPr>
    <w:rPr>
      <w:rFonts w:eastAsiaTheme="minorHAnsi"/>
      <w:noProof/>
      <w:sz w:val="20"/>
      <w:szCs w:val="20"/>
      <w:lang w:eastAsia="en-US"/>
    </w:rPr>
  </w:style>
  <w:style w:type="paragraph" w:customStyle="1" w:styleId="64F9AB5076894458859E37CD8BD715334">
    <w:name w:val="64F9AB5076894458859E37CD8BD715334"/>
    <w:rsid w:val="009B6D4A"/>
    <w:pPr>
      <w:spacing w:after="0" w:line="240" w:lineRule="auto"/>
    </w:pPr>
    <w:rPr>
      <w:rFonts w:eastAsiaTheme="minorHAnsi"/>
      <w:noProof/>
      <w:sz w:val="20"/>
      <w:szCs w:val="20"/>
      <w:lang w:eastAsia="en-US"/>
    </w:rPr>
  </w:style>
  <w:style w:type="paragraph" w:customStyle="1" w:styleId="F506A25D31DD4088AC0958AAADDF9AC54">
    <w:name w:val="F506A25D31DD4088AC0958AAADDF9AC54"/>
    <w:rsid w:val="009B6D4A"/>
    <w:pPr>
      <w:spacing w:after="0" w:line="240" w:lineRule="auto"/>
    </w:pPr>
    <w:rPr>
      <w:rFonts w:eastAsiaTheme="minorHAnsi"/>
      <w:noProof/>
      <w:sz w:val="20"/>
      <w:szCs w:val="20"/>
      <w:lang w:eastAsia="en-US"/>
    </w:rPr>
  </w:style>
  <w:style w:type="paragraph" w:customStyle="1" w:styleId="923D214FA9424CBF82D1D532A985B9844">
    <w:name w:val="923D214FA9424CBF82D1D532A985B9844"/>
    <w:rsid w:val="009B6D4A"/>
    <w:pPr>
      <w:spacing w:after="0" w:line="240" w:lineRule="auto"/>
    </w:pPr>
    <w:rPr>
      <w:rFonts w:eastAsiaTheme="minorHAnsi"/>
      <w:noProof/>
      <w:sz w:val="20"/>
      <w:szCs w:val="20"/>
      <w:lang w:eastAsia="en-US"/>
    </w:rPr>
  </w:style>
  <w:style w:type="paragraph" w:customStyle="1" w:styleId="B245CACB40234778841C8111A4BFB4F64">
    <w:name w:val="B245CACB40234778841C8111A4BFB4F64"/>
    <w:rsid w:val="009B6D4A"/>
    <w:pPr>
      <w:spacing w:after="0" w:line="240" w:lineRule="auto"/>
    </w:pPr>
    <w:rPr>
      <w:rFonts w:eastAsiaTheme="minorHAnsi"/>
      <w:noProof/>
      <w:sz w:val="20"/>
      <w:szCs w:val="20"/>
      <w:lang w:eastAsia="en-US"/>
    </w:rPr>
  </w:style>
  <w:style w:type="paragraph" w:customStyle="1" w:styleId="56F447DDF2244A8182132AFCD19A406A4">
    <w:name w:val="56F447DDF2244A8182132AFCD19A406A4"/>
    <w:rsid w:val="009B6D4A"/>
    <w:pPr>
      <w:spacing w:after="0" w:line="240" w:lineRule="auto"/>
    </w:pPr>
    <w:rPr>
      <w:rFonts w:eastAsiaTheme="minorHAnsi"/>
      <w:noProof/>
      <w:sz w:val="20"/>
      <w:szCs w:val="20"/>
      <w:lang w:eastAsia="en-US"/>
    </w:rPr>
  </w:style>
  <w:style w:type="paragraph" w:customStyle="1" w:styleId="32546254B6DA4F3FBDF3EB8FFC27CE5D">
    <w:name w:val="32546254B6DA4F3FBDF3EB8FFC27CE5D"/>
    <w:rsid w:val="009B6D4A"/>
  </w:style>
  <w:style w:type="paragraph" w:customStyle="1" w:styleId="4EFBB94840CA44FA81E2714CA284472E">
    <w:name w:val="4EFBB94840CA44FA81E2714CA284472E"/>
    <w:rsid w:val="009B6D4A"/>
  </w:style>
  <w:style w:type="paragraph" w:customStyle="1" w:styleId="329FDC50231F49519A05DB5EBAC0BB30">
    <w:name w:val="329FDC50231F49519A05DB5EBAC0BB30"/>
    <w:rsid w:val="009B6D4A"/>
  </w:style>
  <w:style w:type="paragraph" w:customStyle="1" w:styleId="A69D39C465B9419DB5441B1DEFEC2BBD5">
    <w:name w:val="A69D39C465B9419DB5441B1DEFEC2BBD5"/>
    <w:rsid w:val="009B6D4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5">
    <w:name w:val="251FE2331EF24949A368AA6F781C38255"/>
    <w:rsid w:val="009B6D4A"/>
    <w:pPr>
      <w:spacing w:after="360" w:line="320" w:lineRule="atLeast"/>
    </w:pPr>
    <w:rPr>
      <w:rFonts w:asciiTheme="majorHAnsi" w:eastAsiaTheme="minorHAnsi" w:hAnsiTheme="majorHAnsi"/>
      <w:b/>
      <w:noProof/>
      <w:sz w:val="28"/>
      <w:szCs w:val="20"/>
      <w:lang w:eastAsia="en-US"/>
    </w:rPr>
  </w:style>
  <w:style w:type="paragraph" w:customStyle="1" w:styleId="3AD7A70D28184244B1B5936DF651954C3">
    <w:name w:val="3AD7A70D28184244B1B5936DF651954C3"/>
    <w:rsid w:val="009B6D4A"/>
    <w:pPr>
      <w:spacing w:after="240" w:line="260" w:lineRule="atLeast"/>
    </w:pPr>
    <w:rPr>
      <w:rFonts w:eastAsiaTheme="minorHAnsi"/>
      <w:noProof/>
      <w:sz w:val="20"/>
      <w:szCs w:val="20"/>
      <w:lang w:eastAsia="en-US"/>
    </w:rPr>
  </w:style>
  <w:style w:type="paragraph" w:customStyle="1" w:styleId="A3DF7FD30C0E4033BA4336B12BFB1E723">
    <w:name w:val="A3DF7FD30C0E4033BA4336B12BFB1E723"/>
    <w:rsid w:val="009B6D4A"/>
    <w:pPr>
      <w:spacing w:after="240" w:line="260" w:lineRule="atLeast"/>
    </w:pPr>
    <w:rPr>
      <w:rFonts w:eastAsiaTheme="minorHAnsi"/>
      <w:noProof/>
      <w:sz w:val="20"/>
      <w:szCs w:val="20"/>
      <w:lang w:eastAsia="en-US"/>
    </w:rPr>
  </w:style>
  <w:style w:type="paragraph" w:customStyle="1" w:styleId="329FDC50231F49519A05DB5EBAC0BB301">
    <w:name w:val="329FDC50231F49519A05DB5EBAC0BB301"/>
    <w:rsid w:val="009B6D4A"/>
    <w:pPr>
      <w:spacing w:after="240" w:line="260" w:lineRule="atLeast"/>
    </w:pPr>
    <w:rPr>
      <w:rFonts w:eastAsiaTheme="minorHAnsi"/>
      <w:noProof/>
      <w:sz w:val="20"/>
      <w:szCs w:val="20"/>
      <w:lang w:eastAsia="en-US"/>
    </w:rPr>
  </w:style>
  <w:style w:type="paragraph" w:customStyle="1" w:styleId="4010E482E030425EBABEB99D177597822">
    <w:name w:val="4010E482E030425EBABEB99D177597822"/>
    <w:rsid w:val="009B6D4A"/>
    <w:pPr>
      <w:spacing w:after="240" w:line="260" w:lineRule="atLeast"/>
    </w:pPr>
    <w:rPr>
      <w:rFonts w:eastAsiaTheme="minorHAnsi"/>
      <w:noProof/>
      <w:sz w:val="20"/>
      <w:szCs w:val="20"/>
      <w:lang w:eastAsia="en-US"/>
    </w:rPr>
  </w:style>
  <w:style w:type="paragraph" w:customStyle="1" w:styleId="32546254B6DA4F3FBDF3EB8FFC27CE5D1">
    <w:name w:val="32546254B6DA4F3FBDF3EB8FFC27CE5D1"/>
    <w:rsid w:val="009B6D4A"/>
    <w:pPr>
      <w:spacing w:after="240" w:line="260" w:lineRule="atLeast"/>
    </w:pPr>
    <w:rPr>
      <w:rFonts w:eastAsiaTheme="minorHAnsi"/>
      <w:noProof/>
      <w:sz w:val="20"/>
      <w:szCs w:val="20"/>
      <w:lang w:eastAsia="en-US"/>
    </w:rPr>
  </w:style>
  <w:style w:type="paragraph" w:customStyle="1" w:styleId="1673819BC9D14EBA800FE03E146DF8973">
    <w:name w:val="1673819BC9D14EBA800FE03E146DF8973"/>
    <w:rsid w:val="009B6D4A"/>
    <w:pPr>
      <w:spacing w:after="0" w:line="240" w:lineRule="auto"/>
    </w:pPr>
    <w:rPr>
      <w:rFonts w:eastAsiaTheme="minorHAnsi"/>
      <w:noProof/>
      <w:sz w:val="20"/>
      <w:szCs w:val="20"/>
      <w:lang w:eastAsia="en-US"/>
    </w:rPr>
  </w:style>
  <w:style w:type="paragraph" w:customStyle="1" w:styleId="A9C9E4596FDA4C68AD58BEE0BF1D6C048">
    <w:name w:val="A9C9E4596FDA4C68AD58BEE0BF1D6C048"/>
    <w:rsid w:val="009B6D4A"/>
    <w:pPr>
      <w:spacing w:after="240" w:line="260" w:lineRule="atLeast"/>
    </w:pPr>
    <w:rPr>
      <w:rFonts w:eastAsiaTheme="minorHAnsi"/>
      <w:noProof/>
      <w:sz w:val="20"/>
      <w:szCs w:val="20"/>
      <w:lang w:eastAsia="en-US"/>
    </w:rPr>
  </w:style>
  <w:style w:type="paragraph" w:customStyle="1" w:styleId="D6C932550E084CCF84F24A0446A534D98">
    <w:name w:val="D6C932550E084CCF84F24A0446A534D98"/>
    <w:rsid w:val="009B6D4A"/>
    <w:pPr>
      <w:spacing w:after="240" w:line="260" w:lineRule="atLeast"/>
    </w:pPr>
    <w:rPr>
      <w:rFonts w:eastAsiaTheme="minorHAnsi"/>
      <w:noProof/>
      <w:sz w:val="20"/>
      <w:szCs w:val="20"/>
      <w:lang w:eastAsia="en-US"/>
    </w:rPr>
  </w:style>
  <w:style w:type="paragraph" w:customStyle="1" w:styleId="44DA22BD885A4B7883182C6A2804A9944">
    <w:name w:val="44DA22BD885A4B7883182C6A2804A9944"/>
    <w:rsid w:val="009B6D4A"/>
    <w:pPr>
      <w:spacing w:after="240" w:line="260" w:lineRule="atLeast"/>
    </w:pPr>
    <w:rPr>
      <w:rFonts w:eastAsiaTheme="minorHAnsi"/>
      <w:noProof/>
      <w:sz w:val="20"/>
      <w:szCs w:val="20"/>
      <w:lang w:eastAsia="en-US"/>
    </w:rPr>
  </w:style>
  <w:style w:type="paragraph" w:customStyle="1" w:styleId="976DA886E30C4149A22D78C0EFD5AFFB4">
    <w:name w:val="976DA886E30C4149A22D78C0EFD5AFFB4"/>
    <w:rsid w:val="009B6D4A"/>
    <w:pPr>
      <w:spacing w:after="240" w:line="260" w:lineRule="atLeast"/>
    </w:pPr>
    <w:rPr>
      <w:rFonts w:eastAsiaTheme="minorHAnsi"/>
      <w:noProof/>
      <w:sz w:val="20"/>
      <w:szCs w:val="20"/>
      <w:lang w:eastAsia="en-US"/>
    </w:rPr>
  </w:style>
  <w:style w:type="paragraph" w:customStyle="1" w:styleId="02315C1ADFB64576B923C55BA068CC584">
    <w:name w:val="02315C1ADFB64576B923C55BA068CC584"/>
    <w:rsid w:val="009B6D4A"/>
    <w:pPr>
      <w:spacing w:after="240" w:line="260" w:lineRule="atLeast"/>
    </w:pPr>
    <w:rPr>
      <w:rFonts w:eastAsiaTheme="minorHAnsi"/>
      <w:noProof/>
      <w:sz w:val="20"/>
      <w:szCs w:val="20"/>
      <w:lang w:eastAsia="en-US"/>
    </w:rPr>
  </w:style>
  <w:style w:type="paragraph" w:customStyle="1" w:styleId="5E1A213B459349A287372E9FBA3480318">
    <w:name w:val="5E1A213B459349A287372E9FBA3480318"/>
    <w:rsid w:val="009B6D4A"/>
    <w:pPr>
      <w:spacing w:after="240" w:line="260" w:lineRule="atLeast"/>
    </w:pPr>
    <w:rPr>
      <w:rFonts w:eastAsiaTheme="minorHAnsi"/>
      <w:noProof/>
      <w:sz w:val="20"/>
      <w:szCs w:val="20"/>
      <w:lang w:eastAsia="en-US"/>
    </w:rPr>
  </w:style>
  <w:style w:type="paragraph" w:customStyle="1" w:styleId="A9183664451A429783C788F3EF9C6F958">
    <w:name w:val="A9183664451A429783C788F3EF9C6F958"/>
    <w:rsid w:val="009B6D4A"/>
    <w:pPr>
      <w:spacing w:after="240" w:line="260" w:lineRule="atLeast"/>
    </w:pPr>
    <w:rPr>
      <w:rFonts w:eastAsiaTheme="minorHAnsi"/>
      <w:noProof/>
      <w:sz w:val="20"/>
      <w:szCs w:val="20"/>
      <w:lang w:eastAsia="en-US"/>
    </w:rPr>
  </w:style>
  <w:style w:type="paragraph" w:customStyle="1" w:styleId="FDDD1CE851DC4B6CAECB1F6D75F834117">
    <w:name w:val="FDDD1CE851DC4B6CAECB1F6D75F834117"/>
    <w:rsid w:val="009B6D4A"/>
    <w:pPr>
      <w:spacing w:after="0" w:line="240" w:lineRule="auto"/>
      <w:ind w:left="720"/>
      <w:contextualSpacing/>
    </w:pPr>
    <w:rPr>
      <w:rFonts w:eastAsiaTheme="minorHAnsi"/>
      <w:noProof/>
      <w:sz w:val="20"/>
      <w:szCs w:val="20"/>
      <w:lang w:eastAsia="en-US"/>
    </w:rPr>
  </w:style>
  <w:style w:type="paragraph" w:customStyle="1" w:styleId="30BD345BE7914F4496B7EA3D3D0CA98E7">
    <w:name w:val="30BD345BE7914F4496B7EA3D3D0CA98E7"/>
    <w:rsid w:val="009B6D4A"/>
    <w:pPr>
      <w:spacing w:after="240" w:line="260" w:lineRule="atLeast"/>
    </w:pPr>
    <w:rPr>
      <w:rFonts w:eastAsiaTheme="minorHAnsi"/>
      <w:noProof/>
      <w:sz w:val="20"/>
      <w:szCs w:val="20"/>
      <w:lang w:eastAsia="en-US"/>
    </w:rPr>
  </w:style>
  <w:style w:type="paragraph" w:customStyle="1" w:styleId="677B5D5C3A6E4AFCA4C8F9DBB2A72BA27">
    <w:name w:val="677B5D5C3A6E4AFCA4C8F9DBB2A72BA27"/>
    <w:rsid w:val="009B6D4A"/>
    <w:pPr>
      <w:spacing w:after="240" w:line="260" w:lineRule="atLeast"/>
    </w:pPr>
    <w:rPr>
      <w:rFonts w:eastAsiaTheme="minorHAnsi"/>
      <w:noProof/>
      <w:sz w:val="20"/>
      <w:szCs w:val="20"/>
      <w:lang w:eastAsia="en-US"/>
    </w:rPr>
  </w:style>
  <w:style w:type="paragraph" w:customStyle="1" w:styleId="79538891CAB143299B4D05FCF73664FC7">
    <w:name w:val="79538891CAB143299B4D05FCF73664FC7"/>
    <w:rsid w:val="009B6D4A"/>
    <w:pPr>
      <w:spacing w:after="240" w:line="260" w:lineRule="atLeast"/>
    </w:pPr>
    <w:rPr>
      <w:rFonts w:eastAsiaTheme="minorHAnsi"/>
      <w:noProof/>
      <w:sz w:val="20"/>
      <w:szCs w:val="20"/>
      <w:lang w:eastAsia="en-US"/>
    </w:rPr>
  </w:style>
  <w:style w:type="paragraph" w:customStyle="1" w:styleId="88B7AEBCF4CD491E81527A37AFB526F07">
    <w:name w:val="88B7AEBCF4CD491E81527A37AFB526F07"/>
    <w:rsid w:val="009B6D4A"/>
    <w:pPr>
      <w:spacing w:after="240" w:line="260" w:lineRule="atLeast"/>
    </w:pPr>
    <w:rPr>
      <w:rFonts w:eastAsiaTheme="minorHAnsi"/>
      <w:noProof/>
      <w:sz w:val="20"/>
      <w:szCs w:val="20"/>
      <w:lang w:eastAsia="en-US"/>
    </w:rPr>
  </w:style>
  <w:style w:type="paragraph" w:customStyle="1" w:styleId="25FB10DA0B504551B744E720ED2D1BE97">
    <w:name w:val="25FB10DA0B504551B744E720ED2D1BE97"/>
    <w:rsid w:val="009B6D4A"/>
    <w:pPr>
      <w:spacing w:after="240" w:line="260" w:lineRule="atLeast"/>
    </w:pPr>
    <w:rPr>
      <w:rFonts w:eastAsiaTheme="minorHAnsi"/>
      <w:noProof/>
      <w:sz w:val="20"/>
      <w:szCs w:val="20"/>
      <w:lang w:eastAsia="en-US"/>
    </w:rPr>
  </w:style>
  <w:style w:type="paragraph" w:customStyle="1" w:styleId="72F400CDF45842799D0707E7BE182F087">
    <w:name w:val="72F400CDF45842799D0707E7BE182F087"/>
    <w:rsid w:val="009B6D4A"/>
    <w:pPr>
      <w:spacing w:after="0" w:line="240" w:lineRule="auto"/>
    </w:pPr>
    <w:rPr>
      <w:rFonts w:eastAsiaTheme="minorHAnsi"/>
      <w:noProof/>
      <w:sz w:val="20"/>
      <w:szCs w:val="20"/>
      <w:lang w:eastAsia="en-US"/>
    </w:rPr>
  </w:style>
  <w:style w:type="paragraph" w:customStyle="1" w:styleId="C47C093450AF4799AEB72B43504FAB7D7">
    <w:name w:val="C47C093450AF4799AEB72B43504FAB7D7"/>
    <w:rsid w:val="009B6D4A"/>
    <w:pPr>
      <w:spacing w:after="0" w:line="240" w:lineRule="auto"/>
      <w:ind w:left="720"/>
      <w:contextualSpacing/>
    </w:pPr>
    <w:rPr>
      <w:rFonts w:eastAsiaTheme="minorHAnsi"/>
      <w:noProof/>
      <w:sz w:val="20"/>
      <w:szCs w:val="20"/>
      <w:lang w:eastAsia="en-US"/>
    </w:rPr>
  </w:style>
  <w:style w:type="paragraph" w:customStyle="1" w:styleId="52042308C31F44CE881A8F5448EB10CA7">
    <w:name w:val="52042308C31F44CE881A8F5448EB10CA7"/>
    <w:rsid w:val="009B6D4A"/>
    <w:pPr>
      <w:spacing w:after="0" w:line="240" w:lineRule="auto"/>
      <w:ind w:left="720"/>
      <w:contextualSpacing/>
    </w:pPr>
    <w:rPr>
      <w:rFonts w:eastAsiaTheme="minorHAnsi"/>
      <w:noProof/>
      <w:sz w:val="20"/>
      <w:szCs w:val="20"/>
      <w:lang w:eastAsia="en-US"/>
    </w:rPr>
  </w:style>
  <w:style w:type="paragraph" w:customStyle="1" w:styleId="3A27BF818AFC44C58311F3BEAF3061B17">
    <w:name w:val="3A27BF818AFC44C58311F3BEAF3061B17"/>
    <w:rsid w:val="009B6D4A"/>
    <w:pPr>
      <w:spacing w:after="0" w:line="240" w:lineRule="auto"/>
      <w:ind w:left="720"/>
      <w:contextualSpacing/>
    </w:pPr>
    <w:rPr>
      <w:rFonts w:eastAsiaTheme="minorHAnsi"/>
      <w:noProof/>
      <w:sz w:val="20"/>
      <w:szCs w:val="20"/>
      <w:lang w:eastAsia="en-US"/>
    </w:rPr>
  </w:style>
  <w:style w:type="paragraph" w:customStyle="1" w:styleId="DC73A9408AC84A93B0350651D28933FE7">
    <w:name w:val="DC73A9408AC84A93B0350651D28933FE7"/>
    <w:rsid w:val="009B6D4A"/>
    <w:pPr>
      <w:spacing w:after="0" w:line="240" w:lineRule="auto"/>
      <w:ind w:left="720"/>
      <w:contextualSpacing/>
    </w:pPr>
    <w:rPr>
      <w:rFonts w:eastAsiaTheme="minorHAnsi"/>
      <w:noProof/>
      <w:sz w:val="20"/>
      <w:szCs w:val="20"/>
      <w:lang w:eastAsia="en-US"/>
    </w:rPr>
  </w:style>
  <w:style w:type="paragraph" w:customStyle="1" w:styleId="8A03F8B91FAC415B810F09B5367B4D588">
    <w:name w:val="8A03F8B91FAC415B810F09B5367B4D588"/>
    <w:rsid w:val="009B6D4A"/>
    <w:pPr>
      <w:spacing w:after="0" w:line="240" w:lineRule="auto"/>
      <w:ind w:left="720"/>
      <w:contextualSpacing/>
    </w:pPr>
    <w:rPr>
      <w:rFonts w:eastAsiaTheme="minorHAnsi"/>
      <w:noProof/>
      <w:sz w:val="20"/>
      <w:szCs w:val="20"/>
      <w:lang w:eastAsia="en-US"/>
    </w:rPr>
  </w:style>
  <w:style w:type="paragraph" w:customStyle="1" w:styleId="D525CF8AAF444340B05D2789532E6A155">
    <w:name w:val="D525CF8AAF444340B05D2789532E6A155"/>
    <w:rsid w:val="009B6D4A"/>
    <w:pPr>
      <w:spacing w:after="0" w:line="240" w:lineRule="auto"/>
      <w:ind w:left="720"/>
      <w:contextualSpacing/>
    </w:pPr>
    <w:rPr>
      <w:rFonts w:eastAsiaTheme="minorHAnsi"/>
      <w:noProof/>
      <w:sz w:val="20"/>
      <w:szCs w:val="20"/>
      <w:lang w:eastAsia="en-US"/>
    </w:rPr>
  </w:style>
  <w:style w:type="paragraph" w:customStyle="1" w:styleId="1E77D15CDB9F4584A0146648B9756A925">
    <w:name w:val="1E77D15CDB9F4584A0146648B9756A925"/>
    <w:rsid w:val="009B6D4A"/>
    <w:pPr>
      <w:spacing w:after="0" w:line="240" w:lineRule="auto"/>
      <w:ind w:left="720"/>
      <w:contextualSpacing/>
    </w:pPr>
    <w:rPr>
      <w:rFonts w:eastAsiaTheme="minorHAnsi"/>
      <w:noProof/>
      <w:sz w:val="20"/>
      <w:szCs w:val="20"/>
      <w:lang w:eastAsia="en-US"/>
    </w:rPr>
  </w:style>
  <w:style w:type="paragraph" w:customStyle="1" w:styleId="F0E37F8CBC7F455C8E9BEBCA361D2A825">
    <w:name w:val="F0E37F8CBC7F455C8E9BEBCA361D2A825"/>
    <w:rsid w:val="009B6D4A"/>
    <w:pPr>
      <w:spacing w:after="0" w:line="240" w:lineRule="auto"/>
      <w:ind w:left="720"/>
      <w:contextualSpacing/>
    </w:pPr>
    <w:rPr>
      <w:rFonts w:eastAsiaTheme="minorHAnsi"/>
      <w:noProof/>
      <w:sz w:val="20"/>
      <w:szCs w:val="20"/>
      <w:lang w:eastAsia="en-US"/>
    </w:rPr>
  </w:style>
  <w:style w:type="paragraph" w:customStyle="1" w:styleId="F65575E611D64E718CAE76D92094AC2C5">
    <w:name w:val="F65575E611D64E718CAE76D92094AC2C5"/>
    <w:rsid w:val="009B6D4A"/>
    <w:pPr>
      <w:spacing w:after="0" w:line="240" w:lineRule="auto"/>
      <w:ind w:left="720"/>
      <w:contextualSpacing/>
    </w:pPr>
    <w:rPr>
      <w:rFonts w:eastAsiaTheme="minorHAnsi"/>
      <w:noProof/>
      <w:sz w:val="20"/>
      <w:szCs w:val="20"/>
      <w:lang w:eastAsia="en-US"/>
    </w:rPr>
  </w:style>
  <w:style w:type="paragraph" w:customStyle="1" w:styleId="3D350282185A48B9AEDCD9F6CD4F41038">
    <w:name w:val="3D350282185A48B9AEDCD9F6CD4F41038"/>
    <w:rsid w:val="009B6D4A"/>
    <w:pPr>
      <w:spacing w:after="0" w:line="240" w:lineRule="auto"/>
      <w:ind w:left="720"/>
      <w:contextualSpacing/>
    </w:pPr>
    <w:rPr>
      <w:rFonts w:eastAsiaTheme="minorHAnsi"/>
      <w:noProof/>
      <w:sz w:val="20"/>
      <w:szCs w:val="20"/>
      <w:lang w:eastAsia="en-US"/>
    </w:rPr>
  </w:style>
  <w:style w:type="paragraph" w:customStyle="1" w:styleId="04FAADA20EFF442B8DD88CE52ABF5A5A5">
    <w:name w:val="04FAADA20EFF442B8DD88CE52ABF5A5A5"/>
    <w:rsid w:val="009B6D4A"/>
    <w:pPr>
      <w:spacing w:after="0" w:line="240" w:lineRule="auto"/>
    </w:pPr>
    <w:rPr>
      <w:rFonts w:eastAsiaTheme="minorHAnsi"/>
      <w:noProof/>
      <w:sz w:val="20"/>
      <w:szCs w:val="20"/>
      <w:lang w:eastAsia="en-US"/>
    </w:rPr>
  </w:style>
  <w:style w:type="paragraph" w:customStyle="1" w:styleId="64F9AB5076894458859E37CD8BD715335">
    <w:name w:val="64F9AB5076894458859E37CD8BD715335"/>
    <w:rsid w:val="009B6D4A"/>
    <w:pPr>
      <w:spacing w:after="0" w:line="240" w:lineRule="auto"/>
    </w:pPr>
    <w:rPr>
      <w:rFonts w:eastAsiaTheme="minorHAnsi"/>
      <w:noProof/>
      <w:sz w:val="20"/>
      <w:szCs w:val="20"/>
      <w:lang w:eastAsia="en-US"/>
    </w:rPr>
  </w:style>
  <w:style w:type="paragraph" w:customStyle="1" w:styleId="F506A25D31DD4088AC0958AAADDF9AC55">
    <w:name w:val="F506A25D31DD4088AC0958AAADDF9AC55"/>
    <w:rsid w:val="009B6D4A"/>
    <w:pPr>
      <w:spacing w:after="0" w:line="240" w:lineRule="auto"/>
    </w:pPr>
    <w:rPr>
      <w:rFonts w:eastAsiaTheme="minorHAnsi"/>
      <w:noProof/>
      <w:sz w:val="20"/>
      <w:szCs w:val="20"/>
      <w:lang w:eastAsia="en-US"/>
    </w:rPr>
  </w:style>
  <w:style w:type="paragraph" w:customStyle="1" w:styleId="923D214FA9424CBF82D1D532A985B9845">
    <w:name w:val="923D214FA9424CBF82D1D532A985B9845"/>
    <w:rsid w:val="009B6D4A"/>
    <w:pPr>
      <w:spacing w:after="0" w:line="240" w:lineRule="auto"/>
    </w:pPr>
    <w:rPr>
      <w:rFonts w:eastAsiaTheme="minorHAnsi"/>
      <w:noProof/>
      <w:sz w:val="20"/>
      <w:szCs w:val="20"/>
      <w:lang w:eastAsia="en-US"/>
    </w:rPr>
  </w:style>
  <w:style w:type="paragraph" w:customStyle="1" w:styleId="B245CACB40234778841C8111A4BFB4F65">
    <w:name w:val="B245CACB40234778841C8111A4BFB4F65"/>
    <w:rsid w:val="009B6D4A"/>
    <w:pPr>
      <w:spacing w:after="0" w:line="240" w:lineRule="auto"/>
    </w:pPr>
    <w:rPr>
      <w:rFonts w:eastAsiaTheme="minorHAnsi"/>
      <w:noProof/>
      <w:sz w:val="20"/>
      <w:szCs w:val="20"/>
      <w:lang w:eastAsia="en-US"/>
    </w:rPr>
  </w:style>
  <w:style w:type="paragraph" w:customStyle="1" w:styleId="56F447DDF2244A8182132AFCD19A406A5">
    <w:name w:val="56F447DDF2244A8182132AFCD19A406A5"/>
    <w:rsid w:val="009B6D4A"/>
    <w:pPr>
      <w:spacing w:after="0" w:line="240" w:lineRule="auto"/>
    </w:pPr>
    <w:rPr>
      <w:rFonts w:eastAsiaTheme="minorHAnsi"/>
      <w:noProof/>
      <w:sz w:val="20"/>
      <w:szCs w:val="20"/>
      <w:lang w:eastAsia="en-US"/>
    </w:rPr>
  </w:style>
  <w:style w:type="paragraph" w:customStyle="1" w:styleId="8E37251163FD4D379EAE76DA279B8E7D">
    <w:name w:val="8E37251163FD4D379EAE76DA279B8E7D"/>
    <w:rsid w:val="009B6D4A"/>
  </w:style>
  <w:style w:type="paragraph" w:customStyle="1" w:styleId="B2162654A3394529A9122A05AB794EAD">
    <w:name w:val="B2162654A3394529A9122A05AB794EAD"/>
    <w:rsid w:val="009B6D4A"/>
  </w:style>
  <w:style w:type="paragraph" w:customStyle="1" w:styleId="C41CEB272E5E4F44B7330E57D8F1CD3A">
    <w:name w:val="C41CEB272E5E4F44B7330E57D8F1CD3A"/>
    <w:rsid w:val="009B6D4A"/>
  </w:style>
  <w:style w:type="paragraph" w:customStyle="1" w:styleId="F1433B92150C4E5480B1C254C4C43792">
    <w:name w:val="F1433B92150C4E5480B1C254C4C43792"/>
    <w:rsid w:val="009B6D4A"/>
  </w:style>
  <w:style w:type="paragraph" w:customStyle="1" w:styleId="712050F929F94462BFB724A1E3E2E73F">
    <w:name w:val="712050F929F94462BFB724A1E3E2E73F"/>
    <w:rsid w:val="009B6D4A"/>
  </w:style>
  <w:style w:type="paragraph" w:customStyle="1" w:styleId="1440CA1262734A1A9E073228D1AD422D">
    <w:name w:val="1440CA1262734A1A9E073228D1AD422D"/>
    <w:rsid w:val="009B6D4A"/>
  </w:style>
  <w:style w:type="paragraph" w:customStyle="1" w:styleId="BEA300592CD5455F801B6B4BF64E7153">
    <w:name w:val="BEA300592CD5455F801B6B4BF64E7153"/>
    <w:rsid w:val="009B6D4A"/>
  </w:style>
  <w:style w:type="paragraph" w:customStyle="1" w:styleId="FA5AD8AA2AB7417FA0E561AF26B46B2E">
    <w:name w:val="FA5AD8AA2AB7417FA0E561AF26B46B2E"/>
    <w:rsid w:val="009B6D4A"/>
  </w:style>
  <w:style w:type="paragraph" w:customStyle="1" w:styleId="CC65E8A2C40C42758DAD013C0AE0CC29">
    <w:name w:val="CC65E8A2C40C42758DAD013C0AE0CC29"/>
    <w:rsid w:val="009B6D4A"/>
  </w:style>
  <w:style w:type="paragraph" w:customStyle="1" w:styleId="2CBF01B48ECC4F3587E3BCDF32878ADF">
    <w:name w:val="2CBF01B48ECC4F3587E3BCDF32878ADF"/>
    <w:rsid w:val="009B6D4A"/>
  </w:style>
  <w:style w:type="paragraph" w:customStyle="1" w:styleId="BCB8C474CDCC4EBFB2CF260E12810988">
    <w:name w:val="BCB8C474CDCC4EBFB2CF260E12810988"/>
    <w:rsid w:val="009B6D4A"/>
  </w:style>
  <w:style w:type="paragraph" w:customStyle="1" w:styleId="A69D39C465B9419DB5441B1DEFEC2BBD6">
    <w:name w:val="A69D39C465B9419DB5441B1DEFEC2BBD6"/>
    <w:rsid w:val="009B6D4A"/>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6">
    <w:name w:val="251FE2331EF24949A368AA6F781C38256"/>
    <w:rsid w:val="009B6D4A"/>
    <w:pPr>
      <w:spacing w:after="360" w:line="320" w:lineRule="atLeast"/>
    </w:pPr>
    <w:rPr>
      <w:rFonts w:asciiTheme="majorHAnsi" w:eastAsiaTheme="minorHAnsi" w:hAnsiTheme="majorHAnsi"/>
      <w:b/>
      <w:noProof/>
      <w:sz w:val="28"/>
      <w:szCs w:val="20"/>
      <w:lang w:eastAsia="en-US"/>
    </w:rPr>
  </w:style>
  <w:style w:type="paragraph" w:customStyle="1" w:styleId="3AD7A70D28184244B1B5936DF651954C4">
    <w:name w:val="3AD7A70D28184244B1B5936DF651954C4"/>
    <w:rsid w:val="009B6D4A"/>
    <w:pPr>
      <w:spacing w:after="240" w:line="260" w:lineRule="atLeast"/>
    </w:pPr>
    <w:rPr>
      <w:rFonts w:eastAsiaTheme="minorHAnsi"/>
      <w:noProof/>
      <w:sz w:val="20"/>
      <w:szCs w:val="20"/>
      <w:lang w:eastAsia="en-US"/>
    </w:rPr>
  </w:style>
  <w:style w:type="paragraph" w:customStyle="1" w:styleId="A3DF7FD30C0E4033BA4336B12BFB1E724">
    <w:name w:val="A3DF7FD30C0E4033BA4336B12BFB1E724"/>
    <w:rsid w:val="009B6D4A"/>
    <w:pPr>
      <w:spacing w:after="240" w:line="260" w:lineRule="atLeast"/>
    </w:pPr>
    <w:rPr>
      <w:rFonts w:eastAsiaTheme="minorHAnsi"/>
      <w:noProof/>
      <w:sz w:val="20"/>
      <w:szCs w:val="20"/>
      <w:lang w:eastAsia="en-US"/>
    </w:rPr>
  </w:style>
  <w:style w:type="paragraph" w:customStyle="1" w:styleId="329FDC50231F49519A05DB5EBAC0BB302">
    <w:name w:val="329FDC50231F49519A05DB5EBAC0BB302"/>
    <w:rsid w:val="009B6D4A"/>
    <w:pPr>
      <w:spacing w:after="240" w:line="260" w:lineRule="atLeast"/>
    </w:pPr>
    <w:rPr>
      <w:rFonts w:eastAsiaTheme="minorHAnsi"/>
      <w:noProof/>
      <w:sz w:val="20"/>
      <w:szCs w:val="20"/>
      <w:lang w:eastAsia="en-US"/>
    </w:rPr>
  </w:style>
  <w:style w:type="paragraph" w:customStyle="1" w:styleId="F1433B92150C4E5480B1C254C4C437921">
    <w:name w:val="F1433B92150C4E5480B1C254C4C437921"/>
    <w:rsid w:val="009B6D4A"/>
    <w:pPr>
      <w:spacing w:after="240" w:line="260" w:lineRule="atLeast"/>
    </w:pPr>
    <w:rPr>
      <w:rFonts w:eastAsiaTheme="minorHAnsi"/>
      <w:noProof/>
      <w:sz w:val="20"/>
      <w:szCs w:val="20"/>
      <w:lang w:eastAsia="en-US"/>
    </w:rPr>
  </w:style>
  <w:style w:type="paragraph" w:customStyle="1" w:styleId="712050F929F94462BFB724A1E3E2E73F1">
    <w:name w:val="712050F929F94462BFB724A1E3E2E73F1"/>
    <w:rsid w:val="009B6D4A"/>
    <w:pPr>
      <w:spacing w:after="240" w:line="260" w:lineRule="atLeast"/>
    </w:pPr>
    <w:rPr>
      <w:rFonts w:eastAsiaTheme="minorHAnsi"/>
      <w:noProof/>
      <w:sz w:val="20"/>
      <w:szCs w:val="20"/>
      <w:lang w:eastAsia="en-US"/>
    </w:rPr>
  </w:style>
  <w:style w:type="paragraph" w:customStyle="1" w:styleId="1440CA1262734A1A9E073228D1AD422D1">
    <w:name w:val="1440CA1262734A1A9E073228D1AD422D1"/>
    <w:rsid w:val="009B6D4A"/>
    <w:pPr>
      <w:spacing w:after="240" w:line="260" w:lineRule="atLeast"/>
    </w:pPr>
    <w:rPr>
      <w:rFonts w:eastAsiaTheme="minorHAnsi"/>
      <w:noProof/>
      <w:sz w:val="20"/>
      <w:szCs w:val="20"/>
      <w:lang w:eastAsia="en-US"/>
    </w:rPr>
  </w:style>
  <w:style w:type="paragraph" w:customStyle="1" w:styleId="BCB8C474CDCC4EBFB2CF260E128109881">
    <w:name w:val="BCB8C474CDCC4EBFB2CF260E128109881"/>
    <w:rsid w:val="009B6D4A"/>
    <w:pPr>
      <w:spacing w:after="240" w:line="260" w:lineRule="atLeast"/>
    </w:pPr>
    <w:rPr>
      <w:rFonts w:eastAsiaTheme="minorHAnsi"/>
      <w:noProof/>
      <w:sz w:val="20"/>
      <w:szCs w:val="20"/>
      <w:lang w:eastAsia="en-US"/>
    </w:rPr>
  </w:style>
  <w:style w:type="paragraph" w:customStyle="1" w:styleId="CC65E8A2C40C42758DAD013C0AE0CC291">
    <w:name w:val="CC65E8A2C40C42758DAD013C0AE0CC291"/>
    <w:rsid w:val="009B6D4A"/>
    <w:pPr>
      <w:spacing w:after="240" w:line="260" w:lineRule="atLeast"/>
    </w:pPr>
    <w:rPr>
      <w:rFonts w:eastAsiaTheme="minorHAnsi"/>
      <w:noProof/>
      <w:sz w:val="20"/>
      <w:szCs w:val="20"/>
      <w:lang w:eastAsia="en-US"/>
    </w:rPr>
  </w:style>
  <w:style w:type="paragraph" w:customStyle="1" w:styleId="BEA300592CD5455F801B6B4BF64E71531">
    <w:name w:val="BEA300592CD5455F801B6B4BF64E71531"/>
    <w:rsid w:val="009B6D4A"/>
    <w:pPr>
      <w:spacing w:after="240" w:line="260" w:lineRule="atLeast"/>
    </w:pPr>
    <w:rPr>
      <w:rFonts w:eastAsiaTheme="minorHAnsi"/>
      <w:noProof/>
      <w:sz w:val="20"/>
      <w:szCs w:val="20"/>
      <w:lang w:eastAsia="en-US"/>
    </w:rPr>
  </w:style>
  <w:style w:type="paragraph" w:customStyle="1" w:styleId="2CBF01B48ECC4F3587E3BCDF32878ADF1">
    <w:name w:val="2CBF01B48ECC4F3587E3BCDF32878ADF1"/>
    <w:rsid w:val="009B6D4A"/>
    <w:pPr>
      <w:spacing w:after="240" w:line="260" w:lineRule="atLeast"/>
    </w:pPr>
    <w:rPr>
      <w:rFonts w:eastAsiaTheme="minorHAnsi"/>
      <w:noProof/>
      <w:sz w:val="20"/>
      <w:szCs w:val="20"/>
      <w:lang w:eastAsia="en-US"/>
    </w:rPr>
  </w:style>
  <w:style w:type="paragraph" w:customStyle="1" w:styleId="FA5AD8AA2AB7417FA0E561AF26B46B2E1">
    <w:name w:val="FA5AD8AA2AB7417FA0E561AF26B46B2E1"/>
    <w:rsid w:val="009B6D4A"/>
    <w:pPr>
      <w:spacing w:after="240" w:line="260" w:lineRule="atLeast"/>
    </w:pPr>
    <w:rPr>
      <w:rFonts w:eastAsiaTheme="minorHAnsi"/>
      <w:noProof/>
      <w:sz w:val="20"/>
      <w:szCs w:val="20"/>
      <w:lang w:eastAsia="en-US"/>
    </w:rPr>
  </w:style>
  <w:style w:type="paragraph" w:customStyle="1" w:styleId="1673819BC9D14EBA800FE03E146DF8974">
    <w:name w:val="1673819BC9D14EBA800FE03E146DF8974"/>
    <w:rsid w:val="009B6D4A"/>
    <w:pPr>
      <w:spacing w:after="0" w:line="240" w:lineRule="auto"/>
    </w:pPr>
    <w:rPr>
      <w:rFonts w:eastAsiaTheme="minorHAnsi"/>
      <w:noProof/>
      <w:sz w:val="20"/>
      <w:szCs w:val="20"/>
      <w:lang w:eastAsia="en-US"/>
    </w:rPr>
  </w:style>
  <w:style w:type="paragraph" w:customStyle="1" w:styleId="A9C9E4596FDA4C68AD58BEE0BF1D6C049">
    <w:name w:val="A9C9E4596FDA4C68AD58BEE0BF1D6C049"/>
    <w:rsid w:val="009B6D4A"/>
    <w:pPr>
      <w:spacing w:after="240" w:line="260" w:lineRule="atLeast"/>
    </w:pPr>
    <w:rPr>
      <w:rFonts w:eastAsiaTheme="minorHAnsi"/>
      <w:noProof/>
      <w:sz w:val="20"/>
      <w:szCs w:val="20"/>
      <w:lang w:eastAsia="en-US"/>
    </w:rPr>
  </w:style>
  <w:style w:type="paragraph" w:customStyle="1" w:styleId="D6C932550E084CCF84F24A0446A534D99">
    <w:name w:val="D6C932550E084CCF84F24A0446A534D99"/>
    <w:rsid w:val="009B6D4A"/>
    <w:pPr>
      <w:spacing w:after="240" w:line="260" w:lineRule="atLeast"/>
    </w:pPr>
    <w:rPr>
      <w:rFonts w:eastAsiaTheme="minorHAnsi"/>
      <w:noProof/>
      <w:sz w:val="20"/>
      <w:szCs w:val="20"/>
      <w:lang w:eastAsia="en-US"/>
    </w:rPr>
  </w:style>
  <w:style w:type="paragraph" w:customStyle="1" w:styleId="44DA22BD885A4B7883182C6A2804A9945">
    <w:name w:val="44DA22BD885A4B7883182C6A2804A9945"/>
    <w:rsid w:val="009B6D4A"/>
    <w:pPr>
      <w:spacing w:after="240" w:line="260" w:lineRule="atLeast"/>
    </w:pPr>
    <w:rPr>
      <w:rFonts w:eastAsiaTheme="minorHAnsi"/>
      <w:noProof/>
      <w:sz w:val="20"/>
      <w:szCs w:val="20"/>
      <w:lang w:eastAsia="en-US"/>
    </w:rPr>
  </w:style>
  <w:style w:type="paragraph" w:customStyle="1" w:styleId="976DA886E30C4149A22D78C0EFD5AFFB5">
    <w:name w:val="976DA886E30C4149A22D78C0EFD5AFFB5"/>
    <w:rsid w:val="009B6D4A"/>
    <w:pPr>
      <w:spacing w:after="240" w:line="260" w:lineRule="atLeast"/>
    </w:pPr>
    <w:rPr>
      <w:rFonts w:eastAsiaTheme="minorHAnsi"/>
      <w:noProof/>
      <w:sz w:val="20"/>
      <w:szCs w:val="20"/>
      <w:lang w:eastAsia="en-US"/>
    </w:rPr>
  </w:style>
  <w:style w:type="paragraph" w:customStyle="1" w:styleId="02315C1ADFB64576B923C55BA068CC585">
    <w:name w:val="02315C1ADFB64576B923C55BA068CC585"/>
    <w:rsid w:val="009B6D4A"/>
    <w:pPr>
      <w:spacing w:after="240" w:line="260" w:lineRule="atLeast"/>
    </w:pPr>
    <w:rPr>
      <w:rFonts w:eastAsiaTheme="minorHAnsi"/>
      <w:noProof/>
      <w:sz w:val="20"/>
      <w:szCs w:val="20"/>
      <w:lang w:eastAsia="en-US"/>
    </w:rPr>
  </w:style>
  <w:style w:type="paragraph" w:customStyle="1" w:styleId="5E1A213B459349A287372E9FBA3480319">
    <w:name w:val="5E1A213B459349A287372E9FBA3480319"/>
    <w:rsid w:val="009B6D4A"/>
    <w:pPr>
      <w:spacing w:after="240" w:line="260" w:lineRule="atLeast"/>
    </w:pPr>
    <w:rPr>
      <w:rFonts w:eastAsiaTheme="minorHAnsi"/>
      <w:noProof/>
      <w:sz w:val="20"/>
      <w:szCs w:val="20"/>
      <w:lang w:eastAsia="en-US"/>
    </w:rPr>
  </w:style>
  <w:style w:type="paragraph" w:customStyle="1" w:styleId="A9183664451A429783C788F3EF9C6F959">
    <w:name w:val="A9183664451A429783C788F3EF9C6F959"/>
    <w:rsid w:val="009B6D4A"/>
    <w:pPr>
      <w:spacing w:after="240" w:line="260" w:lineRule="atLeast"/>
    </w:pPr>
    <w:rPr>
      <w:rFonts w:eastAsiaTheme="minorHAnsi"/>
      <w:noProof/>
      <w:sz w:val="20"/>
      <w:szCs w:val="20"/>
      <w:lang w:eastAsia="en-US"/>
    </w:rPr>
  </w:style>
  <w:style w:type="paragraph" w:customStyle="1" w:styleId="FDDD1CE851DC4B6CAECB1F6D75F834118">
    <w:name w:val="FDDD1CE851DC4B6CAECB1F6D75F834118"/>
    <w:rsid w:val="009B6D4A"/>
    <w:pPr>
      <w:spacing w:after="0" w:line="240" w:lineRule="auto"/>
      <w:ind w:left="720"/>
      <w:contextualSpacing/>
    </w:pPr>
    <w:rPr>
      <w:rFonts w:eastAsiaTheme="minorHAnsi"/>
      <w:noProof/>
      <w:sz w:val="20"/>
      <w:szCs w:val="20"/>
      <w:lang w:eastAsia="en-US"/>
    </w:rPr>
  </w:style>
  <w:style w:type="paragraph" w:customStyle="1" w:styleId="30BD345BE7914F4496B7EA3D3D0CA98E8">
    <w:name w:val="30BD345BE7914F4496B7EA3D3D0CA98E8"/>
    <w:rsid w:val="009B6D4A"/>
    <w:pPr>
      <w:spacing w:after="240" w:line="260" w:lineRule="atLeast"/>
    </w:pPr>
    <w:rPr>
      <w:rFonts w:eastAsiaTheme="minorHAnsi"/>
      <w:noProof/>
      <w:sz w:val="20"/>
      <w:szCs w:val="20"/>
      <w:lang w:eastAsia="en-US"/>
    </w:rPr>
  </w:style>
  <w:style w:type="paragraph" w:customStyle="1" w:styleId="677B5D5C3A6E4AFCA4C8F9DBB2A72BA28">
    <w:name w:val="677B5D5C3A6E4AFCA4C8F9DBB2A72BA28"/>
    <w:rsid w:val="009B6D4A"/>
    <w:pPr>
      <w:spacing w:after="240" w:line="260" w:lineRule="atLeast"/>
    </w:pPr>
    <w:rPr>
      <w:rFonts w:eastAsiaTheme="minorHAnsi"/>
      <w:noProof/>
      <w:sz w:val="20"/>
      <w:szCs w:val="20"/>
      <w:lang w:eastAsia="en-US"/>
    </w:rPr>
  </w:style>
  <w:style w:type="paragraph" w:customStyle="1" w:styleId="79538891CAB143299B4D05FCF73664FC8">
    <w:name w:val="79538891CAB143299B4D05FCF73664FC8"/>
    <w:rsid w:val="009B6D4A"/>
    <w:pPr>
      <w:spacing w:after="240" w:line="260" w:lineRule="atLeast"/>
    </w:pPr>
    <w:rPr>
      <w:rFonts w:eastAsiaTheme="minorHAnsi"/>
      <w:noProof/>
      <w:sz w:val="20"/>
      <w:szCs w:val="20"/>
      <w:lang w:eastAsia="en-US"/>
    </w:rPr>
  </w:style>
  <w:style w:type="paragraph" w:customStyle="1" w:styleId="88B7AEBCF4CD491E81527A37AFB526F08">
    <w:name w:val="88B7AEBCF4CD491E81527A37AFB526F08"/>
    <w:rsid w:val="009B6D4A"/>
    <w:pPr>
      <w:spacing w:after="240" w:line="260" w:lineRule="atLeast"/>
    </w:pPr>
    <w:rPr>
      <w:rFonts w:eastAsiaTheme="minorHAnsi"/>
      <w:noProof/>
      <w:sz w:val="20"/>
      <w:szCs w:val="20"/>
      <w:lang w:eastAsia="en-US"/>
    </w:rPr>
  </w:style>
  <w:style w:type="paragraph" w:customStyle="1" w:styleId="25FB10DA0B504551B744E720ED2D1BE98">
    <w:name w:val="25FB10DA0B504551B744E720ED2D1BE98"/>
    <w:rsid w:val="009B6D4A"/>
    <w:pPr>
      <w:spacing w:after="240" w:line="260" w:lineRule="atLeast"/>
    </w:pPr>
    <w:rPr>
      <w:rFonts w:eastAsiaTheme="minorHAnsi"/>
      <w:noProof/>
      <w:sz w:val="20"/>
      <w:szCs w:val="20"/>
      <w:lang w:eastAsia="en-US"/>
    </w:rPr>
  </w:style>
  <w:style w:type="paragraph" w:customStyle="1" w:styleId="72F400CDF45842799D0707E7BE182F088">
    <w:name w:val="72F400CDF45842799D0707E7BE182F088"/>
    <w:rsid w:val="009B6D4A"/>
    <w:pPr>
      <w:spacing w:after="0" w:line="240" w:lineRule="auto"/>
    </w:pPr>
    <w:rPr>
      <w:rFonts w:eastAsiaTheme="minorHAnsi"/>
      <w:noProof/>
      <w:sz w:val="20"/>
      <w:szCs w:val="20"/>
      <w:lang w:eastAsia="en-US"/>
    </w:rPr>
  </w:style>
  <w:style w:type="paragraph" w:customStyle="1" w:styleId="C47C093450AF4799AEB72B43504FAB7D8">
    <w:name w:val="C47C093450AF4799AEB72B43504FAB7D8"/>
    <w:rsid w:val="009B6D4A"/>
    <w:pPr>
      <w:spacing w:after="0" w:line="240" w:lineRule="auto"/>
      <w:ind w:left="720"/>
      <w:contextualSpacing/>
    </w:pPr>
    <w:rPr>
      <w:rFonts w:eastAsiaTheme="minorHAnsi"/>
      <w:noProof/>
      <w:sz w:val="20"/>
      <w:szCs w:val="20"/>
      <w:lang w:eastAsia="en-US"/>
    </w:rPr>
  </w:style>
  <w:style w:type="paragraph" w:customStyle="1" w:styleId="52042308C31F44CE881A8F5448EB10CA8">
    <w:name w:val="52042308C31F44CE881A8F5448EB10CA8"/>
    <w:rsid w:val="009B6D4A"/>
    <w:pPr>
      <w:spacing w:after="0" w:line="240" w:lineRule="auto"/>
      <w:ind w:left="720"/>
      <w:contextualSpacing/>
    </w:pPr>
    <w:rPr>
      <w:rFonts w:eastAsiaTheme="minorHAnsi"/>
      <w:noProof/>
      <w:sz w:val="20"/>
      <w:szCs w:val="20"/>
      <w:lang w:eastAsia="en-US"/>
    </w:rPr>
  </w:style>
  <w:style w:type="paragraph" w:customStyle="1" w:styleId="3A27BF818AFC44C58311F3BEAF3061B18">
    <w:name w:val="3A27BF818AFC44C58311F3BEAF3061B18"/>
    <w:rsid w:val="009B6D4A"/>
    <w:pPr>
      <w:spacing w:after="0" w:line="240" w:lineRule="auto"/>
      <w:ind w:left="720"/>
      <w:contextualSpacing/>
    </w:pPr>
    <w:rPr>
      <w:rFonts w:eastAsiaTheme="minorHAnsi"/>
      <w:noProof/>
      <w:sz w:val="20"/>
      <w:szCs w:val="20"/>
      <w:lang w:eastAsia="en-US"/>
    </w:rPr>
  </w:style>
  <w:style w:type="paragraph" w:customStyle="1" w:styleId="DC73A9408AC84A93B0350651D28933FE8">
    <w:name w:val="DC73A9408AC84A93B0350651D28933FE8"/>
    <w:rsid w:val="009B6D4A"/>
    <w:pPr>
      <w:spacing w:after="0" w:line="240" w:lineRule="auto"/>
      <w:ind w:left="720"/>
      <w:contextualSpacing/>
    </w:pPr>
    <w:rPr>
      <w:rFonts w:eastAsiaTheme="minorHAnsi"/>
      <w:noProof/>
      <w:sz w:val="20"/>
      <w:szCs w:val="20"/>
      <w:lang w:eastAsia="en-US"/>
    </w:rPr>
  </w:style>
  <w:style w:type="paragraph" w:customStyle="1" w:styleId="8A03F8B91FAC415B810F09B5367B4D589">
    <w:name w:val="8A03F8B91FAC415B810F09B5367B4D589"/>
    <w:rsid w:val="009B6D4A"/>
    <w:pPr>
      <w:spacing w:after="0" w:line="240" w:lineRule="auto"/>
      <w:ind w:left="720"/>
      <w:contextualSpacing/>
    </w:pPr>
    <w:rPr>
      <w:rFonts w:eastAsiaTheme="minorHAnsi"/>
      <w:noProof/>
      <w:sz w:val="20"/>
      <w:szCs w:val="20"/>
      <w:lang w:eastAsia="en-US"/>
    </w:rPr>
  </w:style>
  <w:style w:type="paragraph" w:customStyle="1" w:styleId="D525CF8AAF444340B05D2789532E6A156">
    <w:name w:val="D525CF8AAF444340B05D2789532E6A156"/>
    <w:rsid w:val="009B6D4A"/>
    <w:pPr>
      <w:spacing w:after="0" w:line="240" w:lineRule="auto"/>
      <w:ind w:left="720"/>
      <w:contextualSpacing/>
    </w:pPr>
    <w:rPr>
      <w:rFonts w:eastAsiaTheme="minorHAnsi"/>
      <w:noProof/>
      <w:sz w:val="20"/>
      <w:szCs w:val="20"/>
      <w:lang w:eastAsia="en-US"/>
    </w:rPr>
  </w:style>
  <w:style w:type="paragraph" w:customStyle="1" w:styleId="1E77D15CDB9F4584A0146648B9756A926">
    <w:name w:val="1E77D15CDB9F4584A0146648B9756A926"/>
    <w:rsid w:val="009B6D4A"/>
    <w:pPr>
      <w:spacing w:after="0" w:line="240" w:lineRule="auto"/>
      <w:ind w:left="720"/>
      <w:contextualSpacing/>
    </w:pPr>
    <w:rPr>
      <w:rFonts w:eastAsiaTheme="minorHAnsi"/>
      <w:noProof/>
      <w:sz w:val="20"/>
      <w:szCs w:val="20"/>
      <w:lang w:eastAsia="en-US"/>
    </w:rPr>
  </w:style>
  <w:style w:type="paragraph" w:customStyle="1" w:styleId="F0E37F8CBC7F455C8E9BEBCA361D2A826">
    <w:name w:val="F0E37F8CBC7F455C8E9BEBCA361D2A826"/>
    <w:rsid w:val="009B6D4A"/>
    <w:pPr>
      <w:spacing w:after="0" w:line="240" w:lineRule="auto"/>
      <w:ind w:left="720"/>
      <w:contextualSpacing/>
    </w:pPr>
    <w:rPr>
      <w:rFonts w:eastAsiaTheme="minorHAnsi"/>
      <w:noProof/>
      <w:sz w:val="20"/>
      <w:szCs w:val="20"/>
      <w:lang w:eastAsia="en-US"/>
    </w:rPr>
  </w:style>
  <w:style w:type="paragraph" w:customStyle="1" w:styleId="F65575E611D64E718CAE76D92094AC2C6">
    <w:name w:val="F65575E611D64E718CAE76D92094AC2C6"/>
    <w:rsid w:val="009B6D4A"/>
    <w:pPr>
      <w:spacing w:after="0" w:line="240" w:lineRule="auto"/>
      <w:ind w:left="720"/>
      <w:contextualSpacing/>
    </w:pPr>
    <w:rPr>
      <w:rFonts w:eastAsiaTheme="minorHAnsi"/>
      <w:noProof/>
      <w:sz w:val="20"/>
      <w:szCs w:val="20"/>
      <w:lang w:eastAsia="en-US"/>
    </w:rPr>
  </w:style>
  <w:style w:type="paragraph" w:customStyle="1" w:styleId="3D350282185A48B9AEDCD9F6CD4F41039">
    <w:name w:val="3D350282185A48B9AEDCD9F6CD4F41039"/>
    <w:rsid w:val="009B6D4A"/>
    <w:pPr>
      <w:spacing w:after="0" w:line="240" w:lineRule="auto"/>
      <w:ind w:left="720"/>
      <w:contextualSpacing/>
    </w:pPr>
    <w:rPr>
      <w:rFonts w:eastAsiaTheme="minorHAnsi"/>
      <w:noProof/>
      <w:sz w:val="20"/>
      <w:szCs w:val="20"/>
      <w:lang w:eastAsia="en-US"/>
    </w:rPr>
  </w:style>
  <w:style w:type="paragraph" w:customStyle="1" w:styleId="04FAADA20EFF442B8DD88CE52ABF5A5A6">
    <w:name w:val="04FAADA20EFF442B8DD88CE52ABF5A5A6"/>
    <w:rsid w:val="009B6D4A"/>
    <w:pPr>
      <w:spacing w:after="0" w:line="240" w:lineRule="auto"/>
    </w:pPr>
    <w:rPr>
      <w:rFonts w:eastAsiaTheme="minorHAnsi"/>
      <w:noProof/>
      <w:sz w:val="20"/>
      <w:szCs w:val="20"/>
      <w:lang w:eastAsia="en-US"/>
    </w:rPr>
  </w:style>
  <w:style w:type="paragraph" w:customStyle="1" w:styleId="64F9AB5076894458859E37CD8BD715336">
    <w:name w:val="64F9AB5076894458859E37CD8BD715336"/>
    <w:rsid w:val="009B6D4A"/>
    <w:pPr>
      <w:spacing w:after="0" w:line="240" w:lineRule="auto"/>
    </w:pPr>
    <w:rPr>
      <w:rFonts w:eastAsiaTheme="minorHAnsi"/>
      <w:noProof/>
      <w:sz w:val="20"/>
      <w:szCs w:val="20"/>
      <w:lang w:eastAsia="en-US"/>
    </w:rPr>
  </w:style>
  <w:style w:type="paragraph" w:customStyle="1" w:styleId="F506A25D31DD4088AC0958AAADDF9AC56">
    <w:name w:val="F506A25D31DD4088AC0958AAADDF9AC56"/>
    <w:rsid w:val="009B6D4A"/>
    <w:pPr>
      <w:spacing w:after="0" w:line="240" w:lineRule="auto"/>
    </w:pPr>
    <w:rPr>
      <w:rFonts w:eastAsiaTheme="minorHAnsi"/>
      <w:noProof/>
      <w:sz w:val="20"/>
      <w:szCs w:val="20"/>
      <w:lang w:eastAsia="en-US"/>
    </w:rPr>
  </w:style>
  <w:style w:type="paragraph" w:customStyle="1" w:styleId="923D214FA9424CBF82D1D532A985B9846">
    <w:name w:val="923D214FA9424CBF82D1D532A985B9846"/>
    <w:rsid w:val="009B6D4A"/>
    <w:pPr>
      <w:spacing w:after="0" w:line="240" w:lineRule="auto"/>
    </w:pPr>
    <w:rPr>
      <w:rFonts w:eastAsiaTheme="minorHAnsi"/>
      <w:noProof/>
      <w:sz w:val="20"/>
      <w:szCs w:val="20"/>
      <w:lang w:eastAsia="en-US"/>
    </w:rPr>
  </w:style>
  <w:style w:type="paragraph" w:customStyle="1" w:styleId="B245CACB40234778841C8111A4BFB4F66">
    <w:name w:val="B245CACB40234778841C8111A4BFB4F66"/>
    <w:rsid w:val="009B6D4A"/>
    <w:pPr>
      <w:spacing w:after="0" w:line="240" w:lineRule="auto"/>
    </w:pPr>
    <w:rPr>
      <w:rFonts w:eastAsiaTheme="minorHAnsi"/>
      <w:noProof/>
      <w:sz w:val="20"/>
      <w:szCs w:val="20"/>
      <w:lang w:eastAsia="en-US"/>
    </w:rPr>
  </w:style>
  <w:style w:type="paragraph" w:customStyle="1" w:styleId="56F447DDF2244A8182132AFCD19A406A6">
    <w:name w:val="56F447DDF2244A8182132AFCD19A406A6"/>
    <w:rsid w:val="009B6D4A"/>
    <w:pPr>
      <w:spacing w:after="0" w:line="240" w:lineRule="auto"/>
    </w:pPr>
    <w:rPr>
      <w:rFonts w:eastAsiaTheme="minorHAnsi"/>
      <w:noProof/>
      <w:sz w:val="20"/>
      <w:szCs w:val="20"/>
      <w:lang w:eastAsia="en-US"/>
    </w:rPr>
  </w:style>
  <w:style w:type="paragraph" w:customStyle="1" w:styleId="B93A9C3FB4BC41C4926096AAC8346B1F">
    <w:name w:val="B93A9C3FB4BC41C4926096AAC8346B1F"/>
    <w:rsid w:val="009B6D4A"/>
  </w:style>
  <w:style w:type="paragraph" w:customStyle="1" w:styleId="70EEC217955445568088511FC090EB07">
    <w:name w:val="70EEC217955445568088511FC090EB07"/>
    <w:rsid w:val="009B6D4A"/>
  </w:style>
  <w:style w:type="paragraph" w:customStyle="1" w:styleId="47B4C55E4311417EAB2178D29E0C0296">
    <w:name w:val="47B4C55E4311417EAB2178D29E0C0296"/>
    <w:rsid w:val="009B6D4A"/>
  </w:style>
  <w:style w:type="paragraph" w:customStyle="1" w:styleId="A29285A30A4F42F1892F175882864D07">
    <w:name w:val="A29285A30A4F42F1892F175882864D07"/>
    <w:rsid w:val="009B6D4A"/>
  </w:style>
  <w:style w:type="paragraph" w:customStyle="1" w:styleId="630CC80E2CE04814A29955F2434207F2">
    <w:name w:val="630CC80E2CE04814A29955F2434207F2"/>
    <w:rsid w:val="009B6D4A"/>
  </w:style>
  <w:style w:type="paragraph" w:customStyle="1" w:styleId="11341CD8F6F9481CAD9226EF71FE4C53">
    <w:name w:val="11341CD8F6F9481CAD9226EF71FE4C53"/>
    <w:rsid w:val="009B6D4A"/>
  </w:style>
  <w:style w:type="paragraph" w:customStyle="1" w:styleId="02A05E8D24EA46E28363CBB511BCECD7">
    <w:name w:val="02A05E8D24EA46E28363CBB511BCECD7"/>
    <w:rsid w:val="009B6D4A"/>
  </w:style>
  <w:style w:type="paragraph" w:customStyle="1" w:styleId="DC08C3C0E25E416C9C726867304F4285">
    <w:name w:val="DC08C3C0E25E416C9C726867304F4285"/>
    <w:rsid w:val="009B6D4A"/>
  </w:style>
  <w:style w:type="paragraph" w:customStyle="1" w:styleId="6CDC04418F2440D69F4D689B57A0849B">
    <w:name w:val="6CDC04418F2440D69F4D689B57A0849B"/>
    <w:rsid w:val="009B6D4A"/>
  </w:style>
  <w:style w:type="paragraph" w:customStyle="1" w:styleId="A69D39C465B9419DB5441B1DEFEC2BBD7">
    <w:name w:val="A69D39C465B9419DB5441B1DEFEC2BBD7"/>
    <w:rsid w:val="00A734A0"/>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7">
    <w:name w:val="251FE2331EF24949A368AA6F781C38257"/>
    <w:rsid w:val="00A734A0"/>
    <w:pPr>
      <w:spacing w:after="360" w:line="320" w:lineRule="atLeast"/>
    </w:pPr>
    <w:rPr>
      <w:rFonts w:asciiTheme="majorHAnsi" w:eastAsiaTheme="minorHAnsi" w:hAnsiTheme="majorHAnsi"/>
      <w:b/>
      <w:noProof/>
      <w:sz w:val="28"/>
      <w:szCs w:val="20"/>
      <w:lang w:eastAsia="en-US"/>
    </w:rPr>
  </w:style>
  <w:style w:type="paragraph" w:customStyle="1" w:styleId="B93A9C3FB4BC41C4926096AAC8346B1F1">
    <w:name w:val="B93A9C3FB4BC41C4926096AAC8346B1F1"/>
    <w:rsid w:val="00A734A0"/>
    <w:pPr>
      <w:spacing w:after="240" w:line="260" w:lineRule="atLeast"/>
    </w:pPr>
    <w:rPr>
      <w:rFonts w:eastAsiaTheme="minorHAnsi"/>
      <w:noProof/>
      <w:sz w:val="20"/>
      <w:szCs w:val="20"/>
      <w:lang w:eastAsia="en-US"/>
    </w:rPr>
  </w:style>
  <w:style w:type="paragraph" w:customStyle="1" w:styleId="70EEC217955445568088511FC090EB071">
    <w:name w:val="70EEC217955445568088511FC090EB071"/>
    <w:rsid w:val="00A734A0"/>
    <w:pPr>
      <w:spacing w:after="240" w:line="260" w:lineRule="atLeast"/>
    </w:pPr>
    <w:rPr>
      <w:rFonts w:eastAsiaTheme="minorHAnsi"/>
      <w:noProof/>
      <w:sz w:val="20"/>
      <w:szCs w:val="20"/>
      <w:lang w:eastAsia="en-US"/>
    </w:rPr>
  </w:style>
  <w:style w:type="paragraph" w:customStyle="1" w:styleId="47B4C55E4311417EAB2178D29E0C02961">
    <w:name w:val="47B4C55E4311417EAB2178D29E0C02961"/>
    <w:rsid w:val="00A734A0"/>
    <w:pPr>
      <w:spacing w:after="240" w:line="260" w:lineRule="atLeast"/>
    </w:pPr>
    <w:rPr>
      <w:rFonts w:eastAsiaTheme="minorHAnsi"/>
      <w:noProof/>
      <w:sz w:val="20"/>
      <w:szCs w:val="20"/>
      <w:lang w:eastAsia="en-US"/>
    </w:rPr>
  </w:style>
  <w:style w:type="paragraph" w:customStyle="1" w:styleId="A29285A30A4F42F1892F175882864D071">
    <w:name w:val="A29285A30A4F42F1892F175882864D071"/>
    <w:rsid w:val="00A734A0"/>
    <w:pPr>
      <w:spacing w:after="240" w:line="260" w:lineRule="atLeast"/>
    </w:pPr>
    <w:rPr>
      <w:rFonts w:eastAsiaTheme="minorHAnsi"/>
      <w:noProof/>
      <w:sz w:val="20"/>
      <w:szCs w:val="20"/>
      <w:lang w:eastAsia="en-US"/>
    </w:rPr>
  </w:style>
  <w:style w:type="paragraph" w:customStyle="1" w:styleId="630CC80E2CE04814A29955F2434207F21">
    <w:name w:val="630CC80E2CE04814A29955F2434207F21"/>
    <w:rsid w:val="00A734A0"/>
    <w:pPr>
      <w:spacing w:after="240" w:line="260" w:lineRule="atLeast"/>
    </w:pPr>
    <w:rPr>
      <w:rFonts w:eastAsiaTheme="minorHAnsi"/>
      <w:noProof/>
      <w:sz w:val="20"/>
      <w:szCs w:val="20"/>
      <w:lang w:eastAsia="en-US"/>
    </w:rPr>
  </w:style>
  <w:style w:type="paragraph" w:customStyle="1" w:styleId="11341CD8F6F9481CAD9226EF71FE4C531">
    <w:name w:val="11341CD8F6F9481CAD9226EF71FE4C531"/>
    <w:rsid w:val="00A734A0"/>
    <w:pPr>
      <w:spacing w:after="240" w:line="260" w:lineRule="atLeast"/>
    </w:pPr>
    <w:rPr>
      <w:rFonts w:eastAsiaTheme="minorHAnsi"/>
      <w:noProof/>
      <w:sz w:val="20"/>
      <w:szCs w:val="20"/>
      <w:lang w:eastAsia="en-US"/>
    </w:rPr>
  </w:style>
  <w:style w:type="paragraph" w:customStyle="1" w:styleId="02A05E8D24EA46E28363CBB511BCECD71">
    <w:name w:val="02A05E8D24EA46E28363CBB511BCECD71"/>
    <w:rsid w:val="00A734A0"/>
    <w:pPr>
      <w:spacing w:after="240" w:line="260" w:lineRule="atLeast"/>
    </w:pPr>
    <w:rPr>
      <w:rFonts w:eastAsiaTheme="minorHAnsi"/>
      <w:noProof/>
      <w:sz w:val="20"/>
      <w:szCs w:val="20"/>
      <w:lang w:eastAsia="en-US"/>
    </w:rPr>
  </w:style>
  <w:style w:type="paragraph" w:customStyle="1" w:styleId="DC08C3C0E25E416C9C726867304F42851">
    <w:name w:val="DC08C3C0E25E416C9C726867304F42851"/>
    <w:rsid w:val="00A734A0"/>
    <w:pPr>
      <w:spacing w:after="240" w:line="260" w:lineRule="atLeast"/>
    </w:pPr>
    <w:rPr>
      <w:rFonts w:eastAsiaTheme="minorHAnsi"/>
      <w:noProof/>
      <w:sz w:val="20"/>
      <w:szCs w:val="20"/>
      <w:lang w:eastAsia="en-US"/>
    </w:rPr>
  </w:style>
  <w:style w:type="paragraph" w:customStyle="1" w:styleId="6CDC04418F2440D69F4D689B57A0849B1">
    <w:name w:val="6CDC04418F2440D69F4D689B57A0849B1"/>
    <w:rsid w:val="00A734A0"/>
    <w:pPr>
      <w:spacing w:after="0" w:line="240" w:lineRule="auto"/>
    </w:pPr>
    <w:rPr>
      <w:rFonts w:eastAsiaTheme="minorHAnsi"/>
      <w:noProof/>
      <w:sz w:val="20"/>
      <w:szCs w:val="20"/>
      <w:lang w:eastAsia="en-US"/>
    </w:rPr>
  </w:style>
  <w:style w:type="paragraph" w:customStyle="1" w:styleId="44DA22BD885A4B7883182C6A2804A9946">
    <w:name w:val="44DA22BD885A4B7883182C6A2804A9946"/>
    <w:rsid w:val="00A734A0"/>
    <w:pPr>
      <w:spacing w:after="240" w:line="260" w:lineRule="atLeast"/>
    </w:pPr>
    <w:rPr>
      <w:rFonts w:eastAsiaTheme="minorHAnsi"/>
      <w:noProof/>
      <w:sz w:val="20"/>
      <w:szCs w:val="20"/>
      <w:lang w:eastAsia="en-US"/>
    </w:rPr>
  </w:style>
  <w:style w:type="paragraph" w:customStyle="1" w:styleId="976DA886E30C4149A22D78C0EFD5AFFB6">
    <w:name w:val="976DA886E30C4149A22D78C0EFD5AFFB6"/>
    <w:rsid w:val="00A734A0"/>
    <w:pPr>
      <w:spacing w:after="240" w:line="260" w:lineRule="atLeast"/>
    </w:pPr>
    <w:rPr>
      <w:rFonts w:eastAsiaTheme="minorHAnsi"/>
      <w:noProof/>
      <w:sz w:val="20"/>
      <w:szCs w:val="20"/>
      <w:lang w:eastAsia="en-US"/>
    </w:rPr>
  </w:style>
  <w:style w:type="paragraph" w:customStyle="1" w:styleId="02315C1ADFB64576B923C55BA068CC586">
    <w:name w:val="02315C1ADFB64576B923C55BA068CC586"/>
    <w:rsid w:val="00A734A0"/>
    <w:pPr>
      <w:spacing w:after="240" w:line="260" w:lineRule="atLeast"/>
    </w:pPr>
    <w:rPr>
      <w:rFonts w:eastAsiaTheme="minorHAnsi"/>
      <w:noProof/>
      <w:sz w:val="20"/>
      <w:szCs w:val="20"/>
      <w:lang w:eastAsia="en-US"/>
    </w:rPr>
  </w:style>
  <w:style w:type="paragraph" w:customStyle="1" w:styleId="C47C093450AF4799AEB72B43504FAB7D9">
    <w:name w:val="C47C093450AF4799AEB72B43504FAB7D9"/>
    <w:rsid w:val="00A734A0"/>
    <w:pPr>
      <w:spacing w:after="0" w:line="240" w:lineRule="auto"/>
      <w:ind w:left="720"/>
      <w:contextualSpacing/>
    </w:pPr>
    <w:rPr>
      <w:rFonts w:eastAsiaTheme="minorHAnsi"/>
      <w:noProof/>
      <w:sz w:val="20"/>
      <w:szCs w:val="20"/>
      <w:lang w:eastAsia="en-US"/>
    </w:rPr>
  </w:style>
  <w:style w:type="paragraph" w:customStyle="1" w:styleId="52042308C31F44CE881A8F5448EB10CA9">
    <w:name w:val="52042308C31F44CE881A8F5448EB10CA9"/>
    <w:rsid w:val="00A734A0"/>
    <w:pPr>
      <w:spacing w:after="0" w:line="240" w:lineRule="auto"/>
      <w:ind w:left="720"/>
      <w:contextualSpacing/>
    </w:pPr>
    <w:rPr>
      <w:rFonts w:eastAsiaTheme="minorHAnsi"/>
      <w:noProof/>
      <w:sz w:val="20"/>
      <w:szCs w:val="20"/>
      <w:lang w:eastAsia="en-US"/>
    </w:rPr>
  </w:style>
  <w:style w:type="paragraph" w:customStyle="1" w:styleId="3A27BF818AFC44C58311F3BEAF3061B19">
    <w:name w:val="3A27BF818AFC44C58311F3BEAF3061B19"/>
    <w:rsid w:val="00A734A0"/>
    <w:pPr>
      <w:spacing w:after="0" w:line="240" w:lineRule="auto"/>
      <w:ind w:left="720"/>
      <w:contextualSpacing/>
    </w:pPr>
    <w:rPr>
      <w:rFonts w:eastAsiaTheme="minorHAnsi"/>
      <w:noProof/>
      <w:sz w:val="20"/>
      <w:szCs w:val="20"/>
      <w:lang w:eastAsia="en-US"/>
    </w:rPr>
  </w:style>
  <w:style w:type="paragraph" w:customStyle="1" w:styleId="DC73A9408AC84A93B0350651D28933FE9">
    <w:name w:val="DC73A9408AC84A93B0350651D28933FE9"/>
    <w:rsid w:val="00A734A0"/>
    <w:pPr>
      <w:spacing w:after="0" w:line="240" w:lineRule="auto"/>
      <w:ind w:left="720"/>
      <w:contextualSpacing/>
    </w:pPr>
    <w:rPr>
      <w:rFonts w:eastAsiaTheme="minorHAnsi"/>
      <w:noProof/>
      <w:sz w:val="20"/>
      <w:szCs w:val="20"/>
      <w:lang w:eastAsia="en-US"/>
    </w:rPr>
  </w:style>
  <w:style w:type="paragraph" w:customStyle="1" w:styleId="8A03F8B91FAC415B810F09B5367B4D5810">
    <w:name w:val="8A03F8B91FAC415B810F09B5367B4D5810"/>
    <w:rsid w:val="00A734A0"/>
    <w:pPr>
      <w:spacing w:after="0" w:line="240" w:lineRule="auto"/>
      <w:ind w:left="720"/>
      <w:contextualSpacing/>
    </w:pPr>
    <w:rPr>
      <w:rFonts w:eastAsiaTheme="minorHAnsi"/>
      <w:noProof/>
      <w:sz w:val="20"/>
      <w:szCs w:val="20"/>
      <w:lang w:eastAsia="en-US"/>
    </w:rPr>
  </w:style>
  <w:style w:type="paragraph" w:customStyle="1" w:styleId="D525CF8AAF444340B05D2789532E6A157">
    <w:name w:val="D525CF8AAF444340B05D2789532E6A157"/>
    <w:rsid w:val="00A734A0"/>
    <w:pPr>
      <w:spacing w:after="0" w:line="240" w:lineRule="auto"/>
      <w:ind w:left="720"/>
      <w:contextualSpacing/>
    </w:pPr>
    <w:rPr>
      <w:rFonts w:eastAsiaTheme="minorHAnsi"/>
      <w:noProof/>
      <w:sz w:val="20"/>
      <w:szCs w:val="20"/>
      <w:lang w:eastAsia="en-US"/>
    </w:rPr>
  </w:style>
  <w:style w:type="paragraph" w:customStyle="1" w:styleId="1E77D15CDB9F4584A0146648B9756A927">
    <w:name w:val="1E77D15CDB9F4584A0146648B9756A927"/>
    <w:rsid w:val="00A734A0"/>
    <w:pPr>
      <w:spacing w:after="0" w:line="240" w:lineRule="auto"/>
      <w:ind w:left="720"/>
      <w:contextualSpacing/>
    </w:pPr>
    <w:rPr>
      <w:rFonts w:eastAsiaTheme="minorHAnsi"/>
      <w:noProof/>
      <w:sz w:val="20"/>
      <w:szCs w:val="20"/>
      <w:lang w:eastAsia="en-US"/>
    </w:rPr>
  </w:style>
  <w:style w:type="paragraph" w:customStyle="1" w:styleId="F0E37F8CBC7F455C8E9BEBCA361D2A827">
    <w:name w:val="F0E37F8CBC7F455C8E9BEBCA361D2A827"/>
    <w:rsid w:val="00A734A0"/>
    <w:pPr>
      <w:spacing w:after="0" w:line="240" w:lineRule="auto"/>
      <w:ind w:left="720"/>
      <w:contextualSpacing/>
    </w:pPr>
    <w:rPr>
      <w:rFonts w:eastAsiaTheme="minorHAnsi"/>
      <w:noProof/>
      <w:sz w:val="20"/>
      <w:szCs w:val="20"/>
      <w:lang w:eastAsia="en-US"/>
    </w:rPr>
  </w:style>
  <w:style w:type="paragraph" w:customStyle="1" w:styleId="F65575E611D64E718CAE76D92094AC2C7">
    <w:name w:val="F65575E611D64E718CAE76D92094AC2C7"/>
    <w:rsid w:val="00A734A0"/>
    <w:pPr>
      <w:spacing w:after="0" w:line="240" w:lineRule="auto"/>
      <w:ind w:left="720"/>
      <w:contextualSpacing/>
    </w:pPr>
    <w:rPr>
      <w:rFonts w:eastAsiaTheme="minorHAnsi"/>
      <w:noProof/>
      <w:sz w:val="20"/>
      <w:szCs w:val="20"/>
      <w:lang w:eastAsia="en-US"/>
    </w:rPr>
  </w:style>
  <w:style w:type="paragraph" w:customStyle="1" w:styleId="3D350282185A48B9AEDCD9F6CD4F410310">
    <w:name w:val="3D350282185A48B9AEDCD9F6CD4F410310"/>
    <w:rsid w:val="00A734A0"/>
    <w:pPr>
      <w:spacing w:after="0" w:line="240" w:lineRule="auto"/>
      <w:ind w:left="720"/>
      <w:contextualSpacing/>
    </w:pPr>
    <w:rPr>
      <w:rFonts w:eastAsiaTheme="minorHAnsi"/>
      <w:noProof/>
      <w:sz w:val="20"/>
      <w:szCs w:val="20"/>
      <w:lang w:eastAsia="en-US"/>
    </w:rPr>
  </w:style>
  <w:style w:type="paragraph" w:customStyle="1" w:styleId="04FAADA20EFF442B8DD88CE52ABF5A5A7">
    <w:name w:val="04FAADA20EFF442B8DD88CE52ABF5A5A7"/>
    <w:rsid w:val="00A734A0"/>
    <w:pPr>
      <w:spacing w:after="0" w:line="240" w:lineRule="auto"/>
    </w:pPr>
    <w:rPr>
      <w:rFonts w:eastAsiaTheme="minorHAnsi"/>
      <w:noProof/>
      <w:sz w:val="20"/>
      <w:szCs w:val="20"/>
      <w:lang w:eastAsia="en-US"/>
    </w:rPr>
  </w:style>
  <w:style w:type="paragraph" w:customStyle="1" w:styleId="F506A25D31DD4088AC0958AAADDF9AC57">
    <w:name w:val="F506A25D31DD4088AC0958AAADDF9AC57"/>
    <w:rsid w:val="00A734A0"/>
    <w:pPr>
      <w:spacing w:after="0" w:line="240" w:lineRule="auto"/>
    </w:pPr>
    <w:rPr>
      <w:rFonts w:eastAsiaTheme="minorHAnsi"/>
      <w:noProof/>
      <w:sz w:val="20"/>
      <w:szCs w:val="20"/>
      <w:lang w:eastAsia="en-US"/>
    </w:rPr>
  </w:style>
  <w:style w:type="paragraph" w:customStyle="1" w:styleId="B245CACB40234778841C8111A4BFB4F67">
    <w:name w:val="B245CACB40234778841C8111A4BFB4F67"/>
    <w:rsid w:val="00A734A0"/>
    <w:pPr>
      <w:spacing w:after="0" w:line="240" w:lineRule="auto"/>
    </w:pPr>
    <w:rPr>
      <w:rFonts w:eastAsiaTheme="minorHAnsi"/>
      <w:noProof/>
      <w:sz w:val="20"/>
      <w:szCs w:val="20"/>
      <w:lang w:eastAsia="en-US"/>
    </w:rPr>
  </w:style>
  <w:style w:type="paragraph" w:customStyle="1" w:styleId="56F447DDF2244A8182132AFCD19A406A7">
    <w:name w:val="56F447DDF2244A8182132AFCD19A406A7"/>
    <w:rsid w:val="00A734A0"/>
    <w:pPr>
      <w:spacing w:after="0" w:line="240" w:lineRule="auto"/>
    </w:pPr>
    <w:rPr>
      <w:rFonts w:eastAsiaTheme="minorHAnsi"/>
      <w:noProof/>
      <w:sz w:val="20"/>
      <w:szCs w:val="20"/>
      <w:lang w:eastAsia="en-US"/>
    </w:rPr>
  </w:style>
  <w:style w:type="paragraph" w:customStyle="1" w:styleId="A69D39C465B9419DB5441B1DEFEC2BBD8">
    <w:name w:val="A69D39C465B9419DB5441B1DEFEC2BBD8"/>
    <w:rsid w:val="00A734A0"/>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8">
    <w:name w:val="251FE2331EF24949A368AA6F781C38258"/>
    <w:rsid w:val="00A734A0"/>
    <w:pPr>
      <w:spacing w:after="360" w:line="320" w:lineRule="atLeast"/>
    </w:pPr>
    <w:rPr>
      <w:rFonts w:asciiTheme="majorHAnsi" w:eastAsiaTheme="minorHAnsi" w:hAnsiTheme="majorHAnsi"/>
      <w:b/>
      <w:noProof/>
      <w:sz w:val="28"/>
      <w:szCs w:val="20"/>
      <w:lang w:eastAsia="en-US"/>
    </w:rPr>
  </w:style>
  <w:style w:type="paragraph" w:customStyle="1" w:styleId="B93A9C3FB4BC41C4926096AAC8346B1F2">
    <w:name w:val="B93A9C3FB4BC41C4926096AAC8346B1F2"/>
    <w:rsid w:val="00A734A0"/>
    <w:pPr>
      <w:spacing w:after="240" w:line="260" w:lineRule="atLeast"/>
    </w:pPr>
    <w:rPr>
      <w:rFonts w:eastAsiaTheme="minorHAnsi"/>
      <w:noProof/>
      <w:sz w:val="20"/>
      <w:szCs w:val="20"/>
      <w:lang w:eastAsia="en-US"/>
    </w:rPr>
  </w:style>
  <w:style w:type="paragraph" w:customStyle="1" w:styleId="70EEC217955445568088511FC090EB072">
    <w:name w:val="70EEC217955445568088511FC090EB072"/>
    <w:rsid w:val="00A734A0"/>
    <w:pPr>
      <w:spacing w:after="240" w:line="260" w:lineRule="atLeast"/>
    </w:pPr>
    <w:rPr>
      <w:rFonts w:eastAsiaTheme="minorHAnsi"/>
      <w:noProof/>
      <w:sz w:val="20"/>
      <w:szCs w:val="20"/>
      <w:lang w:eastAsia="en-US"/>
    </w:rPr>
  </w:style>
  <w:style w:type="paragraph" w:customStyle="1" w:styleId="47B4C55E4311417EAB2178D29E0C02962">
    <w:name w:val="47B4C55E4311417EAB2178D29E0C02962"/>
    <w:rsid w:val="00A734A0"/>
    <w:pPr>
      <w:spacing w:after="240" w:line="260" w:lineRule="atLeast"/>
    </w:pPr>
    <w:rPr>
      <w:rFonts w:eastAsiaTheme="minorHAnsi"/>
      <w:noProof/>
      <w:sz w:val="20"/>
      <w:szCs w:val="20"/>
      <w:lang w:eastAsia="en-US"/>
    </w:rPr>
  </w:style>
  <w:style w:type="paragraph" w:customStyle="1" w:styleId="A29285A30A4F42F1892F175882864D072">
    <w:name w:val="A29285A30A4F42F1892F175882864D072"/>
    <w:rsid w:val="00A734A0"/>
    <w:pPr>
      <w:spacing w:after="240" w:line="260" w:lineRule="atLeast"/>
    </w:pPr>
    <w:rPr>
      <w:rFonts w:eastAsiaTheme="minorHAnsi"/>
      <w:noProof/>
      <w:sz w:val="20"/>
      <w:szCs w:val="20"/>
      <w:lang w:eastAsia="en-US"/>
    </w:rPr>
  </w:style>
  <w:style w:type="paragraph" w:customStyle="1" w:styleId="630CC80E2CE04814A29955F2434207F22">
    <w:name w:val="630CC80E2CE04814A29955F2434207F22"/>
    <w:rsid w:val="00A734A0"/>
    <w:pPr>
      <w:spacing w:after="240" w:line="260" w:lineRule="atLeast"/>
    </w:pPr>
    <w:rPr>
      <w:rFonts w:eastAsiaTheme="minorHAnsi"/>
      <w:noProof/>
      <w:sz w:val="20"/>
      <w:szCs w:val="20"/>
      <w:lang w:eastAsia="en-US"/>
    </w:rPr>
  </w:style>
  <w:style w:type="paragraph" w:customStyle="1" w:styleId="11341CD8F6F9481CAD9226EF71FE4C532">
    <w:name w:val="11341CD8F6F9481CAD9226EF71FE4C532"/>
    <w:rsid w:val="00A734A0"/>
    <w:pPr>
      <w:spacing w:after="240" w:line="260" w:lineRule="atLeast"/>
    </w:pPr>
    <w:rPr>
      <w:rFonts w:eastAsiaTheme="minorHAnsi"/>
      <w:noProof/>
      <w:sz w:val="20"/>
      <w:szCs w:val="20"/>
      <w:lang w:eastAsia="en-US"/>
    </w:rPr>
  </w:style>
  <w:style w:type="paragraph" w:customStyle="1" w:styleId="02A05E8D24EA46E28363CBB511BCECD72">
    <w:name w:val="02A05E8D24EA46E28363CBB511BCECD72"/>
    <w:rsid w:val="00A734A0"/>
    <w:pPr>
      <w:spacing w:after="240" w:line="260" w:lineRule="atLeast"/>
    </w:pPr>
    <w:rPr>
      <w:rFonts w:eastAsiaTheme="minorHAnsi"/>
      <w:noProof/>
      <w:sz w:val="20"/>
      <w:szCs w:val="20"/>
      <w:lang w:eastAsia="en-US"/>
    </w:rPr>
  </w:style>
  <w:style w:type="paragraph" w:customStyle="1" w:styleId="DC08C3C0E25E416C9C726867304F42852">
    <w:name w:val="DC08C3C0E25E416C9C726867304F42852"/>
    <w:rsid w:val="00A734A0"/>
    <w:pPr>
      <w:spacing w:after="240" w:line="260" w:lineRule="atLeast"/>
    </w:pPr>
    <w:rPr>
      <w:rFonts w:eastAsiaTheme="minorHAnsi"/>
      <w:noProof/>
      <w:sz w:val="20"/>
      <w:szCs w:val="20"/>
      <w:lang w:eastAsia="en-US"/>
    </w:rPr>
  </w:style>
  <w:style w:type="paragraph" w:customStyle="1" w:styleId="6CDC04418F2440D69F4D689B57A0849B2">
    <w:name w:val="6CDC04418F2440D69F4D689B57A0849B2"/>
    <w:rsid w:val="00A734A0"/>
    <w:pPr>
      <w:spacing w:after="0" w:line="240" w:lineRule="auto"/>
    </w:pPr>
    <w:rPr>
      <w:rFonts w:eastAsiaTheme="minorHAnsi"/>
      <w:noProof/>
      <w:sz w:val="20"/>
      <w:szCs w:val="20"/>
      <w:lang w:eastAsia="en-US"/>
    </w:rPr>
  </w:style>
  <w:style w:type="paragraph" w:customStyle="1" w:styleId="44DA22BD885A4B7883182C6A2804A9947">
    <w:name w:val="44DA22BD885A4B7883182C6A2804A9947"/>
    <w:rsid w:val="00A734A0"/>
    <w:pPr>
      <w:spacing w:after="240" w:line="260" w:lineRule="atLeast"/>
    </w:pPr>
    <w:rPr>
      <w:rFonts w:eastAsiaTheme="minorHAnsi"/>
      <w:noProof/>
      <w:sz w:val="20"/>
      <w:szCs w:val="20"/>
      <w:lang w:eastAsia="en-US"/>
    </w:rPr>
  </w:style>
  <w:style w:type="paragraph" w:customStyle="1" w:styleId="976DA886E30C4149A22D78C0EFD5AFFB7">
    <w:name w:val="976DA886E30C4149A22D78C0EFD5AFFB7"/>
    <w:rsid w:val="00A734A0"/>
    <w:pPr>
      <w:spacing w:after="240" w:line="260" w:lineRule="atLeast"/>
    </w:pPr>
    <w:rPr>
      <w:rFonts w:eastAsiaTheme="minorHAnsi"/>
      <w:noProof/>
      <w:sz w:val="20"/>
      <w:szCs w:val="20"/>
      <w:lang w:eastAsia="en-US"/>
    </w:rPr>
  </w:style>
  <w:style w:type="paragraph" w:customStyle="1" w:styleId="02315C1ADFB64576B923C55BA068CC587">
    <w:name w:val="02315C1ADFB64576B923C55BA068CC587"/>
    <w:rsid w:val="00A734A0"/>
    <w:pPr>
      <w:spacing w:after="240" w:line="260" w:lineRule="atLeast"/>
    </w:pPr>
    <w:rPr>
      <w:rFonts w:eastAsiaTheme="minorHAnsi"/>
      <w:noProof/>
      <w:sz w:val="20"/>
      <w:szCs w:val="20"/>
      <w:lang w:eastAsia="en-US"/>
    </w:rPr>
  </w:style>
  <w:style w:type="paragraph" w:customStyle="1" w:styleId="C47C093450AF4799AEB72B43504FAB7D10">
    <w:name w:val="C47C093450AF4799AEB72B43504FAB7D10"/>
    <w:rsid w:val="00A734A0"/>
    <w:pPr>
      <w:spacing w:after="0" w:line="240" w:lineRule="auto"/>
      <w:ind w:left="720"/>
      <w:contextualSpacing/>
    </w:pPr>
    <w:rPr>
      <w:rFonts w:eastAsiaTheme="minorHAnsi"/>
      <w:noProof/>
      <w:sz w:val="20"/>
      <w:szCs w:val="20"/>
      <w:lang w:eastAsia="en-US"/>
    </w:rPr>
  </w:style>
  <w:style w:type="paragraph" w:customStyle="1" w:styleId="52042308C31F44CE881A8F5448EB10CA10">
    <w:name w:val="52042308C31F44CE881A8F5448EB10CA10"/>
    <w:rsid w:val="00A734A0"/>
    <w:pPr>
      <w:spacing w:after="0" w:line="240" w:lineRule="auto"/>
      <w:ind w:left="720"/>
      <w:contextualSpacing/>
    </w:pPr>
    <w:rPr>
      <w:rFonts w:eastAsiaTheme="minorHAnsi"/>
      <w:noProof/>
      <w:sz w:val="20"/>
      <w:szCs w:val="20"/>
      <w:lang w:eastAsia="en-US"/>
    </w:rPr>
  </w:style>
  <w:style w:type="paragraph" w:customStyle="1" w:styleId="3A27BF818AFC44C58311F3BEAF3061B110">
    <w:name w:val="3A27BF818AFC44C58311F3BEAF3061B110"/>
    <w:rsid w:val="00A734A0"/>
    <w:pPr>
      <w:spacing w:after="0" w:line="240" w:lineRule="auto"/>
      <w:ind w:left="720"/>
      <w:contextualSpacing/>
    </w:pPr>
    <w:rPr>
      <w:rFonts w:eastAsiaTheme="minorHAnsi"/>
      <w:noProof/>
      <w:sz w:val="20"/>
      <w:szCs w:val="20"/>
      <w:lang w:eastAsia="en-US"/>
    </w:rPr>
  </w:style>
  <w:style w:type="paragraph" w:customStyle="1" w:styleId="DC73A9408AC84A93B0350651D28933FE10">
    <w:name w:val="DC73A9408AC84A93B0350651D28933FE10"/>
    <w:rsid w:val="00A734A0"/>
    <w:pPr>
      <w:spacing w:after="0" w:line="240" w:lineRule="auto"/>
      <w:ind w:left="720"/>
      <w:contextualSpacing/>
    </w:pPr>
    <w:rPr>
      <w:rFonts w:eastAsiaTheme="minorHAnsi"/>
      <w:noProof/>
      <w:sz w:val="20"/>
      <w:szCs w:val="20"/>
      <w:lang w:eastAsia="en-US"/>
    </w:rPr>
  </w:style>
  <w:style w:type="paragraph" w:customStyle="1" w:styleId="8A03F8B91FAC415B810F09B5367B4D5811">
    <w:name w:val="8A03F8B91FAC415B810F09B5367B4D5811"/>
    <w:rsid w:val="00A734A0"/>
    <w:pPr>
      <w:spacing w:after="0" w:line="240" w:lineRule="auto"/>
      <w:ind w:left="720"/>
      <w:contextualSpacing/>
    </w:pPr>
    <w:rPr>
      <w:rFonts w:eastAsiaTheme="minorHAnsi"/>
      <w:noProof/>
      <w:sz w:val="20"/>
      <w:szCs w:val="20"/>
      <w:lang w:eastAsia="en-US"/>
    </w:rPr>
  </w:style>
  <w:style w:type="paragraph" w:customStyle="1" w:styleId="D525CF8AAF444340B05D2789532E6A158">
    <w:name w:val="D525CF8AAF444340B05D2789532E6A158"/>
    <w:rsid w:val="00A734A0"/>
    <w:pPr>
      <w:spacing w:after="0" w:line="240" w:lineRule="auto"/>
      <w:ind w:left="720"/>
      <w:contextualSpacing/>
    </w:pPr>
    <w:rPr>
      <w:rFonts w:eastAsiaTheme="minorHAnsi"/>
      <w:noProof/>
      <w:sz w:val="20"/>
      <w:szCs w:val="20"/>
      <w:lang w:eastAsia="en-US"/>
    </w:rPr>
  </w:style>
  <w:style w:type="paragraph" w:customStyle="1" w:styleId="1E77D15CDB9F4584A0146648B9756A928">
    <w:name w:val="1E77D15CDB9F4584A0146648B9756A928"/>
    <w:rsid w:val="00A734A0"/>
    <w:pPr>
      <w:spacing w:after="0" w:line="240" w:lineRule="auto"/>
      <w:ind w:left="720"/>
      <w:contextualSpacing/>
    </w:pPr>
    <w:rPr>
      <w:rFonts w:eastAsiaTheme="minorHAnsi"/>
      <w:noProof/>
      <w:sz w:val="20"/>
      <w:szCs w:val="20"/>
      <w:lang w:eastAsia="en-US"/>
    </w:rPr>
  </w:style>
  <w:style w:type="paragraph" w:customStyle="1" w:styleId="F0E37F8CBC7F455C8E9BEBCA361D2A828">
    <w:name w:val="F0E37F8CBC7F455C8E9BEBCA361D2A828"/>
    <w:rsid w:val="00A734A0"/>
    <w:pPr>
      <w:spacing w:after="0" w:line="240" w:lineRule="auto"/>
      <w:ind w:left="720"/>
      <w:contextualSpacing/>
    </w:pPr>
    <w:rPr>
      <w:rFonts w:eastAsiaTheme="minorHAnsi"/>
      <w:noProof/>
      <w:sz w:val="20"/>
      <w:szCs w:val="20"/>
      <w:lang w:eastAsia="en-US"/>
    </w:rPr>
  </w:style>
  <w:style w:type="paragraph" w:customStyle="1" w:styleId="F65575E611D64E718CAE76D92094AC2C8">
    <w:name w:val="F65575E611D64E718CAE76D92094AC2C8"/>
    <w:rsid w:val="00A734A0"/>
    <w:pPr>
      <w:spacing w:after="0" w:line="240" w:lineRule="auto"/>
      <w:ind w:left="720"/>
      <w:contextualSpacing/>
    </w:pPr>
    <w:rPr>
      <w:rFonts w:eastAsiaTheme="minorHAnsi"/>
      <w:noProof/>
      <w:sz w:val="20"/>
      <w:szCs w:val="20"/>
      <w:lang w:eastAsia="en-US"/>
    </w:rPr>
  </w:style>
  <w:style w:type="paragraph" w:customStyle="1" w:styleId="3D350282185A48B9AEDCD9F6CD4F410311">
    <w:name w:val="3D350282185A48B9AEDCD9F6CD4F410311"/>
    <w:rsid w:val="00A734A0"/>
    <w:pPr>
      <w:spacing w:after="0" w:line="240" w:lineRule="auto"/>
      <w:ind w:left="720"/>
      <w:contextualSpacing/>
    </w:pPr>
    <w:rPr>
      <w:rFonts w:eastAsiaTheme="minorHAnsi"/>
      <w:noProof/>
      <w:sz w:val="20"/>
      <w:szCs w:val="20"/>
      <w:lang w:eastAsia="en-US"/>
    </w:rPr>
  </w:style>
  <w:style w:type="paragraph" w:customStyle="1" w:styleId="04FAADA20EFF442B8DD88CE52ABF5A5A8">
    <w:name w:val="04FAADA20EFF442B8DD88CE52ABF5A5A8"/>
    <w:rsid w:val="00A734A0"/>
    <w:pPr>
      <w:spacing w:after="0" w:line="240" w:lineRule="auto"/>
    </w:pPr>
    <w:rPr>
      <w:rFonts w:eastAsiaTheme="minorHAnsi"/>
      <w:noProof/>
      <w:sz w:val="20"/>
      <w:szCs w:val="20"/>
      <w:lang w:eastAsia="en-US"/>
    </w:rPr>
  </w:style>
  <w:style w:type="paragraph" w:customStyle="1" w:styleId="F506A25D31DD4088AC0958AAADDF9AC58">
    <w:name w:val="F506A25D31DD4088AC0958AAADDF9AC58"/>
    <w:rsid w:val="00A734A0"/>
    <w:pPr>
      <w:spacing w:after="0" w:line="240" w:lineRule="auto"/>
    </w:pPr>
    <w:rPr>
      <w:rFonts w:eastAsiaTheme="minorHAnsi"/>
      <w:noProof/>
      <w:sz w:val="20"/>
      <w:szCs w:val="20"/>
      <w:lang w:eastAsia="en-US"/>
    </w:rPr>
  </w:style>
  <w:style w:type="paragraph" w:customStyle="1" w:styleId="B245CACB40234778841C8111A4BFB4F68">
    <w:name w:val="B245CACB40234778841C8111A4BFB4F68"/>
    <w:rsid w:val="00A734A0"/>
    <w:pPr>
      <w:spacing w:after="0" w:line="240" w:lineRule="auto"/>
    </w:pPr>
    <w:rPr>
      <w:rFonts w:eastAsiaTheme="minorHAnsi"/>
      <w:noProof/>
      <w:sz w:val="20"/>
      <w:szCs w:val="20"/>
      <w:lang w:eastAsia="en-US"/>
    </w:rPr>
  </w:style>
  <w:style w:type="paragraph" w:customStyle="1" w:styleId="56F447DDF2244A8182132AFCD19A406A8">
    <w:name w:val="56F447DDF2244A8182132AFCD19A406A8"/>
    <w:rsid w:val="00A734A0"/>
    <w:pPr>
      <w:spacing w:after="0" w:line="240" w:lineRule="auto"/>
    </w:pPr>
    <w:rPr>
      <w:rFonts w:eastAsiaTheme="minorHAnsi"/>
      <w:noProof/>
      <w:sz w:val="20"/>
      <w:szCs w:val="20"/>
      <w:lang w:eastAsia="en-US"/>
    </w:rPr>
  </w:style>
  <w:style w:type="paragraph" w:customStyle="1" w:styleId="A69D39C465B9419DB5441B1DEFEC2BBD9">
    <w:name w:val="A69D39C465B9419DB5441B1DEFEC2BBD9"/>
    <w:rsid w:val="00085116"/>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9">
    <w:name w:val="251FE2331EF24949A368AA6F781C38259"/>
    <w:rsid w:val="00085116"/>
    <w:pPr>
      <w:spacing w:after="360" w:line="320" w:lineRule="atLeast"/>
    </w:pPr>
    <w:rPr>
      <w:rFonts w:asciiTheme="majorHAnsi" w:eastAsiaTheme="minorHAnsi" w:hAnsiTheme="majorHAnsi"/>
      <w:b/>
      <w:noProof/>
      <w:sz w:val="28"/>
      <w:szCs w:val="20"/>
      <w:lang w:eastAsia="en-US"/>
    </w:rPr>
  </w:style>
  <w:style w:type="paragraph" w:customStyle="1" w:styleId="B93A9C3FB4BC41C4926096AAC8346B1F3">
    <w:name w:val="B93A9C3FB4BC41C4926096AAC8346B1F3"/>
    <w:rsid w:val="00085116"/>
    <w:pPr>
      <w:spacing w:after="240" w:line="260" w:lineRule="atLeast"/>
    </w:pPr>
    <w:rPr>
      <w:rFonts w:eastAsiaTheme="minorHAnsi"/>
      <w:noProof/>
      <w:sz w:val="20"/>
      <w:szCs w:val="20"/>
      <w:lang w:eastAsia="en-US"/>
    </w:rPr>
  </w:style>
  <w:style w:type="paragraph" w:customStyle="1" w:styleId="70EEC217955445568088511FC090EB073">
    <w:name w:val="70EEC217955445568088511FC090EB073"/>
    <w:rsid w:val="00085116"/>
    <w:pPr>
      <w:spacing w:after="240" w:line="260" w:lineRule="atLeast"/>
    </w:pPr>
    <w:rPr>
      <w:rFonts w:eastAsiaTheme="minorHAnsi"/>
      <w:noProof/>
      <w:sz w:val="20"/>
      <w:szCs w:val="20"/>
      <w:lang w:eastAsia="en-US"/>
    </w:rPr>
  </w:style>
  <w:style w:type="paragraph" w:customStyle="1" w:styleId="47B4C55E4311417EAB2178D29E0C02963">
    <w:name w:val="47B4C55E4311417EAB2178D29E0C02963"/>
    <w:rsid w:val="00085116"/>
    <w:pPr>
      <w:spacing w:after="240" w:line="260" w:lineRule="atLeast"/>
    </w:pPr>
    <w:rPr>
      <w:rFonts w:eastAsiaTheme="minorHAnsi"/>
      <w:noProof/>
      <w:sz w:val="20"/>
      <w:szCs w:val="20"/>
      <w:lang w:eastAsia="en-US"/>
    </w:rPr>
  </w:style>
  <w:style w:type="paragraph" w:customStyle="1" w:styleId="A29285A30A4F42F1892F175882864D073">
    <w:name w:val="A29285A30A4F42F1892F175882864D073"/>
    <w:rsid w:val="00085116"/>
    <w:pPr>
      <w:spacing w:after="240" w:line="260" w:lineRule="atLeast"/>
    </w:pPr>
    <w:rPr>
      <w:rFonts w:eastAsiaTheme="minorHAnsi"/>
      <w:noProof/>
      <w:sz w:val="20"/>
      <w:szCs w:val="20"/>
      <w:lang w:eastAsia="en-US"/>
    </w:rPr>
  </w:style>
  <w:style w:type="paragraph" w:customStyle="1" w:styleId="630CC80E2CE04814A29955F2434207F23">
    <w:name w:val="630CC80E2CE04814A29955F2434207F23"/>
    <w:rsid w:val="00085116"/>
    <w:pPr>
      <w:spacing w:after="240" w:line="260" w:lineRule="atLeast"/>
    </w:pPr>
    <w:rPr>
      <w:rFonts w:eastAsiaTheme="minorHAnsi"/>
      <w:noProof/>
      <w:sz w:val="20"/>
      <w:szCs w:val="20"/>
      <w:lang w:eastAsia="en-US"/>
    </w:rPr>
  </w:style>
  <w:style w:type="paragraph" w:customStyle="1" w:styleId="11341CD8F6F9481CAD9226EF71FE4C533">
    <w:name w:val="11341CD8F6F9481CAD9226EF71FE4C533"/>
    <w:rsid w:val="00085116"/>
    <w:pPr>
      <w:spacing w:after="240" w:line="260" w:lineRule="atLeast"/>
    </w:pPr>
    <w:rPr>
      <w:rFonts w:eastAsiaTheme="minorHAnsi"/>
      <w:noProof/>
      <w:sz w:val="20"/>
      <w:szCs w:val="20"/>
      <w:lang w:eastAsia="en-US"/>
    </w:rPr>
  </w:style>
  <w:style w:type="paragraph" w:customStyle="1" w:styleId="02A05E8D24EA46E28363CBB511BCECD73">
    <w:name w:val="02A05E8D24EA46E28363CBB511BCECD73"/>
    <w:rsid w:val="00085116"/>
    <w:pPr>
      <w:spacing w:after="240" w:line="260" w:lineRule="atLeast"/>
    </w:pPr>
    <w:rPr>
      <w:rFonts w:eastAsiaTheme="minorHAnsi"/>
      <w:noProof/>
      <w:sz w:val="20"/>
      <w:szCs w:val="20"/>
      <w:lang w:eastAsia="en-US"/>
    </w:rPr>
  </w:style>
  <w:style w:type="paragraph" w:customStyle="1" w:styleId="DC08C3C0E25E416C9C726867304F42853">
    <w:name w:val="DC08C3C0E25E416C9C726867304F42853"/>
    <w:rsid w:val="00085116"/>
    <w:pPr>
      <w:spacing w:after="240" w:line="260" w:lineRule="atLeast"/>
    </w:pPr>
    <w:rPr>
      <w:rFonts w:eastAsiaTheme="minorHAnsi"/>
      <w:noProof/>
      <w:sz w:val="20"/>
      <w:szCs w:val="20"/>
      <w:lang w:eastAsia="en-US"/>
    </w:rPr>
  </w:style>
  <w:style w:type="paragraph" w:customStyle="1" w:styleId="6CDC04418F2440D69F4D689B57A0849B3">
    <w:name w:val="6CDC04418F2440D69F4D689B57A0849B3"/>
    <w:rsid w:val="00085116"/>
    <w:pPr>
      <w:spacing w:after="0" w:line="240" w:lineRule="auto"/>
    </w:pPr>
    <w:rPr>
      <w:rFonts w:eastAsiaTheme="minorHAnsi"/>
      <w:noProof/>
      <w:sz w:val="20"/>
      <w:szCs w:val="20"/>
      <w:lang w:eastAsia="en-US"/>
    </w:rPr>
  </w:style>
  <w:style w:type="paragraph" w:customStyle="1" w:styleId="44DA22BD885A4B7883182C6A2804A9948">
    <w:name w:val="44DA22BD885A4B7883182C6A2804A9948"/>
    <w:rsid w:val="00085116"/>
    <w:pPr>
      <w:spacing w:after="240" w:line="260" w:lineRule="atLeast"/>
    </w:pPr>
    <w:rPr>
      <w:rFonts w:eastAsiaTheme="minorHAnsi"/>
      <w:noProof/>
      <w:sz w:val="20"/>
      <w:szCs w:val="20"/>
      <w:lang w:eastAsia="en-US"/>
    </w:rPr>
  </w:style>
  <w:style w:type="paragraph" w:customStyle="1" w:styleId="976DA886E30C4149A22D78C0EFD5AFFB8">
    <w:name w:val="976DA886E30C4149A22D78C0EFD5AFFB8"/>
    <w:rsid w:val="00085116"/>
    <w:pPr>
      <w:spacing w:after="240" w:line="260" w:lineRule="atLeast"/>
    </w:pPr>
    <w:rPr>
      <w:rFonts w:eastAsiaTheme="minorHAnsi"/>
      <w:noProof/>
      <w:sz w:val="20"/>
      <w:szCs w:val="20"/>
      <w:lang w:eastAsia="en-US"/>
    </w:rPr>
  </w:style>
  <w:style w:type="paragraph" w:customStyle="1" w:styleId="02315C1ADFB64576B923C55BA068CC588">
    <w:name w:val="02315C1ADFB64576B923C55BA068CC588"/>
    <w:rsid w:val="00085116"/>
    <w:pPr>
      <w:spacing w:after="240" w:line="260" w:lineRule="atLeast"/>
    </w:pPr>
    <w:rPr>
      <w:rFonts w:eastAsiaTheme="minorHAnsi"/>
      <w:noProof/>
      <w:sz w:val="20"/>
      <w:szCs w:val="20"/>
      <w:lang w:eastAsia="en-US"/>
    </w:rPr>
  </w:style>
  <w:style w:type="paragraph" w:customStyle="1" w:styleId="C47C093450AF4799AEB72B43504FAB7D11">
    <w:name w:val="C47C093450AF4799AEB72B43504FAB7D11"/>
    <w:rsid w:val="00085116"/>
    <w:pPr>
      <w:spacing w:after="0" w:line="240" w:lineRule="auto"/>
      <w:ind w:left="720"/>
      <w:contextualSpacing/>
    </w:pPr>
    <w:rPr>
      <w:rFonts w:eastAsiaTheme="minorHAnsi"/>
      <w:noProof/>
      <w:sz w:val="20"/>
      <w:szCs w:val="20"/>
      <w:lang w:eastAsia="en-US"/>
    </w:rPr>
  </w:style>
  <w:style w:type="paragraph" w:customStyle="1" w:styleId="52042308C31F44CE881A8F5448EB10CA11">
    <w:name w:val="52042308C31F44CE881A8F5448EB10CA11"/>
    <w:rsid w:val="00085116"/>
    <w:pPr>
      <w:spacing w:after="0" w:line="240" w:lineRule="auto"/>
      <w:ind w:left="720"/>
      <w:contextualSpacing/>
    </w:pPr>
    <w:rPr>
      <w:rFonts w:eastAsiaTheme="minorHAnsi"/>
      <w:noProof/>
      <w:sz w:val="20"/>
      <w:szCs w:val="20"/>
      <w:lang w:eastAsia="en-US"/>
    </w:rPr>
  </w:style>
  <w:style w:type="paragraph" w:customStyle="1" w:styleId="3A27BF818AFC44C58311F3BEAF3061B111">
    <w:name w:val="3A27BF818AFC44C58311F3BEAF3061B111"/>
    <w:rsid w:val="00085116"/>
    <w:pPr>
      <w:spacing w:after="0" w:line="240" w:lineRule="auto"/>
      <w:ind w:left="720"/>
      <w:contextualSpacing/>
    </w:pPr>
    <w:rPr>
      <w:rFonts w:eastAsiaTheme="minorHAnsi"/>
      <w:noProof/>
      <w:sz w:val="20"/>
      <w:szCs w:val="20"/>
      <w:lang w:eastAsia="en-US"/>
    </w:rPr>
  </w:style>
  <w:style w:type="paragraph" w:customStyle="1" w:styleId="DC73A9408AC84A93B0350651D28933FE11">
    <w:name w:val="DC73A9408AC84A93B0350651D28933FE11"/>
    <w:rsid w:val="00085116"/>
    <w:pPr>
      <w:spacing w:after="0" w:line="240" w:lineRule="auto"/>
      <w:ind w:left="720"/>
      <w:contextualSpacing/>
    </w:pPr>
    <w:rPr>
      <w:rFonts w:eastAsiaTheme="minorHAnsi"/>
      <w:noProof/>
      <w:sz w:val="20"/>
      <w:szCs w:val="20"/>
      <w:lang w:eastAsia="en-US"/>
    </w:rPr>
  </w:style>
  <w:style w:type="paragraph" w:customStyle="1" w:styleId="8A03F8B91FAC415B810F09B5367B4D5812">
    <w:name w:val="8A03F8B91FAC415B810F09B5367B4D5812"/>
    <w:rsid w:val="00085116"/>
    <w:pPr>
      <w:spacing w:after="0" w:line="240" w:lineRule="auto"/>
      <w:ind w:left="720"/>
      <w:contextualSpacing/>
    </w:pPr>
    <w:rPr>
      <w:rFonts w:eastAsiaTheme="minorHAnsi"/>
      <w:noProof/>
      <w:sz w:val="20"/>
      <w:szCs w:val="20"/>
      <w:lang w:eastAsia="en-US"/>
    </w:rPr>
  </w:style>
  <w:style w:type="paragraph" w:customStyle="1" w:styleId="D525CF8AAF444340B05D2789532E6A159">
    <w:name w:val="D525CF8AAF444340B05D2789532E6A159"/>
    <w:rsid w:val="00085116"/>
    <w:pPr>
      <w:spacing w:after="0" w:line="240" w:lineRule="auto"/>
      <w:ind w:left="720"/>
      <w:contextualSpacing/>
    </w:pPr>
    <w:rPr>
      <w:rFonts w:eastAsiaTheme="minorHAnsi"/>
      <w:noProof/>
      <w:sz w:val="20"/>
      <w:szCs w:val="20"/>
      <w:lang w:eastAsia="en-US"/>
    </w:rPr>
  </w:style>
  <w:style w:type="paragraph" w:customStyle="1" w:styleId="1E77D15CDB9F4584A0146648B9756A929">
    <w:name w:val="1E77D15CDB9F4584A0146648B9756A929"/>
    <w:rsid w:val="00085116"/>
    <w:pPr>
      <w:spacing w:after="0" w:line="240" w:lineRule="auto"/>
      <w:ind w:left="720"/>
      <w:contextualSpacing/>
    </w:pPr>
    <w:rPr>
      <w:rFonts w:eastAsiaTheme="minorHAnsi"/>
      <w:noProof/>
      <w:sz w:val="20"/>
      <w:szCs w:val="20"/>
      <w:lang w:eastAsia="en-US"/>
    </w:rPr>
  </w:style>
  <w:style w:type="paragraph" w:customStyle="1" w:styleId="F0E37F8CBC7F455C8E9BEBCA361D2A829">
    <w:name w:val="F0E37F8CBC7F455C8E9BEBCA361D2A829"/>
    <w:rsid w:val="00085116"/>
    <w:pPr>
      <w:spacing w:after="0" w:line="240" w:lineRule="auto"/>
      <w:ind w:left="720"/>
      <w:contextualSpacing/>
    </w:pPr>
    <w:rPr>
      <w:rFonts w:eastAsiaTheme="minorHAnsi"/>
      <w:noProof/>
      <w:sz w:val="20"/>
      <w:szCs w:val="20"/>
      <w:lang w:eastAsia="en-US"/>
    </w:rPr>
  </w:style>
  <w:style w:type="paragraph" w:customStyle="1" w:styleId="F65575E611D64E718CAE76D92094AC2C9">
    <w:name w:val="F65575E611D64E718CAE76D92094AC2C9"/>
    <w:rsid w:val="00085116"/>
    <w:pPr>
      <w:spacing w:after="0" w:line="240" w:lineRule="auto"/>
      <w:ind w:left="720"/>
      <w:contextualSpacing/>
    </w:pPr>
    <w:rPr>
      <w:rFonts w:eastAsiaTheme="minorHAnsi"/>
      <w:noProof/>
      <w:sz w:val="20"/>
      <w:szCs w:val="20"/>
      <w:lang w:eastAsia="en-US"/>
    </w:rPr>
  </w:style>
  <w:style w:type="paragraph" w:customStyle="1" w:styleId="3D350282185A48B9AEDCD9F6CD4F410312">
    <w:name w:val="3D350282185A48B9AEDCD9F6CD4F410312"/>
    <w:rsid w:val="00085116"/>
    <w:pPr>
      <w:spacing w:after="0" w:line="240" w:lineRule="auto"/>
      <w:ind w:left="720"/>
      <w:contextualSpacing/>
    </w:pPr>
    <w:rPr>
      <w:rFonts w:eastAsiaTheme="minorHAnsi"/>
      <w:noProof/>
      <w:sz w:val="20"/>
      <w:szCs w:val="20"/>
      <w:lang w:eastAsia="en-US"/>
    </w:rPr>
  </w:style>
  <w:style w:type="paragraph" w:customStyle="1" w:styleId="04FAADA20EFF442B8DD88CE52ABF5A5A9">
    <w:name w:val="04FAADA20EFF442B8DD88CE52ABF5A5A9"/>
    <w:rsid w:val="00085116"/>
    <w:pPr>
      <w:spacing w:after="0" w:line="240" w:lineRule="auto"/>
    </w:pPr>
    <w:rPr>
      <w:rFonts w:eastAsiaTheme="minorHAnsi"/>
      <w:noProof/>
      <w:sz w:val="20"/>
      <w:szCs w:val="20"/>
      <w:lang w:eastAsia="en-US"/>
    </w:rPr>
  </w:style>
  <w:style w:type="paragraph" w:customStyle="1" w:styleId="F506A25D31DD4088AC0958AAADDF9AC59">
    <w:name w:val="F506A25D31DD4088AC0958AAADDF9AC59"/>
    <w:rsid w:val="00085116"/>
    <w:pPr>
      <w:spacing w:after="0" w:line="240" w:lineRule="auto"/>
    </w:pPr>
    <w:rPr>
      <w:rFonts w:eastAsiaTheme="minorHAnsi"/>
      <w:noProof/>
      <w:sz w:val="20"/>
      <w:szCs w:val="20"/>
      <w:lang w:eastAsia="en-US"/>
    </w:rPr>
  </w:style>
  <w:style w:type="paragraph" w:customStyle="1" w:styleId="B245CACB40234778841C8111A4BFB4F69">
    <w:name w:val="B245CACB40234778841C8111A4BFB4F69"/>
    <w:rsid w:val="00085116"/>
    <w:pPr>
      <w:spacing w:after="0" w:line="240" w:lineRule="auto"/>
    </w:pPr>
    <w:rPr>
      <w:rFonts w:eastAsiaTheme="minorHAnsi"/>
      <w:noProof/>
      <w:sz w:val="20"/>
      <w:szCs w:val="20"/>
      <w:lang w:eastAsia="en-US"/>
    </w:rPr>
  </w:style>
  <w:style w:type="paragraph" w:customStyle="1" w:styleId="56F447DDF2244A8182132AFCD19A406A9">
    <w:name w:val="56F447DDF2244A8182132AFCD19A406A9"/>
    <w:rsid w:val="00085116"/>
    <w:pPr>
      <w:spacing w:after="0" w:line="240" w:lineRule="auto"/>
    </w:pPr>
    <w:rPr>
      <w:rFonts w:eastAsiaTheme="minorHAnsi"/>
      <w:noProof/>
      <w:sz w:val="20"/>
      <w:szCs w:val="20"/>
      <w:lang w:eastAsia="en-US"/>
    </w:rPr>
  </w:style>
  <w:style w:type="paragraph" w:customStyle="1" w:styleId="BAB0EC76B18240D69F6E4840E2EC360A">
    <w:name w:val="BAB0EC76B18240D69F6E4840E2EC360A"/>
    <w:rsid w:val="00085116"/>
  </w:style>
  <w:style w:type="paragraph" w:customStyle="1" w:styleId="A69D39C465B9419DB5441B1DEFEC2BBD10">
    <w:name w:val="A69D39C465B9419DB5441B1DEFEC2BBD10"/>
    <w:rsid w:val="00085116"/>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10">
    <w:name w:val="251FE2331EF24949A368AA6F781C382510"/>
    <w:rsid w:val="00085116"/>
    <w:pPr>
      <w:spacing w:after="360" w:line="320" w:lineRule="atLeast"/>
    </w:pPr>
    <w:rPr>
      <w:rFonts w:asciiTheme="majorHAnsi" w:eastAsiaTheme="minorHAnsi" w:hAnsiTheme="majorHAnsi"/>
      <w:b/>
      <w:noProof/>
      <w:sz w:val="28"/>
      <w:szCs w:val="20"/>
      <w:lang w:eastAsia="en-US"/>
    </w:rPr>
  </w:style>
  <w:style w:type="paragraph" w:customStyle="1" w:styleId="B93A9C3FB4BC41C4926096AAC8346B1F4">
    <w:name w:val="B93A9C3FB4BC41C4926096AAC8346B1F4"/>
    <w:rsid w:val="00085116"/>
    <w:pPr>
      <w:spacing w:after="240" w:line="260" w:lineRule="atLeast"/>
    </w:pPr>
    <w:rPr>
      <w:rFonts w:eastAsiaTheme="minorHAnsi"/>
      <w:noProof/>
      <w:sz w:val="20"/>
      <w:szCs w:val="20"/>
      <w:lang w:eastAsia="en-US"/>
    </w:rPr>
  </w:style>
  <w:style w:type="paragraph" w:customStyle="1" w:styleId="70EEC217955445568088511FC090EB074">
    <w:name w:val="70EEC217955445568088511FC090EB074"/>
    <w:rsid w:val="00085116"/>
    <w:pPr>
      <w:spacing w:after="240" w:line="260" w:lineRule="atLeast"/>
    </w:pPr>
    <w:rPr>
      <w:rFonts w:eastAsiaTheme="minorHAnsi"/>
      <w:noProof/>
      <w:sz w:val="20"/>
      <w:szCs w:val="20"/>
      <w:lang w:eastAsia="en-US"/>
    </w:rPr>
  </w:style>
  <w:style w:type="paragraph" w:customStyle="1" w:styleId="47B4C55E4311417EAB2178D29E0C02964">
    <w:name w:val="47B4C55E4311417EAB2178D29E0C02964"/>
    <w:rsid w:val="00085116"/>
    <w:pPr>
      <w:spacing w:after="240" w:line="260" w:lineRule="atLeast"/>
    </w:pPr>
    <w:rPr>
      <w:rFonts w:eastAsiaTheme="minorHAnsi"/>
      <w:noProof/>
      <w:sz w:val="20"/>
      <w:szCs w:val="20"/>
      <w:lang w:eastAsia="en-US"/>
    </w:rPr>
  </w:style>
  <w:style w:type="paragraph" w:customStyle="1" w:styleId="BAB0EC76B18240D69F6E4840E2EC360A1">
    <w:name w:val="BAB0EC76B18240D69F6E4840E2EC360A1"/>
    <w:rsid w:val="00085116"/>
    <w:pPr>
      <w:spacing w:after="240" w:line="260" w:lineRule="atLeast"/>
    </w:pPr>
    <w:rPr>
      <w:rFonts w:eastAsiaTheme="minorHAnsi"/>
      <w:noProof/>
      <w:sz w:val="20"/>
      <w:szCs w:val="20"/>
      <w:lang w:eastAsia="en-US"/>
    </w:rPr>
  </w:style>
  <w:style w:type="paragraph" w:customStyle="1" w:styleId="A29285A30A4F42F1892F175882864D074">
    <w:name w:val="A29285A30A4F42F1892F175882864D074"/>
    <w:rsid w:val="00085116"/>
    <w:pPr>
      <w:spacing w:after="240" w:line="260" w:lineRule="atLeast"/>
    </w:pPr>
    <w:rPr>
      <w:rFonts w:eastAsiaTheme="minorHAnsi"/>
      <w:noProof/>
      <w:sz w:val="20"/>
      <w:szCs w:val="20"/>
      <w:lang w:eastAsia="en-US"/>
    </w:rPr>
  </w:style>
  <w:style w:type="paragraph" w:customStyle="1" w:styleId="630CC80E2CE04814A29955F2434207F24">
    <w:name w:val="630CC80E2CE04814A29955F2434207F24"/>
    <w:rsid w:val="00085116"/>
    <w:pPr>
      <w:spacing w:after="240" w:line="260" w:lineRule="atLeast"/>
    </w:pPr>
    <w:rPr>
      <w:rFonts w:eastAsiaTheme="minorHAnsi"/>
      <w:noProof/>
      <w:sz w:val="20"/>
      <w:szCs w:val="20"/>
      <w:lang w:eastAsia="en-US"/>
    </w:rPr>
  </w:style>
  <w:style w:type="paragraph" w:customStyle="1" w:styleId="11341CD8F6F9481CAD9226EF71FE4C534">
    <w:name w:val="11341CD8F6F9481CAD9226EF71FE4C534"/>
    <w:rsid w:val="00085116"/>
    <w:pPr>
      <w:spacing w:after="240" w:line="260" w:lineRule="atLeast"/>
    </w:pPr>
    <w:rPr>
      <w:rFonts w:eastAsiaTheme="minorHAnsi"/>
      <w:noProof/>
      <w:sz w:val="20"/>
      <w:szCs w:val="20"/>
      <w:lang w:eastAsia="en-US"/>
    </w:rPr>
  </w:style>
  <w:style w:type="paragraph" w:customStyle="1" w:styleId="02A05E8D24EA46E28363CBB511BCECD74">
    <w:name w:val="02A05E8D24EA46E28363CBB511BCECD74"/>
    <w:rsid w:val="00085116"/>
    <w:pPr>
      <w:spacing w:after="240" w:line="260" w:lineRule="atLeast"/>
    </w:pPr>
    <w:rPr>
      <w:rFonts w:eastAsiaTheme="minorHAnsi"/>
      <w:noProof/>
      <w:sz w:val="20"/>
      <w:szCs w:val="20"/>
      <w:lang w:eastAsia="en-US"/>
    </w:rPr>
  </w:style>
  <w:style w:type="paragraph" w:customStyle="1" w:styleId="DC08C3C0E25E416C9C726867304F42854">
    <w:name w:val="DC08C3C0E25E416C9C726867304F42854"/>
    <w:rsid w:val="00085116"/>
    <w:pPr>
      <w:spacing w:after="240" w:line="260" w:lineRule="atLeast"/>
    </w:pPr>
    <w:rPr>
      <w:rFonts w:eastAsiaTheme="minorHAnsi"/>
      <w:noProof/>
      <w:sz w:val="20"/>
      <w:szCs w:val="20"/>
      <w:lang w:eastAsia="en-US"/>
    </w:rPr>
  </w:style>
  <w:style w:type="paragraph" w:customStyle="1" w:styleId="6CDC04418F2440D69F4D689B57A0849B4">
    <w:name w:val="6CDC04418F2440D69F4D689B57A0849B4"/>
    <w:rsid w:val="00085116"/>
    <w:pPr>
      <w:spacing w:after="0" w:line="240" w:lineRule="auto"/>
    </w:pPr>
    <w:rPr>
      <w:rFonts w:eastAsiaTheme="minorHAnsi"/>
      <w:noProof/>
      <w:sz w:val="20"/>
      <w:szCs w:val="20"/>
      <w:lang w:eastAsia="en-US"/>
    </w:rPr>
  </w:style>
  <w:style w:type="paragraph" w:customStyle="1" w:styleId="44DA22BD885A4B7883182C6A2804A9949">
    <w:name w:val="44DA22BD885A4B7883182C6A2804A9949"/>
    <w:rsid w:val="00085116"/>
    <w:pPr>
      <w:spacing w:after="240" w:line="260" w:lineRule="atLeast"/>
    </w:pPr>
    <w:rPr>
      <w:rFonts w:eastAsiaTheme="minorHAnsi"/>
      <w:noProof/>
      <w:sz w:val="20"/>
      <w:szCs w:val="20"/>
      <w:lang w:eastAsia="en-US"/>
    </w:rPr>
  </w:style>
  <w:style w:type="paragraph" w:customStyle="1" w:styleId="976DA886E30C4149A22D78C0EFD5AFFB9">
    <w:name w:val="976DA886E30C4149A22D78C0EFD5AFFB9"/>
    <w:rsid w:val="00085116"/>
    <w:pPr>
      <w:spacing w:after="240" w:line="260" w:lineRule="atLeast"/>
    </w:pPr>
    <w:rPr>
      <w:rFonts w:eastAsiaTheme="minorHAnsi"/>
      <w:noProof/>
      <w:sz w:val="20"/>
      <w:szCs w:val="20"/>
      <w:lang w:eastAsia="en-US"/>
    </w:rPr>
  </w:style>
  <w:style w:type="paragraph" w:customStyle="1" w:styleId="02315C1ADFB64576B923C55BA068CC589">
    <w:name w:val="02315C1ADFB64576B923C55BA068CC589"/>
    <w:rsid w:val="00085116"/>
    <w:pPr>
      <w:spacing w:after="240" w:line="260" w:lineRule="atLeast"/>
    </w:pPr>
    <w:rPr>
      <w:rFonts w:eastAsiaTheme="minorHAnsi"/>
      <w:noProof/>
      <w:sz w:val="20"/>
      <w:szCs w:val="20"/>
      <w:lang w:eastAsia="en-US"/>
    </w:rPr>
  </w:style>
  <w:style w:type="paragraph" w:customStyle="1" w:styleId="C47C093450AF4799AEB72B43504FAB7D12">
    <w:name w:val="C47C093450AF4799AEB72B43504FAB7D12"/>
    <w:rsid w:val="00085116"/>
    <w:pPr>
      <w:spacing w:after="0" w:line="240" w:lineRule="auto"/>
      <w:ind w:left="720"/>
      <w:contextualSpacing/>
    </w:pPr>
    <w:rPr>
      <w:rFonts w:eastAsiaTheme="minorHAnsi"/>
      <w:noProof/>
      <w:sz w:val="20"/>
      <w:szCs w:val="20"/>
      <w:lang w:eastAsia="en-US"/>
    </w:rPr>
  </w:style>
  <w:style w:type="paragraph" w:customStyle="1" w:styleId="52042308C31F44CE881A8F5448EB10CA12">
    <w:name w:val="52042308C31F44CE881A8F5448EB10CA12"/>
    <w:rsid w:val="00085116"/>
    <w:pPr>
      <w:spacing w:after="0" w:line="240" w:lineRule="auto"/>
      <w:ind w:left="720"/>
      <w:contextualSpacing/>
    </w:pPr>
    <w:rPr>
      <w:rFonts w:eastAsiaTheme="minorHAnsi"/>
      <w:noProof/>
      <w:sz w:val="20"/>
      <w:szCs w:val="20"/>
      <w:lang w:eastAsia="en-US"/>
    </w:rPr>
  </w:style>
  <w:style w:type="paragraph" w:customStyle="1" w:styleId="3A27BF818AFC44C58311F3BEAF3061B112">
    <w:name w:val="3A27BF818AFC44C58311F3BEAF3061B112"/>
    <w:rsid w:val="00085116"/>
    <w:pPr>
      <w:spacing w:after="0" w:line="240" w:lineRule="auto"/>
      <w:ind w:left="720"/>
      <w:contextualSpacing/>
    </w:pPr>
    <w:rPr>
      <w:rFonts w:eastAsiaTheme="minorHAnsi"/>
      <w:noProof/>
      <w:sz w:val="20"/>
      <w:szCs w:val="20"/>
      <w:lang w:eastAsia="en-US"/>
    </w:rPr>
  </w:style>
  <w:style w:type="paragraph" w:customStyle="1" w:styleId="DC73A9408AC84A93B0350651D28933FE12">
    <w:name w:val="DC73A9408AC84A93B0350651D28933FE12"/>
    <w:rsid w:val="00085116"/>
    <w:pPr>
      <w:spacing w:after="0" w:line="240" w:lineRule="auto"/>
      <w:ind w:left="720"/>
      <w:contextualSpacing/>
    </w:pPr>
    <w:rPr>
      <w:rFonts w:eastAsiaTheme="minorHAnsi"/>
      <w:noProof/>
      <w:sz w:val="20"/>
      <w:szCs w:val="20"/>
      <w:lang w:eastAsia="en-US"/>
    </w:rPr>
  </w:style>
  <w:style w:type="paragraph" w:customStyle="1" w:styleId="8A03F8B91FAC415B810F09B5367B4D5813">
    <w:name w:val="8A03F8B91FAC415B810F09B5367B4D5813"/>
    <w:rsid w:val="00085116"/>
    <w:pPr>
      <w:spacing w:after="0" w:line="240" w:lineRule="auto"/>
      <w:ind w:left="720"/>
      <w:contextualSpacing/>
    </w:pPr>
    <w:rPr>
      <w:rFonts w:eastAsiaTheme="minorHAnsi"/>
      <w:noProof/>
      <w:sz w:val="20"/>
      <w:szCs w:val="20"/>
      <w:lang w:eastAsia="en-US"/>
    </w:rPr>
  </w:style>
  <w:style w:type="paragraph" w:customStyle="1" w:styleId="D525CF8AAF444340B05D2789532E6A1510">
    <w:name w:val="D525CF8AAF444340B05D2789532E6A1510"/>
    <w:rsid w:val="00085116"/>
    <w:pPr>
      <w:spacing w:after="0" w:line="240" w:lineRule="auto"/>
      <w:ind w:left="720"/>
      <w:contextualSpacing/>
    </w:pPr>
    <w:rPr>
      <w:rFonts w:eastAsiaTheme="minorHAnsi"/>
      <w:noProof/>
      <w:sz w:val="20"/>
      <w:szCs w:val="20"/>
      <w:lang w:eastAsia="en-US"/>
    </w:rPr>
  </w:style>
  <w:style w:type="paragraph" w:customStyle="1" w:styleId="1E77D15CDB9F4584A0146648B9756A9210">
    <w:name w:val="1E77D15CDB9F4584A0146648B9756A9210"/>
    <w:rsid w:val="00085116"/>
    <w:pPr>
      <w:spacing w:after="0" w:line="240" w:lineRule="auto"/>
      <w:ind w:left="720"/>
      <w:contextualSpacing/>
    </w:pPr>
    <w:rPr>
      <w:rFonts w:eastAsiaTheme="minorHAnsi"/>
      <w:noProof/>
      <w:sz w:val="20"/>
      <w:szCs w:val="20"/>
      <w:lang w:eastAsia="en-US"/>
    </w:rPr>
  </w:style>
  <w:style w:type="paragraph" w:customStyle="1" w:styleId="F0E37F8CBC7F455C8E9BEBCA361D2A8210">
    <w:name w:val="F0E37F8CBC7F455C8E9BEBCA361D2A8210"/>
    <w:rsid w:val="00085116"/>
    <w:pPr>
      <w:spacing w:after="0" w:line="240" w:lineRule="auto"/>
      <w:ind w:left="720"/>
      <w:contextualSpacing/>
    </w:pPr>
    <w:rPr>
      <w:rFonts w:eastAsiaTheme="minorHAnsi"/>
      <w:noProof/>
      <w:sz w:val="20"/>
      <w:szCs w:val="20"/>
      <w:lang w:eastAsia="en-US"/>
    </w:rPr>
  </w:style>
  <w:style w:type="paragraph" w:customStyle="1" w:styleId="F65575E611D64E718CAE76D92094AC2C10">
    <w:name w:val="F65575E611D64E718CAE76D92094AC2C10"/>
    <w:rsid w:val="00085116"/>
    <w:pPr>
      <w:spacing w:after="0" w:line="240" w:lineRule="auto"/>
      <w:ind w:left="720"/>
      <w:contextualSpacing/>
    </w:pPr>
    <w:rPr>
      <w:rFonts w:eastAsiaTheme="minorHAnsi"/>
      <w:noProof/>
      <w:sz w:val="20"/>
      <w:szCs w:val="20"/>
      <w:lang w:eastAsia="en-US"/>
    </w:rPr>
  </w:style>
  <w:style w:type="paragraph" w:customStyle="1" w:styleId="3D350282185A48B9AEDCD9F6CD4F410313">
    <w:name w:val="3D350282185A48B9AEDCD9F6CD4F410313"/>
    <w:rsid w:val="00085116"/>
    <w:pPr>
      <w:spacing w:after="0" w:line="240" w:lineRule="auto"/>
      <w:ind w:left="720"/>
      <w:contextualSpacing/>
    </w:pPr>
    <w:rPr>
      <w:rFonts w:eastAsiaTheme="minorHAnsi"/>
      <w:noProof/>
      <w:sz w:val="20"/>
      <w:szCs w:val="20"/>
      <w:lang w:eastAsia="en-US"/>
    </w:rPr>
  </w:style>
  <w:style w:type="paragraph" w:customStyle="1" w:styleId="04FAADA20EFF442B8DD88CE52ABF5A5A10">
    <w:name w:val="04FAADA20EFF442B8DD88CE52ABF5A5A10"/>
    <w:rsid w:val="00085116"/>
    <w:pPr>
      <w:spacing w:after="0" w:line="240" w:lineRule="auto"/>
    </w:pPr>
    <w:rPr>
      <w:rFonts w:eastAsiaTheme="minorHAnsi"/>
      <w:noProof/>
      <w:sz w:val="20"/>
      <w:szCs w:val="20"/>
      <w:lang w:eastAsia="en-US"/>
    </w:rPr>
  </w:style>
  <w:style w:type="paragraph" w:customStyle="1" w:styleId="F506A25D31DD4088AC0958AAADDF9AC510">
    <w:name w:val="F506A25D31DD4088AC0958AAADDF9AC510"/>
    <w:rsid w:val="00085116"/>
    <w:pPr>
      <w:spacing w:after="0" w:line="240" w:lineRule="auto"/>
    </w:pPr>
    <w:rPr>
      <w:rFonts w:eastAsiaTheme="minorHAnsi"/>
      <w:noProof/>
      <w:sz w:val="20"/>
      <w:szCs w:val="20"/>
      <w:lang w:eastAsia="en-US"/>
    </w:rPr>
  </w:style>
  <w:style w:type="paragraph" w:customStyle="1" w:styleId="B245CACB40234778841C8111A4BFB4F610">
    <w:name w:val="B245CACB40234778841C8111A4BFB4F610"/>
    <w:rsid w:val="00085116"/>
    <w:pPr>
      <w:spacing w:after="0" w:line="240" w:lineRule="auto"/>
    </w:pPr>
    <w:rPr>
      <w:rFonts w:eastAsiaTheme="minorHAnsi"/>
      <w:noProof/>
      <w:sz w:val="20"/>
      <w:szCs w:val="20"/>
      <w:lang w:eastAsia="en-US"/>
    </w:rPr>
  </w:style>
  <w:style w:type="paragraph" w:customStyle="1" w:styleId="56F447DDF2244A8182132AFCD19A406A10">
    <w:name w:val="56F447DDF2244A8182132AFCD19A406A10"/>
    <w:rsid w:val="00085116"/>
    <w:pPr>
      <w:spacing w:after="0" w:line="240" w:lineRule="auto"/>
    </w:pPr>
    <w:rPr>
      <w:rFonts w:eastAsiaTheme="minorHAnsi"/>
      <w:noProof/>
      <w:sz w:val="20"/>
      <w:szCs w:val="20"/>
      <w:lang w:eastAsia="en-US"/>
    </w:rPr>
  </w:style>
  <w:style w:type="paragraph" w:customStyle="1" w:styleId="9F4A934AB736468F87E2D9FFA278A5F4">
    <w:name w:val="9F4A934AB736468F87E2D9FFA278A5F4"/>
    <w:rsid w:val="00085116"/>
  </w:style>
  <w:style w:type="paragraph" w:customStyle="1" w:styleId="A69D39C465B9419DB5441B1DEFEC2BBD11">
    <w:name w:val="A69D39C465B9419DB5441B1DEFEC2BBD11"/>
    <w:rsid w:val="00085116"/>
    <w:pPr>
      <w:spacing w:after="360" w:line="320" w:lineRule="atLeast"/>
    </w:pPr>
    <w:rPr>
      <w:rFonts w:asciiTheme="majorHAnsi" w:eastAsiaTheme="minorHAnsi" w:hAnsiTheme="majorHAnsi"/>
      <w:b/>
      <w:noProof/>
      <w:sz w:val="28"/>
      <w:szCs w:val="20"/>
      <w:lang w:eastAsia="en-US"/>
    </w:rPr>
  </w:style>
  <w:style w:type="paragraph" w:customStyle="1" w:styleId="251FE2331EF24949A368AA6F781C382511">
    <w:name w:val="251FE2331EF24949A368AA6F781C382511"/>
    <w:rsid w:val="00085116"/>
    <w:pPr>
      <w:spacing w:after="360" w:line="320" w:lineRule="atLeast"/>
    </w:pPr>
    <w:rPr>
      <w:rFonts w:asciiTheme="majorHAnsi" w:eastAsiaTheme="minorHAnsi" w:hAnsiTheme="majorHAnsi"/>
      <w:b/>
      <w:noProof/>
      <w:sz w:val="28"/>
      <w:szCs w:val="20"/>
      <w:lang w:eastAsia="en-US"/>
    </w:rPr>
  </w:style>
  <w:style w:type="paragraph" w:customStyle="1" w:styleId="B93A9C3FB4BC41C4926096AAC8346B1F5">
    <w:name w:val="B93A9C3FB4BC41C4926096AAC8346B1F5"/>
    <w:rsid w:val="00085116"/>
    <w:pPr>
      <w:spacing w:after="240" w:line="260" w:lineRule="atLeast"/>
    </w:pPr>
    <w:rPr>
      <w:rFonts w:eastAsiaTheme="minorHAnsi"/>
      <w:noProof/>
      <w:sz w:val="20"/>
      <w:szCs w:val="20"/>
      <w:lang w:eastAsia="en-US"/>
    </w:rPr>
  </w:style>
  <w:style w:type="paragraph" w:customStyle="1" w:styleId="70EEC217955445568088511FC090EB075">
    <w:name w:val="70EEC217955445568088511FC090EB075"/>
    <w:rsid w:val="00085116"/>
    <w:pPr>
      <w:spacing w:after="240" w:line="260" w:lineRule="atLeast"/>
    </w:pPr>
    <w:rPr>
      <w:rFonts w:eastAsiaTheme="minorHAnsi"/>
      <w:noProof/>
      <w:sz w:val="20"/>
      <w:szCs w:val="20"/>
      <w:lang w:eastAsia="en-US"/>
    </w:rPr>
  </w:style>
  <w:style w:type="paragraph" w:customStyle="1" w:styleId="47B4C55E4311417EAB2178D29E0C02965">
    <w:name w:val="47B4C55E4311417EAB2178D29E0C02965"/>
    <w:rsid w:val="00085116"/>
    <w:pPr>
      <w:spacing w:after="240" w:line="260" w:lineRule="atLeast"/>
    </w:pPr>
    <w:rPr>
      <w:rFonts w:eastAsiaTheme="minorHAnsi"/>
      <w:noProof/>
      <w:sz w:val="20"/>
      <w:szCs w:val="20"/>
      <w:lang w:eastAsia="en-US"/>
    </w:rPr>
  </w:style>
  <w:style w:type="paragraph" w:customStyle="1" w:styleId="BAB0EC76B18240D69F6E4840E2EC360A2">
    <w:name w:val="BAB0EC76B18240D69F6E4840E2EC360A2"/>
    <w:rsid w:val="00085116"/>
    <w:pPr>
      <w:spacing w:after="240" w:line="260" w:lineRule="atLeast"/>
    </w:pPr>
    <w:rPr>
      <w:rFonts w:eastAsiaTheme="minorHAnsi"/>
      <w:noProof/>
      <w:sz w:val="20"/>
      <w:szCs w:val="20"/>
      <w:lang w:eastAsia="en-US"/>
    </w:rPr>
  </w:style>
  <w:style w:type="paragraph" w:customStyle="1" w:styleId="A29285A30A4F42F1892F175882864D075">
    <w:name w:val="A29285A30A4F42F1892F175882864D075"/>
    <w:rsid w:val="00085116"/>
    <w:pPr>
      <w:spacing w:after="240" w:line="260" w:lineRule="atLeast"/>
    </w:pPr>
    <w:rPr>
      <w:rFonts w:eastAsiaTheme="minorHAnsi"/>
      <w:noProof/>
      <w:sz w:val="20"/>
      <w:szCs w:val="20"/>
      <w:lang w:eastAsia="en-US"/>
    </w:rPr>
  </w:style>
  <w:style w:type="paragraph" w:customStyle="1" w:styleId="630CC80E2CE04814A29955F2434207F25">
    <w:name w:val="630CC80E2CE04814A29955F2434207F25"/>
    <w:rsid w:val="00085116"/>
    <w:pPr>
      <w:spacing w:after="240" w:line="260" w:lineRule="atLeast"/>
    </w:pPr>
    <w:rPr>
      <w:rFonts w:eastAsiaTheme="minorHAnsi"/>
      <w:noProof/>
      <w:sz w:val="20"/>
      <w:szCs w:val="20"/>
      <w:lang w:eastAsia="en-US"/>
    </w:rPr>
  </w:style>
  <w:style w:type="paragraph" w:customStyle="1" w:styleId="11341CD8F6F9481CAD9226EF71FE4C535">
    <w:name w:val="11341CD8F6F9481CAD9226EF71FE4C535"/>
    <w:rsid w:val="00085116"/>
    <w:pPr>
      <w:spacing w:after="240" w:line="260" w:lineRule="atLeast"/>
    </w:pPr>
    <w:rPr>
      <w:rFonts w:eastAsiaTheme="minorHAnsi"/>
      <w:noProof/>
      <w:sz w:val="20"/>
      <w:szCs w:val="20"/>
      <w:lang w:eastAsia="en-US"/>
    </w:rPr>
  </w:style>
  <w:style w:type="paragraph" w:customStyle="1" w:styleId="02A05E8D24EA46E28363CBB511BCECD75">
    <w:name w:val="02A05E8D24EA46E28363CBB511BCECD75"/>
    <w:rsid w:val="00085116"/>
    <w:pPr>
      <w:spacing w:after="240" w:line="260" w:lineRule="atLeast"/>
    </w:pPr>
    <w:rPr>
      <w:rFonts w:eastAsiaTheme="minorHAnsi"/>
      <w:noProof/>
      <w:sz w:val="20"/>
      <w:szCs w:val="20"/>
      <w:lang w:eastAsia="en-US"/>
    </w:rPr>
  </w:style>
  <w:style w:type="paragraph" w:customStyle="1" w:styleId="DC08C3C0E25E416C9C726867304F42855">
    <w:name w:val="DC08C3C0E25E416C9C726867304F42855"/>
    <w:rsid w:val="00085116"/>
    <w:pPr>
      <w:spacing w:after="240" w:line="260" w:lineRule="atLeast"/>
    </w:pPr>
    <w:rPr>
      <w:rFonts w:eastAsiaTheme="minorHAnsi"/>
      <w:noProof/>
      <w:sz w:val="20"/>
      <w:szCs w:val="20"/>
      <w:lang w:eastAsia="en-US"/>
    </w:rPr>
  </w:style>
  <w:style w:type="paragraph" w:customStyle="1" w:styleId="6CDC04418F2440D69F4D689B57A0849B5">
    <w:name w:val="6CDC04418F2440D69F4D689B57A0849B5"/>
    <w:rsid w:val="00085116"/>
    <w:pPr>
      <w:spacing w:after="0" w:line="240" w:lineRule="auto"/>
    </w:pPr>
    <w:rPr>
      <w:rFonts w:eastAsiaTheme="minorHAnsi"/>
      <w:noProof/>
      <w:sz w:val="20"/>
      <w:szCs w:val="20"/>
      <w:lang w:eastAsia="en-US"/>
    </w:rPr>
  </w:style>
  <w:style w:type="paragraph" w:customStyle="1" w:styleId="44DA22BD885A4B7883182C6A2804A99410">
    <w:name w:val="44DA22BD885A4B7883182C6A2804A99410"/>
    <w:rsid w:val="00085116"/>
    <w:pPr>
      <w:spacing w:after="240" w:line="260" w:lineRule="atLeast"/>
    </w:pPr>
    <w:rPr>
      <w:rFonts w:eastAsiaTheme="minorHAnsi"/>
      <w:noProof/>
      <w:sz w:val="20"/>
      <w:szCs w:val="20"/>
      <w:lang w:eastAsia="en-US"/>
    </w:rPr>
  </w:style>
  <w:style w:type="paragraph" w:customStyle="1" w:styleId="976DA886E30C4149A22D78C0EFD5AFFB10">
    <w:name w:val="976DA886E30C4149A22D78C0EFD5AFFB10"/>
    <w:rsid w:val="00085116"/>
    <w:pPr>
      <w:spacing w:after="240" w:line="260" w:lineRule="atLeast"/>
    </w:pPr>
    <w:rPr>
      <w:rFonts w:eastAsiaTheme="minorHAnsi"/>
      <w:noProof/>
      <w:sz w:val="20"/>
      <w:szCs w:val="20"/>
      <w:lang w:eastAsia="en-US"/>
    </w:rPr>
  </w:style>
  <w:style w:type="paragraph" w:customStyle="1" w:styleId="02315C1ADFB64576B923C55BA068CC5810">
    <w:name w:val="02315C1ADFB64576B923C55BA068CC5810"/>
    <w:rsid w:val="00085116"/>
    <w:pPr>
      <w:spacing w:after="240" w:line="260" w:lineRule="atLeast"/>
    </w:pPr>
    <w:rPr>
      <w:rFonts w:eastAsiaTheme="minorHAnsi"/>
      <w:noProof/>
      <w:sz w:val="20"/>
      <w:szCs w:val="20"/>
      <w:lang w:eastAsia="en-US"/>
    </w:rPr>
  </w:style>
  <w:style w:type="paragraph" w:customStyle="1" w:styleId="9F4A934AB736468F87E2D9FFA278A5F41">
    <w:name w:val="9F4A934AB736468F87E2D9FFA278A5F41"/>
    <w:rsid w:val="00085116"/>
    <w:pPr>
      <w:spacing w:after="240" w:line="260" w:lineRule="atLeast"/>
    </w:pPr>
    <w:rPr>
      <w:rFonts w:eastAsiaTheme="minorHAnsi"/>
      <w:noProof/>
      <w:sz w:val="20"/>
      <w:szCs w:val="20"/>
      <w:lang w:eastAsia="en-US"/>
    </w:rPr>
  </w:style>
  <w:style w:type="paragraph" w:customStyle="1" w:styleId="C47C093450AF4799AEB72B43504FAB7D13">
    <w:name w:val="C47C093450AF4799AEB72B43504FAB7D13"/>
    <w:rsid w:val="00085116"/>
    <w:pPr>
      <w:spacing w:after="0" w:line="240" w:lineRule="auto"/>
      <w:ind w:left="720"/>
      <w:contextualSpacing/>
    </w:pPr>
    <w:rPr>
      <w:rFonts w:eastAsiaTheme="minorHAnsi"/>
      <w:noProof/>
      <w:sz w:val="20"/>
      <w:szCs w:val="20"/>
      <w:lang w:eastAsia="en-US"/>
    </w:rPr>
  </w:style>
  <w:style w:type="paragraph" w:customStyle="1" w:styleId="52042308C31F44CE881A8F5448EB10CA13">
    <w:name w:val="52042308C31F44CE881A8F5448EB10CA13"/>
    <w:rsid w:val="00085116"/>
    <w:pPr>
      <w:spacing w:after="0" w:line="240" w:lineRule="auto"/>
      <w:ind w:left="720"/>
      <w:contextualSpacing/>
    </w:pPr>
    <w:rPr>
      <w:rFonts w:eastAsiaTheme="minorHAnsi"/>
      <w:noProof/>
      <w:sz w:val="20"/>
      <w:szCs w:val="20"/>
      <w:lang w:eastAsia="en-US"/>
    </w:rPr>
  </w:style>
  <w:style w:type="paragraph" w:customStyle="1" w:styleId="3A27BF818AFC44C58311F3BEAF3061B113">
    <w:name w:val="3A27BF818AFC44C58311F3BEAF3061B113"/>
    <w:rsid w:val="00085116"/>
    <w:pPr>
      <w:spacing w:after="0" w:line="240" w:lineRule="auto"/>
      <w:ind w:left="720"/>
      <w:contextualSpacing/>
    </w:pPr>
    <w:rPr>
      <w:rFonts w:eastAsiaTheme="minorHAnsi"/>
      <w:noProof/>
      <w:sz w:val="20"/>
      <w:szCs w:val="20"/>
      <w:lang w:eastAsia="en-US"/>
    </w:rPr>
  </w:style>
  <w:style w:type="paragraph" w:customStyle="1" w:styleId="DC73A9408AC84A93B0350651D28933FE13">
    <w:name w:val="DC73A9408AC84A93B0350651D28933FE13"/>
    <w:rsid w:val="00085116"/>
    <w:pPr>
      <w:spacing w:after="0" w:line="240" w:lineRule="auto"/>
      <w:ind w:left="720"/>
      <w:contextualSpacing/>
    </w:pPr>
    <w:rPr>
      <w:rFonts w:eastAsiaTheme="minorHAnsi"/>
      <w:noProof/>
      <w:sz w:val="20"/>
      <w:szCs w:val="20"/>
      <w:lang w:eastAsia="en-US"/>
    </w:rPr>
  </w:style>
  <w:style w:type="paragraph" w:customStyle="1" w:styleId="8A03F8B91FAC415B810F09B5367B4D5814">
    <w:name w:val="8A03F8B91FAC415B810F09B5367B4D5814"/>
    <w:rsid w:val="00085116"/>
    <w:pPr>
      <w:spacing w:after="0" w:line="240" w:lineRule="auto"/>
      <w:ind w:left="720"/>
      <w:contextualSpacing/>
    </w:pPr>
    <w:rPr>
      <w:rFonts w:eastAsiaTheme="minorHAnsi"/>
      <w:noProof/>
      <w:sz w:val="20"/>
      <w:szCs w:val="20"/>
      <w:lang w:eastAsia="en-US"/>
    </w:rPr>
  </w:style>
  <w:style w:type="paragraph" w:customStyle="1" w:styleId="D525CF8AAF444340B05D2789532E6A1511">
    <w:name w:val="D525CF8AAF444340B05D2789532E6A1511"/>
    <w:rsid w:val="00085116"/>
    <w:pPr>
      <w:spacing w:after="0" w:line="240" w:lineRule="auto"/>
      <w:ind w:left="720"/>
      <w:contextualSpacing/>
    </w:pPr>
    <w:rPr>
      <w:rFonts w:eastAsiaTheme="minorHAnsi"/>
      <w:noProof/>
      <w:sz w:val="20"/>
      <w:szCs w:val="20"/>
      <w:lang w:eastAsia="en-US"/>
    </w:rPr>
  </w:style>
  <w:style w:type="paragraph" w:customStyle="1" w:styleId="1E77D15CDB9F4584A0146648B9756A9211">
    <w:name w:val="1E77D15CDB9F4584A0146648B9756A9211"/>
    <w:rsid w:val="00085116"/>
    <w:pPr>
      <w:spacing w:after="0" w:line="240" w:lineRule="auto"/>
      <w:ind w:left="720"/>
      <w:contextualSpacing/>
    </w:pPr>
    <w:rPr>
      <w:rFonts w:eastAsiaTheme="minorHAnsi"/>
      <w:noProof/>
      <w:sz w:val="20"/>
      <w:szCs w:val="20"/>
      <w:lang w:eastAsia="en-US"/>
    </w:rPr>
  </w:style>
  <w:style w:type="paragraph" w:customStyle="1" w:styleId="F0E37F8CBC7F455C8E9BEBCA361D2A8211">
    <w:name w:val="F0E37F8CBC7F455C8E9BEBCA361D2A8211"/>
    <w:rsid w:val="00085116"/>
    <w:pPr>
      <w:spacing w:after="0" w:line="240" w:lineRule="auto"/>
      <w:ind w:left="720"/>
      <w:contextualSpacing/>
    </w:pPr>
    <w:rPr>
      <w:rFonts w:eastAsiaTheme="minorHAnsi"/>
      <w:noProof/>
      <w:sz w:val="20"/>
      <w:szCs w:val="20"/>
      <w:lang w:eastAsia="en-US"/>
    </w:rPr>
  </w:style>
  <w:style w:type="paragraph" w:customStyle="1" w:styleId="F65575E611D64E718CAE76D92094AC2C11">
    <w:name w:val="F65575E611D64E718CAE76D92094AC2C11"/>
    <w:rsid w:val="00085116"/>
    <w:pPr>
      <w:spacing w:after="0" w:line="240" w:lineRule="auto"/>
      <w:ind w:left="720"/>
      <w:contextualSpacing/>
    </w:pPr>
    <w:rPr>
      <w:rFonts w:eastAsiaTheme="minorHAnsi"/>
      <w:noProof/>
      <w:sz w:val="20"/>
      <w:szCs w:val="20"/>
      <w:lang w:eastAsia="en-US"/>
    </w:rPr>
  </w:style>
  <w:style w:type="paragraph" w:customStyle="1" w:styleId="3D350282185A48B9AEDCD9F6CD4F410314">
    <w:name w:val="3D350282185A48B9AEDCD9F6CD4F410314"/>
    <w:rsid w:val="00085116"/>
    <w:pPr>
      <w:spacing w:after="0" w:line="240" w:lineRule="auto"/>
      <w:ind w:left="720"/>
      <w:contextualSpacing/>
    </w:pPr>
    <w:rPr>
      <w:rFonts w:eastAsiaTheme="minorHAnsi"/>
      <w:noProof/>
      <w:sz w:val="20"/>
      <w:szCs w:val="20"/>
      <w:lang w:eastAsia="en-US"/>
    </w:rPr>
  </w:style>
  <w:style w:type="paragraph" w:customStyle="1" w:styleId="04FAADA20EFF442B8DD88CE52ABF5A5A11">
    <w:name w:val="04FAADA20EFF442B8DD88CE52ABF5A5A11"/>
    <w:rsid w:val="00085116"/>
    <w:pPr>
      <w:spacing w:after="0" w:line="240" w:lineRule="auto"/>
    </w:pPr>
    <w:rPr>
      <w:rFonts w:eastAsiaTheme="minorHAnsi"/>
      <w:noProof/>
      <w:sz w:val="20"/>
      <w:szCs w:val="20"/>
      <w:lang w:eastAsia="en-US"/>
    </w:rPr>
  </w:style>
  <w:style w:type="paragraph" w:customStyle="1" w:styleId="F506A25D31DD4088AC0958AAADDF9AC511">
    <w:name w:val="F506A25D31DD4088AC0958AAADDF9AC511"/>
    <w:rsid w:val="00085116"/>
    <w:pPr>
      <w:spacing w:after="0" w:line="240" w:lineRule="auto"/>
    </w:pPr>
    <w:rPr>
      <w:rFonts w:eastAsiaTheme="minorHAnsi"/>
      <w:noProof/>
      <w:sz w:val="20"/>
      <w:szCs w:val="20"/>
      <w:lang w:eastAsia="en-US"/>
    </w:rPr>
  </w:style>
  <w:style w:type="paragraph" w:customStyle="1" w:styleId="B245CACB40234778841C8111A4BFB4F611">
    <w:name w:val="B245CACB40234778841C8111A4BFB4F611"/>
    <w:rsid w:val="00085116"/>
    <w:pPr>
      <w:spacing w:after="0" w:line="240" w:lineRule="auto"/>
    </w:pPr>
    <w:rPr>
      <w:rFonts w:eastAsiaTheme="minorHAnsi"/>
      <w:noProof/>
      <w:sz w:val="20"/>
      <w:szCs w:val="20"/>
      <w:lang w:eastAsia="en-US"/>
    </w:rPr>
  </w:style>
  <w:style w:type="paragraph" w:customStyle="1" w:styleId="56F447DDF2244A8182132AFCD19A406A11">
    <w:name w:val="56F447DDF2244A8182132AFCD19A406A11"/>
    <w:rsid w:val="00085116"/>
    <w:pPr>
      <w:spacing w:after="0" w:line="240" w:lineRule="auto"/>
    </w:pPr>
    <w:rPr>
      <w:rFonts w:eastAsiaTheme="minorHAnsi"/>
      <w:noProof/>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2854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Tjäder</dc:creator>
  <cp:lastModifiedBy>Karin Almgren</cp:lastModifiedBy>
  <cp:revision>4</cp:revision>
  <cp:lastPrinted>2020-08-18T08:11:00Z</cp:lastPrinted>
  <dcterms:created xsi:type="dcterms:W3CDTF">2024-02-10T11:33:00Z</dcterms:created>
  <dcterms:modified xsi:type="dcterms:W3CDTF">2024-02-11T07:37:00Z</dcterms:modified>
</cp:coreProperties>
</file>