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A503" w14:textId="6EFC2DA6" w:rsidR="004A1A69" w:rsidRDefault="004A1A69" w:rsidP="00D9424A">
      <w:pPr>
        <w:autoSpaceDE w:val="0"/>
        <w:autoSpaceDN w:val="0"/>
        <w:adjustRightInd w:val="0"/>
        <w:spacing w:after="0" w:line="240" w:lineRule="auto"/>
        <w:rPr>
          <w:b/>
          <w:i/>
        </w:rPr>
      </w:pPr>
    </w:p>
    <w:p w14:paraId="7E1BC754" w14:textId="2F5E5718" w:rsidR="004A1A69" w:rsidRDefault="004A1A69" w:rsidP="00D9424A">
      <w:pPr>
        <w:autoSpaceDE w:val="0"/>
        <w:autoSpaceDN w:val="0"/>
        <w:adjustRightInd w:val="0"/>
        <w:spacing w:after="0" w:line="240" w:lineRule="auto"/>
        <w:rPr>
          <w:b/>
          <w:i/>
        </w:rPr>
      </w:pPr>
      <w:r>
        <w:rPr>
          <w:noProof/>
          <w:lang w:eastAsia="sv-SE"/>
        </w:rPr>
        <w:drawing>
          <wp:inline distT="0" distB="0" distL="0" distR="0" wp14:anchorId="513FFC36" wp14:editId="1EBB8690">
            <wp:extent cx="954000" cy="954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0B073A90" w14:textId="581CE81D" w:rsidR="004A1A69" w:rsidRDefault="004A1A69" w:rsidP="00D9424A">
      <w:pPr>
        <w:autoSpaceDE w:val="0"/>
        <w:autoSpaceDN w:val="0"/>
        <w:adjustRightInd w:val="0"/>
        <w:spacing w:after="0" w:line="240" w:lineRule="auto"/>
        <w:rPr>
          <w:b/>
          <w:i/>
        </w:rPr>
      </w:pPr>
    </w:p>
    <w:p w14:paraId="69F7A06B" w14:textId="00CB1C3F"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30C69CCF">
                <wp:extent cx="5810250" cy="4000500"/>
                <wp:effectExtent l="0" t="0" r="19050" b="19050"/>
                <wp:docPr id="11" name="Grupp 11"/>
                <wp:cNvGraphicFramePr/>
                <a:graphic xmlns:a="http://schemas.openxmlformats.org/drawingml/2006/main">
                  <a:graphicData uri="http://schemas.microsoft.com/office/word/2010/wordprocessingGroup">
                    <wpg:wgp>
                      <wpg:cNvGrpSpPr/>
                      <wpg:grpSpPr>
                        <a:xfrm>
                          <a:off x="0" y="0"/>
                          <a:ext cx="5810250" cy="4000500"/>
                          <a:chOff x="-1444624" y="183474"/>
                          <a:chExt cx="5810250" cy="2699363"/>
                        </a:xfrm>
                      </wpg:grpSpPr>
                      <wps:wsp>
                        <wps:cNvPr id="12" name="Textruta 12"/>
                        <wps:cNvSpPr txBox="1"/>
                        <wps:spPr>
                          <a:xfrm>
                            <a:off x="-1444624" y="183474"/>
                            <a:ext cx="5810250" cy="2699363"/>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8E6A54">
                                <w:rPr>
                                  <w:b/>
                                  <w:color w:val="000000" w:themeColor="text1"/>
                                  <w:sz w:val="22"/>
                                  <w:szCs w:val="22"/>
                                  <w:highlight w:val="yellow"/>
                                </w:rPr>
                                <w:t>Övrig text är obligatorisk och får ej ändras eller redigeras</w:t>
                              </w:r>
                              <w:r w:rsidRPr="008E6A54">
                                <w:rPr>
                                  <w:b/>
                                  <w:color w:val="000000" w:themeColor="text1"/>
                                  <w:sz w:val="22"/>
                                  <w:szCs w:val="22"/>
                                </w:rPr>
                                <w:t>.</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8E6A54">
                                <w:rPr>
                                  <w:b/>
                                  <w:i/>
                                  <w:color w:val="000000" w:themeColor="text1"/>
                                  <w:highlight w:val="yellow"/>
                                </w:rPr>
                                <w:t>För att kunna publiceras på Arbetsförmedlingen/Platsbanken</w:t>
                              </w:r>
                              <w:r w:rsidRPr="008E6A54">
                                <w:rPr>
                                  <w:b/>
                                  <w:i/>
                                  <w:color w:val="000000" w:themeColor="text1"/>
                                </w:rPr>
                                <w:t>,</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5pt;height:315pt;mso-position-horizontal-relative:char;mso-position-vertical-relative:line" coordorigin="-14446,1834" coordsize="58102,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">
                <v:shapetype id="_x0000_t202" coordsize="21600,21600" o:spt="202" path="m,l,21600r21600,l21600,xe">
                  <v:stroke joinstyle="miter"/>
                  <v:path gradientshapeok="t" o:connecttype="rect"/>
                </v:shapetype>
                <v:shape id="Textruta 12" o:spid="_x0000_s1027" type="#_x0000_t202" style="position:absolute;left:-14446;top:1834;width:58102;height:2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8E6A54">
                          <w:rPr>
                            <w:b/>
                            <w:color w:val="000000" w:themeColor="text1"/>
                            <w:sz w:val="22"/>
                            <w:szCs w:val="22"/>
                            <w:highlight w:val="yellow"/>
                          </w:rPr>
                          <w:t xml:space="preserve">Övrig text är obligatorisk och får </w:t>
                        </w:r>
                        <w:proofErr w:type="gramStart"/>
                        <w:r w:rsidRPr="008E6A54">
                          <w:rPr>
                            <w:b/>
                            <w:color w:val="000000" w:themeColor="text1"/>
                            <w:sz w:val="22"/>
                            <w:szCs w:val="22"/>
                            <w:highlight w:val="yellow"/>
                          </w:rPr>
                          <w:t>ej</w:t>
                        </w:r>
                        <w:proofErr w:type="gramEnd"/>
                        <w:r w:rsidRPr="008E6A54">
                          <w:rPr>
                            <w:b/>
                            <w:color w:val="000000" w:themeColor="text1"/>
                            <w:sz w:val="22"/>
                            <w:szCs w:val="22"/>
                            <w:highlight w:val="yellow"/>
                          </w:rPr>
                          <w:t xml:space="preserve"> ändras eller redigeras</w:t>
                        </w:r>
                        <w:r w:rsidRPr="008E6A54">
                          <w:rPr>
                            <w:b/>
                            <w:color w:val="000000" w:themeColor="text1"/>
                            <w:sz w:val="22"/>
                            <w:szCs w:val="22"/>
                          </w:rPr>
                          <w:t>.</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8E6A54">
                          <w:rPr>
                            <w:b/>
                            <w:i/>
                            <w:color w:val="000000" w:themeColor="text1"/>
                            <w:highlight w:val="yellow"/>
                          </w:rPr>
                          <w:t>För att kunna publiceras på Arbetsförmedlingen/Platsbanken</w:t>
                        </w:r>
                        <w:r w:rsidRPr="008E6A54">
                          <w:rPr>
                            <w:b/>
                            <w:i/>
                            <w:color w:val="000000" w:themeColor="text1"/>
                          </w:rPr>
                          <w:t>,</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14:paraId="22961CAF" w14:textId="02069685" w:rsidR="00E401D4" w:rsidRPr="008D126F" w:rsidRDefault="00F5655F" w:rsidP="00D9424A">
      <w:pPr>
        <w:autoSpaceDE w:val="0"/>
        <w:autoSpaceDN w:val="0"/>
        <w:adjustRightInd w:val="0"/>
        <w:spacing w:after="0" w:line="240" w:lineRule="auto"/>
        <w:rPr>
          <w:rFonts w:cs="Times New Roman"/>
          <w:bCs/>
        </w:rPr>
      </w:pPr>
      <w:r w:rsidRPr="008D126F">
        <w:rPr>
          <w:rStyle w:val="Rubrik3Char"/>
          <w:rFonts w:cstheme="majorHAnsi"/>
          <w:b/>
          <w:highlight w:val="lightGray"/>
        </w:rPr>
        <w:t>Titel</w:t>
      </w:r>
      <w:r w:rsidRPr="008D126F">
        <w:rPr>
          <w:rStyle w:val="Rubrik3Char"/>
          <w:rFonts w:asciiTheme="minorHAnsi" w:hAnsiTheme="minorHAnsi" w:cstheme="majorHAnsi"/>
          <w:b/>
        </w:rPr>
        <w:t>:</w:t>
      </w:r>
      <w:r w:rsidR="00C8500B" w:rsidRPr="008D126F">
        <w:rPr>
          <w:rFonts w:cs="Times New Roman"/>
          <w:b/>
          <w:bCs/>
        </w:rPr>
        <w:t xml:space="preserve"> </w:t>
      </w:r>
      <w:r w:rsidR="00840478" w:rsidRPr="008E6A54">
        <w:rPr>
          <w:rFonts w:cs="Times New Roman"/>
          <w:bCs/>
          <w:highlight w:val="yellow"/>
        </w:rPr>
        <w:t>……</w:t>
      </w:r>
      <w:r w:rsidR="00D9424A" w:rsidRPr="008E6A54">
        <w:rPr>
          <w:rFonts w:cs="Times New Roman"/>
          <w:bCs/>
          <w:highlight w:val="yellow"/>
        </w:rPr>
        <w:t>.</w:t>
      </w:r>
      <w:r w:rsidR="00BF1F0C" w:rsidRPr="008E6A54">
        <w:rPr>
          <w:rFonts w:cs="Calibri"/>
          <w:bCs/>
          <w:highlight w:val="yellow"/>
        </w:rPr>
        <w:t xml:space="preserve">(max </w:t>
      </w:r>
      <w:r w:rsidR="00BF1F0C" w:rsidRPr="008E6A54">
        <w:rPr>
          <w:rFonts w:cs="Calibri"/>
          <w:b/>
          <w:bCs/>
          <w:highlight w:val="yellow"/>
        </w:rPr>
        <w:t>75 tecken</w:t>
      </w:r>
      <w:r w:rsidR="00BF1F0C" w:rsidRPr="008E6A54">
        <w:rPr>
          <w:rFonts w:cs="Calibri"/>
          <w:bCs/>
          <w:highlight w:val="yellow"/>
        </w:rPr>
        <w:t xml:space="preserve"> inklusive mellanslag)</w:t>
      </w:r>
    </w:p>
    <w:p w14:paraId="3DD75945" w14:textId="2A386FDF" w:rsidR="00D9424A" w:rsidRPr="00404F5F" w:rsidRDefault="00D9424A" w:rsidP="00404F5F">
      <w:pPr>
        <w:pStyle w:val="Rubrik3"/>
        <w:rPr>
          <w:b/>
        </w:rPr>
      </w:pPr>
      <w:r w:rsidRPr="00404F5F">
        <w:rPr>
          <w:b/>
        </w:rPr>
        <w:t>Arbetsuppgifter</w:t>
      </w:r>
    </w:p>
    <w:p w14:paraId="56116253" w14:textId="41F8B64A" w:rsidR="0008017F" w:rsidRPr="004A1A69" w:rsidRDefault="006E6B24" w:rsidP="0008017F">
      <w:pPr>
        <w:autoSpaceDE w:val="0"/>
        <w:autoSpaceDN w:val="0"/>
        <w:adjustRightInd w:val="0"/>
        <w:spacing w:after="0" w:line="240" w:lineRule="auto"/>
        <w:rPr>
          <w:rFonts w:cs="Calibri"/>
          <w:b/>
          <w:color w:val="FF0000"/>
        </w:rPr>
      </w:pPr>
      <w:r w:rsidRPr="004A1A69">
        <w:rPr>
          <w:rStyle w:val="Rubrik3Char"/>
          <w:rFonts w:asciiTheme="minorHAnsi" w:hAnsiTheme="minorHAnsi"/>
          <w:b/>
          <w:highlight w:val="lightGray"/>
        </w:rPr>
        <w:t>Tips för att skriva en bra annonstext</w:t>
      </w:r>
      <w:r w:rsidRPr="004A1A69">
        <w:rPr>
          <w:rFonts w:cstheme="majorHAnsi"/>
          <w:b/>
          <w:highlight w:val="lightGray"/>
        </w:rPr>
        <w:t xml:space="preserve">: </w:t>
      </w:r>
      <w:r w:rsidRPr="004A1A69">
        <w:rPr>
          <w:highlight w:val="lightGray"/>
        </w:rPr>
        <w:br/>
      </w:r>
      <w:r w:rsidR="0052765E" w:rsidRPr="004A1A69">
        <w:rPr>
          <w:color w:val="000000" w:themeColor="text1"/>
          <w:highlight w:val="lightGray"/>
        </w:rPr>
        <w:t>Skriv kort och koncist utifrån vad som är viktigt och lockande för mottagaren (arbetsuppgifter, utmaningar,</w:t>
      </w:r>
      <w:r w:rsidR="00E9796F" w:rsidRPr="004A1A69">
        <w:rPr>
          <w:color w:val="000000" w:themeColor="text1"/>
          <w:highlight w:val="lightGray"/>
        </w:rPr>
        <w:t xml:space="preserve"> ansvar,</w:t>
      </w:r>
      <w:r w:rsidR="00E33F01" w:rsidRPr="004A1A69">
        <w:rPr>
          <w:color w:val="000000" w:themeColor="text1"/>
          <w:highlight w:val="lightGray"/>
        </w:rPr>
        <w:t xml:space="preserve"> </w:t>
      </w:r>
      <w:r w:rsidR="0052765E" w:rsidRPr="004A1A69">
        <w:rPr>
          <w:color w:val="000000" w:themeColor="text1"/>
          <w:highlight w:val="lightGray"/>
        </w:rPr>
        <w:t xml:space="preserve">gruppen och avdelningen). </w:t>
      </w:r>
      <w:r w:rsidRPr="004A1A69">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4A1A69">
        <w:rPr>
          <w:rFonts w:cs="Calibri"/>
          <w:highlight w:val="lightGray"/>
        </w:rPr>
        <w:t xml:space="preserve"> </w:t>
      </w:r>
    </w:p>
    <w:p w14:paraId="180482A5" w14:textId="49D53EDD" w:rsidR="004F6EF9" w:rsidRPr="00404F5F" w:rsidRDefault="00D9424A" w:rsidP="00404F5F">
      <w:pPr>
        <w:pStyle w:val="Rubrik3"/>
        <w:rPr>
          <w:b/>
        </w:rPr>
      </w:pPr>
      <w:r w:rsidRPr="00404F5F">
        <w:rPr>
          <w:b/>
        </w:rPr>
        <w:lastRenderedPageBreak/>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096324FA" w14:textId="05CE75E9" w:rsidR="000C66F8" w:rsidRDefault="00DC7399" w:rsidP="00D9424A">
      <w:pPr>
        <w:autoSpaceDE w:val="0"/>
        <w:autoSpaceDN w:val="0"/>
        <w:adjustRightInd w:val="0"/>
        <w:spacing w:after="0" w:line="240" w:lineRule="auto"/>
        <w:rPr>
          <w:color w:val="FF0000"/>
        </w:rPr>
      </w:pPr>
      <w:hyperlink r:id="rId11" w:history="1">
        <w:r w:rsidR="000C66F8">
          <w:rPr>
            <w:rStyle w:val="Hyperlnk"/>
          </w:rPr>
          <w:t>Läs mer om hur det är att arbeta på KTH.</w:t>
        </w:r>
      </w:hyperlink>
    </w:p>
    <w:p w14:paraId="47A12FF5" w14:textId="5C8E165A" w:rsidR="00D9424A" w:rsidRPr="00404F5F" w:rsidRDefault="00D9424A" w:rsidP="00404F5F">
      <w:pPr>
        <w:pStyle w:val="Rubrik3"/>
        <w:rPr>
          <w:b/>
        </w:rPr>
      </w:pPr>
      <w:r w:rsidRPr="00404F5F">
        <w:rPr>
          <w:b/>
        </w:rPr>
        <w:t>Kvalifikationer</w:t>
      </w:r>
    </w:p>
    <w:p w14:paraId="1870D890" w14:textId="1883A3EB" w:rsidR="00663393" w:rsidRPr="008E6A54" w:rsidRDefault="00D9424A" w:rsidP="00404F5F">
      <w:pPr>
        <w:pStyle w:val="Rubrik3"/>
        <w:rPr>
          <w:rFonts w:asciiTheme="minorHAnsi" w:hAnsiTheme="minorHAnsi"/>
          <w:b/>
        </w:rPr>
      </w:pPr>
      <w:r w:rsidRPr="008E6A54">
        <w:rPr>
          <w:rFonts w:asciiTheme="minorHAnsi" w:hAnsiTheme="minorHAnsi"/>
          <w:b/>
        </w:rPr>
        <w:t xml:space="preserve">Krav </w:t>
      </w:r>
    </w:p>
    <w:p w14:paraId="2CE5E7A1" w14:textId="595FF19A" w:rsidR="008E6A54" w:rsidRPr="00475A91" w:rsidRDefault="008E6A54" w:rsidP="00856E39">
      <w:pPr>
        <w:pStyle w:val="Brdtext"/>
        <w:numPr>
          <w:ilvl w:val="0"/>
          <w:numId w:val="28"/>
        </w:numPr>
      </w:pPr>
      <w:r w:rsidRPr="00AA77AA">
        <w:rPr>
          <w:highlight w:val="yellow"/>
        </w:rPr>
        <w:t xml:space="preserve">Här fyller du i krav för anställningen, vid ev språkkrav krävs motivering </w:t>
      </w:r>
      <w:r w:rsidR="00856E39">
        <w:rPr>
          <w:highlight w:val="yellow"/>
        </w:rPr>
        <w:t xml:space="preserve">Kontakta HR vid frågor. </w:t>
      </w:r>
      <w:r>
        <w:t xml:space="preserve"> </w:t>
      </w:r>
    </w:p>
    <w:p w14:paraId="0AF3DBE4" w14:textId="77777777" w:rsidR="008E6A54" w:rsidRPr="008E6A54" w:rsidRDefault="008E6A54" w:rsidP="008E6A54">
      <w:pPr>
        <w:pStyle w:val="Rubrik3"/>
        <w:rPr>
          <w:rFonts w:asciiTheme="minorHAnsi" w:hAnsiTheme="minorHAnsi"/>
          <w:b/>
        </w:rPr>
      </w:pPr>
      <w:r w:rsidRPr="008E6A54">
        <w:rPr>
          <w:rFonts w:asciiTheme="minorHAnsi" w:hAnsiTheme="minorHAnsi"/>
          <w:b/>
        </w:rPr>
        <w:t xml:space="preserve">Meriterande </w:t>
      </w:r>
    </w:p>
    <w:p w14:paraId="201A4897" w14:textId="77777777" w:rsidR="00856E39" w:rsidRDefault="008E6A54" w:rsidP="00856E39">
      <w:pPr>
        <w:pStyle w:val="Brdtext"/>
        <w:numPr>
          <w:ilvl w:val="0"/>
          <w:numId w:val="28"/>
        </w:numPr>
      </w:pPr>
      <w:r w:rsidRPr="00AA77AA">
        <w:rPr>
          <w:highlight w:val="yellow"/>
        </w:rPr>
        <w:t>Här fyller du i kunskaper och färdigheter som är meriterande för anställningen, vid ev språkkrav krävs motivering</w:t>
      </w:r>
      <w:r w:rsidR="00856E39">
        <w:rPr>
          <w:highlight w:val="yellow"/>
        </w:rPr>
        <w:t xml:space="preserve">. Kontakta HR vid frågor. </w:t>
      </w:r>
    </w:p>
    <w:p w14:paraId="2DC80C97" w14:textId="096673AD" w:rsidR="00D9424A" w:rsidRPr="00856E39" w:rsidRDefault="008B2013" w:rsidP="00856E39">
      <w:pPr>
        <w:pStyle w:val="Brdtext"/>
        <w:spacing w:line="240" w:lineRule="auto"/>
        <w:rPr>
          <w:rFonts w:cstheme="minorHAnsi"/>
        </w:rPr>
      </w:pPr>
      <w:r w:rsidRPr="00856E39">
        <w:rPr>
          <w:rFonts w:cstheme="minorHAnsi"/>
        </w:rPr>
        <w:t>Vi kommer att lägga stor vikt vid personlig</w:t>
      </w:r>
      <w:r w:rsidR="00E1692D" w:rsidRPr="00856E39">
        <w:rPr>
          <w:rFonts w:cstheme="minorHAnsi"/>
        </w:rPr>
        <w:t>a</w:t>
      </w:r>
      <w:r w:rsidR="00AA3E3B" w:rsidRPr="00856E39">
        <w:rPr>
          <w:rFonts w:cstheme="minorHAnsi"/>
        </w:rPr>
        <w:t xml:space="preserve"> egenskaper</w:t>
      </w:r>
      <w:r w:rsidRPr="00856E39">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Pr="004A1A69" w:rsidRDefault="00D9424A" w:rsidP="00D9424A">
      <w:pPr>
        <w:autoSpaceDE w:val="0"/>
        <w:autoSpaceDN w:val="0"/>
        <w:adjustRightInd w:val="0"/>
        <w:spacing w:after="0" w:line="240" w:lineRule="auto"/>
        <w:rPr>
          <w:rFonts w:cs="Arial"/>
          <w:color w:val="262626"/>
        </w:rPr>
      </w:pPr>
      <w:r w:rsidRPr="004A1A69">
        <w:rPr>
          <w:rFonts w:cs="Times New Roman"/>
          <w:color w:val="000000" w:themeColor="text1"/>
        </w:rPr>
        <w:t xml:space="preserve">Du hittar kontaktuppgifter till fackliga representanter på </w:t>
      </w:r>
      <w:hyperlink r:id="rId12" w:history="1">
        <w:r w:rsidR="00AA4217" w:rsidRPr="004A1A69">
          <w:rPr>
            <w:rStyle w:val="Hyperlnk"/>
            <w:rFonts w:cs="Arial"/>
          </w:rPr>
          <w:t>KTH:s webbsida</w:t>
        </w:r>
      </w:hyperlink>
      <w:r w:rsidR="00AA4217" w:rsidRPr="004A1A69">
        <w:rPr>
          <w:rFonts w:cs="Arial"/>
          <w:color w:val="262626"/>
        </w:rPr>
        <w:t>. </w:t>
      </w:r>
    </w:p>
    <w:p w14:paraId="20FD981A" w14:textId="32BEC1D6" w:rsidR="00D9424A" w:rsidRPr="00404F5F" w:rsidRDefault="00D9424A" w:rsidP="00404F5F">
      <w:pPr>
        <w:pStyle w:val="Rubrik3"/>
        <w:rPr>
          <w:b/>
        </w:rPr>
      </w:pPr>
      <w:r w:rsidRPr="00404F5F">
        <w:rPr>
          <w:b/>
        </w:rPr>
        <w:t>Ansökan</w:t>
      </w:r>
    </w:p>
    <w:p w14:paraId="7749B2A7" w14:textId="12A7A66D" w:rsidR="004F6EF9" w:rsidRPr="004F6EF9" w:rsidRDefault="00D9424A" w:rsidP="00D9424A">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r w:rsidR="00A04C16" w:rsidRPr="00A04C16">
        <w:rPr>
          <w:rFonts w:cs="Times New Roman"/>
        </w:rPr>
        <w:t xml:space="preserve"> </w:t>
      </w:r>
      <w:r w:rsidR="00A04C16" w:rsidRPr="00DF61E3">
        <w:rPr>
          <w:rFonts w:cs="Times New Roman"/>
        </w:rPr>
        <w:t>Ansökan ska vara KTH tillhanda senast sista ansökningsdagen vid midnatt, CET/CEST (CentralEuropean Time/Central European Summer Time).</w:t>
      </w:r>
    </w:p>
    <w:p w14:paraId="15E1C0E7" w14:textId="5B703323" w:rsidR="00D9424A" w:rsidRDefault="00D9424A" w:rsidP="00404F5F">
      <w:pPr>
        <w:pStyle w:val="Rubrik3"/>
        <w:rPr>
          <w:b/>
        </w:rPr>
      </w:pPr>
      <w:r w:rsidRPr="00404F5F">
        <w:rPr>
          <w:b/>
        </w:rPr>
        <w:t xml:space="preserve">Om anställningen </w:t>
      </w:r>
    </w:p>
    <w:p w14:paraId="5381548C" w14:textId="6CC6DCB1" w:rsidR="004A1A69" w:rsidRPr="007B23B0" w:rsidRDefault="008E6A54" w:rsidP="004A1A69">
      <w:pPr>
        <w:pStyle w:val="Rubrik3"/>
        <w:rPr>
          <w:rFonts w:asciiTheme="minorHAnsi" w:hAnsiTheme="minorHAnsi"/>
        </w:rPr>
      </w:pPr>
      <w:r w:rsidRPr="007B23B0">
        <w:rPr>
          <w:rFonts w:asciiTheme="minorHAnsi" w:hAnsiTheme="minorHAnsi"/>
          <w:highlight w:val="yellow"/>
        </w:rPr>
        <w:t>Instruktion</w:t>
      </w:r>
      <w:r w:rsidR="004A1A69" w:rsidRPr="007B23B0">
        <w:rPr>
          <w:rFonts w:asciiTheme="minorHAnsi" w:hAnsiTheme="minorHAnsi"/>
          <w:highlight w:val="yellow"/>
        </w:rPr>
        <w:t>:Välj ett av alternativ en nedan beroende på anställningen:</w:t>
      </w:r>
      <w:r w:rsidR="004A1A69" w:rsidRPr="007B23B0">
        <w:rPr>
          <w:rFonts w:asciiTheme="minorHAnsi" w:hAnsiTheme="minorHAnsi"/>
          <w:highlight w:val="yellow"/>
        </w:rPr>
        <w:br/>
        <w:t>[Alternativ 1]</w:t>
      </w:r>
      <w:r w:rsidR="004A1A69" w:rsidRPr="007B23B0">
        <w:rPr>
          <w:rFonts w:asciiTheme="minorHAnsi" w:hAnsiTheme="minorHAnsi"/>
        </w:rPr>
        <w:t xml:space="preserve"> </w:t>
      </w:r>
    </w:p>
    <w:p w14:paraId="23957194" w14:textId="77777777" w:rsidR="004A1A69" w:rsidRPr="00356043" w:rsidRDefault="004A1A69" w:rsidP="004A1A69">
      <w:pPr>
        <w:pStyle w:val="Rubrik3"/>
        <w:rPr>
          <w:rFonts w:asciiTheme="minorHAnsi" w:hAnsiTheme="minorHAnsi"/>
          <w:b/>
        </w:rPr>
      </w:pPr>
      <w:r w:rsidRPr="00356043">
        <w:rPr>
          <w:rFonts w:asciiTheme="minorHAnsi" w:hAnsiTheme="minorHAnsi"/>
        </w:rPr>
        <w:t>Anställningen gäller tillsvidare enligt avtal.</w:t>
      </w:r>
      <w:r w:rsidRPr="00356043">
        <w:rPr>
          <w:rFonts w:asciiTheme="minorHAnsi" w:hAnsiTheme="minorHAnsi"/>
        </w:rPr>
        <w:br/>
        <w:t>Anställningen inleds med sex månaders provanställning.</w:t>
      </w:r>
    </w:p>
    <w:p w14:paraId="3732F1C4" w14:textId="77777777" w:rsidR="004A1A69" w:rsidRPr="007B23B0" w:rsidRDefault="004A1A69" w:rsidP="004A1A69">
      <w:pPr>
        <w:pStyle w:val="Rubrik3"/>
        <w:rPr>
          <w:rFonts w:asciiTheme="minorHAnsi" w:hAnsiTheme="minorHAnsi"/>
        </w:rPr>
      </w:pPr>
      <w:r w:rsidRPr="007B23B0">
        <w:rPr>
          <w:rFonts w:asciiTheme="minorHAnsi" w:hAnsiTheme="minorHAnsi"/>
        </w:rPr>
        <w:t> </w:t>
      </w:r>
      <w:r w:rsidRPr="007B23B0">
        <w:rPr>
          <w:rFonts w:asciiTheme="minorHAnsi" w:hAnsiTheme="minorHAnsi"/>
          <w:highlight w:val="lightGray"/>
        </w:rPr>
        <w:t>[</w:t>
      </w:r>
      <w:r w:rsidRPr="007B23B0">
        <w:rPr>
          <w:rFonts w:asciiTheme="minorHAnsi" w:hAnsiTheme="minorHAnsi"/>
          <w:highlight w:val="yellow"/>
        </w:rPr>
        <w:t>Alternativ 2] Instruktion: fyll i antal månader/alt år</w:t>
      </w:r>
      <w:r w:rsidRPr="007B23B0">
        <w:rPr>
          <w:rFonts w:asciiTheme="minorHAnsi" w:hAnsiTheme="minorHAnsi"/>
        </w:rPr>
        <w:t xml:space="preserve"> </w:t>
      </w:r>
    </w:p>
    <w:p w14:paraId="7A66AD0A" w14:textId="0C4061A0" w:rsidR="004A1A69" w:rsidRPr="00AB4680" w:rsidRDefault="004A1A69" w:rsidP="00AB4680">
      <w:pPr>
        <w:pStyle w:val="Rubrik3"/>
        <w:rPr>
          <w:rFonts w:asciiTheme="minorHAnsi" w:hAnsiTheme="minorHAnsi"/>
          <w:b/>
        </w:rPr>
      </w:pPr>
      <w:r w:rsidRPr="00356043">
        <w:rPr>
          <w:rFonts w:asciiTheme="minorHAnsi" w:hAnsiTheme="minorHAnsi"/>
        </w:rPr>
        <w:t xml:space="preserve">Anställningen gäller tidsbegränsat enligt avtal - i upp till </w:t>
      </w:r>
      <w:r w:rsidRPr="008E6A54">
        <w:rPr>
          <w:rFonts w:asciiTheme="minorHAnsi" w:hAnsiTheme="minorHAnsi"/>
          <w:highlight w:val="yellow"/>
        </w:rPr>
        <w:t>xx mån (alt. År),</w:t>
      </w:r>
      <w:r w:rsidRPr="00356043">
        <w:rPr>
          <w:rFonts w:asciiTheme="minorHAnsi" w:hAnsiTheme="minorHAnsi"/>
        </w:rPr>
        <w:t xml:space="preserve"> med tillträde enligt överenskommelse.</w:t>
      </w:r>
    </w:p>
    <w:p w14:paraId="302C782B" w14:textId="4A56186F" w:rsidR="00D9424A" w:rsidRPr="00404F5F" w:rsidRDefault="00D9424A" w:rsidP="00404F5F">
      <w:pPr>
        <w:pStyle w:val="Rubrik3"/>
        <w:rPr>
          <w:b/>
        </w:rPr>
      </w:pPr>
      <w:r w:rsidRPr="00404F5F">
        <w:rPr>
          <w:b/>
        </w:rPr>
        <w:t>Övrigt</w:t>
      </w:r>
    </w:p>
    <w:p w14:paraId="642834E3" w14:textId="77777777" w:rsidR="00EC65E3" w:rsidRPr="00D16DF9" w:rsidRDefault="00EC65E3" w:rsidP="00EC65E3">
      <w:pPr>
        <w:rPr>
          <w:iCs/>
        </w:rPr>
      </w:pPr>
      <w:r w:rsidRPr="00D16DF9">
        <w:rPr>
          <w:iCs/>
        </w:rPr>
        <w:t>Strävan efter jämställdhet, mångfald och lika villkor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3" w:history="1">
        <w:r w:rsidRPr="004F6EF9">
          <w:rPr>
            <w:rStyle w:val="Hyperlnk"/>
            <w:rFonts w:cs="Times New Roman"/>
          </w:rPr>
          <w:t>här.</w:t>
        </w:r>
      </w:hyperlink>
      <w:r w:rsidRPr="004F6EF9">
        <w:rPr>
          <w:rFonts w:cs="Times New Roman"/>
          <w:color w:val="000000"/>
        </w:rPr>
        <w:t xml:space="preserve"> </w:t>
      </w:r>
    </w:p>
    <w:p w14:paraId="53EE2B23" w14:textId="77777777" w:rsidR="00D73FDD" w:rsidRDefault="00D73FDD" w:rsidP="00D9424A">
      <w:pPr>
        <w:autoSpaceDE w:val="0"/>
        <w:autoSpaceDN w:val="0"/>
        <w:adjustRightInd w:val="0"/>
        <w:spacing w:after="0" w:line="240" w:lineRule="auto"/>
        <w:rPr>
          <w:rFonts w:cs="Times New Roman"/>
        </w:rPr>
      </w:pPr>
    </w:p>
    <w:p w14:paraId="72F9B035" w14:textId="77777777" w:rsidR="00D73FDD" w:rsidRPr="003308DB" w:rsidRDefault="00D73FDD" w:rsidP="00D73FDD">
      <w:r w:rsidRPr="003308DB">
        <w:lastRenderedPageBreak/>
        <w:t>Anställningen</w:t>
      </w:r>
      <w:r w:rsidRPr="003308DB">
        <w:rPr>
          <w:lang w:eastAsia="sv-SE"/>
        </w:rPr>
        <w:t xml:space="preserve"> kan komma att omfatta säkerhetskänslig verksamhet. </w:t>
      </w:r>
      <w:r w:rsidRPr="003308DB">
        <w:t>För att bli behörig behöver du därför klara en eventuell säkerhetsprövning.</w:t>
      </w:r>
    </w:p>
    <w:p w14:paraId="7CA72772" w14:textId="0D6AC402"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0988FC34" w:rsidR="007F2CF9" w:rsidRDefault="0015700A" w:rsidP="00404F5F">
      <w:pPr>
        <w:rPr>
          <w:rFonts w:cs="Times New Roman"/>
          <w:b/>
          <w:bCs/>
        </w:rPr>
      </w:pPr>
      <w:r w:rsidRPr="00C06CFB">
        <w:rPr>
          <w:rFonts w:cs="Times New Roman"/>
          <w:b/>
          <w:bCs/>
        </w:rPr>
        <w:t>Länk till annons</w:t>
      </w:r>
    </w:p>
    <w:p w14:paraId="277D24CF" w14:textId="22025AC7" w:rsidR="008D126F" w:rsidRDefault="008D126F" w:rsidP="00404F5F">
      <w:pPr>
        <w:rPr>
          <w:rFonts w:cs="Times New Roman"/>
          <w:b/>
          <w:bCs/>
        </w:rPr>
      </w:pPr>
    </w:p>
    <w:p w14:paraId="4F86821A" w14:textId="58820A0D" w:rsidR="00751371" w:rsidRPr="001F758C" w:rsidRDefault="00751371" w:rsidP="00751371">
      <w:pPr>
        <w:pStyle w:val="Brdtext"/>
      </w:pPr>
    </w:p>
    <w:p w14:paraId="423DFBED" w14:textId="46DE0C31" w:rsidR="00751371" w:rsidRPr="001F758C" w:rsidRDefault="00751371" w:rsidP="00751371">
      <w:pPr>
        <w:pStyle w:val="Brdtext"/>
      </w:pPr>
      <w:r>
        <w:rPr>
          <w:noProof/>
          <w:lang w:eastAsia="sv-SE"/>
        </w:rPr>
        <mc:AlternateContent>
          <mc:Choice Requires="wps">
            <w:drawing>
              <wp:anchor distT="0" distB="0" distL="114300" distR="114300" simplePos="0" relativeHeight="251659264" behindDoc="0" locked="0" layoutInCell="1" allowOverlap="1" wp14:anchorId="63905E60" wp14:editId="34818721">
                <wp:simplePos x="0" y="0"/>
                <wp:positionH relativeFrom="margin">
                  <wp:align>right</wp:align>
                </wp:positionH>
                <wp:positionV relativeFrom="paragraph">
                  <wp:posOffset>172085</wp:posOffset>
                </wp:positionV>
                <wp:extent cx="5772150" cy="41338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133850"/>
                        </a:xfrm>
                        <a:prstGeom prst="rect">
                          <a:avLst/>
                        </a:prstGeom>
                        <a:solidFill>
                          <a:schemeClr val="bg1">
                            <a:lumMod val="65000"/>
                          </a:schemeClr>
                        </a:solidFill>
                        <a:ln w="6350">
                          <a:solidFill>
                            <a:prstClr val="black"/>
                          </a:solidFill>
                        </a:ln>
                      </wps:spPr>
                      <wps:txbx>
                        <w:txbxContent>
                          <w:p w14:paraId="59ECE829" w14:textId="77777777" w:rsidR="00751371" w:rsidRPr="00E02C37"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53DC4EBC" wp14:editId="45C56EF1">
                                  <wp:extent cx="533400" cy="3524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7093527F" w14:textId="77777777" w:rsidR="00751371" w:rsidRPr="008E6A54"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8E6A54">
                              <w:rPr>
                                <w:rFonts w:ascii="Georgia" w:hAnsi="Georgia"/>
                                <w:b/>
                                <w:i/>
                                <w:highlight w:val="yellow"/>
                                <w:lang w:val="en-US"/>
                              </w:rPr>
                              <w:t>Other text is mandatory and must not be changed or edited.</w:t>
                            </w:r>
                          </w:p>
                          <w:p w14:paraId="5ED0B7A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0822D365"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3B148CF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8E6A54">
                              <w:rPr>
                                <w:rFonts w:ascii="Georgia" w:hAnsi="Georgia"/>
                                <w:b/>
                                <w:i/>
                                <w:highlight w:val="yellow"/>
                                <w:lang w:val="en-US"/>
                              </w:rPr>
                              <w:t>In order to be published on Arbetsförmedlingen / Platsbanken</w:t>
                            </w:r>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1E713102"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p>
                          <w:p w14:paraId="7771D990" w14:textId="77777777" w:rsidR="00751371" w:rsidRPr="009C4E91"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05E60" id="Textruta 2" o:spid="_x0000_s1029" type="#_x0000_t202" style="position:absolute;margin-left:403.3pt;margin-top:13.55pt;width:454.5pt;height:3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" fillcolor="#a5a5a5 [2092]" strokeweight=".5pt">
                <v:textbox>
                  <w:txbxContent>
                    <w:p w14:paraId="59ECE829" w14:textId="77777777" w:rsidR="00751371" w:rsidRPr="00E02C37"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53DC4EBC" wp14:editId="45C56EF1">
                            <wp:extent cx="533400" cy="3524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7093527F" w14:textId="77777777" w:rsidR="00751371" w:rsidRPr="008E6A54"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8E6A54">
                        <w:rPr>
                          <w:rFonts w:ascii="Georgia" w:hAnsi="Georgia"/>
                          <w:b/>
                          <w:i/>
                          <w:highlight w:val="yellow"/>
                          <w:lang w:val="en-US"/>
                        </w:rPr>
                        <w:t>Other text is mandatory and must not be changed or edited.</w:t>
                      </w:r>
                    </w:p>
                    <w:p w14:paraId="5ED0B7A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0822D365"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3B148CF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8E6A54">
                        <w:rPr>
                          <w:rFonts w:ascii="Georgia" w:hAnsi="Georgia"/>
                          <w:b/>
                          <w:i/>
                          <w:highlight w:val="yellow"/>
                          <w:lang w:val="en-US"/>
                        </w:rPr>
                        <w:t xml:space="preserve">In order to be published on </w:t>
                      </w:r>
                      <w:proofErr w:type="spellStart"/>
                      <w:r w:rsidRPr="008E6A54">
                        <w:rPr>
                          <w:rFonts w:ascii="Georgia" w:hAnsi="Georgia"/>
                          <w:b/>
                          <w:i/>
                          <w:highlight w:val="yellow"/>
                          <w:lang w:val="en-US"/>
                        </w:rPr>
                        <w:t>Arbetsförmedlingen</w:t>
                      </w:r>
                      <w:proofErr w:type="spellEnd"/>
                      <w:r w:rsidRPr="008E6A54">
                        <w:rPr>
                          <w:rFonts w:ascii="Georgia" w:hAnsi="Georgia"/>
                          <w:b/>
                          <w:i/>
                          <w:highlight w:val="yellow"/>
                          <w:lang w:val="en-US"/>
                        </w:rPr>
                        <w:t xml:space="preserve"> / </w:t>
                      </w:r>
                      <w:proofErr w:type="spellStart"/>
                      <w:r w:rsidRPr="008E6A54">
                        <w:rPr>
                          <w:rFonts w:ascii="Georgia" w:hAnsi="Georgia"/>
                          <w:b/>
                          <w:i/>
                          <w:highlight w:val="yellow"/>
                          <w:lang w:val="en-US"/>
                        </w:rPr>
                        <w:t>Platsbanken</w:t>
                      </w:r>
                      <w:proofErr w:type="spellEnd"/>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1E713102"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p>
                    <w:p w14:paraId="7771D990" w14:textId="77777777" w:rsidR="00751371" w:rsidRPr="009C4E91"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v:textbox>
                <w10:wrap type="square" anchorx="margin"/>
              </v:shape>
            </w:pict>
          </mc:Fallback>
        </mc:AlternateContent>
      </w:r>
    </w:p>
    <w:p w14:paraId="5EF68DE9" w14:textId="77777777" w:rsidR="00751371" w:rsidRPr="004A1A69" w:rsidRDefault="00751371" w:rsidP="00751371">
      <w:pPr>
        <w:rPr>
          <w:i/>
          <w:lang w:val="en-US"/>
        </w:rPr>
      </w:pPr>
      <w:r w:rsidRPr="00856AAB">
        <w:rPr>
          <w:rStyle w:val="Rubrik3Char"/>
          <w:rFonts w:cstheme="majorHAnsi"/>
          <w:b/>
          <w:highlight w:val="lightGray"/>
          <w:lang w:val="en-US"/>
        </w:rPr>
        <w:t>Title:</w:t>
      </w:r>
      <w:r w:rsidRPr="004A1A69">
        <w:rPr>
          <w:rFonts w:cs="Arial"/>
          <w:highlight w:val="lightGray"/>
          <w:lang w:val="en"/>
        </w:rPr>
        <w:t xml:space="preserve"> </w:t>
      </w:r>
      <w:r w:rsidRPr="008E6A54">
        <w:rPr>
          <w:rFonts w:cs="Arial"/>
          <w:highlight w:val="yellow"/>
          <w:lang w:val="en"/>
        </w:rPr>
        <w:t>……(</w:t>
      </w:r>
      <w:r w:rsidRPr="008E6A54">
        <w:rPr>
          <w:i/>
          <w:highlight w:val="yellow"/>
          <w:lang w:val="en-US"/>
        </w:rPr>
        <w:t xml:space="preserve">max </w:t>
      </w:r>
      <w:r w:rsidRPr="007B23B0">
        <w:rPr>
          <w:b/>
          <w:i/>
          <w:highlight w:val="yellow"/>
          <w:lang w:val="en-US"/>
        </w:rPr>
        <w:t>75 characters</w:t>
      </w:r>
      <w:r w:rsidRPr="008E6A54">
        <w:rPr>
          <w:i/>
          <w:highlight w:val="yellow"/>
          <w:lang w:val="en-US"/>
        </w:rPr>
        <w:t xml:space="preserve"> including spaces)</w:t>
      </w:r>
    </w:p>
    <w:p w14:paraId="33AF032E" w14:textId="77777777" w:rsidR="00751371" w:rsidRPr="00856AAB" w:rsidRDefault="00751371" w:rsidP="00751371">
      <w:pPr>
        <w:pStyle w:val="Rubrik3"/>
        <w:rPr>
          <w:b/>
          <w:lang w:val="en-US"/>
        </w:rPr>
      </w:pPr>
      <w:r w:rsidRPr="00856AAB">
        <w:rPr>
          <w:b/>
          <w:lang w:val="en-US"/>
        </w:rPr>
        <w:lastRenderedPageBreak/>
        <w:t>Job description</w:t>
      </w:r>
    </w:p>
    <w:p w14:paraId="5C19C5E3" w14:textId="06850ABC" w:rsidR="00751371" w:rsidRPr="004A1A69"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8E6A54">
        <w:rPr>
          <w:rStyle w:val="Rubrik3Char"/>
          <w:rFonts w:asciiTheme="minorHAnsi" w:hAnsiTheme="minorHAnsi"/>
          <w:b/>
          <w:highlight w:val="lightGray"/>
          <w:lang w:val="en-US"/>
        </w:rPr>
        <w:t>Tips for Writing a good ad</w:t>
      </w:r>
      <w:r w:rsidRPr="004A1A69">
        <w:rPr>
          <w:highlight w:val="lightGray"/>
          <w:lang w:val="en-US"/>
        </w:rPr>
        <w:t xml:space="preserve">: </w:t>
      </w:r>
      <w:r w:rsidRPr="004A1A69">
        <w:rPr>
          <w:color w:val="000000"/>
          <w:highlight w:val="lightGray"/>
          <w:lang w:val="en-US"/>
        </w:rPr>
        <w:t>Write short and concise about what is important and appealing for the recipient (duties, challenges</w:t>
      </w:r>
      <w:r w:rsidR="008E6A54" w:rsidRPr="004A1A69">
        <w:rPr>
          <w:color w:val="000000"/>
          <w:highlight w:val="lightGray"/>
          <w:lang w:val="en-US"/>
        </w:rPr>
        <w:t>, group</w:t>
      </w:r>
      <w:r w:rsidRPr="004A1A69">
        <w:rPr>
          <w:color w:val="000000"/>
          <w:highlight w:val="lightGray"/>
          <w:lang w:val="en-US"/>
        </w:rPr>
        <w:t xml:space="preserve"> and department)</w:t>
      </w:r>
      <w:r w:rsidRPr="004A1A69">
        <w:rPr>
          <w:highlight w:val="lightGray"/>
          <w:lang w:val="en-US"/>
        </w:rPr>
        <w:t>.</w:t>
      </w:r>
      <w:r w:rsidRPr="004A1A69">
        <w:rPr>
          <w:rFonts w:cs="Arial"/>
          <w:highlight w:val="lightGray"/>
          <w:shd w:val="clear" w:color="auto" w:fill="F5F5F5"/>
          <w:lang w:val="en-US"/>
        </w:rPr>
        <w:t xml:space="preserve"> </w:t>
      </w:r>
      <w:r w:rsidRPr="004A1A69">
        <w:rPr>
          <w:highlight w:val="lightGray"/>
          <w:lang w:val="en-US"/>
        </w:rPr>
        <w:t>Put yourself in the candidate’s shoes.</w:t>
      </w:r>
      <w:r w:rsidRPr="004A1A69">
        <w:rPr>
          <w:rFonts w:cs="Arial"/>
          <w:highlight w:val="lightGray"/>
          <w:shd w:val="clear" w:color="auto" w:fill="F5F5F5"/>
          <w:lang w:val="en-US"/>
        </w:rPr>
        <w:t xml:space="preserve"> </w:t>
      </w:r>
      <w:r w:rsidRPr="004A1A69">
        <w:rPr>
          <w:highlight w:val="lightGray"/>
          <w:lang w:val="en-US"/>
        </w:rPr>
        <w:t>Say the most important items first to catch the reader's interest.</w:t>
      </w:r>
      <w:r w:rsidRPr="004A1A69">
        <w:rPr>
          <w:rFonts w:cs="Arial"/>
          <w:highlight w:val="lightGray"/>
          <w:shd w:val="clear" w:color="auto" w:fill="F5F5F5"/>
          <w:lang w:val="en-US"/>
        </w:rPr>
        <w:t xml:space="preserve"> </w:t>
      </w:r>
      <w:r w:rsidRPr="004A1A69">
        <w:rPr>
          <w:highlight w:val="lightGray"/>
          <w:lang w:val="en-US"/>
        </w:rPr>
        <w:t>Keep sentences short; they are easier to understand. However, do not write the entire ad in short sentences; keep the rhythm of the ad readable.</w:t>
      </w:r>
      <w:r w:rsidRPr="004A1A69">
        <w:rPr>
          <w:rFonts w:cs="Arial"/>
          <w:highlight w:val="lightGray"/>
          <w:shd w:val="clear" w:color="auto" w:fill="F5F5F5"/>
          <w:lang w:val="en-US"/>
        </w:rPr>
        <w:t xml:space="preserve"> </w:t>
      </w:r>
      <w:r w:rsidRPr="004A1A69">
        <w:rPr>
          <w:highlight w:val="lightGray"/>
          <w:lang w:val="en-US"/>
        </w:rPr>
        <w:t>Keep in mind that the length of text is also important as 70% of the candidates are reading the job advertisement on the mobile.</w:t>
      </w:r>
      <w:r w:rsidRPr="004A1A69">
        <w:rPr>
          <w:rFonts w:cs="Arial"/>
          <w:highlight w:val="lightGray"/>
          <w:shd w:val="clear" w:color="auto" w:fill="F5F5F5"/>
          <w:lang w:val="en-US"/>
        </w:rPr>
        <w:t xml:space="preserve"> </w:t>
      </w:r>
      <w:r w:rsidRPr="004A1A69">
        <w:rPr>
          <w:highlight w:val="lightGray"/>
          <w:lang w:val="en-US"/>
        </w:rPr>
        <w:t>To save space, be sure not to put entire URLs in the text – use links instead.</w:t>
      </w:r>
      <w:r w:rsidRPr="004A1A69">
        <w:rPr>
          <w:rFonts w:cs="Arial"/>
          <w:highlight w:val="lightGray"/>
          <w:shd w:val="clear" w:color="auto" w:fill="F5F5F5"/>
          <w:lang w:val="en-US"/>
        </w:rPr>
        <w:t xml:space="preserve"> </w:t>
      </w:r>
    </w:p>
    <w:p w14:paraId="63C98EEC" w14:textId="77777777" w:rsidR="00751371" w:rsidRPr="004A1A69" w:rsidRDefault="00751371" w:rsidP="00751371">
      <w:pPr>
        <w:pStyle w:val="Rubrik3"/>
        <w:rPr>
          <w:rFonts w:eastAsia="Times New Roman" w:cs="Courier New"/>
          <w:b/>
          <w:lang w:val="en" w:eastAsia="sv-SE"/>
        </w:rPr>
      </w:pPr>
      <w:r w:rsidRPr="004A1A69">
        <w:rPr>
          <w:b/>
        </w:rPr>
        <w:t xml:space="preserve">What we offer </w:t>
      </w:r>
    </w:p>
    <w:p w14:paraId="467CDE6F" w14:textId="77777777" w:rsidR="00751371" w:rsidRPr="003D2406" w:rsidRDefault="00751371" w:rsidP="00751371">
      <w:pPr>
        <w:pStyle w:val="Liststycke"/>
        <w:numPr>
          <w:ilvl w:val="0"/>
          <w:numId w:val="24"/>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3F6E14FA" w14:textId="77777777" w:rsidR="00751371" w:rsidRPr="00C85EA8" w:rsidRDefault="00751371" w:rsidP="00751371">
      <w:pPr>
        <w:pStyle w:val="Liststycke"/>
        <w:numPr>
          <w:ilvl w:val="0"/>
          <w:numId w:val="24"/>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7D278DB0" w14:textId="77777777" w:rsidR="00751371" w:rsidRPr="003D2406" w:rsidRDefault="00751371" w:rsidP="00751371">
      <w:pPr>
        <w:pStyle w:val="Liststycke"/>
        <w:numPr>
          <w:ilvl w:val="0"/>
          <w:numId w:val="24"/>
        </w:numPr>
        <w:autoSpaceDE w:val="0"/>
        <w:autoSpaceDN w:val="0"/>
        <w:adjustRightInd w:val="0"/>
        <w:spacing w:after="0" w:line="240" w:lineRule="auto"/>
        <w:rPr>
          <w:lang w:val="en-US"/>
        </w:rPr>
      </w:pPr>
      <w:r w:rsidRPr="00956E1C">
        <w:rPr>
          <w:lang w:val="en-US"/>
        </w:rPr>
        <w:t>Work in Stockholm , in close proximity to nature</w:t>
      </w:r>
    </w:p>
    <w:p w14:paraId="71739517" w14:textId="77777777" w:rsidR="00751371" w:rsidRPr="003D2406" w:rsidRDefault="00751371" w:rsidP="00751371">
      <w:pPr>
        <w:pStyle w:val="Brdtext"/>
        <w:numPr>
          <w:ilvl w:val="0"/>
          <w:numId w:val="24"/>
        </w:numPr>
        <w:rPr>
          <w:lang w:val="en-GB"/>
        </w:rPr>
      </w:pPr>
      <w:r w:rsidRPr="003D2406">
        <w:rPr>
          <w:lang w:val="en-GB"/>
        </w:rPr>
        <w:t>Help to</w:t>
      </w:r>
      <w:hyperlink r:id="rId16" w:history="1">
        <w:r w:rsidRPr="003D2406">
          <w:rPr>
            <w:rStyle w:val="Hyperlnk"/>
            <w:lang w:val="en-GB"/>
          </w:rPr>
          <w:t xml:space="preserve"> relocate and be settled in Sweden and at KTH</w:t>
        </w:r>
      </w:hyperlink>
      <w:r w:rsidRPr="003D2406">
        <w:rPr>
          <w:lang w:val="en-GB"/>
        </w:rPr>
        <w:t>.</w:t>
      </w:r>
    </w:p>
    <w:p w14:paraId="7A2B92CE" w14:textId="77777777" w:rsidR="00751371" w:rsidRDefault="00751371" w:rsidP="00751371">
      <w:pPr>
        <w:pStyle w:val="Brdtext"/>
        <w:numPr>
          <w:ilvl w:val="0"/>
          <w:numId w:val="24"/>
        </w:numPr>
        <w:rPr>
          <w:lang w:val="en-GB"/>
        </w:rPr>
      </w:pPr>
      <w:r w:rsidRPr="003D2406">
        <w:rPr>
          <w:highlight w:val="lightGray"/>
          <w:lang w:val="en-GB"/>
        </w:rPr>
        <w:t xml:space="preserve">Add your own/items ideas </w:t>
      </w:r>
    </w:p>
    <w:p w14:paraId="74ABE7FD" w14:textId="77777777" w:rsidR="00751371" w:rsidRDefault="00751371" w:rsidP="00751371">
      <w:pPr>
        <w:pStyle w:val="Brdtext"/>
        <w:numPr>
          <w:ilvl w:val="0"/>
          <w:numId w:val="24"/>
        </w:numPr>
        <w:rPr>
          <w:lang w:val="en-GB"/>
        </w:rPr>
      </w:pPr>
      <w:r w:rsidRPr="003D2406">
        <w:rPr>
          <w:highlight w:val="lightGray"/>
          <w:lang w:val="en-GB"/>
        </w:rPr>
        <w:t>Xxx</w:t>
      </w:r>
    </w:p>
    <w:p w14:paraId="01EFB832" w14:textId="77777777" w:rsidR="00751371" w:rsidRPr="003D2406" w:rsidRDefault="00DC7399" w:rsidP="00751371">
      <w:pPr>
        <w:pStyle w:val="Brdtext"/>
        <w:rPr>
          <w:lang w:val="en-GB"/>
        </w:rPr>
      </w:pPr>
      <w:hyperlink r:id="rId17" w:history="1">
        <w:r w:rsidR="00751371" w:rsidRPr="00F3417D">
          <w:rPr>
            <w:rStyle w:val="Hyperlnk"/>
            <w:lang w:val="en-US"/>
          </w:rPr>
          <w:t>Read more about what it is like to work at KTH</w:t>
        </w:r>
      </w:hyperlink>
      <w:r w:rsidR="00751371">
        <w:rPr>
          <w:lang w:val="en-US"/>
        </w:rPr>
        <w:t>.</w:t>
      </w:r>
    </w:p>
    <w:p w14:paraId="6479FD33" w14:textId="77777777" w:rsidR="00751371" w:rsidRPr="004A1A69" w:rsidRDefault="00751371" w:rsidP="00751371">
      <w:pPr>
        <w:pStyle w:val="Rubrik3"/>
        <w:rPr>
          <w:b/>
          <w:lang w:val="en"/>
        </w:rPr>
      </w:pPr>
      <w:r w:rsidRPr="004A1A69">
        <w:rPr>
          <w:b/>
          <w:lang w:val="en"/>
        </w:rPr>
        <w:t>Qualifications</w:t>
      </w:r>
    </w:p>
    <w:p w14:paraId="36F37FB9" w14:textId="61FDBC8B" w:rsidR="00751371" w:rsidRDefault="00751371" w:rsidP="00751371">
      <w:pPr>
        <w:pStyle w:val="Rubrik3"/>
        <w:rPr>
          <w:rFonts w:asciiTheme="minorHAnsi" w:hAnsiTheme="minorHAnsi"/>
          <w:b/>
          <w:lang w:val="en"/>
        </w:rPr>
      </w:pPr>
      <w:r w:rsidRPr="004A1A69">
        <w:rPr>
          <w:rFonts w:asciiTheme="minorHAnsi" w:hAnsiTheme="minorHAnsi"/>
          <w:b/>
          <w:lang w:val="en"/>
        </w:rPr>
        <w:t>Requirements</w:t>
      </w:r>
    </w:p>
    <w:p w14:paraId="0399072D" w14:textId="2208AFD9" w:rsidR="008E6A54" w:rsidRPr="00475A91" w:rsidRDefault="008E6A54" w:rsidP="00475A91">
      <w:pPr>
        <w:pStyle w:val="HTML-frformaterad"/>
        <w:numPr>
          <w:ilvl w:val="0"/>
          <w:numId w:val="25"/>
        </w:numPr>
        <w:rPr>
          <w:rFonts w:asciiTheme="minorHAnsi" w:hAnsiTheme="minorHAnsi"/>
          <w:sz w:val="22"/>
          <w:szCs w:val="22"/>
          <w:highlight w:val="yellow"/>
          <w:lang w:val="en-US"/>
        </w:rPr>
      </w:pPr>
      <w:r>
        <w:rPr>
          <w:rFonts w:asciiTheme="minorHAnsi" w:hAnsiTheme="minorHAnsi"/>
          <w:sz w:val="22"/>
          <w:szCs w:val="22"/>
          <w:highlight w:val="yellow"/>
          <w:lang w:val="en-US"/>
        </w:rPr>
        <w:t>Here you fill in a</w:t>
      </w:r>
      <w:r w:rsidRPr="00CA06BA">
        <w:rPr>
          <w:rFonts w:asciiTheme="minorHAnsi" w:hAnsiTheme="minorHAnsi"/>
          <w:sz w:val="22"/>
          <w:szCs w:val="22"/>
          <w:highlight w:val="yellow"/>
          <w:lang w:val="en-US"/>
        </w:rPr>
        <w:t>dditional requirements for the position</w:t>
      </w:r>
      <w:r>
        <w:rPr>
          <w:rFonts w:asciiTheme="minorHAnsi" w:hAnsiTheme="minorHAnsi"/>
          <w:sz w:val="22"/>
          <w:szCs w:val="22"/>
          <w:highlight w:val="yellow"/>
          <w:lang w:val="en-US"/>
        </w:rPr>
        <w:t>, in case of any language requirements</w:t>
      </w:r>
      <w:r w:rsidR="00856E39">
        <w:rPr>
          <w:rFonts w:asciiTheme="minorHAnsi" w:hAnsiTheme="minorHAnsi"/>
          <w:sz w:val="22"/>
          <w:szCs w:val="22"/>
          <w:highlight w:val="yellow"/>
          <w:lang w:val="en-US"/>
        </w:rPr>
        <w:t>, justification is required. Contact HR if you have any questions.</w:t>
      </w:r>
    </w:p>
    <w:p w14:paraId="20B4F628" w14:textId="77777777" w:rsidR="008E6A54" w:rsidRPr="008E6A54" w:rsidRDefault="008E6A54" w:rsidP="008E6A54">
      <w:pPr>
        <w:pStyle w:val="Rubrik3"/>
        <w:rPr>
          <w:rFonts w:asciiTheme="minorHAnsi" w:hAnsiTheme="minorHAnsi"/>
          <w:b/>
          <w:lang w:val="en-US"/>
        </w:rPr>
      </w:pPr>
      <w:r w:rsidRPr="008E6A54">
        <w:rPr>
          <w:rFonts w:asciiTheme="minorHAnsi" w:hAnsiTheme="minorHAnsi"/>
          <w:b/>
          <w:lang w:val="en-US"/>
        </w:rPr>
        <w:t xml:space="preserve">Preferred qualifications </w:t>
      </w:r>
    </w:p>
    <w:p w14:paraId="595427D5" w14:textId="62E00AED" w:rsidR="008E6A54" w:rsidRPr="00CA06BA" w:rsidRDefault="008E6A54" w:rsidP="008E6A54">
      <w:pPr>
        <w:pStyle w:val="Liststycke"/>
        <w:numPr>
          <w:ilvl w:val="0"/>
          <w:numId w:val="26"/>
        </w:numPr>
        <w:autoSpaceDE w:val="0"/>
        <w:autoSpaceDN w:val="0"/>
        <w:adjustRightInd w:val="0"/>
        <w:spacing w:after="0" w:line="240" w:lineRule="auto"/>
        <w:rPr>
          <w:highlight w:val="yellow"/>
          <w:lang w:val="en-US"/>
        </w:rPr>
      </w:pPr>
      <w:r>
        <w:rPr>
          <w:rFonts w:cs="Georgia"/>
          <w:color w:val="000000"/>
          <w:highlight w:val="yellow"/>
          <w:lang w:val="en-US"/>
        </w:rPr>
        <w:t>Here you fill in k</w:t>
      </w:r>
      <w:r w:rsidRPr="00CA06BA">
        <w:rPr>
          <w:rFonts w:cs="Georgia"/>
          <w:color w:val="000000"/>
          <w:highlight w:val="yellow"/>
          <w:lang w:val="en-US"/>
        </w:rPr>
        <w:t xml:space="preserve">nowledge and skills that are </w:t>
      </w:r>
      <w:r w:rsidRPr="00CA06BA">
        <w:rPr>
          <w:rFonts w:cs="Georgia"/>
          <w:highlight w:val="yellow"/>
          <w:lang w:val="en-US"/>
        </w:rPr>
        <w:t xml:space="preserve">meritorious </w:t>
      </w:r>
      <w:r w:rsidRPr="00CA06BA">
        <w:rPr>
          <w:rFonts w:cs="Georgia"/>
          <w:color w:val="000000"/>
          <w:highlight w:val="yellow"/>
          <w:lang w:val="en-US"/>
        </w:rPr>
        <w:t>for the position</w:t>
      </w:r>
      <w:r>
        <w:rPr>
          <w:rFonts w:cs="Georgia"/>
          <w:color w:val="000000"/>
          <w:highlight w:val="yellow"/>
          <w:lang w:val="en-US"/>
        </w:rPr>
        <w:t>, in case of any language requirements, justification is required</w:t>
      </w:r>
      <w:r w:rsidR="00856E39">
        <w:rPr>
          <w:rFonts w:cs="Georgia"/>
          <w:color w:val="000000"/>
          <w:highlight w:val="yellow"/>
          <w:lang w:val="en-US"/>
        </w:rPr>
        <w:t>.</w:t>
      </w:r>
      <w:r>
        <w:rPr>
          <w:rFonts w:cs="Georgia"/>
          <w:color w:val="000000"/>
          <w:highlight w:val="yellow"/>
          <w:lang w:val="en-US"/>
        </w:rPr>
        <w:t xml:space="preserve"> </w:t>
      </w:r>
      <w:r w:rsidR="00856E39">
        <w:rPr>
          <w:highlight w:val="yellow"/>
          <w:lang w:val="en-US"/>
        </w:rPr>
        <w:t>Contact HR if you have any questions</w:t>
      </w:r>
      <w:r w:rsidRPr="00CA06BA">
        <w:rPr>
          <w:rFonts w:cs="Georgia"/>
          <w:color w:val="000000"/>
          <w:highlight w:val="yellow"/>
          <w:lang w:val="en-US"/>
        </w:rPr>
        <w:t xml:space="preserve"> </w:t>
      </w:r>
    </w:p>
    <w:p w14:paraId="0C890547" w14:textId="77777777" w:rsidR="008E6A54" w:rsidRPr="00C85EA8" w:rsidRDefault="008E6A54" w:rsidP="008E6A54">
      <w:pPr>
        <w:autoSpaceDE w:val="0"/>
        <w:autoSpaceDN w:val="0"/>
        <w:adjustRightInd w:val="0"/>
        <w:spacing w:after="0" w:line="240" w:lineRule="auto"/>
        <w:rPr>
          <w:lang w:val="en-US"/>
        </w:rPr>
      </w:pPr>
      <w:r w:rsidRPr="00C85EA8">
        <w:rPr>
          <w:lang w:val="en-US"/>
        </w:rPr>
        <w:t xml:space="preserve">Great emphasis will be placed on personal </w:t>
      </w:r>
      <w:r>
        <w:rPr>
          <w:lang w:val="en-US"/>
        </w:rPr>
        <w:t>skills.</w:t>
      </w:r>
    </w:p>
    <w:p w14:paraId="35181D9D" w14:textId="77777777" w:rsidR="00751371" w:rsidRPr="004A1A69" w:rsidRDefault="00751371" w:rsidP="00751371">
      <w:pPr>
        <w:pStyle w:val="Rubrik3"/>
        <w:rPr>
          <w:b/>
          <w:lang w:val="en-US"/>
        </w:rPr>
      </w:pPr>
      <w:r w:rsidRPr="004A1A69">
        <w:rPr>
          <w:b/>
          <w:lang w:val="en-US"/>
        </w:rPr>
        <w:t xml:space="preserve">Trade union </w:t>
      </w:r>
      <w:r w:rsidRPr="00856AAB">
        <w:rPr>
          <w:b/>
          <w:lang w:val="en-US"/>
        </w:rPr>
        <w:t>representatives</w:t>
      </w:r>
    </w:p>
    <w:p w14:paraId="7934E5E6" w14:textId="77777777" w:rsidR="00751371" w:rsidRPr="004A1A69" w:rsidRDefault="00751371" w:rsidP="00751371">
      <w:pPr>
        <w:autoSpaceDE w:val="0"/>
        <w:autoSpaceDN w:val="0"/>
        <w:adjustRightInd w:val="0"/>
        <w:spacing w:after="0" w:line="240" w:lineRule="auto"/>
        <w:rPr>
          <w:rStyle w:val="Hyperlnk"/>
          <w:rFonts w:cs="Times New Roman"/>
          <w:lang w:val="en-US"/>
        </w:rPr>
      </w:pPr>
      <w:r w:rsidRPr="004A1A69">
        <w:rPr>
          <w:rFonts w:cs="Times New Roman"/>
          <w:lang w:val="en-US"/>
        </w:rPr>
        <w:t xml:space="preserve">You will find contact information to trade union representatives at </w:t>
      </w:r>
      <w:r w:rsidRPr="004A1A69">
        <w:rPr>
          <w:rFonts w:cs="Times New Roman"/>
          <w:lang w:val="en-US"/>
        </w:rPr>
        <w:fldChar w:fldCharType="begin"/>
      </w:r>
      <w:r w:rsidRPr="004A1A69">
        <w:rPr>
          <w:rFonts w:cs="Times New Roman"/>
          <w:lang w:val="en-US"/>
        </w:rPr>
        <w:instrText xml:space="preserve"> HYPERLINK "https://intra.kth.se/en/administration/rekrytering/annonsering/fackrepresentanter-1.500898" </w:instrText>
      </w:r>
      <w:r w:rsidRPr="004A1A69">
        <w:rPr>
          <w:rFonts w:cs="Times New Roman"/>
          <w:lang w:val="en-US"/>
        </w:rPr>
        <w:fldChar w:fldCharType="separate"/>
      </w:r>
      <w:r w:rsidRPr="004A1A69">
        <w:rPr>
          <w:rStyle w:val="Hyperlnk"/>
          <w:rFonts w:cs="Times New Roman"/>
          <w:lang w:val="en-US"/>
        </w:rPr>
        <w:t>KTH.se</w:t>
      </w:r>
    </w:p>
    <w:p w14:paraId="199D11C8" w14:textId="52A60B29" w:rsidR="00751371" w:rsidRPr="008E6A54" w:rsidRDefault="00751371" w:rsidP="008E6A54">
      <w:pPr>
        <w:pStyle w:val="Rubrik3"/>
        <w:rPr>
          <w:rFonts w:cstheme="majorHAnsi"/>
          <w:b/>
          <w:lang w:val="en-US"/>
        </w:rPr>
      </w:pPr>
      <w:r w:rsidRPr="004A1A69">
        <w:rPr>
          <w:rFonts w:asciiTheme="minorHAnsi" w:hAnsiTheme="minorHAnsi" w:cs="Times New Roman"/>
          <w:lang w:val="en-US"/>
        </w:rPr>
        <w:lastRenderedPageBreak/>
        <w:fldChar w:fldCharType="end"/>
      </w:r>
      <w:r w:rsidR="008E6A54" w:rsidRPr="008E6A54">
        <w:rPr>
          <w:rFonts w:cstheme="majorHAnsi"/>
          <w:b/>
          <w:lang w:val="en-US"/>
        </w:rPr>
        <w:t>To apply for the position</w:t>
      </w:r>
      <w:r w:rsidR="008E6A54">
        <w:rPr>
          <w:rFonts w:cstheme="majorHAnsi"/>
          <w:b/>
          <w:lang w:val="en-US"/>
        </w:rPr>
        <w:br/>
      </w:r>
      <w:r w:rsidRPr="007B23B0">
        <w:rPr>
          <w:rFonts w:asciiTheme="minorHAnsi" w:hAnsiTheme="minorHAnsi" w:cs="Times New Roman"/>
          <w:lang w:val="en-US"/>
        </w:rPr>
        <w:t xml:space="preserve">Log into KTH's recruitment system in order to apply </w:t>
      </w:r>
      <w:r w:rsidR="00856AAB" w:rsidRPr="007B23B0">
        <w:rPr>
          <w:rFonts w:asciiTheme="minorHAnsi" w:hAnsiTheme="minorHAnsi" w:cs="Times New Roman"/>
          <w:lang w:val="en-US"/>
        </w:rPr>
        <w:t xml:space="preserve">for </w:t>
      </w:r>
      <w:r w:rsidRPr="007B23B0">
        <w:rPr>
          <w:rFonts w:asciiTheme="minorHAnsi" w:hAnsiTheme="minorHAnsi" w:cs="Times New Roman"/>
          <w:lang w:val="en-US"/>
        </w:rPr>
        <w:t>this position. You are responsible to ensure that your application is complete according to the instructions in the ad. Your complete application must be received by KTH no later than the last day of application, midnight CET/CEST (Central European Time/Central European Summer Time</w:t>
      </w:r>
      <w:r w:rsidRPr="006B02E6">
        <w:rPr>
          <w:rFonts w:cs="Times New Roman"/>
          <w:lang w:val="en-US"/>
        </w:rPr>
        <w:t>).</w:t>
      </w:r>
    </w:p>
    <w:p w14:paraId="39BFD96F" w14:textId="26AA5D74" w:rsidR="00751371" w:rsidRDefault="00751371" w:rsidP="00751371">
      <w:pPr>
        <w:pStyle w:val="Rubrik3"/>
        <w:rPr>
          <w:b/>
          <w:lang w:val="en-US"/>
        </w:rPr>
      </w:pPr>
      <w:r w:rsidRPr="004A1A69">
        <w:rPr>
          <w:b/>
          <w:lang w:val="en-US"/>
        </w:rPr>
        <w:t>About the employment</w:t>
      </w:r>
    </w:p>
    <w:p w14:paraId="1960ABEE" w14:textId="77777777" w:rsidR="004A1A69" w:rsidRPr="007B23B0" w:rsidRDefault="004A1A69" w:rsidP="004A1A69">
      <w:pPr>
        <w:pStyle w:val="Rubrik3"/>
        <w:rPr>
          <w:rStyle w:val="Stark"/>
          <w:b w:val="0"/>
          <w:bCs/>
          <w:lang w:val="en-US"/>
        </w:rPr>
      </w:pPr>
      <w:r w:rsidRPr="007B23B0">
        <w:rPr>
          <w:rStyle w:val="Stark"/>
          <w:rFonts w:asciiTheme="minorHAnsi" w:hAnsiTheme="minorHAnsi"/>
          <w:b w:val="0"/>
          <w:highlight w:val="yellow"/>
          <w:lang w:val="en-US"/>
        </w:rPr>
        <w:t>Choose one of options one below depending on the employment:</w:t>
      </w:r>
      <w:r w:rsidRPr="007B23B0">
        <w:rPr>
          <w:rFonts w:asciiTheme="minorHAnsi" w:hAnsiTheme="minorHAnsi"/>
          <w:b/>
          <w:highlight w:val="yellow"/>
          <w:lang w:val="en-US"/>
        </w:rPr>
        <w:br/>
      </w:r>
      <w:r w:rsidRPr="007B23B0">
        <w:rPr>
          <w:rStyle w:val="Stark"/>
          <w:rFonts w:asciiTheme="minorHAnsi" w:hAnsiTheme="minorHAnsi"/>
          <w:b w:val="0"/>
          <w:highlight w:val="yellow"/>
          <w:lang w:val="en-US"/>
        </w:rPr>
        <w:t>[Option 1]</w:t>
      </w:r>
      <w:r w:rsidRPr="007B23B0">
        <w:rPr>
          <w:rStyle w:val="Stark"/>
          <w:rFonts w:asciiTheme="minorHAnsi" w:hAnsiTheme="minorHAnsi"/>
          <w:b w:val="0"/>
          <w:lang w:val="en-US"/>
        </w:rPr>
        <w:t xml:space="preserve"> </w:t>
      </w:r>
    </w:p>
    <w:p w14:paraId="2CB08EC5" w14:textId="77777777" w:rsidR="004A1A69" w:rsidRPr="00856AAB" w:rsidRDefault="004A1A69" w:rsidP="004A1A69">
      <w:pPr>
        <w:pStyle w:val="Normalwebb"/>
        <w:rPr>
          <w:rStyle w:val="Stark"/>
          <w:rFonts w:asciiTheme="minorHAnsi" w:hAnsiTheme="minorHAnsi"/>
          <w:b w:val="0"/>
          <w:bCs w:val="0"/>
          <w:sz w:val="22"/>
          <w:szCs w:val="22"/>
          <w:lang w:val="en-US"/>
        </w:rPr>
      </w:pPr>
      <w:r w:rsidRPr="00856AAB">
        <w:rPr>
          <w:rStyle w:val="Stark"/>
          <w:rFonts w:asciiTheme="minorHAnsi" w:hAnsiTheme="minorHAnsi"/>
          <w:b w:val="0"/>
          <w:sz w:val="22"/>
          <w:szCs w:val="22"/>
          <w:lang w:val="en-US"/>
        </w:rPr>
        <w:t>The employment is valid until further notice (permanent post) according to agreement.</w:t>
      </w:r>
      <w:r w:rsidRPr="00856AAB">
        <w:rPr>
          <w:rFonts w:asciiTheme="minorHAnsi" w:hAnsiTheme="minorHAnsi"/>
          <w:b/>
          <w:sz w:val="22"/>
          <w:szCs w:val="22"/>
          <w:lang w:val="en-US"/>
        </w:rPr>
        <w:t xml:space="preserve"> </w:t>
      </w:r>
      <w:r w:rsidRPr="00856AAB">
        <w:rPr>
          <w:rFonts w:asciiTheme="minorHAnsi" w:hAnsiTheme="minorHAnsi"/>
          <w:b/>
          <w:sz w:val="22"/>
          <w:szCs w:val="22"/>
          <w:lang w:val="en-US"/>
        </w:rPr>
        <w:br/>
      </w:r>
      <w:r w:rsidRPr="00856AAB">
        <w:rPr>
          <w:rStyle w:val="Stark"/>
          <w:rFonts w:asciiTheme="minorHAnsi" w:hAnsiTheme="minorHAnsi"/>
          <w:b w:val="0"/>
          <w:sz w:val="22"/>
          <w:szCs w:val="22"/>
          <w:lang w:val="en-US"/>
        </w:rPr>
        <w:t>The employment begins with a six-month probationary period.</w:t>
      </w:r>
    </w:p>
    <w:p w14:paraId="0C61F615" w14:textId="5AD10B64" w:rsidR="004A1A69" w:rsidRPr="007B23B0" w:rsidRDefault="004A1A69" w:rsidP="004A1A69">
      <w:pPr>
        <w:pStyle w:val="Normalwebb"/>
        <w:rPr>
          <w:rStyle w:val="Stark"/>
          <w:rFonts w:asciiTheme="minorHAnsi" w:hAnsiTheme="minorHAnsi"/>
          <w:b w:val="0"/>
          <w:sz w:val="22"/>
          <w:szCs w:val="22"/>
          <w:lang w:val="en-US"/>
        </w:rPr>
      </w:pPr>
      <w:r w:rsidRPr="007B23B0">
        <w:rPr>
          <w:rStyle w:val="Stark"/>
          <w:rFonts w:asciiTheme="minorHAnsi" w:hAnsiTheme="minorHAnsi"/>
          <w:b w:val="0"/>
          <w:sz w:val="22"/>
          <w:szCs w:val="22"/>
          <w:highlight w:val="yellow"/>
          <w:lang w:val="en-US"/>
        </w:rPr>
        <w:t>[Option 2]</w:t>
      </w:r>
      <w:r w:rsidRPr="007B23B0">
        <w:rPr>
          <w:rFonts w:asciiTheme="minorHAnsi" w:eastAsia="Times New Roman" w:hAnsiTheme="minorHAnsi" w:cs="Courier New"/>
          <w:b/>
          <w:sz w:val="22"/>
          <w:szCs w:val="22"/>
          <w:highlight w:val="yellow"/>
          <w:lang w:val="en"/>
        </w:rPr>
        <w:t xml:space="preserve"> </w:t>
      </w:r>
      <w:r w:rsidR="008E6A54" w:rsidRPr="007B23B0">
        <w:rPr>
          <w:rFonts w:asciiTheme="minorHAnsi" w:eastAsia="Times New Roman" w:hAnsiTheme="minorHAnsi" w:cs="Courier New"/>
          <w:b/>
          <w:sz w:val="22"/>
          <w:szCs w:val="22"/>
          <w:highlight w:val="yellow"/>
          <w:lang w:val="en"/>
        </w:rPr>
        <w:t>Instructions: fill</w:t>
      </w:r>
      <w:r w:rsidRPr="007B23B0">
        <w:rPr>
          <w:rFonts w:asciiTheme="minorHAnsi" w:eastAsia="Times New Roman" w:hAnsiTheme="minorHAnsi" w:cs="Courier New"/>
          <w:b/>
          <w:sz w:val="22"/>
          <w:szCs w:val="22"/>
          <w:highlight w:val="yellow"/>
          <w:lang w:val="en"/>
        </w:rPr>
        <w:t xml:space="preserve"> in xx months /or years</w:t>
      </w:r>
      <w:r w:rsidRPr="007B23B0">
        <w:rPr>
          <w:rStyle w:val="Stark"/>
          <w:rFonts w:asciiTheme="minorHAnsi" w:hAnsiTheme="minorHAnsi"/>
          <w:b w:val="0"/>
          <w:sz w:val="22"/>
          <w:szCs w:val="22"/>
          <w:lang w:val="en-US"/>
        </w:rPr>
        <w:t xml:space="preserve"> </w:t>
      </w:r>
    </w:p>
    <w:p w14:paraId="70CFEA14" w14:textId="22437806" w:rsidR="004A1A69" w:rsidRPr="00856AAB" w:rsidRDefault="004A1A69" w:rsidP="00AB4680">
      <w:pPr>
        <w:pStyle w:val="Normalwebb"/>
        <w:rPr>
          <w:rFonts w:asciiTheme="minorHAnsi" w:hAnsiTheme="minorHAnsi"/>
          <w:sz w:val="22"/>
          <w:szCs w:val="22"/>
          <w:lang w:val="en-US"/>
        </w:rPr>
      </w:pPr>
      <w:r w:rsidRPr="00856AAB">
        <w:rPr>
          <w:rStyle w:val="Stark"/>
          <w:rFonts w:asciiTheme="minorHAnsi" w:hAnsiTheme="minorHAnsi"/>
          <w:b w:val="0"/>
          <w:sz w:val="22"/>
          <w:szCs w:val="22"/>
          <w:lang w:val="en-US"/>
        </w:rPr>
        <w:t xml:space="preserve">The employment is valid for a limited time according to the agreement - for up to </w:t>
      </w:r>
      <w:r w:rsidRPr="008E6A54">
        <w:rPr>
          <w:rStyle w:val="Stark"/>
          <w:rFonts w:asciiTheme="minorHAnsi" w:hAnsiTheme="minorHAnsi"/>
          <w:b w:val="0"/>
          <w:sz w:val="22"/>
          <w:szCs w:val="22"/>
          <w:highlight w:val="yellow"/>
          <w:lang w:val="en-US"/>
        </w:rPr>
        <w:t>xx months (or years)</w:t>
      </w:r>
      <w:r w:rsidRPr="00856AAB">
        <w:rPr>
          <w:rStyle w:val="Stark"/>
          <w:rFonts w:asciiTheme="minorHAnsi" w:hAnsiTheme="minorHAnsi"/>
          <w:b w:val="0"/>
          <w:sz w:val="22"/>
          <w:szCs w:val="22"/>
          <w:lang w:val="en-US"/>
        </w:rPr>
        <w:t>, with access according to agreement</w:t>
      </w:r>
      <w:r w:rsidRPr="00856AAB">
        <w:rPr>
          <w:rStyle w:val="Stark"/>
          <w:rFonts w:asciiTheme="minorHAnsi" w:hAnsiTheme="minorHAnsi"/>
          <w:sz w:val="22"/>
          <w:szCs w:val="22"/>
          <w:lang w:val="en-US"/>
        </w:rPr>
        <w:t>.</w:t>
      </w:r>
    </w:p>
    <w:p w14:paraId="1021FD2F" w14:textId="77777777" w:rsidR="00751371" w:rsidRPr="004A1A69" w:rsidRDefault="00751371" w:rsidP="00751371">
      <w:pPr>
        <w:pStyle w:val="Rubrik3"/>
        <w:rPr>
          <w:b/>
          <w:lang w:val="en-US"/>
        </w:rPr>
      </w:pPr>
      <w:r w:rsidRPr="004A1A69">
        <w:rPr>
          <w:b/>
          <w:lang w:val="en-US"/>
        </w:rPr>
        <w:t>Other information</w:t>
      </w:r>
    </w:p>
    <w:p w14:paraId="23C08039" w14:textId="77777777" w:rsidR="00D73FDD" w:rsidRDefault="00751371" w:rsidP="00751371">
      <w:pPr>
        <w:autoSpaceDE w:val="0"/>
        <w:autoSpaceDN w:val="0"/>
        <w:adjustRightInd w:val="0"/>
        <w:spacing w:after="0" w:line="240" w:lineRule="auto"/>
        <w:rPr>
          <w:rFonts w:cs="Times New Roman"/>
          <w:lang w:val="en-US"/>
        </w:rPr>
      </w:pPr>
      <w:bookmarkStart w:id="0" w:name="_GoBack"/>
      <w:bookmarkEnd w:id="0"/>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r>
    </w:p>
    <w:p w14:paraId="02FABD22" w14:textId="38FED866"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lang w:val="en-US"/>
        </w:rPr>
        <w:t xml:space="preserve">For information about processing of personal data in the recruitment process </w:t>
      </w:r>
      <w:hyperlink r:id="rId18" w:history="1">
        <w:r w:rsidRPr="00264AC3">
          <w:rPr>
            <w:rStyle w:val="Hyperlnk"/>
            <w:rFonts w:cs="Times New Roman"/>
            <w:color w:val="auto"/>
            <w:lang w:val="en-US"/>
          </w:rPr>
          <w:t>please read here.</w:t>
        </w:r>
      </w:hyperlink>
    </w:p>
    <w:p w14:paraId="5B480D93" w14:textId="77777777" w:rsidR="00D73FDD" w:rsidRDefault="00D73FDD" w:rsidP="00751371">
      <w:pPr>
        <w:autoSpaceDE w:val="0"/>
        <w:autoSpaceDN w:val="0"/>
        <w:adjustRightInd w:val="0"/>
        <w:spacing w:after="0" w:line="240" w:lineRule="auto"/>
        <w:rPr>
          <w:rFonts w:cs="Times New Roman"/>
          <w:lang w:val="en-US"/>
        </w:rPr>
      </w:pPr>
    </w:p>
    <w:p w14:paraId="763DB969" w14:textId="77777777" w:rsidR="00D73FDD" w:rsidRPr="006D3725" w:rsidRDefault="00D73FDD" w:rsidP="00D73FDD">
      <w:pPr>
        <w:rPr>
          <w:lang w:val="en"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683678A6" w14:textId="7A66F814"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0CBF5419" w14:textId="77777777" w:rsidR="00751371" w:rsidRPr="00EB1AD9" w:rsidRDefault="00751371" w:rsidP="00751371">
      <w:pPr>
        <w:autoSpaceDE w:val="0"/>
        <w:autoSpaceDN w:val="0"/>
        <w:adjustRightInd w:val="0"/>
        <w:spacing w:after="0" w:line="240" w:lineRule="auto"/>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14:paraId="2309FAC1"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Contract type </w:t>
      </w:r>
    </w:p>
    <w:p w14:paraId="50E59661"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First day of employment </w:t>
      </w:r>
    </w:p>
    <w:p w14:paraId="12C6E008"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Salary </w:t>
      </w:r>
      <w:r w:rsidRPr="00264AC3">
        <w:rPr>
          <w:rFonts w:cs="Times New Roman"/>
          <w:lang w:val="en-US"/>
        </w:rPr>
        <w:t>Monthly salary</w:t>
      </w:r>
    </w:p>
    <w:p w14:paraId="728D4FBF"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Number of positions </w:t>
      </w:r>
    </w:p>
    <w:p w14:paraId="32393F1C"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Working hours </w:t>
      </w:r>
    </w:p>
    <w:p w14:paraId="5936DE3A"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City </w:t>
      </w:r>
      <w:r w:rsidRPr="00264AC3">
        <w:rPr>
          <w:rFonts w:cs="Times New Roman"/>
          <w:lang w:val="en-US"/>
        </w:rPr>
        <w:t>Stockholm</w:t>
      </w:r>
    </w:p>
    <w:p w14:paraId="28F834BB"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14:paraId="550BC5B8"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Country </w:t>
      </w:r>
      <w:r w:rsidRPr="00264AC3">
        <w:rPr>
          <w:rFonts w:cs="Times New Roman"/>
          <w:lang w:val="en-US"/>
        </w:rPr>
        <w:t>Sweden</w:t>
      </w:r>
    </w:p>
    <w:p w14:paraId="3FAD113D" w14:textId="77777777" w:rsidR="00751371" w:rsidRPr="00264AC3" w:rsidRDefault="00751371" w:rsidP="00751371">
      <w:pPr>
        <w:autoSpaceDE w:val="0"/>
        <w:autoSpaceDN w:val="0"/>
        <w:adjustRightInd w:val="0"/>
        <w:spacing w:after="0" w:line="240" w:lineRule="auto"/>
        <w:rPr>
          <w:rFonts w:cs="Times New Roman"/>
          <w:b/>
          <w:bCs/>
          <w:lang w:val="en-US"/>
        </w:rPr>
      </w:pPr>
      <w:r w:rsidRPr="00264AC3">
        <w:rPr>
          <w:rFonts w:cs="Times New Roman"/>
          <w:b/>
          <w:bCs/>
          <w:lang w:val="en-US"/>
        </w:rPr>
        <w:t xml:space="preserve">Reference number </w:t>
      </w:r>
    </w:p>
    <w:p w14:paraId="6D7B327D"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Contact </w:t>
      </w:r>
    </w:p>
    <w:p w14:paraId="2A4CE3BE"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Published </w:t>
      </w:r>
    </w:p>
    <w:p w14:paraId="62C9AD17"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Last application date </w:t>
      </w:r>
    </w:p>
    <w:p w14:paraId="79A266EB" w14:textId="3665BD47" w:rsidR="00751371" w:rsidRPr="00AB4680" w:rsidRDefault="00751371" w:rsidP="00404F5F">
      <w:pPr>
        <w:rPr>
          <w:rFonts w:cs="Times New Roman"/>
          <w:lang w:val="en-US"/>
        </w:rPr>
      </w:pPr>
      <w:r w:rsidRPr="00264AC3">
        <w:rPr>
          <w:rFonts w:cs="Times New Roman"/>
          <w:b/>
          <w:bCs/>
          <w:lang w:val="en-US"/>
        </w:rPr>
        <w:t xml:space="preserve">Link to ad </w:t>
      </w:r>
      <w:r w:rsidRPr="00264AC3">
        <w:rPr>
          <w:rFonts w:cs="Times New Roman"/>
          <w:lang w:val="en-US"/>
        </w:rPr>
        <w:t>http:</w:t>
      </w:r>
    </w:p>
    <w:sectPr w:rsidR="00751371" w:rsidRPr="00AB4680" w:rsidSect="004F6EF9">
      <w:headerReference w:type="first" r:id="rId19"/>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43A8B" w14:textId="77777777" w:rsidR="00DC7399" w:rsidRDefault="00DC7399" w:rsidP="00AB37AC">
      <w:r>
        <w:separator/>
      </w:r>
    </w:p>
  </w:endnote>
  <w:endnote w:type="continuationSeparator" w:id="0">
    <w:p w14:paraId="5F5DBC7A" w14:textId="77777777" w:rsidR="00DC7399" w:rsidRDefault="00DC739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1490" w14:textId="77777777" w:rsidR="00DC7399" w:rsidRDefault="00DC7399" w:rsidP="00AB37AC">
      <w:r>
        <w:separator/>
      </w:r>
    </w:p>
  </w:footnote>
  <w:footnote w:type="continuationSeparator" w:id="0">
    <w:p w14:paraId="72109551" w14:textId="77777777" w:rsidR="00DC7399" w:rsidRDefault="00DC7399"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45C4170"/>
    <w:multiLevelType w:val="hybridMultilevel"/>
    <w:tmpl w:val="FD8CA6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4"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4"/>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2"/>
  </w:num>
  <w:num w:numId="14">
    <w:abstractNumId w:val="6"/>
  </w:num>
  <w:num w:numId="15">
    <w:abstractNumId w:val="18"/>
  </w:num>
  <w:num w:numId="16">
    <w:abstractNumId w:val="16"/>
  </w:num>
  <w:num w:numId="17">
    <w:abstractNumId w:val="9"/>
  </w:num>
  <w:num w:numId="18">
    <w:abstractNumId w:val="20"/>
  </w:num>
  <w:num w:numId="19">
    <w:abstractNumId w:val="19"/>
  </w:num>
  <w:num w:numId="20">
    <w:abstractNumId w:val="24"/>
  </w:num>
  <w:num w:numId="21">
    <w:abstractNumId w:val="5"/>
  </w:num>
  <w:num w:numId="22">
    <w:abstractNumId w:val="13"/>
  </w:num>
  <w:num w:numId="23">
    <w:abstractNumId w:val="12"/>
  </w:num>
  <w:num w:numId="24">
    <w:abstractNumId w:val="15"/>
  </w:num>
  <w:num w:numId="25">
    <w:abstractNumId w:val="17"/>
  </w:num>
  <w:num w:numId="26">
    <w:abstractNumId w:val="7"/>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2696"/>
    <w:rsid w:val="000332DA"/>
    <w:rsid w:val="00035C80"/>
    <w:rsid w:val="00036D24"/>
    <w:rsid w:val="00037A26"/>
    <w:rsid w:val="0004651E"/>
    <w:rsid w:val="00053783"/>
    <w:rsid w:val="000725F8"/>
    <w:rsid w:val="0008017F"/>
    <w:rsid w:val="000817AE"/>
    <w:rsid w:val="00093ED6"/>
    <w:rsid w:val="000A69E7"/>
    <w:rsid w:val="000B4D37"/>
    <w:rsid w:val="000C4918"/>
    <w:rsid w:val="000C4B2F"/>
    <w:rsid w:val="000C58DE"/>
    <w:rsid w:val="000C66F8"/>
    <w:rsid w:val="000F0D78"/>
    <w:rsid w:val="0010741A"/>
    <w:rsid w:val="00130B4A"/>
    <w:rsid w:val="001500C3"/>
    <w:rsid w:val="00152E7A"/>
    <w:rsid w:val="00156A23"/>
    <w:rsid w:val="0015700A"/>
    <w:rsid w:val="001621F9"/>
    <w:rsid w:val="0016237A"/>
    <w:rsid w:val="00163477"/>
    <w:rsid w:val="001741E8"/>
    <w:rsid w:val="0018642A"/>
    <w:rsid w:val="00191ABC"/>
    <w:rsid w:val="00197E6D"/>
    <w:rsid w:val="001B6A10"/>
    <w:rsid w:val="001D65CF"/>
    <w:rsid w:val="001E5D0C"/>
    <w:rsid w:val="001F3523"/>
    <w:rsid w:val="001F3547"/>
    <w:rsid w:val="001F758C"/>
    <w:rsid w:val="002179BC"/>
    <w:rsid w:val="002265C1"/>
    <w:rsid w:val="0023690E"/>
    <w:rsid w:val="002462C1"/>
    <w:rsid w:val="00255F6A"/>
    <w:rsid w:val="00255FA4"/>
    <w:rsid w:val="0026056B"/>
    <w:rsid w:val="002749BA"/>
    <w:rsid w:val="002A115A"/>
    <w:rsid w:val="002A3DC1"/>
    <w:rsid w:val="002D0829"/>
    <w:rsid w:val="002D22D4"/>
    <w:rsid w:val="002E3E32"/>
    <w:rsid w:val="002E47D4"/>
    <w:rsid w:val="002E4F88"/>
    <w:rsid w:val="002F0D32"/>
    <w:rsid w:val="00310604"/>
    <w:rsid w:val="00311400"/>
    <w:rsid w:val="0031488E"/>
    <w:rsid w:val="00326A21"/>
    <w:rsid w:val="00326D4F"/>
    <w:rsid w:val="003509A5"/>
    <w:rsid w:val="00354E81"/>
    <w:rsid w:val="00366E87"/>
    <w:rsid w:val="00383258"/>
    <w:rsid w:val="003928A4"/>
    <w:rsid w:val="003A221F"/>
    <w:rsid w:val="003B55F6"/>
    <w:rsid w:val="003C55FE"/>
    <w:rsid w:val="003C5C7A"/>
    <w:rsid w:val="003D017A"/>
    <w:rsid w:val="003D435E"/>
    <w:rsid w:val="003D5E50"/>
    <w:rsid w:val="003F0FAA"/>
    <w:rsid w:val="003F1DB5"/>
    <w:rsid w:val="003F35E7"/>
    <w:rsid w:val="00404F5F"/>
    <w:rsid w:val="00424ED1"/>
    <w:rsid w:val="00465775"/>
    <w:rsid w:val="00466CBB"/>
    <w:rsid w:val="004733A8"/>
    <w:rsid w:val="00475A91"/>
    <w:rsid w:val="00484AB4"/>
    <w:rsid w:val="004925E1"/>
    <w:rsid w:val="004A0E33"/>
    <w:rsid w:val="004A1A69"/>
    <w:rsid w:val="004A3440"/>
    <w:rsid w:val="004A3969"/>
    <w:rsid w:val="004A54FA"/>
    <w:rsid w:val="004F61BA"/>
    <w:rsid w:val="004F6EF9"/>
    <w:rsid w:val="005052DF"/>
    <w:rsid w:val="00505505"/>
    <w:rsid w:val="005122C4"/>
    <w:rsid w:val="00516DE4"/>
    <w:rsid w:val="0052066A"/>
    <w:rsid w:val="00523FF5"/>
    <w:rsid w:val="0052765E"/>
    <w:rsid w:val="00530B52"/>
    <w:rsid w:val="00547786"/>
    <w:rsid w:val="00547E65"/>
    <w:rsid w:val="00557F61"/>
    <w:rsid w:val="005670F1"/>
    <w:rsid w:val="0057553D"/>
    <w:rsid w:val="00577BC5"/>
    <w:rsid w:val="00595689"/>
    <w:rsid w:val="005B78B3"/>
    <w:rsid w:val="005E1B4F"/>
    <w:rsid w:val="005E41A1"/>
    <w:rsid w:val="005F79CD"/>
    <w:rsid w:val="006068E4"/>
    <w:rsid w:val="00611DEC"/>
    <w:rsid w:val="00612F74"/>
    <w:rsid w:val="006176D0"/>
    <w:rsid w:val="00617CCB"/>
    <w:rsid w:val="00640418"/>
    <w:rsid w:val="00655117"/>
    <w:rsid w:val="006574CC"/>
    <w:rsid w:val="00663393"/>
    <w:rsid w:val="006675DF"/>
    <w:rsid w:val="006847FE"/>
    <w:rsid w:val="00692949"/>
    <w:rsid w:val="006A7494"/>
    <w:rsid w:val="006C3154"/>
    <w:rsid w:val="006C4ECC"/>
    <w:rsid w:val="006D3195"/>
    <w:rsid w:val="006D3725"/>
    <w:rsid w:val="006E6B24"/>
    <w:rsid w:val="00705D0F"/>
    <w:rsid w:val="00730430"/>
    <w:rsid w:val="00730CFB"/>
    <w:rsid w:val="00734A9E"/>
    <w:rsid w:val="00751371"/>
    <w:rsid w:val="0076713C"/>
    <w:rsid w:val="007835A7"/>
    <w:rsid w:val="00784950"/>
    <w:rsid w:val="00792464"/>
    <w:rsid w:val="007B03F4"/>
    <w:rsid w:val="007B23B0"/>
    <w:rsid w:val="007C5291"/>
    <w:rsid w:val="007D6CD9"/>
    <w:rsid w:val="007E030F"/>
    <w:rsid w:val="007E4B8E"/>
    <w:rsid w:val="007E6128"/>
    <w:rsid w:val="007F2CF9"/>
    <w:rsid w:val="007F3C19"/>
    <w:rsid w:val="007F67AA"/>
    <w:rsid w:val="00825507"/>
    <w:rsid w:val="00831DC5"/>
    <w:rsid w:val="00840478"/>
    <w:rsid w:val="008408F1"/>
    <w:rsid w:val="00855243"/>
    <w:rsid w:val="00856AAB"/>
    <w:rsid w:val="00856E39"/>
    <w:rsid w:val="00863257"/>
    <w:rsid w:val="00873303"/>
    <w:rsid w:val="008815CA"/>
    <w:rsid w:val="008822FA"/>
    <w:rsid w:val="00887467"/>
    <w:rsid w:val="008A056A"/>
    <w:rsid w:val="008B2013"/>
    <w:rsid w:val="008D126F"/>
    <w:rsid w:val="008D5521"/>
    <w:rsid w:val="008D71BB"/>
    <w:rsid w:val="008E4593"/>
    <w:rsid w:val="008E6A54"/>
    <w:rsid w:val="009017BE"/>
    <w:rsid w:val="00914035"/>
    <w:rsid w:val="00916344"/>
    <w:rsid w:val="00922FFA"/>
    <w:rsid w:val="009361E7"/>
    <w:rsid w:val="00953A5B"/>
    <w:rsid w:val="00981197"/>
    <w:rsid w:val="00984996"/>
    <w:rsid w:val="009A3428"/>
    <w:rsid w:val="009A59C3"/>
    <w:rsid w:val="009F601D"/>
    <w:rsid w:val="00A011CC"/>
    <w:rsid w:val="00A0214A"/>
    <w:rsid w:val="00A04C16"/>
    <w:rsid w:val="00A17EB6"/>
    <w:rsid w:val="00A2284F"/>
    <w:rsid w:val="00A3139A"/>
    <w:rsid w:val="00A339C9"/>
    <w:rsid w:val="00A37248"/>
    <w:rsid w:val="00A506FD"/>
    <w:rsid w:val="00A52484"/>
    <w:rsid w:val="00A6367B"/>
    <w:rsid w:val="00A65D54"/>
    <w:rsid w:val="00A77340"/>
    <w:rsid w:val="00A833EA"/>
    <w:rsid w:val="00AA3946"/>
    <w:rsid w:val="00AA3E3B"/>
    <w:rsid w:val="00AA4217"/>
    <w:rsid w:val="00AA5686"/>
    <w:rsid w:val="00AB0F67"/>
    <w:rsid w:val="00AB37AC"/>
    <w:rsid w:val="00AB4680"/>
    <w:rsid w:val="00AB5D2D"/>
    <w:rsid w:val="00AD470A"/>
    <w:rsid w:val="00AD4F1A"/>
    <w:rsid w:val="00AE299D"/>
    <w:rsid w:val="00AF0371"/>
    <w:rsid w:val="00B02309"/>
    <w:rsid w:val="00B2610F"/>
    <w:rsid w:val="00B359F1"/>
    <w:rsid w:val="00B4115E"/>
    <w:rsid w:val="00B411DA"/>
    <w:rsid w:val="00B47BEB"/>
    <w:rsid w:val="00B50FD4"/>
    <w:rsid w:val="00B5121A"/>
    <w:rsid w:val="00B818FF"/>
    <w:rsid w:val="00B854E1"/>
    <w:rsid w:val="00B90528"/>
    <w:rsid w:val="00B947F0"/>
    <w:rsid w:val="00BA1711"/>
    <w:rsid w:val="00BC64D7"/>
    <w:rsid w:val="00BD10EE"/>
    <w:rsid w:val="00BD123E"/>
    <w:rsid w:val="00BD66D6"/>
    <w:rsid w:val="00BE6C64"/>
    <w:rsid w:val="00BE7DC6"/>
    <w:rsid w:val="00BF1F0C"/>
    <w:rsid w:val="00C022BB"/>
    <w:rsid w:val="00C06690"/>
    <w:rsid w:val="00C06CFB"/>
    <w:rsid w:val="00C16EA7"/>
    <w:rsid w:val="00C302DF"/>
    <w:rsid w:val="00C46B7C"/>
    <w:rsid w:val="00C52461"/>
    <w:rsid w:val="00C54F6B"/>
    <w:rsid w:val="00C65034"/>
    <w:rsid w:val="00C8500B"/>
    <w:rsid w:val="00C87FA2"/>
    <w:rsid w:val="00C9281D"/>
    <w:rsid w:val="00CD242E"/>
    <w:rsid w:val="00CE78D6"/>
    <w:rsid w:val="00CF18AB"/>
    <w:rsid w:val="00D07B42"/>
    <w:rsid w:val="00D11562"/>
    <w:rsid w:val="00D13E56"/>
    <w:rsid w:val="00D2245B"/>
    <w:rsid w:val="00D339FD"/>
    <w:rsid w:val="00D36836"/>
    <w:rsid w:val="00D45003"/>
    <w:rsid w:val="00D54A0E"/>
    <w:rsid w:val="00D73FDD"/>
    <w:rsid w:val="00D9424A"/>
    <w:rsid w:val="00DB007E"/>
    <w:rsid w:val="00DB19FF"/>
    <w:rsid w:val="00DC7399"/>
    <w:rsid w:val="00DD48D2"/>
    <w:rsid w:val="00DF2F4B"/>
    <w:rsid w:val="00E0081E"/>
    <w:rsid w:val="00E02C37"/>
    <w:rsid w:val="00E02F03"/>
    <w:rsid w:val="00E11500"/>
    <w:rsid w:val="00E12C6C"/>
    <w:rsid w:val="00E1692D"/>
    <w:rsid w:val="00E179F1"/>
    <w:rsid w:val="00E33F01"/>
    <w:rsid w:val="00E401D4"/>
    <w:rsid w:val="00E47A67"/>
    <w:rsid w:val="00E61ED9"/>
    <w:rsid w:val="00E9796F"/>
    <w:rsid w:val="00EA0EEB"/>
    <w:rsid w:val="00EA2856"/>
    <w:rsid w:val="00EA52BB"/>
    <w:rsid w:val="00EB07F4"/>
    <w:rsid w:val="00EB1D22"/>
    <w:rsid w:val="00EC65E3"/>
    <w:rsid w:val="00EE1E82"/>
    <w:rsid w:val="00EE5EBB"/>
    <w:rsid w:val="00EF1D64"/>
    <w:rsid w:val="00F01D3B"/>
    <w:rsid w:val="00F23CB5"/>
    <w:rsid w:val="00F433EC"/>
    <w:rsid w:val="00F5655F"/>
    <w:rsid w:val="00F57388"/>
    <w:rsid w:val="00F61273"/>
    <w:rsid w:val="00F67D83"/>
    <w:rsid w:val="00F91257"/>
    <w:rsid w:val="00F91640"/>
    <w:rsid w:val="00F94E56"/>
    <w:rsid w:val="00FA1B17"/>
    <w:rsid w:val="00FA2711"/>
    <w:rsid w:val="00FB563F"/>
    <w:rsid w:val="00FC5FBC"/>
    <w:rsid w:val="00FD3377"/>
    <w:rsid w:val="00FD413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751371"/>
    <w:rPr>
      <w:i/>
      <w:iCs/>
    </w:rPr>
  </w:style>
  <w:style w:type="paragraph" w:styleId="Normalwebb">
    <w:name w:val="Normal (Web)"/>
    <w:basedOn w:val="Normal"/>
    <w:uiPriority w:val="99"/>
    <w:unhideWhenUsed/>
    <w:rsid w:val="004A1A69"/>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263000473">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844517022">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1702196913">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om/work-at-kth/processing-of-personal-data-in-the-recruitment-process-1.823440" TargetMode="External"/><Relationship Id="rId18" Type="http://schemas.openxmlformats.org/officeDocument/2006/relationships/hyperlink" Target="https://www.kth.se/en/om/work-at-kth/processing-of-personal-data-in-the-recruitment-process-1.8234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kth.se/administration/rekrytering/annonsering/fackrepresentanter-1.500898" TargetMode="External"/><Relationship Id="rId17" Type="http://schemas.openxmlformats.org/officeDocument/2006/relationships/hyperlink" Target="https://www.kth.se/en/om/work-at-kth/kth-your-future-workplace-1.49050" TargetMode="External"/><Relationship Id="rId2" Type="http://schemas.openxmlformats.org/officeDocument/2006/relationships/numbering" Target="numbering.xml"/><Relationship Id="rId16" Type="http://schemas.openxmlformats.org/officeDocument/2006/relationships/hyperlink" Target="https://www.kth.se/en/om/work-at-kth/relo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kth-your-future-workplace-1.49050" TargetMode="Externa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5B0B5-F80A-47A2-9CA5-5580E326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1101</Words>
  <Characters>5840</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2024-02-15T10:40:00Z</dcterms:created>
  <dcterms:modified xsi:type="dcterms:W3CDTF">2024-02-15T10:40:00Z</dcterms:modified>
</cp:coreProperties>
</file>