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0774A" w14:textId="5F93379A" w:rsidR="008A48EA" w:rsidRDefault="0086038C" w:rsidP="00E40096">
      <w:pPr>
        <w:pStyle w:val="HeaderBold"/>
        <w:sectPr w:rsidR="008A48EA" w:rsidSect="002B24A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74" w:right="1304" w:bottom="1474" w:left="1247" w:header="652" w:footer="794" w:gutter="0"/>
          <w:cols w:space="709"/>
          <w:titlePg/>
          <w:docGrid w:linePitch="360"/>
        </w:sectPr>
      </w:pPr>
      <w:bookmarkStart w:id="0" w:name="_GoBack"/>
      <w:bookmarkEnd w:id="0"/>
      <w:r>
        <w:rPr>
          <w:lang w:eastAsia="sv-SE"/>
        </w:rPr>
        <w:drawing>
          <wp:anchor distT="0" distB="0" distL="114300" distR="114300" simplePos="0" relativeHeight="251663360" behindDoc="0" locked="0" layoutInCell="1" allowOverlap="1" wp14:anchorId="2DC8FD17" wp14:editId="70C4550F">
            <wp:simplePos x="0" y="0"/>
            <wp:positionH relativeFrom="column">
              <wp:posOffset>-419100</wp:posOffset>
            </wp:positionH>
            <wp:positionV relativeFrom="page">
              <wp:posOffset>346710</wp:posOffset>
            </wp:positionV>
            <wp:extent cx="852170" cy="953770"/>
            <wp:effectExtent l="0" t="0" r="0" b="0"/>
            <wp:wrapNone/>
            <wp:docPr id="4" name="Bildobjekt 4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D1F36" w14:textId="77777777" w:rsidR="00E40096" w:rsidRDefault="00E40096" w:rsidP="00E40096">
      <w:pPr>
        <w:pStyle w:val="HeaderBold"/>
      </w:pPr>
      <w:r>
        <w:t>BESLUT</w:t>
      </w:r>
    </w:p>
    <w:p w14:paraId="62B31F79" w14:textId="77777777" w:rsidR="00E40096" w:rsidRPr="00E40096" w:rsidRDefault="00E40096" w:rsidP="00E40096">
      <w:pPr>
        <w:pStyle w:val="HeaderBold"/>
        <w:rPr>
          <w:b w:val="0"/>
          <w:bCs/>
        </w:rPr>
      </w:pPr>
    </w:p>
    <w:p w14:paraId="0CCB6264" w14:textId="77777777" w:rsidR="00E40096" w:rsidRPr="004A6AC2" w:rsidRDefault="00E40096" w:rsidP="00E40096">
      <w:pPr>
        <w:pStyle w:val="HeaderBold"/>
        <w:rPr>
          <w:b w:val="0"/>
        </w:rPr>
      </w:pPr>
      <w:r>
        <w:br w:type="column"/>
      </w:r>
      <w:r>
        <w:t>Datum för beslut:</w:t>
      </w:r>
    </w:p>
    <w:p w14:paraId="718A4C59" w14:textId="77777777" w:rsidR="00E40096" w:rsidRPr="004A6AC2" w:rsidRDefault="00DD311B" w:rsidP="00943F38">
      <w:pPr>
        <w:pStyle w:val="beslutsdatum"/>
        <w:rPr>
          <w:b w:val="0"/>
          <w:lang w:val="sv-SE"/>
        </w:rPr>
      </w:pPr>
      <w:sdt>
        <w:sdtPr>
          <w:rPr>
            <w:b w:val="0"/>
          </w:rPr>
          <w:id w:val="1663038883"/>
          <w:placeholder>
            <w:docPart w:val="B6D84224A14B4C8395773910831BADFC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E40096" w:rsidRPr="004A6AC2">
            <w:rPr>
              <w:rStyle w:val="PlaceholderText"/>
              <w:b w:val="0"/>
              <w:bCs/>
              <w:color w:val="000000" w:themeColor="text1"/>
              <w:lang w:val="sv-SE"/>
            </w:rPr>
            <w:t>Klicka eller tryck här för att ange datum.</w:t>
          </w:r>
        </w:sdtContent>
      </w:sdt>
    </w:p>
    <w:p w14:paraId="619FF11C" w14:textId="77777777" w:rsidR="00E40096" w:rsidRPr="00F615A5" w:rsidRDefault="00E40096" w:rsidP="00E40096">
      <w:pPr>
        <w:pStyle w:val="HeaderBold"/>
        <w:rPr>
          <w:b w:val="0"/>
        </w:rPr>
      </w:pPr>
      <w:r>
        <w:br w:type="column"/>
      </w:r>
      <w:r>
        <w:t>Diarienummer:</w:t>
      </w:r>
    </w:p>
    <w:sdt>
      <w:sdtPr>
        <w:id w:val="352851504"/>
        <w:placeholder>
          <w:docPart w:val="A2AC83BCDCFC46ECB50536E35A5D4A9A"/>
        </w:placeholder>
        <w:showingPlcHdr/>
      </w:sdtPr>
      <w:sdtEndPr/>
      <w:sdtContent>
        <w:p w14:paraId="4FF1A5E6" w14:textId="77777777" w:rsidR="008F50AC" w:rsidRDefault="00F615A5" w:rsidP="008F50AC">
          <w:pPr>
            <w:pStyle w:val="diarienummer"/>
            <w:rPr>
              <w:b/>
            </w:rPr>
            <w:sectPr w:rsidR="008F50AC" w:rsidSect="002B24A9">
              <w:type w:val="continuous"/>
              <w:pgSz w:w="11906" w:h="16838" w:code="9"/>
              <w:pgMar w:top="1474" w:right="1304" w:bottom="1474" w:left="1247" w:header="652" w:footer="794" w:gutter="0"/>
              <w:cols w:num="3" w:space="709" w:equalWidth="0">
                <w:col w:w="4196" w:space="709"/>
                <w:col w:w="1870" w:space="709"/>
                <w:col w:w="1871"/>
              </w:cols>
              <w:titlePg/>
              <w:docGrid w:linePitch="360"/>
            </w:sectPr>
          </w:pPr>
          <w:r w:rsidRPr="00F615A5">
            <w:rPr>
              <w:rStyle w:val="PlaceholderText"/>
            </w:rPr>
            <w:t>Skriv diarienummer och ks.kod. Skriv så här: X-ÅÅÅÅ-NNNN Y.Z, t.ex. V-2020-1234 1.2.</w:t>
          </w:r>
        </w:p>
      </w:sdtContent>
    </w:sdt>
    <w:p w14:paraId="04764386" w14:textId="77777777" w:rsidR="00E40096" w:rsidRPr="00943F38" w:rsidRDefault="00E40096" w:rsidP="00943F38">
      <w:pPr>
        <w:pStyle w:val="ks-kod"/>
        <w:sectPr w:rsidR="00E40096" w:rsidRPr="00943F38" w:rsidSect="002B24A9">
          <w:type w:val="continuous"/>
          <w:pgSz w:w="11906" w:h="16838" w:code="9"/>
          <w:pgMar w:top="1474" w:right="1304" w:bottom="1474" w:left="1247" w:header="652" w:footer="794" w:gutter="0"/>
          <w:cols w:num="4" w:space="709"/>
          <w:titlePg/>
          <w:docGrid w:linePitch="360"/>
        </w:sectPr>
      </w:pPr>
    </w:p>
    <w:p w14:paraId="48090C6C" w14:textId="38F0C6A5" w:rsidR="009D045E" w:rsidRDefault="009D045E" w:rsidP="009D045E">
      <w:pPr>
        <w:pStyle w:val="KTHTitel"/>
      </w:pPr>
      <w:r>
        <w:t>Beslut om</w:t>
      </w:r>
      <w:r w:rsidR="00FB6800">
        <w:t xml:space="preserve"> att ställa in kurstillfälle för kursen</w:t>
      </w:r>
      <w:r w:rsidR="00CC4906">
        <w:t xml:space="preserve"> </w:t>
      </w:r>
      <w:sdt>
        <w:sdtPr>
          <w:id w:val="555278073"/>
          <w:placeholder>
            <w:docPart w:val="790144CEDCF2487E98258DD50250CB03"/>
          </w:placeholder>
          <w:showingPlcHdr/>
        </w:sdtPr>
        <w:sdtEndPr/>
        <w:sdtContent>
          <w:r w:rsidR="00CC4906" w:rsidRPr="00CC4906">
            <w:rPr>
              <w:rStyle w:val="PlaceholderText"/>
            </w:rPr>
            <w:t>[ange kurskod]</w:t>
          </w:r>
        </w:sdtContent>
      </w:sdt>
      <w:r>
        <w:t xml:space="preserve"> </w:t>
      </w:r>
      <w:sdt>
        <w:sdtPr>
          <w:id w:val="2000461116"/>
          <w:placeholder>
            <w:docPart w:val="B2DAEDAD802C42409E2D7CC7D51A2A86"/>
          </w:placeholder>
          <w:showingPlcHdr/>
        </w:sdtPr>
        <w:sdtEndPr/>
        <w:sdtContent>
          <w:r w:rsidR="00FB6800" w:rsidRPr="00CC4906">
            <w:rPr>
              <w:rStyle w:val="PlaceholderText"/>
            </w:rPr>
            <w:t>[ange kursnamn]</w:t>
          </w:r>
        </w:sdtContent>
      </w:sdt>
    </w:p>
    <w:p w14:paraId="1E2E7389" w14:textId="2D2A96D3" w:rsidR="00E96477" w:rsidRDefault="00E96477" w:rsidP="00E96477">
      <w:pPr>
        <w:pStyle w:val="Heading1"/>
      </w:pPr>
      <w:r w:rsidRPr="00950FAC">
        <w:t>Beslut</w:t>
      </w:r>
      <w:r w:rsidR="00576116">
        <w:t>et</w:t>
      </w:r>
    </w:p>
    <w:p w14:paraId="7BBF3D7D" w14:textId="77777777" w:rsidR="00F47F5D" w:rsidRPr="0044334E" w:rsidRDefault="00F47F5D" w:rsidP="00F47F5D">
      <w:pPr>
        <w:pStyle w:val="BodyText"/>
      </w:pPr>
      <w:r>
        <w:t>Detta beslut har undertecknats elektroniskt.</w:t>
      </w:r>
    </w:p>
    <w:p w14:paraId="6F34748C" w14:textId="76E3C1B0" w:rsidR="004B5CFA" w:rsidRPr="004B5CFA" w:rsidRDefault="004B5CFA" w:rsidP="006A1F70">
      <w:pPr>
        <w:pStyle w:val="BodyText"/>
        <w:rPr>
          <w:i/>
        </w:rPr>
      </w:pPr>
      <w:r w:rsidRPr="004B5CFA">
        <w:rPr>
          <w:i/>
          <w:highlight w:val="yellow"/>
        </w:rPr>
        <w:t>Läs och radera sedan denna text: Skolchef eller den som skolchef har delegerat vidare till</w:t>
      </w:r>
      <w:r w:rsidR="00F47F5D">
        <w:rPr>
          <w:i/>
          <w:highlight w:val="yellow"/>
        </w:rPr>
        <w:t xml:space="preserve"> enligt skolans delegati</w:t>
      </w:r>
      <w:r w:rsidR="00DF14D5">
        <w:rPr>
          <w:i/>
          <w:highlight w:val="yellow"/>
        </w:rPr>
        <w:t>onsordning,</w:t>
      </w:r>
      <w:r w:rsidRPr="004B5CFA">
        <w:rPr>
          <w:i/>
          <w:highlight w:val="yellow"/>
        </w:rPr>
        <w:t xml:space="preserve"> </w:t>
      </w:r>
      <w:r w:rsidR="00C33176">
        <w:rPr>
          <w:i/>
          <w:highlight w:val="yellow"/>
        </w:rPr>
        <w:t>fattar</w:t>
      </w:r>
      <w:r w:rsidRPr="004B5CFA">
        <w:rPr>
          <w:i/>
          <w:highlight w:val="yellow"/>
        </w:rPr>
        <w:t xml:space="preserve"> beslut om att ställa in kurstillfälle efter att kurstill</w:t>
      </w:r>
      <w:r w:rsidR="000A5330">
        <w:rPr>
          <w:i/>
          <w:highlight w:val="yellow"/>
        </w:rPr>
        <w:t>f</w:t>
      </w:r>
      <w:r w:rsidRPr="004B5CFA">
        <w:rPr>
          <w:i/>
          <w:highlight w:val="yellow"/>
        </w:rPr>
        <w:t xml:space="preserve">ället </w:t>
      </w:r>
      <w:r w:rsidR="00D178ED">
        <w:rPr>
          <w:i/>
          <w:highlight w:val="yellow"/>
        </w:rPr>
        <w:t xml:space="preserve">godkänts i Kopps. </w:t>
      </w:r>
    </w:p>
    <w:p w14:paraId="74B205AB" w14:textId="5CE9C4C1" w:rsidR="00F20A59" w:rsidRPr="00950FAC" w:rsidRDefault="00F20A59" w:rsidP="006A1F70">
      <w:pPr>
        <w:pStyle w:val="BodyText"/>
      </w:pPr>
      <w:r w:rsidRPr="00DF14D5">
        <w:t>Skolchef beslutar</w:t>
      </w:r>
      <w:r w:rsidR="00DF14D5">
        <w:t xml:space="preserve"> </w:t>
      </w:r>
      <w:r w:rsidR="00DF14D5" w:rsidRPr="00DF14D5">
        <w:rPr>
          <w:i/>
        </w:rPr>
        <w:t>eller</w:t>
      </w:r>
      <w:r w:rsidR="00DF14D5">
        <w:t xml:space="preserve"> På delegation från skolchef beslutar NNN, titel, om att kursen </w:t>
      </w:r>
      <w:sdt>
        <w:sdtPr>
          <w:id w:val="1078171197"/>
          <w:placeholder>
            <w:docPart w:val="F643C7DF71414F3F9771A5EBAC52B809"/>
          </w:placeholder>
          <w:showingPlcHdr/>
        </w:sdtPr>
        <w:sdtEndPr/>
        <w:sdtContent>
          <w:r w:rsidRPr="00DF14D5">
            <w:rPr>
              <w:rStyle w:val="PlaceholderText"/>
            </w:rPr>
            <w:t>[ange kurskod]</w:t>
          </w:r>
        </w:sdtContent>
      </w:sdt>
      <w:r w:rsidRPr="00DF14D5">
        <w:t xml:space="preserve"> </w:t>
      </w:r>
      <w:sdt>
        <w:sdtPr>
          <w:id w:val="1540088144"/>
          <w:placeholder>
            <w:docPart w:val="2404E0316037418A82DB859E9D78A8A4"/>
          </w:placeholder>
          <w:showingPlcHdr/>
        </w:sdtPr>
        <w:sdtEndPr/>
        <w:sdtContent>
          <w:r w:rsidRPr="00DF14D5">
            <w:rPr>
              <w:rStyle w:val="PlaceholderText"/>
            </w:rPr>
            <w:t>[ange kursnamn]</w:t>
          </w:r>
        </w:sdtContent>
      </w:sdt>
      <w:r w:rsidRPr="00DF14D5">
        <w:t xml:space="preserve"> med anmälningskod </w:t>
      </w:r>
      <w:sdt>
        <w:sdtPr>
          <w:id w:val="42412952"/>
          <w:placeholder>
            <w:docPart w:val="C122528699C8407DB6FD4925B48E6427"/>
          </w:placeholder>
          <w:showingPlcHdr/>
        </w:sdtPr>
        <w:sdtEndPr/>
        <w:sdtContent>
          <w:r w:rsidRPr="00DF14D5">
            <w:rPr>
              <w:rStyle w:val="PlaceholderText"/>
            </w:rPr>
            <w:t>[ange anmälningskod]</w:t>
          </w:r>
        </w:sdtContent>
      </w:sdt>
      <w:r w:rsidRPr="00DF14D5">
        <w:t xml:space="preserve"> inte ska ges under läsperiod </w:t>
      </w:r>
      <w:r w:rsidRPr="00F47F5D">
        <w:rPr>
          <w:i/>
        </w:rPr>
        <w:t xml:space="preserve">1/2/3/4 </w:t>
      </w:r>
      <w:r w:rsidR="00F803E4" w:rsidRPr="00F47F5D">
        <w:rPr>
          <w:i/>
        </w:rPr>
        <w:t xml:space="preserve">HT/VT </w:t>
      </w:r>
      <w:r w:rsidRPr="00F47F5D">
        <w:rPr>
          <w:i/>
        </w:rPr>
        <w:t>20ÅÅ</w:t>
      </w:r>
      <w:r w:rsidRPr="00DF14D5">
        <w:t>.</w:t>
      </w:r>
      <w:r>
        <w:t xml:space="preserve"> </w:t>
      </w:r>
    </w:p>
    <w:p w14:paraId="3423C4B1" w14:textId="77777777" w:rsidR="00E96477" w:rsidRDefault="006A1F70" w:rsidP="00E96477">
      <w:pPr>
        <w:pStyle w:val="Heading1"/>
      </w:pPr>
      <w:r>
        <w:t>Ärendet</w:t>
      </w:r>
    </w:p>
    <w:p w14:paraId="6DCE25C8" w14:textId="13D95115" w:rsidR="00F20A59" w:rsidRDefault="00F20A59" w:rsidP="007E57D5">
      <w:pPr>
        <w:pStyle w:val="BodyText"/>
      </w:pPr>
      <w:r w:rsidRPr="00DF14D5">
        <w:t xml:space="preserve">Kursen </w:t>
      </w:r>
      <w:sdt>
        <w:sdtPr>
          <w:id w:val="-1761204931"/>
          <w:placeholder>
            <w:docPart w:val="7B9CD528658144C4A76A6BB4A8E5247F"/>
          </w:placeholder>
          <w:showingPlcHdr/>
        </w:sdtPr>
        <w:sdtEndPr/>
        <w:sdtContent>
          <w:r w:rsidRPr="00DF14D5">
            <w:rPr>
              <w:rStyle w:val="PlaceholderText"/>
            </w:rPr>
            <w:t>[ange kurskod]</w:t>
          </w:r>
        </w:sdtContent>
      </w:sdt>
      <w:r w:rsidRPr="00DF14D5">
        <w:t xml:space="preserve"> </w:t>
      </w:r>
      <w:sdt>
        <w:sdtPr>
          <w:id w:val="-779331342"/>
          <w:placeholder>
            <w:docPart w:val="7B2269C0365147BA9731AA08C723C667"/>
          </w:placeholder>
          <w:showingPlcHdr/>
        </w:sdtPr>
        <w:sdtEndPr/>
        <w:sdtContent>
          <w:r w:rsidRPr="00DF14D5">
            <w:rPr>
              <w:rStyle w:val="PlaceholderText"/>
            </w:rPr>
            <w:t>[ange kursnamn]</w:t>
          </w:r>
        </w:sdtContent>
      </w:sdt>
      <w:r w:rsidRPr="00DF14D5">
        <w:t xml:space="preserve"> var planerad att ges under läsperiod </w:t>
      </w:r>
      <w:r w:rsidRPr="00DF14D5">
        <w:rPr>
          <w:i/>
        </w:rPr>
        <w:t xml:space="preserve">1/2/3/4 </w:t>
      </w:r>
      <w:r w:rsidR="00F803E4" w:rsidRPr="00DF14D5">
        <w:rPr>
          <w:i/>
        </w:rPr>
        <w:t xml:space="preserve">HT/VT </w:t>
      </w:r>
      <w:r w:rsidRPr="00DF14D5">
        <w:rPr>
          <w:i/>
        </w:rPr>
        <w:t>20ÅÅ</w:t>
      </w:r>
      <w:r w:rsidRPr="00DF14D5">
        <w:t xml:space="preserve">. På grund av </w:t>
      </w:r>
      <w:sdt>
        <w:sdtPr>
          <w:id w:val="1276142995"/>
          <w:placeholder>
            <w:docPart w:val="EB8D2C2A9B5348569E4611E1806F2F69"/>
          </w:placeholder>
          <w:showingPlcHdr/>
        </w:sdtPr>
        <w:sdtEndPr/>
        <w:sdtContent>
          <w:r w:rsidRPr="00DF14D5">
            <w:rPr>
              <w:rStyle w:val="PlaceholderText"/>
            </w:rPr>
            <w:t>[Här beskriver du skälen till varför kurstillfället ställs in.]</w:t>
          </w:r>
        </w:sdtContent>
      </w:sdt>
      <w:r w:rsidRPr="00DF14D5">
        <w:t xml:space="preserve"> </w:t>
      </w:r>
      <w:r w:rsidR="00FC32AA" w:rsidRPr="00DF14D5">
        <w:t xml:space="preserve">har </w:t>
      </w:r>
      <w:sdt>
        <w:sdtPr>
          <w:id w:val="382302024"/>
          <w:placeholder>
            <w:docPart w:val="03BEC6127D51423FAE9B7DBAF9F4FB84"/>
          </w:placeholder>
          <w:showingPlcHdr/>
        </w:sdtPr>
        <w:sdtEndPr/>
        <w:sdtContent>
          <w:r w:rsidR="00FC32AA" w:rsidRPr="00DF14D5">
            <w:rPr>
              <w:rStyle w:val="PlaceholderText"/>
            </w:rPr>
            <w:t>[befattning/funktionsbenämning (tex studierektor) Förnamn Efternamn]</w:t>
          </w:r>
        </w:sdtContent>
      </w:sdt>
      <w:r w:rsidR="00FC32AA" w:rsidRPr="00DF14D5">
        <w:t xml:space="preserve"> begärt att kurstillfället st</w:t>
      </w:r>
      <w:r w:rsidRPr="00DF14D5">
        <w:t>älls in.</w:t>
      </w:r>
    </w:p>
    <w:p w14:paraId="12D601B3" w14:textId="486321C1" w:rsidR="00FC32AA" w:rsidRPr="00FC32AA" w:rsidRDefault="00FC32AA" w:rsidP="00FC32AA">
      <w:pPr>
        <w:pStyle w:val="BodyText"/>
      </w:pPr>
      <w:r w:rsidRPr="00DF14D5">
        <w:t xml:space="preserve">Inför beslut har ärendet beretts med </w:t>
      </w:r>
      <w:sdt>
        <w:sdtPr>
          <w:id w:val="1960069214"/>
          <w:placeholder>
            <w:docPart w:val="E2FF3EE51BF04CBDB119ED83358A5630"/>
          </w:placeholder>
          <w:showingPlcHdr/>
        </w:sdtPr>
        <w:sdtEndPr/>
        <w:sdtContent>
          <w:r w:rsidRPr="00DF14D5">
            <w:rPr>
              <w:rStyle w:val="PlaceholderText"/>
            </w:rPr>
            <w:t>[befattning/funktionsbenämning Förnamn Efternamn]</w:t>
          </w:r>
        </w:sdtContent>
      </w:sdt>
      <w:r w:rsidRPr="00DF14D5">
        <w:t>.</w:t>
      </w:r>
      <w:r>
        <w:t xml:space="preserve"> </w:t>
      </w:r>
      <w:r w:rsidRPr="004B5CFA">
        <w:rPr>
          <w:i/>
          <w:highlight w:val="yellow"/>
        </w:rPr>
        <w:t xml:space="preserve">Läs och radera sedan denna text: </w:t>
      </w:r>
      <w:r w:rsidR="00DF14D5">
        <w:rPr>
          <w:i/>
          <w:highlight w:val="yellow"/>
        </w:rPr>
        <w:t>Specificera</w:t>
      </w:r>
      <w:r>
        <w:rPr>
          <w:i/>
          <w:highlight w:val="yellow"/>
        </w:rPr>
        <w:t xml:space="preserve"> särskilt hur ärendet har beretts med studenterna</w:t>
      </w:r>
      <w:r w:rsidR="00DF14D5">
        <w:rPr>
          <w:i/>
          <w:highlight w:val="yellow"/>
        </w:rPr>
        <w:t>, på sektionsnivå eller på central THS-nivå</w:t>
      </w:r>
      <w:r>
        <w:rPr>
          <w:i/>
          <w:highlight w:val="yellow"/>
        </w:rPr>
        <w:t>.</w:t>
      </w:r>
    </w:p>
    <w:p w14:paraId="5818C051" w14:textId="71F75D1E" w:rsidR="00200A46" w:rsidRDefault="00200A46" w:rsidP="006A1F70">
      <w:pPr>
        <w:pStyle w:val="BodyText"/>
      </w:pPr>
      <w:r w:rsidRPr="00F95E32">
        <w:rPr>
          <w:b/>
        </w:rPr>
        <w:t>Detta beslut</w:t>
      </w:r>
      <w:r>
        <w:t xml:space="preserve"> har fattats av</w:t>
      </w:r>
      <w:r w:rsidR="00FC32AA">
        <w:t xml:space="preserve"> skolchef</w:t>
      </w:r>
      <w:r>
        <w:t xml:space="preserve"> </w:t>
      </w:r>
      <w:sdt>
        <w:sdtPr>
          <w:id w:val="-1574888297"/>
          <w:placeholder>
            <w:docPart w:val="BCF3D39CACB24D64A637B5312C18384A"/>
          </w:placeholder>
          <w:showingPlcHdr/>
        </w:sdtPr>
        <w:sdtEndPr/>
        <w:sdtContent>
          <w:r w:rsidR="00FD091F">
            <w:rPr>
              <w:rStyle w:val="PlaceholderText"/>
            </w:rPr>
            <w:t>[Förnamn Efternamn]</w:t>
          </w:r>
        </w:sdtContent>
      </w:sdt>
      <w:r>
        <w:t xml:space="preserve"> efter föredragning av</w:t>
      </w:r>
      <w:r w:rsidR="00FD091F">
        <w:t xml:space="preserve"> </w:t>
      </w:r>
      <w:sdt>
        <w:sdtPr>
          <w:id w:val="-52245466"/>
          <w:placeholder>
            <w:docPart w:val="64A06E7F407441D3A26D25D8635A519B"/>
          </w:placeholder>
          <w:showingPlcHdr/>
        </w:sdtPr>
        <w:sdtEndPr/>
        <w:sdtContent>
          <w:r w:rsidR="00FD091F">
            <w:rPr>
              <w:rStyle w:val="PlaceholderText"/>
            </w:rPr>
            <w:t>[</w:t>
          </w:r>
          <w:r w:rsidR="00276E72" w:rsidRPr="00276E72">
            <w:rPr>
              <w:rStyle w:val="PlaceholderText"/>
            </w:rPr>
            <w:t>befattning/funktionsbenämning Förnamn Efternamn</w:t>
          </w:r>
          <w:r w:rsidR="00FD091F">
            <w:rPr>
              <w:rStyle w:val="PlaceholderText"/>
            </w:rPr>
            <w:t>]</w:t>
          </w:r>
        </w:sdtContent>
      </w:sdt>
      <w:r>
        <w:t xml:space="preserve">. Närvarande vid beslutet var </w:t>
      </w:r>
      <w:sdt>
        <w:sdtPr>
          <w:id w:val="1415210691"/>
          <w:placeholder>
            <w:docPart w:val="5101FA97B9B9419AA4FE8584436B8F05"/>
          </w:placeholder>
          <w:showingPlcHdr/>
        </w:sdtPr>
        <w:sdtEndPr/>
        <w:sdtContent>
          <w:r w:rsidR="00276E72">
            <w:rPr>
              <w:rStyle w:val="PlaceholderText"/>
            </w:rPr>
            <w:t>[</w:t>
          </w:r>
          <w:r w:rsidR="00276E72" w:rsidRPr="00276E72">
            <w:rPr>
              <w:rStyle w:val="PlaceholderText"/>
            </w:rPr>
            <w:t>befattning/funktionsbenämning Förnamn Efternamn</w:t>
          </w:r>
          <w:r w:rsidR="00276E72">
            <w:rPr>
              <w:rStyle w:val="PlaceholderText"/>
            </w:rPr>
            <w:t>]</w:t>
          </w:r>
        </w:sdtContent>
      </w:sdt>
      <w:r>
        <w:t xml:space="preserve">. </w:t>
      </w:r>
    </w:p>
    <w:p w14:paraId="4896D551" w14:textId="77777777" w:rsidR="00F66665" w:rsidRDefault="00BE5F64" w:rsidP="00FD3433">
      <w:pPr>
        <w:pStyle w:val="BodyText"/>
        <w:sectPr w:rsidR="00F66665" w:rsidSect="002B24A9">
          <w:type w:val="continuous"/>
          <w:pgSz w:w="11906" w:h="16838" w:code="9"/>
          <w:pgMar w:top="1474" w:right="1304" w:bottom="1474" w:left="1247" w:header="652" w:footer="794" w:gutter="0"/>
          <w:cols w:space="708"/>
          <w:titlePg/>
          <w:docGrid w:linePitch="360"/>
        </w:sectPr>
      </w:pPr>
      <w:r>
        <w:t>Kungl. Tekniska högskolan</w:t>
      </w:r>
    </w:p>
    <w:p w14:paraId="5D8261DC" w14:textId="77777777" w:rsidR="00280CB1" w:rsidRDefault="00F66665" w:rsidP="00280CB1">
      <w:pPr>
        <w:pStyle w:val="BodyText"/>
        <w:spacing w:before="60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15073" wp14:editId="47B82BAF">
                <wp:simplePos x="0" y="0"/>
                <wp:positionH relativeFrom="column">
                  <wp:posOffset>-4640</wp:posOffset>
                </wp:positionH>
                <wp:positionV relativeFrom="paragraph">
                  <wp:posOffset>447040</wp:posOffset>
                </wp:positionV>
                <wp:extent cx="2585258" cy="0"/>
                <wp:effectExtent l="0" t="0" r="18415" b="12700"/>
                <wp:wrapNone/>
                <wp:docPr id="1" name="Ra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52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F28DEA" id="Rak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5.2pt" to="203.2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" strokecolor="black [3213]"/>
            </w:pict>
          </mc:Fallback>
        </mc:AlternateContent>
      </w:r>
    </w:p>
    <w:p w14:paraId="6DF1222A" w14:textId="7BAB0A05" w:rsidR="00FD091F" w:rsidRDefault="00DD311B" w:rsidP="006A1F70">
      <w:pPr>
        <w:pStyle w:val="BodyText"/>
      </w:pPr>
      <w:sdt>
        <w:sdtPr>
          <w:id w:val="-2088837219"/>
          <w:placeholder>
            <w:docPart w:val="809CC000A3F94711BAD26AECFF6AEC8D"/>
          </w:placeholder>
          <w:showingPlcHdr/>
        </w:sdtPr>
        <w:sdtEndPr/>
        <w:sdtContent>
          <w:r w:rsidR="00CC4906">
            <w:rPr>
              <w:rStyle w:val="PlaceholderText"/>
            </w:rPr>
            <w:t>[Namn på beslutsfattaren</w:t>
          </w:r>
          <w:r w:rsidR="00FD091F" w:rsidRPr="00FD091F">
            <w:rPr>
              <w:rStyle w:val="PlaceholderText"/>
            </w:rPr>
            <w:t>]</w:t>
          </w:r>
        </w:sdtContent>
      </w:sdt>
      <w:r w:rsidR="00CC4906">
        <w:t>, skolchef</w:t>
      </w:r>
    </w:p>
    <w:p w14:paraId="56B89F04" w14:textId="77777777" w:rsidR="00280CB1" w:rsidRDefault="00280CB1" w:rsidP="00280CB1">
      <w:pPr>
        <w:pStyle w:val="BodyText"/>
        <w:spacing w:before="60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0C597" wp14:editId="24593D13">
                <wp:simplePos x="0" y="0"/>
                <wp:positionH relativeFrom="column">
                  <wp:posOffset>-4640</wp:posOffset>
                </wp:positionH>
                <wp:positionV relativeFrom="paragraph">
                  <wp:posOffset>447040</wp:posOffset>
                </wp:positionV>
                <wp:extent cx="2585258" cy="0"/>
                <wp:effectExtent l="0" t="0" r="18415" b="12700"/>
                <wp:wrapNone/>
                <wp:docPr id="2" name="Rak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52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232281" id="Rak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5.2pt" to="203.2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" strokecolor="black [3213]"/>
            </w:pict>
          </mc:Fallback>
        </mc:AlternateContent>
      </w:r>
    </w:p>
    <w:sdt>
      <w:sdtPr>
        <w:id w:val="1231652897"/>
        <w:placeholder>
          <w:docPart w:val="BB6F93672C46409386C68467BD7BDCAD"/>
        </w:placeholder>
        <w:showingPlcHdr/>
      </w:sdtPr>
      <w:sdtEndPr/>
      <w:sdtContent>
        <w:p w14:paraId="03B93CBD" w14:textId="77777777" w:rsidR="00FD091F" w:rsidRDefault="00FD091F" w:rsidP="00040474">
          <w:pPr>
            <w:pStyle w:val="BodyText"/>
          </w:pPr>
          <w:r w:rsidRPr="00FD091F">
            <w:rPr>
              <w:rStyle w:val="PlaceholderText"/>
            </w:rPr>
            <w:t>[Namn på föredragande</w:t>
          </w:r>
          <w:r w:rsidR="00F615A5">
            <w:rPr>
              <w:rStyle w:val="PlaceholderText"/>
            </w:rPr>
            <w:t>, titel</w:t>
          </w:r>
          <w:r w:rsidRPr="00FD091F">
            <w:rPr>
              <w:rStyle w:val="PlaceholderText"/>
            </w:rPr>
            <w:t xml:space="preserve"> och organisatorisk tillhörighet, t.ex. NN vid insti</w:t>
          </w:r>
          <w:r>
            <w:rPr>
              <w:rStyle w:val="PlaceholderText"/>
            </w:rPr>
            <w:t>tutionen X. Inga förkortningar.]</w:t>
          </w:r>
        </w:p>
      </w:sdtContent>
    </w:sdt>
    <w:p w14:paraId="03F21F5D" w14:textId="77777777" w:rsidR="008F50AC" w:rsidRDefault="008F50AC"/>
    <w:p w14:paraId="7AA9D493" w14:textId="77777777" w:rsidR="00D00BAA" w:rsidRDefault="00D00BAA"/>
    <w:p w14:paraId="604D0888" w14:textId="77777777" w:rsidR="00D00BAA" w:rsidRDefault="00D00BAA" w:rsidP="00D00BAA">
      <w:pPr>
        <w:pStyle w:val="BodyText"/>
        <w:pBdr>
          <w:bottom w:val="single" w:sz="12" w:space="1" w:color="auto"/>
        </w:pBdr>
      </w:pPr>
    </w:p>
    <w:p w14:paraId="064D3070" w14:textId="77777777" w:rsidR="006D362D" w:rsidRDefault="006D362D" w:rsidP="008F50AC">
      <w:pPr>
        <w:rPr>
          <w:b/>
        </w:rPr>
      </w:pPr>
      <w:r w:rsidRPr="00977D16">
        <w:rPr>
          <w:b/>
        </w:rPr>
        <w:t>Sändlista</w:t>
      </w:r>
    </w:p>
    <w:p w14:paraId="5A47E2CC" w14:textId="77777777" w:rsidR="004A6AC2" w:rsidRDefault="004A6AC2" w:rsidP="008F50AC">
      <w:pPr>
        <w:pStyle w:val="BodyText"/>
        <w:rPr>
          <w:u w:val="single"/>
        </w:rPr>
      </w:pPr>
    </w:p>
    <w:p w14:paraId="12D48919" w14:textId="77777777" w:rsidR="008F50AC" w:rsidRPr="00636C06" w:rsidRDefault="008F50AC" w:rsidP="008F50AC">
      <w:pPr>
        <w:pStyle w:val="BodyText"/>
        <w:rPr>
          <w:u w:val="single"/>
        </w:rPr>
      </w:pPr>
      <w:r w:rsidRPr="00636C06">
        <w:rPr>
          <w:u w:val="single"/>
        </w:rPr>
        <w:t xml:space="preserve">För åtgärd: </w:t>
      </w:r>
    </w:p>
    <w:p w14:paraId="7317383A" w14:textId="08022B03" w:rsidR="00F45478" w:rsidRDefault="00F45478" w:rsidP="008F50AC">
      <w:pPr>
        <w:pStyle w:val="BodyText"/>
      </w:pPr>
      <w:r>
        <w:t>Kursgivande enhet</w:t>
      </w:r>
    </w:p>
    <w:p w14:paraId="7F4F0A56" w14:textId="21246A7D" w:rsidR="00F45478" w:rsidRDefault="00F45478" w:rsidP="00F45478">
      <w:pPr>
        <w:pStyle w:val="BodyText"/>
      </w:pPr>
      <w:r w:rsidRPr="00F45478">
        <w:t>info@kth.se</w:t>
      </w:r>
    </w:p>
    <w:p w14:paraId="15DADB25" w14:textId="6360454A" w:rsidR="00F45478" w:rsidRDefault="00F45478" w:rsidP="00F45478">
      <w:pPr>
        <w:pStyle w:val="BodyText"/>
      </w:pPr>
      <w:r w:rsidRPr="00F45478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Ange mottagare, en på varje rad eller efter varandra.]"/>
            </w:textInput>
          </w:ffData>
        </w:fldChar>
      </w:r>
      <w:r w:rsidRPr="00F45478">
        <w:rPr>
          <w:highlight w:val="yellow"/>
        </w:rPr>
        <w:instrText xml:space="preserve"> FORMTEXT </w:instrText>
      </w:r>
      <w:r w:rsidRPr="00F45478">
        <w:rPr>
          <w:highlight w:val="yellow"/>
        </w:rPr>
      </w:r>
      <w:r w:rsidRPr="00F45478">
        <w:rPr>
          <w:highlight w:val="yellow"/>
        </w:rPr>
        <w:fldChar w:fldCharType="separate"/>
      </w:r>
      <w:r w:rsidRPr="00F45478">
        <w:rPr>
          <w:noProof/>
          <w:highlight w:val="yellow"/>
        </w:rPr>
        <w:t>[Ange mottagare, en på varje rad eller efter varandra.]</w:t>
      </w:r>
      <w:r w:rsidRPr="00F45478">
        <w:rPr>
          <w:highlight w:val="yellow"/>
        </w:rPr>
        <w:fldChar w:fldCharType="end"/>
      </w:r>
    </w:p>
    <w:p w14:paraId="12C7D9F1" w14:textId="77777777" w:rsidR="008F50AC" w:rsidRPr="00636C06" w:rsidRDefault="008F50AC" w:rsidP="008F50AC">
      <w:pPr>
        <w:pStyle w:val="BodyText"/>
        <w:rPr>
          <w:u w:val="single"/>
        </w:rPr>
      </w:pPr>
      <w:r w:rsidRPr="00636C06">
        <w:rPr>
          <w:u w:val="single"/>
        </w:rPr>
        <w:t xml:space="preserve">Kopia till: </w:t>
      </w:r>
    </w:p>
    <w:p w14:paraId="1800A475" w14:textId="77777777" w:rsidR="008F50AC" w:rsidRDefault="004925DC" w:rsidP="008F50AC">
      <w:pPr>
        <w:pStyle w:val="BodyText"/>
      </w:pPr>
      <w:r w:rsidRPr="00F45478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Ange mottagare, en på varje rad eller efter varandra.]"/>
            </w:textInput>
          </w:ffData>
        </w:fldChar>
      </w:r>
      <w:r w:rsidRPr="00F45478">
        <w:rPr>
          <w:highlight w:val="yellow"/>
        </w:rPr>
        <w:instrText xml:space="preserve"> FORMTEXT </w:instrText>
      </w:r>
      <w:r w:rsidRPr="00F45478">
        <w:rPr>
          <w:highlight w:val="yellow"/>
        </w:rPr>
      </w:r>
      <w:r w:rsidRPr="00F45478">
        <w:rPr>
          <w:highlight w:val="yellow"/>
        </w:rPr>
        <w:fldChar w:fldCharType="separate"/>
      </w:r>
      <w:r w:rsidRPr="00F45478">
        <w:rPr>
          <w:noProof/>
          <w:highlight w:val="yellow"/>
        </w:rPr>
        <w:t>[Ange mottagare, en på varje rad eller efter varandra.]</w:t>
      </w:r>
      <w:r w:rsidRPr="00F45478">
        <w:rPr>
          <w:highlight w:val="yellow"/>
        </w:rPr>
        <w:fldChar w:fldCharType="end"/>
      </w:r>
    </w:p>
    <w:p w14:paraId="6BB1CEEE" w14:textId="77777777" w:rsidR="008F50AC" w:rsidRPr="008F50AC" w:rsidRDefault="008F50AC" w:rsidP="008F50AC">
      <w:pPr>
        <w:pStyle w:val="BodyText"/>
      </w:pPr>
      <w:r w:rsidRPr="00636C06">
        <w:rPr>
          <w:u w:val="single"/>
        </w:rPr>
        <w:t>Expeditionsdatum:</w:t>
      </w:r>
      <w:r>
        <w:t xml:space="preserve"> </w:t>
      </w:r>
    </w:p>
    <w:p w14:paraId="1F5C63AB" w14:textId="77777777" w:rsidR="008F50AC" w:rsidRPr="00CB7C28" w:rsidRDefault="00DD311B" w:rsidP="008F50AC">
      <w:pPr>
        <w:pStyle w:val="BodyText"/>
      </w:pPr>
      <w:sdt>
        <w:sdtPr>
          <w:rPr>
            <w:lang w:val="en-US"/>
          </w:rPr>
          <w:id w:val="2001693166"/>
          <w:placeholder>
            <w:docPart w:val="25211909BF0E462580953C0506A502AC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8F50AC" w:rsidRPr="008A48EA">
            <w:rPr>
              <w:rStyle w:val="PlaceholderText"/>
              <w:bCs/>
              <w:color w:val="000000" w:themeColor="text1"/>
            </w:rPr>
            <w:t>Klicka eller tryck här för att ange datum.</w:t>
          </w:r>
        </w:sdtContent>
      </w:sdt>
    </w:p>
    <w:sectPr w:rsidR="008F50AC" w:rsidRPr="00CB7C28" w:rsidSect="002B24A9">
      <w:type w:val="continuous"/>
      <w:pgSz w:w="11906" w:h="16838" w:code="9"/>
      <w:pgMar w:top="1474" w:right="1304" w:bottom="1474" w:left="1247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E7149" w14:textId="77777777" w:rsidR="00DD311B" w:rsidRDefault="00DD311B" w:rsidP="00AB37AC">
      <w:r>
        <w:separator/>
      </w:r>
    </w:p>
  </w:endnote>
  <w:endnote w:type="continuationSeparator" w:id="0">
    <w:p w14:paraId="1C271125" w14:textId="77777777" w:rsidR="00DD311B" w:rsidRDefault="00DD311B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43AC7221" w14:textId="77777777" w:rsidTr="007A0DF9">
      <w:tc>
        <w:tcPr>
          <w:tcW w:w="7994" w:type="dxa"/>
        </w:tcPr>
        <w:p w14:paraId="138AA297" w14:textId="77777777"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14:paraId="488C2677" w14:textId="5755F65A"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86038C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86038C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49A34018" w14:textId="77777777"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0D5D39F5" w14:textId="77777777" w:rsidTr="007A0DF9">
      <w:tc>
        <w:tcPr>
          <w:tcW w:w="7994" w:type="dxa"/>
        </w:tcPr>
        <w:p w14:paraId="4168DF19" w14:textId="77777777" w:rsidR="006A7494" w:rsidRDefault="006A7494" w:rsidP="00233073">
          <w:pPr>
            <w:pStyle w:val="Footer"/>
          </w:pPr>
        </w:p>
      </w:tc>
      <w:tc>
        <w:tcPr>
          <w:tcW w:w="1134" w:type="dxa"/>
          <w:vAlign w:val="bottom"/>
        </w:tcPr>
        <w:p w14:paraId="6F438BF5" w14:textId="502A3B52"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86038C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86038C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4C851A89" w14:textId="77777777"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C3498" w14:textId="77777777" w:rsidR="00DD311B" w:rsidRDefault="00DD311B" w:rsidP="00AB37AC">
      <w:r>
        <w:separator/>
      </w:r>
    </w:p>
  </w:footnote>
  <w:footnote w:type="continuationSeparator" w:id="0">
    <w:p w14:paraId="67E24824" w14:textId="77777777" w:rsidR="00DD311B" w:rsidRDefault="00DD311B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2279"/>
      <w:gridCol w:w="2280"/>
    </w:tblGrid>
    <w:tr w:rsidR="008F50AC" w14:paraId="6CE19D12" w14:textId="77777777" w:rsidTr="008F50AC">
      <w:tc>
        <w:tcPr>
          <w:tcW w:w="4677" w:type="dxa"/>
        </w:tcPr>
        <w:p w14:paraId="12871144" w14:textId="77777777" w:rsidR="008F50AC" w:rsidRDefault="008F50AC" w:rsidP="00943F38">
          <w:pPr>
            <w:pStyle w:val="HeaderBold"/>
          </w:pPr>
          <w:r>
            <w:t>BESLUT</w:t>
          </w:r>
        </w:p>
      </w:tc>
      <w:tc>
        <w:tcPr>
          <w:tcW w:w="2279" w:type="dxa"/>
        </w:tcPr>
        <w:p w14:paraId="62AE148D" w14:textId="77777777" w:rsidR="008F50AC" w:rsidRDefault="008F50AC" w:rsidP="00943F38">
          <w:pPr>
            <w:pStyle w:val="HeaderBold"/>
          </w:pPr>
          <w:r>
            <w:t>Datum för beslut:</w:t>
          </w:r>
        </w:p>
      </w:tc>
      <w:tc>
        <w:tcPr>
          <w:tcW w:w="2280" w:type="dxa"/>
        </w:tcPr>
        <w:p w14:paraId="4B573D90" w14:textId="77777777" w:rsidR="008F50AC" w:rsidRDefault="008F50AC" w:rsidP="00943F38">
          <w:pPr>
            <w:pStyle w:val="HeaderBold"/>
          </w:pPr>
          <w:r>
            <w:t>Diarienummer:</w:t>
          </w:r>
        </w:p>
      </w:tc>
    </w:tr>
    <w:tr w:rsidR="008F50AC" w:rsidRPr="00943F38" w14:paraId="629A4694" w14:textId="77777777" w:rsidTr="008F50AC">
      <w:tc>
        <w:tcPr>
          <w:tcW w:w="4677" w:type="dxa"/>
        </w:tcPr>
        <w:p w14:paraId="26539AA0" w14:textId="77777777" w:rsidR="008F50AC" w:rsidRPr="00943F38" w:rsidRDefault="008F50AC" w:rsidP="00943F38">
          <w:pPr>
            <w:pStyle w:val="Header"/>
          </w:pPr>
        </w:p>
      </w:tc>
      <w:tc>
        <w:tcPr>
          <w:tcW w:w="2279" w:type="dxa"/>
        </w:tcPr>
        <w:p w14:paraId="705FB2EE" w14:textId="50CB5F8D" w:rsidR="008F50AC" w:rsidRPr="00943F38" w:rsidRDefault="00DD311B" w:rsidP="00943F38">
          <w:pPr>
            <w:pStyle w:val="Header"/>
          </w:pPr>
          <w:r>
            <w:fldChar w:fldCharType="begin"/>
          </w:r>
          <w:r>
            <w:instrText xml:space="preserve"> STYLEREF beslutsdatum \* MERGEFORMAT </w:instrText>
          </w:r>
          <w:r>
            <w:fldChar w:fldCharType="separate"/>
          </w:r>
          <w:r w:rsidR="0086038C">
            <w:rPr>
              <w:noProof/>
            </w:rPr>
            <w:t>Klicka eller tryck här för att ange datum.</w:t>
          </w:r>
          <w:r>
            <w:rPr>
              <w:noProof/>
            </w:rPr>
            <w:fldChar w:fldCharType="end"/>
          </w:r>
        </w:p>
      </w:tc>
      <w:tc>
        <w:tcPr>
          <w:tcW w:w="2280" w:type="dxa"/>
        </w:tcPr>
        <w:p w14:paraId="22604741" w14:textId="7899708C" w:rsidR="008F50AC" w:rsidRPr="008F50AC" w:rsidRDefault="00DD311B" w:rsidP="008F50AC">
          <w:pPr>
            <w:pStyle w:val="Header"/>
          </w:pPr>
          <w:r>
            <w:fldChar w:fldCharType="begin"/>
          </w:r>
          <w:r>
            <w:instrText xml:space="preserve"> STYLEREF diarienummer \* MERGEFORMAT </w:instrText>
          </w:r>
          <w:r>
            <w:fldChar w:fldCharType="separate"/>
          </w:r>
          <w:r w:rsidR="0086038C">
            <w:rPr>
              <w:noProof/>
            </w:rPr>
            <w:t>Skriv diarienummer och ks.kod. Skriv så här: X-ÅÅÅÅ-NNNN Y.Z, t.ex. V-2020-1234 1.2.</w:t>
          </w:r>
          <w:r>
            <w:rPr>
              <w:noProof/>
            </w:rPr>
            <w:fldChar w:fldCharType="end"/>
          </w:r>
        </w:p>
      </w:tc>
    </w:tr>
    <w:tr w:rsidR="008F50AC" w:rsidRPr="00943F38" w14:paraId="30D51133" w14:textId="77777777" w:rsidTr="008F50AC">
      <w:tc>
        <w:tcPr>
          <w:tcW w:w="4677" w:type="dxa"/>
        </w:tcPr>
        <w:p w14:paraId="53927DEC" w14:textId="77777777" w:rsidR="008F50AC" w:rsidRDefault="008F50AC" w:rsidP="00943F38">
          <w:pPr>
            <w:pStyle w:val="Header"/>
          </w:pPr>
        </w:p>
        <w:p w14:paraId="35F59EA0" w14:textId="77777777" w:rsidR="008F50AC" w:rsidRPr="00943F38" w:rsidRDefault="008F50AC" w:rsidP="00943F38">
          <w:pPr>
            <w:pStyle w:val="Header"/>
          </w:pPr>
        </w:p>
      </w:tc>
      <w:tc>
        <w:tcPr>
          <w:tcW w:w="2279" w:type="dxa"/>
        </w:tcPr>
        <w:p w14:paraId="2AD33C70" w14:textId="77777777" w:rsidR="008F50AC" w:rsidRPr="00943F38" w:rsidRDefault="008F50AC" w:rsidP="00943F38">
          <w:pPr>
            <w:pStyle w:val="Header"/>
          </w:pPr>
        </w:p>
      </w:tc>
      <w:tc>
        <w:tcPr>
          <w:tcW w:w="2280" w:type="dxa"/>
        </w:tcPr>
        <w:p w14:paraId="04C26623" w14:textId="77777777" w:rsidR="008F50AC" w:rsidRPr="00943F38" w:rsidRDefault="008F50AC" w:rsidP="00943F38">
          <w:pPr>
            <w:pStyle w:val="Header"/>
          </w:pPr>
        </w:p>
      </w:tc>
    </w:tr>
  </w:tbl>
  <w:p w14:paraId="7901AC1D" w14:textId="77777777" w:rsidR="006A7494" w:rsidRPr="00943F38" w:rsidRDefault="006A7494" w:rsidP="00943F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FF58" w14:textId="77777777" w:rsidR="000459C6" w:rsidRDefault="000459C6" w:rsidP="00A011CC">
    <w:pPr>
      <w:pStyle w:val="Header"/>
    </w:pPr>
  </w:p>
  <w:p w14:paraId="59FDD485" w14:textId="77777777" w:rsidR="00D82125" w:rsidRDefault="00D82125" w:rsidP="00A011CC">
    <w:pPr>
      <w:pStyle w:val="Header"/>
    </w:pPr>
  </w:p>
  <w:p w14:paraId="79CECE66" w14:textId="77777777" w:rsidR="000459C6" w:rsidRDefault="000459C6" w:rsidP="00A011CC">
    <w:pPr>
      <w:pStyle w:val="Header"/>
    </w:pPr>
  </w:p>
  <w:p w14:paraId="0DD12854" w14:textId="77777777" w:rsidR="000459C6" w:rsidRDefault="000459C6" w:rsidP="00A011CC">
    <w:pPr>
      <w:pStyle w:val="Header"/>
    </w:pPr>
  </w:p>
  <w:p w14:paraId="2C04C900" w14:textId="77777777" w:rsidR="000459C6" w:rsidRDefault="000459C6" w:rsidP="00A011CC">
    <w:pPr>
      <w:pStyle w:val="Header"/>
    </w:pPr>
  </w:p>
  <w:p w14:paraId="4E9FDE77" w14:textId="77777777" w:rsidR="000459C6" w:rsidRDefault="000459C6" w:rsidP="00A011CC">
    <w:pPr>
      <w:pStyle w:val="Header"/>
    </w:pPr>
  </w:p>
  <w:p w14:paraId="6626506C" w14:textId="77777777" w:rsidR="000459C6" w:rsidRDefault="000459C6" w:rsidP="00A011CC">
    <w:pPr>
      <w:pStyle w:val="Header"/>
    </w:pPr>
  </w:p>
  <w:p w14:paraId="66E82D3A" w14:textId="77777777" w:rsidR="00A011CC" w:rsidRDefault="00A011CC" w:rsidP="00A011CC">
    <w:pPr>
      <w:pStyle w:val="Header"/>
    </w:pPr>
  </w:p>
  <w:p w14:paraId="741BFCC8" w14:textId="77777777" w:rsidR="00E40096" w:rsidRDefault="00E40096" w:rsidP="00A011CC">
    <w:pPr>
      <w:pStyle w:val="Header"/>
    </w:pPr>
  </w:p>
  <w:p w14:paraId="70BD8861" w14:textId="77777777" w:rsidR="00E40096" w:rsidRDefault="00E40096" w:rsidP="00A011CC">
    <w:pPr>
      <w:pStyle w:val="Header"/>
    </w:pPr>
  </w:p>
  <w:p w14:paraId="3225D7AB" w14:textId="77777777" w:rsidR="00A011CC" w:rsidRDefault="00A011CC" w:rsidP="00A011CC">
    <w:pPr>
      <w:pStyle w:val="Header"/>
    </w:pPr>
  </w:p>
  <w:p w14:paraId="70CF7A48" w14:textId="77777777" w:rsidR="00A011CC" w:rsidRPr="00B75534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76B50"/>
    <w:multiLevelType w:val="hybridMultilevel"/>
    <w:tmpl w:val="793212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0791F"/>
    <w:multiLevelType w:val="hybridMultilevel"/>
    <w:tmpl w:val="DF5434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0"/>
  </w:num>
  <w:num w:numId="12">
    <w:abstractNumId w:val="7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1"/>
  </w:num>
  <w:num w:numId="14">
    <w:abstractNumId w:val="9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D6"/>
    <w:rsid w:val="00003121"/>
    <w:rsid w:val="00006F0A"/>
    <w:rsid w:val="0002177C"/>
    <w:rsid w:val="00021E65"/>
    <w:rsid w:val="0002620D"/>
    <w:rsid w:val="00037A26"/>
    <w:rsid w:val="00040474"/>
    <w:rsid w:val="00044A7D"/>
    <w:rsid w:val="00044E9C"/>
    <w:rsid w:val="000459C6"/>
    <w:rsid w:val="00056BD2"/>
    <w:rsid w:val="00061780"/>
    <w:rsid w:val="000635F6"/>
    <w:rsid w:val="00092BAA"/>
    <w:rsid w:val="000A1D79"/>
    <w:rsid w:val="000A5330"/>
    <w:rsid w:val="000B1056"/>
    <w:rsid w:val="000B49C3"/>
    <w:rsid w:val="000B4D37"/>
    <w:rsid w:val="000C4BF2"/>
    <w:rsid w:val="000D6CCC"/>
    <w:rsid w:val="000E51D1"/>
    <w:rsid w:val="000F0D78"/>
    <w:rsid w:val="0011683D"/>
    <w:rsid w:val="001169E9"/>
    <w:rsid w:val="001274BE"/>
    <w:rsid w:val="00136586"/>
    <w:rsid w:val="00136BF8"/>
    <w:rsid w:val="00150856"/>
    <w:rsid w:val="00151FA0"/>
    <w:rsid w:val="0015583F"/>
    <w:rsid w:val="001621F9"/>
    <w:rsid w:val="001675E7"/>
    <w:rsid w:val="0018642A"/>
    <w:rsid w:val="001A5FCD"/>
    <w:rsid w:val="001C25BE"/>
    <w:rsid w:val="001E1E24"/>
    <w:rsid w:val="001E3C0A"/>
    <w:rsid w:val="001E42B3"/>
    <w:rsid w:val="001F3547"/>
    <w:rsid w:val="00200A46"/>
    <w:rsid w:val="002179BC"/>
    <w:rsid w:val="00222AA6"/>
    <w:rsid w:val="00227F31"/>
    <w:rsid w:val="00231CF3"/>
    <w:rsid w:val="00233073"/>
    <w:rsid w:val="00237E68"/>
    <w:rsid w:val="00240D56"/>
    <w:rsid w:val="002531D8"/>
    <w:rsid w:val="002546C0"/>
    <w:rsid w:val="0025566B"/>
    <w:rsid w:val="00256440"/>
    <w:rsid w:val="0025709A"/>
    <w:rsid w:val="0026194C"/>
    <w:rsid w:val="002749BA"/>
    <w:rsid w:val="00276E72"/>
    <w:rsid w:val="00280CB1"/>
    <w:rsid w:val="002A115A"/>
    <w:rsid w:val="002B24A9"/>
    <w:rsid w:val="002C1D86"/>
    <w:rsid w:val="002C4134"/>
    <w:rsid w:val="002D6543"/>
    <w:rsid w:val="002D7859"/>
    <w:rsid w:val="002E1AA8"/>
    <w:rsid w:val="002E47D4"/>
    <w:rsid w:val="00310604"/>
    <w:rsid w:val="00326A21"/>
    <w:rsid w:val="003435DF"/>
    <w:rsid w:val="00345A71"/>
    <w:rsid w:val="00354E81"/>
    <w:rsid w:val="00367432"/>
    <w:rsid w:val="00377AF8"/>
    <w:rsid w:val="00383258"/>
    <w:rsid w:val="0038528D"/>
    <w:rsid w:val="0039332A"/>
    <w:rsid w:val="003A221F"/>
    <w:rsid w:val="003B55F6"/>
    <w:rsid w:val="003B7F17"/>
    <w:rsid w:val="003C5C7A"/>
    <w:rsid w:val="003D3A33"/>
    <w:rsid w:val="003D5E50"/>
    <w:rsid w:val="003F0FAA"/>
    <w:rsid w:val="003F35E7"/>
    <w:rsid w:val="00405C21"/>
    <w:rsid w:val="004078F9"/>
    <w:rsid w:val="00414573"/>
    <w:rsid w:val="00417790"/>
    <w:rsid w:val="0043300F"/>
    <w:rsid w:val="004351F9"/>
    <w:rsid w:val="00451B2E"/>
    <w:rsid w:val="00466D90"/>
    <w:rsid w:val="00483459"/>
    <w:rsid w:val="00483919"/>
    <w:rsid w:val="00484AB4"/>
    <w:rsid w:val="004877C9"/>
    <w:rsid w:val="00490C63"/>
    <w:rsid w:val="004925DC"/>
    <w:rsid w:val="004A3440"/>
    <w:rsid w:val="004A6AC2"/>
    <w:rsid w:val="004B171B"/>
    <w:rsid w:val="004B358C"/>
    <w:rsid w:val="004B5CFA"/>
    <w:rsid w:val="0050176A"/>
    <w:rsid w:val="00516DE4"/>
    <w:rsid w:val="00523FF5"/>
    <w:rsid w:val="00547786"/>
    <w:rsid w:val="00547E65"/>
    <w:rsid w:val="00552FBB"/>
    <w:rsid w:val="0055565A"/>
    <w:rsid w:val="00561ED0"/>
    <w:rsid w:val="00564C6E"/>
    <w:rsid w:val="005667FC"/>
    <w:rsid w:val="0057553D"/>
    <w:rsid w:val="00576116"/>
    <w:rsid w:val="005858D6"/>
    <w:rsid w:val="005C6548"/>
    <w:rsid w:val="005C6932"/>
    <w:rsid w:val="005E2B43"/>
    <w:rsid w:val="005F0228"/>
    <w:rsid w:val="005F297E"/>
    <w:rsid w:val="005F2D2D"/>
    <w:rsid w:val="005F61CD"/>
    <w:rsid w:val="00611DEC"/>
    <w:rsid w:val="00632901"/>
    <w:rsid w:val="00647B81"/>
    <w:rsid w:val="006574CC"/>
    <w:rsid w:val="00657F46"/>
    <w:rsid w:val="006773D0"/>
    <w:rsid w:val="0068584B"/>
    <w:rsid w:val="00692949"/>
    <w:rsid w:val="006A1F70"/>
    <w:rsid w:val="006A7494"/>
    <w:rsid w:val="006C3154"/>
    <w:rsid w:val="006D2CD9"/>
    <w:rsid w:val="006D362D"/>
    <w:rsid w:val="006D507E"/>
    <w:rsid w:val="006E01C3"/>
    <w:rsid w:val="00700A93"/>
    <w:rsid w:val="00726AEB"/>
    <w:rsid w:val="00730430"/>
    <w:rsid w:val="0073265D"/>
    <w:rsid w:val="007835A7"/>
    <w:rsid w:val="007917CF"/>
    <w:rsid w:val="00792464"/>
    <w:rsid w:val="007A3607"/>
    <w:rsid w:val="007A3C1C"/>
    <w:rsid w:val="007B03F4"/>
    <w:rsid w:val="007C5F40"/>
    <w:rsid w:val="007D15F2"/>
    <w:rsid w:val="007E32B0"/>
    <w:rsid w:val="007E57D5"/>
    <w:rsid w:val="007E65A5"/>
    <w:rsid w:val="007F01B8"/>
    <w:rsid w:val="007F3C19"/>
    <w:rsid w:val="007F67AA"/>
    <w:rsid w:val="00811B56"/>
    <w:rsid w:val="00811B67"/>
    <w:rsid w:val="00812286"/>
    <w:rsid w:val="00825507"/>
    <w:rsid w:val="00832693"/>
    <w:rsid w:val="008408F1"/>
    <w:rsid w:val="0086038C"/>
    <w:rsid w:val="00863257"/>
    <w:rsid w:val="0086777F"/>
    <w:rsid w:val="00873053"/>
    <w:rsid w:val="00873303"/>
    <w:rsid w:val="008775D2"/>
    <w:rsid w:val="008815CA"/>
    <w:rsid w:val="008822FA"/>
    <w:rsid w:val="00895F34"/>
    <w:rsid w:val="008A48EA"/>
    <w:rsid w:val="008C42C0"/>
    <w:rsid w:val="008C5F1D"/>
    <w:rsid w:val="008D3F96"/>
    <w:rsid w:val="008E4593"/>
    <w:rsid w:val="008F50AC"/>
    <w:rsid w:val="00916344"/>
    <w:rsid w:val="00922FFA"/>
    <w:rsid w:val="009361E7"/>
    <w:rsid w:val="00943F38"/>
    <w:rsid w:val="00981197"/>
    <w:rsid w:val="00991AF2"/>
    <w:rsid w:val="00996616"/>
    <w:rsid w:val="009A3428"/>
    <w:rsid w:val="009A59C3"/>
    <w:rsid w:val="009B08B1"/>
    <w:rsid w:val="009B4AA6"/>
    <w:rsid w:val="009C1658"/>
    <w:rsid w:val="009D045E"/>
    <w:rsid w:val="00A011CC"/>
    <w:rsid w:val="00A04830"/>
    <w:rsid w:val="00A15213"/>
    <w:rsid w:val="00A366E7"/>
    <w:rsid w:val="00A37248"/>
    <w:rsid w:val="00A506FD"/>
    <w:rsid w:val="00A630EF"/>
    <w:rsid w:val="00A70D02"/>
    <w:rsid w:val="00A77340"/>
    <w:rsid w:val="00A800D8"/>
    <w:rsid w:val="00A833EA"/>
    <w:rsid w:val="00A91E3F"/>
    <w:rsid w:val="00AA2D1D"/>
    <w:rsid w:val="00AA3946"/>
    <w:rsid w:val="00AB12B7"/>
    <w:rsid w:val="00AB1E02"/>
    <w:rsid w:val="00AB25C4"/>
    <w:rsid w:val="00AB37AC"/>
    <w:rsid w:val="00AB5D2D"/>
    <w:rsid w:val="00AB637D"/>
    <w:rsid w:val="00AB7EA9"/>
    <w:rsid w:val="00AE299D"/>
    <w:rsid w:val="00AF0371"/>
    <w:rsid w:val="00B02309"/>
    <w:rsid w:val="00B05B8E"/>
    <w:rsid w:val="00B411DA"/>
    <w:rsid w:val="00B500F2"/>
    <w:rsid w:val="00B5121A"/>
    <w:rsid w:val="00B90528"/>
    <w:rsid w:val="00B94EC3"/>
    <w:rsid w:val="00BB3B3D"/>
    <w:rsid w:val="00BC64D7"/>
    <w:rsid w:val="00BD10EE"/>
    <w:rsid w:val="00BD5215"/>
    <w:rsid w:val="00BD7DE1"/>
    <w:rsid w:val="00BE5F64"/>
    <w:rsid w:val="00C0051B"/>
    <w:rsid w:val="00C007A3"/>
    <w:rsid w:val="00C038BF"/>
    <w:rsid w:val="00C03DA4"/>
    <w:rsid w:val="00C06690"/>
    <w:rsid w:val="00C2735F"/>
    <w:rsid w:val="00C33176"/>
    <w:rsid w:val="00C417C2"/>
    <w:rsid w:val="00C46B7C"/>
    <w:rsid w:val="00C5108A"/>
    <w:rsid w:val="00C52663"/>
    <w:rsid w:val="00C5463A"/>
    <w:rsid w:val="00C61946"/>
    <w:rsid w:val="00C65034"/>
    <w:rsid w:val="00C73EC5"/>
    <w:rsid w:val="00C8661E"/>
    <w:rsid w:val="00C87FA2"/>
    <w:rsid w:val="00C95525"/>
    <w:rsid w:val="00C9690D"/>
    <w:rsid w:val="00CB5E99"/>
    <w:rsid w:val="00CB6D26"/>
    <w:rsid w:val="00CB7C28"/>
    <w:rsid w:val="00CC4906"/>
    <w:rsid w:val="00CE3F5B"/>
    <w:rsid w:val="00D00BAA"/>
    <w:rsid w:val="00D178ED"/>
    <w:rsid w:val="00D210C3"/>
    <w:rsid w:val="00D2245B"/>
    <w:rsid w:val="00D24146"/>
    <w:rsid w:val="00D30C90"/>
    <w:rsid w:val="00D30EB1"/>
    <w:rsid w:val="00D348B9"/>
    <w:rsid w:val="00D35759"/>
    <w:rsid w:val="00D82125"/>
    <w:rsid w:val="00D8526C"/>
    <w:rsid w:val="00DC46C7"/>
    <w:rsid w:val="00DD311B"/>
    <w:rsid w:val="00DF00E1"/>
    <w:rsid w:val="00DF0117"/>
    <w:rsid w:val="00DF14D5"/>
    <w:rsid w:val="00DF2B45"/>
    <w:rsid w:val="00E179F1"/>
    <w:rsid w:val="00E218F3"/>
    <w:rsid w:val="00E341E6"/>
    <w:rsid w:val="00E40096"/>
    <w:rsid w:val="00E5590B"/>
    <w:rsid w:val="00E6138C"/>
    <w:rsid w:val="00E61ED9"/>
    <w:rsid w:val="00E910BA"/>
    <w:rsid w:val="00E96477"/>
    <w:rsid w:val="00EB07F4"/>
    <w:rsid w:val="00EB1D22"/>
    <w:rsid w:val="00ED6FC0"/>
    <w:rsid w:val="00ED7F1C"/>
    <w:rsid w:val="00EE4034"/>
    <w:rsid w:val="00EF1D64"/>
    <w:rsid w:val="00F0297E"/>
    <w:rsid w:val="00F1231D"/>
    <w:rsid w:val="00F20A59"/>
    <w:rsid w:val="00F356B3"/>
    <w:rsid w:val="00F45478"/>
    <w:rsid w:val="00F47F5D"/>
    <w:rsid w:val="00F53213"/>
    <w:rsid w:val="00F57388"/>
    <w:rsid w:val="00F615A5"/>
    <w:rsid w:val="00F66665"/>
    <w:rsid w:val="00F803E4"/>
    <w:rsid w:val="00F91257"/>
    <w:rsid w:val="00F94616"/>
    <w:rsid w:val="00F94E56"/>
    <w:rsid w:val="00F95E32"/>
    <w:rsid w:val="00FA2711"/>
    <w:rsid w:val="00FB6800"/>
    <w:rsid w:val="00FB748B"/>
    <w:rsid w:val="00FC32AA"/>
    <w:rsid w:val="00FC5FBC"/>
    <w:rsid w:val="00FD091F"/>
    <w:rsid w:val="00FD3433"/>
    <w:rsid w:val="00FD5CE0"/>
    <w:rsid w:val="00FD5F85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4B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1946"/>
    <w:rPr>
      <w:sz w:val="22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280CB1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280CB1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280CB1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280CB1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280CB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280CB1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280CB1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280CB1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280CB1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280CB1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E40096"/>
    <w:pPr>
      <w:spacing w:before="360" w:after="360" w:line="320" w:lineRule="atLeast"/>
      <w:outlineLvl w:val="0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280CB1"/>
    <w:pPr>
      <w:numPr>
        <w:numId w:val="11"/>
      </w:numPr>
      <w:ind w:left="431" w:hanging="431"/>
      <w:outlineLvl w:val="1"/>
    </w:pPr>
  </w:style>
  <w:style w:type="paragraph" w:customStyle="1" w:styleId="KTHnRubrik2">
    <w:name w:val="KTH nRubrik 2"/>
    <w:basedOn w:val="Heading2"/>
    <w:next w:val="BodyText"/>
    <w:uiPriority w:val="6"/>
    <w:qFormat/>
    <w:rsid w:val="00280CB1"/>
    <w:pPr>
      <w:numPr>
        <w:ilvl w:val="1"/>
        <w:numId w:val="11"/>
      </w:numPr>
      <w:ind w:left="578" w:hanging="578"/>
      <w:outlineLvl w:val="2"/>
    </w:pPr>
  </w:style>
  <w:style w:type="paragraph" w:customStyle="1" w:styleId="KTHnRubrik3">
    <w:name w:val="KTH nRubrik 3"/>
    <w:basedOn w:val="Heading3"/>
    <w:next w:val="BodyText"/>
    <w:uiPriority w:val="6"/>
    <w:qFormat/>
    <w:rsid w:val="00280CB1"/>
    <w:pPr>
      <w:numPr>
        <w:ilvl w:val="2"/>
        <w:numId w:val="11"/>
      </w:numPr>
      <w:outlineLvl w:val="3"/>
    </w:pPr>
  </w:style>
  <w:style w:type="paragraph" w:customStyle="1" w:styleId="KTHnRubrik4">
    <w:name w:val="KTH nRubrik 4"/>
    <w:basedOn w:val="Heading4"/>
    <w:next w:val="BodyText"/>
    <w:uiPriority w:val="6"/>
    <w:qFormat/>
    <w:rsid w:val="00280CB1"/>
    <w:pPr>
      <w:numPr>
        <w:ilvl w:val="3"/>
        <w:numId w:val="11"/>
      </w:numPr>
      <w:ind w:left="862" w:hanging="862"/>
      <w:outlineLvl w:val="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C0051B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297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A2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2D1D"/>
  </w:style>
  <w:style w:type="character" w:customStyle="1" w:styleId="CommentTextChar">
    <w:name w:val="Comment Text Char"/>
    <w:basedOn w:val="DefaultParagraphFont"/>
    <w:link w:val="CommentText"/>
    <w:uiPriority w:val="99"/>
    <w:rsid w:val="00AA2D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D1D"/>
    <w:rPr>
      <w:b/>
      <w:bCs/>
    </w:rPr>
  </w:style>
  <w:style w:type="table" w:styleId="PlainTable3">
    <w:name w:val="Plain Table 3"/>
    <w:basedOn w:val="TableNormal"/>
    <w:uiPriority w:val="43"/>
    <w:rsid w:val="000B105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beslutsdatum">
    <w:name w:val="beslutsdatum"/>
    <w:basedOn w:val="HeaderBold"/>
    <w:rsid w:val="00943F38"/>
    <w:rPr>
      <w:lang w:val="en-US"/>
    </w:rPr>
  </w:style>
  <w:style w:type="paragraph" w:customStyle="1" w:styleId="diarienummer">
    <w:name w:val="diarienummer"/>
    <w:basedOn w:val="HeaderBold"/>
    <w:rsid w:val="00943F38"/>
    <w:rPr>
      <w:b w:val="0"/>
      <w:bCs/>
    </w:rPr>
  </w:style>
  <w:style w:type="paragraph" w:customStyle="1" w:styleId="ks-kod">
    <w:name w:val="ks-kod"/>
    <w:basedOn w:val="HeaderBold"/>
    <w:rsid w:val="00943F38"/>
    <w:rPr>
      <w:b w:val="0"/>
      <w:bCs/>
    </w:rPr>
  </w:style>
  <w:style w:type="paragraph" w:styleId="NormalWeb">
    <w:name w:val="Normal (Web)"/>
    <w:basedOn w:val="Normal"/>
    <w:uiPriority w:val="99"/>
    <w:semiHidden/>
    <w:unhideWhenUsed/>
    <w:rsid w:val="0073265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26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ei\Downloads\KTH_Beslutsmall%20(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D84224A14B4C8395773910831BAD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9370C2-0282-4666-83CF-2DFD0F1747F6}"/>
      </w:docPartPr>
      <w:docPartBody>
        <w:p w:rsidR="00951294" w:rsidRDefault="009F0066" w:rsidP="009F0066">
          <w:pPr>
            <w:pStyle w:val="B6D84224A14B4C8395773910831BADFC11"/>
          </w:pPr>
          <w:r w:rsidRPr="004A6AC2">
            <w:rPr>
              <w:rStyle w:val="PlaceholderText"/>
              <w:b w:val="0"/>
              <w:bCs/>
              <w:color w:val="000000" w:themeColor="text1"/>
              <w:lang w:val="sv-SE"/>
            </w:rPr>
            <w:t>Klicka eller tryck här för att ange datum.</w:t>
          </w:r>
        </w:p>
      </w:docPartBody>
    </w:docPart>
    <w:docPart>
      <w:docPartPr>
        <w:name w:val="A2AC83BCDCFC46ECB50536E35A5D4A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0DC951-E03A-4040-BFF3-47D51529911C}"/>
      </w:docPartPr>
      <w:docPartBody>
        <w:p w:rsidR="00951294" w:rsidRDefault="009F0066" w:rsidP="009F0066">
          <w:pPr>
            <w:pStyle w:val="A2AC83BCDCFC46ECB50536E35A5D4A9A11"/>
          </w:pPr>
          <w:r w:rsidRPr="00F615A5">
            <w:rPr>
              <w:rStyle w:val="PlaceholderText"/>
            </w:rPr>
            <w:t>Skriv diarienummer och ks.kod. Skriv så här: X-ÅÅÅÅ-NNNN Y.Z, t.ex. V-2020-1234 1.2.</w:t>
          </w:r>
        </w:p>
      </w:docPartBody>
    </w:docPart>
    <w:docPart>
      <w:docPartPr>
        <w:name w:val="BCF3D39CACB24D64A637B5312C1838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43C18A-F8C1-436D-B34D-2BF257706B58}"/>
      </w:docPartPr>
      <w:docPartBody>
        <w:p w:rsidR="00951294" w:rsidRDefault="009F0066" w:rsidP="009F0066">
          <w:pPr>
            <w:pStyle w:val="BCF3D39CACB24D64A637B5312C18384A11"/>
          </w:pPr>
          <w:r>
            <w:rPr>
              <w:rStyle w:val="PlaceholderText"/>
            </w:rPr>
            <w:t>[Förnamn Efternamn]</w:t>
          </w:r>
        </w:p>
      </w:docPartBody>
    </w:docPart>
    <w:docPart>
      <w:docPartPr>
        <w:name w:val="64A06E7F407441D3A26D25D8635A51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9CE23D-3424-4AED-B3B3-D4948C35D589}"/>
      </w:docPartPr>
      <w:docPartBody>
        <w:p w:rsidR="00951294" w:rsidRDefault="009F0066" w:rsidP="009F0066">
          <w:pPr>
            <w:pStyle w:val="64A06E7F407441D3A26D25D8635A519B11"/>
          </w:pPr>
          <w:r>
            <w:rPr>
              <w:rStyle w:val="PlaceholderText"/>
            </w:rPr>
            <w:t>[</w:t>
          </w:r>
          <w:r w:rsidRPr="00276E72">
            <w:rPr>
              <w:rStyle w:val="PlaceholderText"/>
            </w:rPr>
            <w:t>befattning/funktionsbenämning Förnamn Efternamn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5101FA97B9B9419AA4FE8584436B8F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92223E-3EBE-4411-B494-43E566911C18}"/>
      </w:docPartPr>
      <w:docPartBody>
        <w:p w:rsidR="00951294" w:rsidRDefault="009F0066" w:rsidP="009F0066">
          <w:pPr>
            <w:pStyle w:val="5101FA97B9B9419AA4FE8584436B8F0511"/>
          </w:pPr>
          <w:r>
            <w:rPr>
              <w:rStyle w:val="PlaceholderText"/>
            </w:rPr>
            <w:t>[</w:t>
          </w:r>
          <w:r w:rsidRPr="00276E72">
            <w:rPr>
              <w:rStyle w:val="PlaceholderText"/>
            </w:rPr>
            <w:t>befattning/funktionsbenämning Förnamn Efternamn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809CC000A3F94711BAD26AECFF6AEC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00ECF9-6E54-4D88-A699-517B6F3D0082}"/>
      </w:docPartPr>
      <w:docPartBody>
        <w:p w:rsidR="00951294" w:rsidRDefault="009F0066" w:rsidP="009F0066">
          <w:pPr>
            <w:pStyle w:val="809CC000A3F94711BAD26AECFF6AEC8D11"/>
          </w:pPr>
          <w:r>
            <w:rPr>
              <w:rStyle w:val="PlaceholderText"/>
            </w:rPr>
            <w:t>[Namn på beslutsfattaren</w:t>
          </w:r>
          <w:r w:rsidRPr="00FD091F">
            <w:rPr>
              <w:rStyle w:val="PlaceholderText"/>
            </w:rPr>
            <w:t>]</w:t>
          </w:r>
        </w:p>
      </w:docPartBody>
    </w:docPart>
    <w:docPart>
      <w:docPartPr>
        <w:name w:val="BB6F93672C46409386C68467BD7BDC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150860-E0D5-48D2-9C36-E672ED2DE60D}"/>
      </w:docPartPr>
      <w:docPartBody>
        <w:p w:rsidR="00951294" w:rsidRDefault="009F0066" w:rsidP="009F0066">
          <w:pPr>
            <w:pStyle w:val="BB6F93672C46409386C68467BD7BDCAD11"/>
          </w:pPr>
          <w:r w:rsidRPr="00FD091F">
            <w:rPr>
              <w:rStyle w:val="PlaceholderText"/>
            </w:rPr>
            <w:t>[Namn på föredragande</w:t>
          </w:r>
          <w:r>
            <w:rPr>
              <w:rStyle w:val="PlaceholderText"/>
            </w:rPr>
            <w:t>, titel</w:t>
          </w:r>
          <w:r w:rsidRPr="00FD091F">
            <w:rPr>
              <w:rStyle w:val="PlaceholderText"/>
            </w:rPr>
            <w:t xml:space="preserve"> och organisatorisk tillhörighet, t.ex. NN vid insti</w:t>
          </w:r>
          <w:r>
            <w:rPr>
              <w:rStyle w:val="PlaceholderText"/>
            </w:rPr>
            <w:t>tutionen X. Inga förkortningar.]</w:t>
          </w:r>
        </w:p>
      </w:docPartBody>
    </w:docPart>
    <w:docPart>
      <w:docPartPr>
        <w:name w:val="25211909BF0E462580953C0506A502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0B22A0-FD20-4AF8-84A1-7153406E1795}"/>
      </w:docPartPr>
      <w:docPartBody>
        <w:p w:rsidR="00951294" w:rsidRDefault="009F0066" w:rsidP="009F0066">
          <w:pPr>
            <w:pStyle w:val="25211909BF0E462580953C0506A502AC11"/>
          </w:pPr>
          <w:r w:rsidRPr="008A48EA">
            <w:rPr>
              <w:rStyle w:val="PlaceholderText"/>
              <w:bCs/>
              <w:color w:val="000000" w:themeColor="text1"/>
            </w:rPr>
            <w:t>Klicka eller tryck här för att ange datum.</w:t>
          </w:r>
        </w:p>
      </w:docPartBody>
    </w:docPart>
    <w:docPart>
      <w:docPartPr>
        <w:name w:val="B2DAEDAD802C42409E2D7CC7D51A2A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489425-60A2-43C8-A3B8-BB8F41A51982}"/>
      </w:docPartPr>
      <w:docPartBody>
        <w:p w:rsidR="00B863A9" w:rsidRDefault="009F0066" w:rsidP="009F0066">
          <w:pPr>
            <w:pStyle w:val="B2DAEDAD802C42409E2D7CC7D51A2A864"/>
          </w:pPr>
          <w:r w:rsidRPr="00CC4906">
            <w:rPr>
              <w:rStyle w:val="PlaceholderText"/>
            </w:rPr>
            <w:t>[ange kursnamn]</w:t>
          </w:r>
        </w:p>
      </w:docPartBody>
    </w:docPart>
    <w:docPart>
      <w:docPartPr>
        <w:name w:val="F643C7DF71414F3F9771A5EBAC52B8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7B73DD-DB80-47CC-B99F-1EEF2EBB7D72}"/>
      </w:docPartPr>
      <w:docPartBody>
        <w:p w:rsidR="00F16900" w:rsidRDefault="009F0066" w:rsidP="009F0066">
          <w:pPr>
            <w:pStyle w:val="F643C7DF71414F3F9771A5EBAC52B8094"/>
          </w:pPr>
          <w:r w:rsidRPr="00FC32AA">
            <w:rPr>
              <w:rStyle w:val="PlaceholderText"/>
              <w:highlight w:val="cyan"/>
            </w:rPr>
            <w:t>[ange kurskod]</w:t>
          </w:r>
        </w:p>
      </w:docPartBody>
    </w:docPart>
    <w:docPart>
      <w:docPartPr>
        <w:name w:val="2404E0316037418A82DB859E9D78A8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A8C30E-9925-41A7-87F9-44F306B0B495}"/>
      </w:docPartPr>
      <w:docPartBody>
        <w:p w:rsidR="00F16900" w:rsidRDefault="009F0066" w:rsidP="009F0066">
          <w:pPr>
            <w:pStyle w:val="2404E0316037418A82DB859E9D78A8A44"/>
          </w:pPr>
          <w:r w:rsidRPr="00FC32AA">
            <w:rPr>
              <w:rStyle w:val="PlaceholderText"/>
              <w:highlight w:val="cyan"/>
            </w:rPr>
            <w:t>[ange kursnamn]</w:t>
          </w:r>
        </w:p>
      </w:docPartBody>
    </w:docPart>
    <w:docPart>
      <w:docPartPr>
        <w:name w:val="C122528699C8407DB6FD4925B48E64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C5D912-8E18-428B-BF88-E576B464C5C7}"/>
      </w:docPartPr>
      <w:docPartBody>
        <w:p w:rsidR="00F16900" w:rsidRDefault="009F0066" w:rsidP="009F0066">
          <w:pPr>
            <w:pStyle w:val="C122528699C8407DB6FD4925B48E64274"/>
          </w:pPr>
          <w:r w:rsidRPr="00FC32AA">
            <w:rPr>
              <w:rStyle w:val="PlaceholderText"/>
              <w:highlight w:val="cyan"/>
            </w:rPr>
            <w:t>[ange anmälningskod]</w:t>
          </w:r>
        </w:p>
      </w:docPartBody>
    </w:docPart>
    <w:docPart>
      <w:docPartPr>
        <w:name w:val="7B9CD528658144C4A76A6BB4A8E524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D47F4C-1C5F-4AF8-8B20-7421B4A8AD16}"/>
      </w:docPartPr>
      <w:docPartBody>
        <w:p w:rsidR="00F16900" w:rsidRDefault="009F0066" w:rsidP="009F0066">
          <w:pPr>
            <w:pStyle w:val="7B9CD528658144C4A76A6BB4A8E5247F4"/>
          </w:pPr>
          <w:r w:rsidRPr="00FC32AA">
            <w:rPr>
              <w:rStyle w:val="PlaceholderText"/>
              <w:highlight w:val="cyan"/>
            </w:rPr>
            <w:t>[ange kurskod]</w:t>
          </w:r>
        </w:p>
      </w:docPartBody>
    </w:docPart>
    <w:docPart>
      <w:docPartPr>
        <w:name w:val="7B2269C0365147BA9731AA08C723C6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83C0CB-107B-4FC1-AE92-B72DD618F3AE}"/>
      </w:docPartPr>
      <w:docPartBody>
        <w:p w:rsidR="00F16900" w:rsidRDefault="009F0066" w:rsidP="009F0066">
          <w:pPr>
            <w:pStyle w:val="7B2269C0365147BA9731AA08C723C6674"/>
          </w:pPr>
          <w:r w:rsidRPr="00FC32AA">
            <w:rPr>
              <w:rStyle w:val="PlaceholderText"/>
              <w:highlight w:val="cyan"/>
            </w:rPr>
            <w:t>[ange kursnamn]</w:t>
          </w:r>
        </w:p>
      </w:docPartBody>
    </w:docPart>
    <w:docPart>
      <w:docPartPr>
        <w:name w:val="EB8D2C2A9B5348569E4611E1806F2F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97854B-3774-437C-B453-4289ABCDF9FE}"/>
      </w:docPartPr>
      <w:docPartBody>
        <w:p w:rsidR="00F16900" w:rsidRDefault="009F0066" w:rsidP="009F0066">
          <w:pPr>
            <w:pStyle w:val="EB8D2C2A9B5348569E4611E1806F2F694"/>
          </w:pPr>
          <w:r w:rsidRPr="00FC32AA">
            <w:rPr>
              <w:rStyle w:val="PlaceholderText"/>
              <w:highlight w:val="cyan"/>
            </w:rPr>
            <w:t>[Här beskriver du skälen till varför kurstillfället ställs in.]</w:t>
          </w:r>
        </w:p>
      </w:docPartBody>
    </w:docPart>
    <w:docPart>
      <w:docPartPr>
        <w:name w:val="03BEC6127D51423FAE9B7DBAF9F4FB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67A099-CDC1-45D3-A761-675A8534C27A}"/>
      </w:docPartPr>
      <w:docPartBody>
        <w:p w:rsidR="00F16900" w:rsidRDefault="009F0066" w:rsidP="009F0066">
          <w:pPr>
            <w:pStyle w:val="03BEC6127D51423FAE9B7DBAF9F4FB844"/>
          </w:pPr>
          <w:r w:rsidRPr="00FC32AA">
            <w:rPr>
              <w:rStyle w:val="PlaceholderText"/>
              <w:highlight w:val="cyan"/>
            </w:rPr>
            <w:t>[befattning/funktionsbenämning (tex studierektor) Förnamn Efternamn]</w:t>
          </w:r>
        </w:p>
      </w:docPartBody>
    </w:docPart>
    <w:docPart>
      <w:docPartPr>
        <w:name w:val="E2FF3EE51BF04CBDB119ED83358A56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D91C6E-C0D1-4FC5-97DB-EE3F3ABA57AB}"/>
      </w:docPartPr>
      <w:docPartBody>
        <w:p w:rsidR="00F16900" w:rsidRDefault="009F0066" w:rsidP="009F0066">
          <w:pPr>
            <w:pStyle w:val="E2FF3EE51BF04CBDB119ED83358A56301"/>
          </w:pPr>
          <w:r w:rsidRPr="00FC32AA">
            <w:rPr>
              <w:rStyle w:val="PlaceholderText"/>
              <w:highlight w:val="cyan"/>
            </w:rPr>
            <w:t>[befattning/funktionsbenämning Förnamn Efternamn]</w:t>
          </w:r>
        </w:p>
      </w:docPartBody>
    </w:docPart>
    <w:docPart>
      <w:docPartPr>
        <w:name w:val="790144CEDCF2487E98258DD50250CB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E734EB-0B51-4A24-B9A2-FCD85850D274}"/>
      </w:docPartPr>
      <w:docPartBody>
        <w:p w:rsidR="00F16900" w:rsidRDefault="009F0066" w:rsidP="009F0066">
          <w:pPr>
            <w:pStyle w:val="790144CEDCF2487E98258DD50250CB031"/>
          </w:pPr>
          <w:r w:rsidRPr="00CC4906">
            <w:rPr>
              <w:rStyle w:val="PlaceholderText"/>
            </w:rPr>
            <w:t>[ange kurskod]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90"/>
    <w:rsid w:val="000511DA"/>
    <w:rsid w:val="002A2C6B"/>
    <w:rsid w:val="002E1490"/>
    <w:rsid w:val="005E5579"/>
    <w:rsid w:val="007966AB"/>
    <w:rsid w:val="008D5380"/>
    <w:rsid w:val="00951294"/>
    <w:rsid w:val="00970111"/>
    <w:rsid w:val="009974A2"/>
    <w:rsid w:val="009F0066"/>
    <w:rsid w:val="00AC7537"/>
    <w:rsid w:val="00B863A9"/>
    <w:rsid w:val="00C11340"/>
    <w:rsid w:val="00C946BD"/>
    <w:rsid w:val="00CB4996"/>
    <w:rsid w:val="00DC1CB3"/>
    <w:rsid w:val="00F1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066"/>
    <w:rPr>
      <w:color w:val="808080"/>
    </w:rPr>
  </w:style>
  <w:style w:type="paragraph" w:customStyle="1" w:styleId="B6D84224A14B4C8395773910831BADFC">
    <w:name w:val="B6D84224A14B4C8395773910831BADFC"/>
  </w:style>
  <w:style w:type="paragraph" w:customStyle="1" w:styleId="A2AC83BCDCFC46ECB50536E35A5D4A9A">
    <w:name w:val="A2AC83BCDCFC46ECB50536E35A5D4A9A"/>
  </w:style>
  <w:style w:type="paragraph" w:customStyle="1" w:styleId="D53A7FFA30854FA99052E1C960A9335A">
    <w:name w:val="D53A7FFA30854FA99052E1C960A9335A"/>
  </w:style>
  <w:style w:type="paragraph" w:customStyle="1" w:styleId="BCF3D39CACB24D64A637B5312C18384A">
    <w:name w:val="BCF3D39CACB24D64A637B5312C18384A"/>
  </w:style>
  <w:style w:type="paragraph" w:customStyle="1" w:styleId="64A06E7F407441D3A26D25D8635A519B">
    <w:name w:val="64A06E7F407441D3A26D25D8635A519B"/>
  </w:style>
  <w:style w:type="paragraph" w:customStyle="1" w:styleId="5101FA97B9B9419AA4FE8584436B8F05">
    <w:name w:val="5101FA97B9B9419AA4FE8584436B8F05"/>
  </w:style>
  <w:style w:type="paragraph" w:customStyle="1" w:styleId="809CC000A3F94711BAD26AECFF6AEC8D">
    <w:name w:val="809CC000A3F94711BAD26AECFF6AEC8D"/>
  </w:style>
  <w:style w:type="paragraph" w:customStyle="1" w:styleId="BB6F93672C46409386C68467BD7BDCAD">
    <w:name w:val="BB6F93672C46409386C68467BD7BDCAD"/>
  </w:style>
  <w:style w:type="paragraph" w:customStyle="1" w:styleId="E59C7A301331448D846F4358B34FAD18">
    <w:name w:val="E59C7A301331448D846F4358B34FAD18"/>
  </w:style>
  <w:style w:type="paragraph" w:customStyle="1" w:styleId="25211909BF0E462580953C0506A502AC">
    <w:name w:val="25211909BF0E462580953C0506A502AC"/>
  </w:style>
  <w:style w:type="paragraph" w:customStyle="1" w:styleId="B6D84224A14B4C8395773910831BADFC1">
    <w:name w:val="B6D84224A14B4C8395773910831BADFC1"/>
    <w:rsid w:val="00951294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eastAsiaTheme="minorHAnsi" w:hAnsiTheme="majorHAnsi"/>
      <w:b/>
      <w:sz w:val="15"/>
      <w:szCs w:val="20"/>
      <w:lang w:val="en-US" w:eastAsia="en-US"/>
    </w:rPr>
  </w:style>
  <w:style w:type="paragraph" w:customStyle="1" w:styleId="A2AC83BCDCFC46ECB50536E35A5D4A9A1">
    <w:name w:val="A2AC83BCDCFC46ECB50536E35A5D4A9A1"/>
    <w:rsid w:val="00951294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eastAsiaTheme="minorHAnsi" w:hAnsiTheme="majorHAnsi"/>
      <w:bCs/>
      <w:sz w:val="15"/>
      <w:szCs w:val="20"/>
      <w:lang w:eastAsia="en-US"/>
    </w:rPr>
  </w:style>
  <w:style w:type="paragraph" w:customStyle="1" w:styleId="BCF3D39CACB24D64A637B5312C18384A1">
    <w:name w:val="BCF3D39CACB24D64A637B5312C18384A1"/>
    <w:rsid w:val="0095129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4A06E7F407441D3A26D25D8635A519B1">
    <w:name w:val="64A06E7F407441D3A26D25D8635A519B1"/>
    <w:rsid w:val="0095129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101FA97B9B9419AA4FE8584436B8F051">
    <w:name w:val="5101FA97B9B9419AA4FE8584436B8F051"/>
    <w:rsid w:val="0095129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09CC000A3F94711BAD26AECFF6AEC8D1">
    <w:name w:val="809CC000A3F94711BAD26AECFF6AEC8D1"/>
    <w:rsid w:val="0095129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B6F93672C46409386C68467BD7BDCAD1">
    <w:name w:val="BB6F93672C46409386C68467BD7BDCAD1"/>
    <w:rsid w:val="0095129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59C7A301331448D846F4358B34FAD181">
    <w:name w:val="E59C7A301331448D846F4358B34FAD181"/>
    <w:rsid w:val="0095129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25211909BF0E462580953C0506A502AC1">
    <w:name w:val="25211909BF0E462580953C0506A502AC1"/>
    <w:rsid w:val="0095129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6D84224A14B4C8395773910831BADFC2">
    <w:name w:val="B6D84224A14B4C8395773910831BADFC2"/>
    <w:rsid w:val="00C11340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eastAsiaTheme="minorHAnsi" w:hAnsiTheme="majorHAnsi"/>
      <w:b/>
      <w:sz w:val="15"/>
      <w:szCs w:val="20"/>
      <w:lang w:val="en-US" w:eastAsia="en-US"/>
    </w:rPr>
  </w:style>
  <w:style w:type="paragraph" w:customStyle="1" w:styleId="A2AC83BCDCFC46ECB50536E35A5D4A9A2">
    <w:name w:val="A2AC83BCDCFC46ECB50536E35A5D4A9A2"/>
    <w:rsid w:val="00C11340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eastAsiaTheme="minorHAnsi" w:hAnsiTheme="majorHAnsi"/>
      <w:bCs/>
      <w:sz w:val="15"/>
      <w:szCs w:val="20"/>
      <w:lang w:eastAsia="en-US"/>
    </w:rPr>
  </w:style>
  <w:style w:type="paragraph" w:customStyle="1" w:styleId="BCF3D39CACB24D64A637B5312C18384A2">
    <w:name w:val="BCF3D39CACB24D64A637B5312C18384A2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4A06E7F407441D3A26D25D8635A519B2">
    <w:name w:val="64A06E7F407441D3A26D25D8635A519B2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101FA97B9B9419AA4FE8584436B8F052">
    <w:name w:val="5101FA97B9B9419AA4FE8584436B8F052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09CC000A3F94711BAD26AECFF6AEC8D2">
    <w:name w:val="809CC000A3F94711BAD26AECFF6AEC8D2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B6F93672C46409386C68467BD7BDCAD2">
    <w:name w:val="BB6F93672C46409386C68467BD7BDCAD2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59C7A301331448D846F4358B34FAD182">
    <w:name w:val="E59C7A301331448D846F4358B34FAD182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25211909BF0E462580953C0506A502AC2">
    <w:name w:val="25211909BF0E462580953C0506A502AC2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03789E30CAC4C4B950A339746B75C02">
    <w:name w:val="803789E30CAC4C4B950A339746B75C02"/>
    <w:rsid w:val="00C11340"/>
  </w:style>
  <w:style w:type="paragraph" w:customStyle="1" w:styleId="B6D84224A14B4C8395773910831BADFC3">
    <w:name w:val="B6D84224A14B4C8395773910831BADFC3"/>
    <w:rsid w:val="00C11340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eastAsiaTheme="minorHAnsi" w:hAnsiTheme="majorHAnsi"/>
      <w:b/>
      <w:sz w:val="15"/>
      <w:szCs w:val="20"/>
      <w:lang w:val="en-US" w:eastAsia="en-US"/>
    </w:rPr>
  </w:style>
  <w:style w:type="paragraph" w:customStyle="1" w:styleId="A2AC83BCDCFC46ECB50536E35A5D4A9A3">
    <w:name w:val="A2AC83BCDCFC46ECB50536E35A5D4A9A3"/>
    <w:rsid w:val="00C11340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eastAsiaTheme="minorHAnsi" w:hAnsiTheme="majorHAnsi"/>
      <w:bCs/>
      <w:sz w:val="15"/>
      <w:szCs w:val="20"/>
      <w:lang w:eastAsia="en-US"/>
    </w:rPr>
  </w:style>
  <w:style w:type="paragraph" w:customStyle="1" w:styleId="803789E30CAC4C4B950A339746B75C021">
    <w:name w:val="803789E30CAC4C4B950A339746B75C021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CF3D39CACB24D64A637B5312C18384A3">
    <w:name w:val="BCF3D39CACB24D64A637B5312C18384A3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4A06E7F407441D3A26D25D8635A519B3">
    <w:name w:val="64A06E7F407441D3A26D25D8635A519B3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101FA97B9B9419AA4FE8584436B8F053">
    <w:name w:val="5101FA97B9B9419AA4FE8584436B8F053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09CC000A3F94711BAD26AECFF6AEC8D3">
    <w:name w:val="809CC000A3F94711BAD26AECFF6AEC8D3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B6F93672C46409386C68467BD7BDCAD3">
    <w:name w:val="BB6F93672C46409386C68467BD7BDCAD3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59C7A301331448D846F4358B34FAD183">
    <w:name w:val="E59C7A301331448D846F4358B34FAD183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25211909BF0E462580953C0506A502AC3">
    <w:name w:val="25211909BF0E462580953C0506A502AC3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AF7A04213B84C2EAF3DE6E2C8F4E847">
    <w:name w:val="EAF7A04213B84C2EAF3DE6E2C8F4E847"/>
    <w:rsid w:val="00C11340"/>
  </w:style>
  <w:style w:type="paragraph" w:customStyle="1" w:styleId="B6D84224A14B4C8395773910831BADFC4">
    <w:name w:val="B6D84224A14B4C8395773910831BADFC4"/>
    <w:rsid w:val="00C11340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eastAsiaTheme="minorHAnsi" w:hAnsiTheme="majorHAnsi"/>
      <w:b/>
      <w:sz w:val="15"/>
      <w:szCs w:val="20"/>
      <w:lang w:val="en-US" w:eastAsia="en-US"/>
    </w:rPr>
  </w:style>
  <w:style w:type="paragraph" w:customStyle="1" w:styleId="A2AC83BCDCFC46ECB50536E35A5D4A9A4">
    <w:name w:val="A2AC83BCDCFC46ECB50536E35A5D4A9A4"/>
    <w:rsid w:val="00C11340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eastAsiaTheme="minorHAnsi" w:hAnsiTheme="majorHAnsi"/>
      <w:bCs/>
      <w:sz w:val="15"/>
      <w:szCs w:val="20"/>
      <w:lang w:eastAsia="en-US"/>
    </w:rPr>
  </w:style>
  <w:style w:type="paragraph" w:customStyle="1" w:styleId="803789E30CAC4C4B950A339746B75C022">
    <w:name w:val="803789E30CAC4C4B950A339746B75C022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AF7A04213B84C2EAF3DE6E2C8F4E8471">
    <w:name w:val="EAF7A04213B84C2EAF3DE6E2C8F4E8471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CF3D39CACB24D64A637B5312C18384A4">
    <w:name w:val="BCF3D39CACB24D64A637B5312C18384A4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4A06E7F407441D3A26D25D8635A519B4">
    <w:name w:val="64A06E7F407441D3A26D25D8635A519B4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101FA97B9B9419AA4FE8584436B8F054">
    <w:name w:val="5101FA97B9B9419AA4FE8584436B8F054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09CC000A3F94711BAD26AECFF6AEC8D4">
    <w:name w:val="809CC000A3F94711BAD26AECFF6AEC8D4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B6F93672C46409386C68467BD7BDCAD4">
    <w:name w:val="BB6F93672C46409386C68467BD7BDCAD4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59C7A301331448D846F4358B34FAD184">
    <w:name w:val="E59C7A301331448D846F4358B34FAD184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25211909BF0E462580953C0506A502AC4">
    <w:name w:val="25211909BF0E462580953C0506A502AC4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6F7EB57FABD4B19A860B45F6FC9F508">
    <w:name w:val="66F7EB57FABD4B19A860B45F6FC9F508"/>
    <w:rsid w:val="00C11340"/>
  </w:style>
  <w:style w:type="paragraph" w:customStyle="1" w:styleId="B6D84224A14B4C8395773910831BADFC5">
    <w:name w:val="B6D84224A14B4C8395773910831BADFC5"/>
    <w:rsid w:val="00C11340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eastAsiaTheme="minorHAnsi" w:hAnsiTheme="majorHAnsi"/>
      <w:b/>
      <w:sz w:val="15"/>
      <w:szCs w:val="20"/>
      <w:lang w:val="en-US" w:eastAsia="en-US"/>
    </w:rPr>
  </w:style>
  <w:style w:type="paragraph" w:customStyle="1" w:styleId="A2AC83BCDCFC46ECB50536E35A5D4A9A5">
    <w:name w:val="A2AC83BCDCFC46ECB50536E35A5D4A9A5"/>
    <w:rsid w:val="00C11340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eastAsiaTheme="minorHAnsi" w:hAnsiTheme="majorHAnsi"/>
      <w:bCs/>
      <w:sz w:val="15"/>
      <w:szCs w:val="20"/>
      <w:lang w:eastAsia="en-US"/>
    </w:rPr>
  </w:style>
  <w:style w:type="paragraph" w:customStyle="1" w:styleId="803789E30CAC4C4B950A339746B75C023">
    <w:name w:val="803789E30CAC4C4B950A339746B75C023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AF7A04213B84C2EAF3DE6E2C8F4E8472">
    <w:name w:val="EAF7A04213B84C2EAF3DE6E2C8F4E8472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6F7EB57FABD4B19A860B45F6FC9F5081">
    <w:name w:val="66F7EB57FABD4B19A860B45F6FC9F5081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CF3D39CACB24D64A637B5312C18384A5">
    <w:name w:val="BCF3D39CACB24D64A637B5312C18384A5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4A06E7F407441D3A26D25D8635A519B5">
    <w:name w:val="64A06E7F407441D3A26D25D8635A519B5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101FA97B9B9419AA4FE8584436B8F055">
    <w:name w:val="5101FA97B9B9419AA4FE8584436B8F055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09CC000A3F94711BAD26AECFF6AEC8D5">
    <w:name w:val="809CC000A3F94711BAD26AECFF6AEC8D5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B6F93672C46409386C68467BD7BDCAD5">
    <w:name w:val="BB6F93672C46409386C68467BD7BDCAD5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59C7A301331448D846F4358B34FAD185">
    <w:name w:val="E59C7A301331448D846F4358B34FAD185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25211909BF0E462580953C0506A502AC5">
    <w:name w:val="25211909BF0E462580953C0506A502AC5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88BE00440F14F39B186EA4477534836">
    <w:name w:val="488BE00440F14F39B186EA4477534836"/>
    <w:rsid w:val="00C11340"/>
  </w:style>
  <w:style w:type="paragraph" w:customStyle="1" w:styleId="B6D84224A14B4C8395773910831BADFC6">
    <w:name w:val="B6D84224A14B4C8395773910831BADFC6"/>
    <w:rsid w:val="00C11340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eastAsiaTheme="minorHAnsi" w:hAnsiTheme="majorHAnsi"/>
      <w:b/>
      <w:sz w:val="15"/>
      <w:szCs w:val="20"/>
      <w:lang w:val="en-US" w:eastAsia="en-US"/>
    </w:rPr>
  </w:style>
  <w:style w:type="paragraph" w:customStyle="1" w:styleId="A2AC83BCDCFC46ECB50536E35A5D4A9A6">
    <w:name w:val="A2AC83BCDCFC46ECB50536E35A5D4A9A6"/>
    <w:rsid w:val="00C11340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eastAsiaTheme="minorHAnsi" w:hAnsiTheme="majorHAnsi"/>
      <w:bCs/>
      <w:sz w:val="15"/>
      <w:szCs w:val="20"/>
      <w:lang w:eastAsia="en-US"/>
    </w:rPr>
  </w:style>
  <w:style w:type="paragraph" w:customStyle="1" w:styleId="803789E30CAC4C4B950A339746B75C024">
    <w:name w:val="803789E30CAC4C4B950A339746B75C024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AF7A04213B84C2EAF3DE6E2C8F4E8473">
    <w:name w:val="EAF7A04213B84C2EAF3DE6E2C8F4E8473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6F7EB57FABD4B19A860B45F6FC9F5082">
    <w:name w:val="66F7EB57FABD4B19A860B45F6FC9F5082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4C4A074BB7E41D39E26ED59897E2DB1">
    <w:name w:val="84C4A074BB7E41D39E26ED59897E2DB1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88BE00440F14F39B186EA44775348361">
    <w:name w:val="488BE00440F14F39B186EA44775348361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CF3D39CACB24D64A637B5312C18384A6">
    <w:name w:val="BCF3D39CACB24D64A637B5312C18384A6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4A06E7F407441D3A26D25D8635A519B6">
    <w:name w:val="64A06E7F407441D3A26D25D8635A519B6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101FA97B9B9419AA4FE8584436B8F056">
    <w:name w:val="5101FA97B9B9419AA4FE8584436B8F056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09CC000A3F94711BAD26AECFF6AEC8D6">
    <w:name w:val="809CC000A3F94711BAD26AECFF6AEC8D6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B6F93672C46409386C68467BD7BDCAD6">
    <w:name w:val="BB6F93672C46409386C68467BD7BDCAD6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59C7A301331448D846F4358B34FAD186">
    <w:name w:val="E59C7A301331448D846F4358B34FAD186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25211909BF0E462580953C0506A502AC6">
    <w:name w:val="25211909BF0E462580953C0506A502AC6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39AE6CC4C2E64847ACB4B87A1D7002A4">
    <w:name w:val="39AE6CC4C2E64847ACB4B87A1D7002A4"/>
    <w:rsid w:val="00C11340"/>
  </w:style>
  <w:style w:type="paragraph" w:customStyle="1" w:styleId="B6D84224A14B4C8395773910831BADFC7">
    <w:name w:val="B6D84224A14B4C8395773910831BADFC7"/>
    <w:rsid w:val="00C11340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eastAsiaTheme="minorHAnsi" w:hAnsiTheme="majorHAnsi"/>
      <w:b/>
      <w:sz w:val="15"/>
      <w:szCs w:val="20"/>
      <w:lang w:val="en-US" w:eastAsia="en-US"/>
    </w:rPr>
  </w:style>
  <w:style w:type="paragraph" w:customStyle="1" w:styleId="A2AC83BCDCFC46ECB50536E35A5D4A9A7">
    <w:name w:val="A2AC83BCDCFC46ECB50536E35A5D4A9A7"/>
    <w:rsid w:val="00C11340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eastAsiaTheme="minorHAnsi" w:hAnsiTheme="majorHAnsi"/>
      <w:bCs/>
      <w:sz w:val="15"/>
      <w:szCs w:val="20"/>
      <w:lang w:eastAsia="en-US"/>
    </w:rPr>
  </w:style>
  <w:style w:type="paragraph" w:customStyle="1" w:styleId="803789E30CAC4C4B950A339746B75C025">
    <w:name w:val="803789E30CAC4C4B950A339746B75C025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AF7A04213B84C2EAF3DE6E2C8F4E8474">
    <w:name w:val="EAF7A04213B84C2EAF3DE6E2C8F4E8474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6F7EB57FABD4B19A860B45F6FC9F5083">
    <w:name w:val="66F7EB57FABD4B19A860B45F6FC9F5083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4C4A074BB7E41D39E26ED59897E2DB11">
    <w:name w:val="84C4A074BB7E41D39E26ED59897E2DB11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39AE6CC4C2E64847ACB4B87A1D7002A41">
    <w:name w:val="39AE6CC4C2E64847ACB4B87A1D7002A41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88BE00440F14F39B186EA44775348362">
    <w:name w:val="488BE00440F14F39B186EA44775348362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CF3D39CACB24D64A637B5312C18384A7">
    <w:name w:val="BCF3D39CACB24D64A637B5312C18384A7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4A06E7F407441D3A26D25D8635A519B7">
    <w:name w:val="64A06E7F407441D3A26D25D8635A519B7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101FA97B9B9419AA4FE8584436B8F057">
    <w:name w:val="5101FA97B9B9419AA4FE8584436B8F057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09CC000A3F94711BAD26AECFF6AEC8D7">
    <w:name w:val="809CC000A3F94711BAD26AECFF6AEC8D7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B6F93672C46409386C68467BD7BDCAD7">
    <w:name w:val="BB6F93672C46409386C68467BD7BDCAD7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59C7A301331448D846F4358B34FAD187">
    <w:name w:val="E59C7A301331448D846F4358B34FAD187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25211909BF0E462580953C0506A502AC7">
    <w:name w:val="25211909BF0E462580953C0506A502AC7"/>
    <w:rsid w:val="00C1134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ADDDE5150A64F48A4A79FC367910AB2">
    <w:name w:val="6ADDDE5150A64F48A4A79FC367910AB2"/>
    <w:rsid w:val="00C11340"/>
  </w:style>
  <w:style w:type="paragraph" w:customStyle="1" w:styleId="B2DAEDAD802C42409E2D7CC7D51A2A86">
    <w:name w:val="B2DAEDAD802C42409E2D7CC7D51A2A86"/>
    <w:rsid w:val="00C11340"/>
  </w:style>
  <w:style w:type="paragraph" w:customStyle="1" w:styleId="5DEC895914BA463AA3AA22A3CF4D4636">
    <w:name w:val="5DEC895914BA463AA3AA22A3CF4D4636"/>
    <w:rsid w:val="00C11340"/>
  </w:style>
  <w:style w:type="paragraph" w:customStyle="1" w:styleId="A71CDB37A4444AFFA08348A9EFA540A0">
    <w:name w:val="A71CDB37A4444AFFA08348A9EFA540A0"/>
    <w:rsid w:val="00C11340"/>
  </w:style>
  <w:style w:type="paragraph" w:customStyle="1" w:styleId="F643C7DF71414F3F9771A5EBAC52B809">
    <w:name w:val="F643C7DF71414F3F9771A5EBAC52B809"/>
    <w:rsid w:val="009F0066"/>
  </w:style>
  <w:style w:type="paragraph" w:customStyle="1" w:styleId="2404E0316037418A82DB859E9D78A8A4">
    <w:name w:val="2404E0316037418A82DB859E9D78A8A4"/>
    <w:rsid w:val="009F0066"/>
  </w:style>
  <w:style w:type="paragraph" w:customStyle="1" w:styleId="C122528699C8407DB6FD4925B48E6427">
    <w:name w:val="C122528699C8407DB6FD4925B48E6427"/>
    <w:rsid w:val="009F0066"/>
  </w:style>
  <w:style w:type="paragraph" w:customStyle="1" w:styleId="ECB173B117E64EA48389555B858F2EBF">
    <w:name w:val="ECB173B117E64EA48389555B858F2EBF"/>
    <w:rsid w:val="009F0066"/>
  </w:style>
  <w:style w:type="paragraph" w:customStyle="1" w:styleId="CD631EBD466148679E8C136AF877E9FF">
    <w:name w:val="CD631EBD466148679E8C136AF877E9FF"/>
    <w:rsid w:val="009F0066"/>
  </w:style>
  <w:style w:type="paragraph" w:customStyle="1" w:styleId="7B9CD528658144C4A76A6BB4A8E5247F">
    <w:name w:val="7B9CD528658144C4A76A6BB4A8E5247F"/>
    <w:rsid w:val="009F0066"/>
  </w:style>
  <w:style w:type="paragraph" w:customStyle="1" w:styleId="7B2269C0365147BA9731AA08C723C667">
    <w:name w:val="7B2269C0365147BA9731AA08C723C667"/>
    <w:rsid w:val="009F0066"/>
  </w:style>
  <w:style w:type="paragraph" w:customStyle="1" w:styleId="EB8D2C2A9B5348569E4611E1806F2F69">
    <w:name w:val="EB8D2C2A9B5348569E4611E1806F2F69"/>
    <w:rsid w:val="009F0066"/>
  </w:style>
  <w:style w:type="paragraph" w:customStyle="1" w:styleId="03BEC6127D51423FAE9B7DBAF9F4FB84">
    <w:name w:val="03BEC6127D51423FAE9B7DBAF9F4FB84"/>
    <w:rsid w:val="009F0066"/>
  </w:style>
  <w:style w:type="paragraph" w:customStyle="1" w:styleId="B6D84224A14B4C8395773910831BADFC8">
    <w:name w:val="B6D84224A14B4C8395773910831BADFC8"/>
    <w:rsid w:val="009F0066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eastAsiaTheme="minorHAnsi" w:hAnsiTheme="majorHAnsi"/>
      <w:b/>
      <w:sz w:val="15"/>
      <w:szCs w:val="20"/>
      <w:lang w:val="en-US" w:eastAsia="en-US"/>
    </w:rPr>
  </w:style>
  <w:style w:type="paragraph" w:customStyle="1" w:styleId="A2AC83BCDCFC46ECB50536E35A5D4A9A8">
    <w:name w:val="A2AC83BCDCFC46ECB50536E35A5D4A9A8"/>
    <w:rsid w:val="009F0066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eastAsiaTheme="minorHAnsi" w:hAnsiTheme="majorHAnsi"/>
      <w:bCs/>
      <w:sz w:val="15"/>
      <w:szCs w:val="20"/>
      <w:lang w:eastAsia="en-US"/>
    </w:rPr>
  </w:style>
  <w:style w:type="paragraph" w:customStyle="1" w:styleId="B2DAEDAD802C42409E2D7CC7D51A2A861">
    <w:name w:val="B2DAEDAD802C42409E2D7CC7D51A2A861"/>
    <w:rsid w:val="009F0066"/>
    <w:pPr>
      <w:spacing w:before="360"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803789E30CAC4C4B950A339746B75C026">
    <w:name w:val="803789E30CAC4C4B950A339746B75C026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AF7A04213B84C2EAF3DE6E2C8F4E8475">
    <w:name w:val="EAF7A04213B84C2EAF3DE6E2C8F4E8475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6F7EB57FABD4B19A860B45F6FC9F5084">
    <w:name w:val="66F7EB57FABD4B19A860B45F6FC9F5084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4C4A074BB7E41D39E26ED59897E2DB12">
    <w:name w:val="84C4A074BB7E41D39E26ED59897E2DB12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D2E518AEA1040C58E61F31DC60F4D26">
    <w:name w:val="BD2E518AEA1040C58E61F31DC60F4D26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643C7DF71414F3F9771A5EBAC52B8091">
    <w:name w:val="F643C7DF71414F3F9771A5EBAC52B8091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2404E0316037418A82DB859E9D78A8A41">
    <w:name w:val="2404E0316037418A82DB859E9D78A8A41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122528699C8407DB6FD4925B48E64271">
    <w:name w:val="C122528699C8407DB6FD4925B48E64271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39AE6CC4C2E64847ACB4B87A1D7002A42">
    <w:name w:val="39AE6CC4C2E64847ACB4B87A1D7002A42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DEC895914BA463AA3AA22A3CF4D46361">
    <w:name w:val="5DEC895914BA463AA3AA22A3CF4D46361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A71CDB37A4444AFFA08348A9EFA540A01">
    <w:name w:val="A71CDB37A4444AFFA08348A9EFA540A01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88BE00440F14F39B186EA44775348363">
    <w:name w:val="488BE00440F14F39B186EA44775348363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B9CD528658144C4A76A6BB4A8E5247F1">
    <w:name w:val="7B9CD528658144C4A76A6BB4A8E5247F1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B2269C0365147BA9731AA08C723C6671">
    <w:name w:val="7B2269C0365147BA9731AA08C723C6671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B8D2C2A9B5348569E4611E1806F2F691">
    <w:name w:val="EB8D2C2A9B5348569E4611E1806F2F691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03BEC6127D51423FAE9B7DBAF9F4FB841">
    <w:name w:val="03BEC6127D51423FAE9B7DBAF9F4FB841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ADDDE5150A64F48A4A79FC367910AB21">
    <w:name w:val="6ADDDE5150A64F48A4A79FC367910AB21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CF3D39CACB24D64A637B5312C18384A8">
    <w:name w:val="BCF3D39CACB24D64A637B5312C18384A8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4A06E7F407441D3A26D25D8635A519B8">
    <w:name w:val="64A06E7F407441D3A26D25D8635A519B8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101FA97B9B9419AA4FE8584436B8F058">
    <w:name w:val="5101FA97B9B9419AA4FE8584436B8F058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09CC000A3F94711BAD26AECFF6AEC8D8">
    <w:name w:val="809CC000A3F94711BAD26AECFF6AEC8D8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B6F93672C46409386C68467BD7BDCAD8">
    <w:name w:val="BB6F93672C46409386C68467BD7BDCAD8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59C7A301331448D846F4358B34FAD188">
    <w:name w:val="E59C7A301331448D846F4358B34FAD188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25211909BF0E462580953C0506A502AC8">
    <w:name w:val="25211909BF0E462580953C0506A502AC8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6D84224A14B4C8395773910831BADFC9">
    <w:name w:val="B6D84224A14B4C8395773910831BADFC9"/>
    <w:rsid w:val="009F0066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eastAsiaTheme="minorHAnsi" w:hAnsiTheme="majorHAnsi"/>
      <w:b/>
      <w:sz w:val="15"/>
      <w:szCs w:val="20"/>
      <w:lang w:val="en-US" w:eastAsia="en-US"/>
    </w:rPr>
  </w:style>
  <w:style w:type="paragraph" w:customStyle="1" w:styleId="A2AC83BCDCFC46ECB50536E35A5D4A9A9">
    <w:name w:val="A2AC83BCDCFC46ECB50536E35A5D4A9A9"/>
    <w:rsid w:val="009F0066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eastAsiaTheme="minorHAnsi" w:hAnsiTheme="majorHAnsi"/>
      <w:bCs/>
      <w:sz w:val="15"/>
      <w:szCs w:val="20"/>
      <w:lang w:eastAsia="en-US"/>
    </w:rPr>
  </w:style>
  <w:style w:type="paragraph" w:customStyle="1" w:styleId="B2DAEDAD802C42409E2D7CC7D51A2A862">
    <w:name w:val="B2DAEDAD802C42409E2D7CC7D51A2A862"/>
    <w:rsid w:val="009F0066"/>
    <w:pPr>
      <w:spacing w:before="360"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803789E30CAC4C4B950A339746B75C027">
    <w:name w:val="803789E30CAC4C4B950A339746B75C027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AF7A04213B84C2EAF3DE6E2C8F4E8476">
    <w:name w:val="EAF7A04213B84C2EAF3DE6E2C8F4E8476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6F7EB57FABD4B19A860B45F6FC9F5085">
    <w:name w:val="66F7EB57FABD4B19A860B45F6FC9F5085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4C4A074BB7E41D39E26ED59897E2DB13">
    <w:name w:val="84C4A074BB7E41D39E26ED59897E2DB13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D2E518AEA1040C58E61F31DC60F4D261">
    <w:name w:val="BD2E518AEA1040C58E61F31DC60F4D261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643C7DF71414F3F9771A5EBAC52B8092">
    <w:name w:val="F643C7DF71414F3F9771A5EBAC52B8092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2404E0316037418A82DB859E9D78A8A42">
    <w:name w:val="2404E0316037418A82DB859E9D78A8A42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122528699C8407DB6FD4925B48E64272">
    <w:name w:val="C122528699C8407DB6FD4925B48E64272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39AE6CC4C2E64847ACB4B87A1D7002A43">
    <w:name w:val="39AE6CC4C2E64847ACB4B87A1D7002A43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DEC895914BA463AA3AA22A3CF4D46362">
    <w:name w:val="5DEC895914BA463AA3AA22A3CF4D46362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A71CDB37A4444AFFA08348A9EFA540A02">
    <w:name w:val="A71CDB37A4444AFFA08348A9EFA540A02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88BE00440F14F39B186EA44775348364">
    <w:name w:val="488BE00440F14F39B186EA44775348364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B9CD528658144C4A76A6BB4A8E5247F2">
    <w:name w:val="7B9CD528658144C4A76A6BB4A8E5247F2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B2269C0365147BA9731AA08C723C6672">
    <w:name w:val="7B2269C0365147BA9731AA08C723C6672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B8D2C2A9B5348569E4611E1806F2F692">
    <w:name w:val="EB8D2C2A9B5348569E4611E1806F2F692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03BEC6127D51423FAE9B7DBAF9F4FB842">
    <w:name w:val="03BEC6127D51423FAE9B7DBAF9F4FB842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ADDDE5150A64F48A4A79FC367910AB22">
    <w:name w:val="6ADDDE5150A64F48A4A79FC367910AB22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CF3D39CACB24D64A637B5312C18384A9">
    <w:name w:val="BCF3D39CACB24D64A637B5312C18384A9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4A06E7F407441D3A26D25D8635A519B9">
    <w:name w:val="64A06E7F407441D3A26D25D8635A519B9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101FA97B9B9419AA4FE8584436B8F059">
    <w:name w:val="5101FA97B9B9419AA4FE8584436B8F059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09CC000A3F94711BAD26AECFF6AEC8D9">
    <w:name w:val="809CC000A3F94711BAD26AECFF6AEC8D9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B6F93672C46409386C68467BD7BDCAD9">
    <w:name w:val="BB6F93672C46409386C68467BD7BDCAD9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59C7A301331448D846F4358B34FAD189">
    <w:name w:val="E59C7A301331448D846F4358B34FAD189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25211909BF0E462580953C0506A502AC9">
    <w:name w:val="25211909BF0E462580953C0506A502AC9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6D84224A14B4C8395773910831BADFC10">
    <w:name w:val="B6D84224A14B4C8395773910831BADFC10"/>
    <w:rsid w:val="009F0066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eastAsiaTheme="minorHAnsi" w:hAnsiTheme="majorHAnsi"/>
      <w:b/>
      <w:sz w:val="15"/>
      <w:szCs w:val="20"/>
      <w:lang w:val="en-US" w:eastAsia="en-US"/>
    </w:rPr>
  </w:style>
  <w:style w:type="paragraph" w:customStyle="1" w:styleId="A2AC83BCDCFC46ECB50536E35A5D4A9A10">
    <w:name w:val="A2AC83BCDCFC46ECB50536E35A5D4A9A10"/>
    <w:rsid w:val="009F0066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eastAsiaTheme="minorHAnsi" w:hAnsiTheme="majorHAnsi"/>
      <w:bCs/>
      <w:sz w:val="15"/>
      <w:szCs w:val="20"/>
      <w:lang w:eastAsia="en-US"/>
    </w:rPr>
  </w:style>
  <w:style w:type="paragraph" w:customStyle="1" w:styleId="B2DAEDAD802C42409E2D7CC7D51A2A863">
    <w:name w:val="B2DAEDAD802C42409E2D7CC7D51A2A863"/>
    <w:rsid w:val="009F0066"/>
    <w:pPr>
      <w:spacing w:before="360"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803789E30CAC4C4B950A339746B75C028">
    <w:name w:val="803789E30CAC4C4B950A339746B75C028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AF7A04213B84C2EAF3DE6E2C8F4E8477">
    <w:name w:val="EAF7A04213B84C2EAF3DE6E2C8F4E8477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6F7EB57FABD4B19A860B45F6FC9F5086">
    <w:name w:val="66F7EB57FABD4B19A860B45F6FC9F5086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4C4A074BB7E41D39E26ED59897E2DB14">
    <w:name w:val="84C4A074BB7E41D39E26ED59897E2DB14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D2E518AEA1040C58E61F31DC60F4D262">
    <w:name w:val="BD2E518AEA1040C58E61F31DC60F4D262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643C7DF71414F3F9771A5EBAC52B8093">
    <w:name w:val="F643C7DF71414F3F9771A5EBAC52B8093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2404E0316037418A82DB859E9D78A8A43">
    <w:name w:val="2404E0316037418A82DB859E9D78A8A43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122528699C8407DB6FD4925B48E64273">
    <w:name w:val="C122528699C8407DB6FD4925B48E64273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39AE6CC4C2E64847ACB4B87A1D7002A44">
    <w:name w:val="39AE6CC4C2E64847ACB4B87A1D7002A44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DEC895914BA463AA3AA22A3CF4D46363">
    <w:name w:val="5DEC895914BA463AA3AA22A3CF4D46363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A71CDB37A4444AFFA08348A9EFA540A03">
    <w:name w:val="A71CDB37A4444AFFA08348A9EFA540A03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88BE00440F14F39B186EA44775348365">
    <w:name w:val="488BE00440F14F39B186EA44775348365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B9CD528658144C4A76A6BB4A8E5247F3">
    <w:name w:val="7B9CD528658144C4A76A6BB4A8E5247F3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B2269C0365147BA9731AA08C723C6673">
    <w:name w:val="7B2269C0365147BA9731AA08C723C6673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B8D2C2A9B5348569E4611E1806F2F693">
    <w:name w:val="EB8D2C2A9B5348569E4611E1806F2F693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03BEC6127D51423FAE9B7DBAF9F4FB843">
    <w:name w:val="03BEC6127D51423FAE9B7DBAF9F4FB843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ADDDE5150A64F48A4A79FC367910AB23">
    <w:name w:val="6ADDDE5150A64F48A4A79FC367910AB23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CF3D39CACB24D64A637B5312C18384A10">
    <w:name w:val="BCF3D39CACB24D64A637B5312C18384A10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4A06E7F407441D3A26D25D8635A519B10">
    <w:name w:val="64A06E7F407441D3A26D25D8635A519B10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101FA97B9B9419AA4FE8584436B8F0510">
    <w:name w:val="5101FA97B9B9419AA4FE8584436B8F0510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09CC000A3F94711BAD26AECFF6AEC8D10">
    <w:name w:val="809CC000A3F94711BAD26AECFF6AEC8D10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B6F93672C46409386C68467BD7BDCAD10">
    <w:name w:val="BB6F93672C46409386C68467BD7BDCAD10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59C7A301331448D846F4358B34FAD1810">
    <w:name w:val="E59C7A301331448D846F4358B34FAD1810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25211909BF0E462580953C0506A502AC10">
    <w:name w:val="25211909BF0E462580953C0506A502AC10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2FF3EE51BF04CBDB119ED83358A5630">
    <w:name w:val="E2FF3EE51BF04CBDB119ED83358A5630"/>
    <w:rsid w:val="009F0066"/>
  </w:style>
  <w:style w:type="paragraph" w:customStyle="1" w:styleId="790144CEDCF2487E98258DD50250CB03">
    <w:name w:val="790144CEDCF2487E98258DD50250CB03"/>
    <w:rsid w:val="009F0066"/>
  </w:style>
  <w:style w:type="paragraph" w:customStyle="1" w:styleId="B6D84224A14B4C8395773910831BADFC11">
    <w:name w:val="B6D84224A14B4C8395773910831BADFC11"/>
    <w:rsid w:val="009F0066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eastAsiaTheme="minorHAnsi" w:hAnsiTheme="majorHAnsi"/>
      <w:b/>
      <w:sz w:val="15"/>
      <w:szCs w:val="20"/>
      <w:lang w:val="en-US" w:eastAsia="en-US"/>
    </w:rPr>
  </w:style>
  <w:style w:type="paragraph" w:customStyle="1" w:styleId="A2AC83BCDCFC46ECB50536E35A5D4A9A11">
    <w:name w:val="A2AC83BCDCFC46ECB50536E35A5D4A9A11"/>
    <w:rsid w:val="009F0066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eastAsiaTheme="minorHAnsi" w:hAnsiTheme="majorHAnsi"/>
      <w:bCs/>
      <w:sz w:val="15"/>
      <w:szCs w:val="20"/>
      <w:lang w:eastAsia="en-US"/>
    </w:rPr>
  </w:style>
  <w:style w:type="paragraph" w:customStyle="1" w:styleId="790144CEDCF2487E98258DD50250CB031">
    <w:name w:val="790144CEDCF2487E98258DD50250CB031"/>
    <w:rsid w:val="009F0066"/>
    <w:pPr>
      <w:spacing w:before="360"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B2DAEDAD802C42409E2D7CC7D51A2A864">
    <w:name w:val="B2DAEDAD802C42409E2D7CC7D51A2A864"/>
    <w:rsid w:val="009F0066"/>
    <w:pPr>
      <w:spacing w:before="360"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803789E30CAC4C4B950A339746B75C029">
    <w:name w:val="803789E30CAC4C4B950A339746B75C029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AF7A04213B84C2EAF3DE6E2C8F4E8478">
    <w:name w:val="EAF7A04213B84C2EAF3DE6E2C8F4E8478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6F7EB57FABD4B19A860B45F6FC9F5087">
    <w:name w:val="66F7EB57FABD4B19A860B45F6FC9F5087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4C4A074BB7E41D39E26ED59897E2DB15">
    <w:name w:val="84C4A074BB7E41D39E26ED59897E2DB15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D2E518AEA1040C58E61F31DC60F4D263">
    <w:name w:val="BD2E518AEA1040C58E61F31DC60F4D263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643C7DF71414F3F9771A5EBAC52B8094">
    <w:name w:val="F643C7DF71414F3F9771A5EBAC52B8094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2404E0316037418A82DB859E9D78A8A44">
    <w:name w:val="2404E0316037418A82DB859E9D78A8A44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122528699C8407DB6FD4925B48E64274">
    <w:name w:val="C122528699C8407DB6FD4925B48E64274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39AE6CC4C2E64847ACB4B87A1D7002A45">
    <w:name w:val="39AE6CC4C2E64847ACB4B87A1D7002A45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DEC895914BA463AA3AA22A3CF4D46364">
    <w:name w:val="5DEC895914BA463AA3AA22A3CF4D46364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A71CDB37A4444AFFA08348A9EFA540A04">
    <w:name w:val="A71CDB37A4444AFFA08348A9EFA540A04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88BE00440F14F39B186EA44775348366">
    <w:name w:val="488BE00440F14F39B186EA44775348366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B9CD528658144C4A76A6BB4A8E5247F4">
    <w:name w:val="7B9CD528658144C4A76A6BB4A8E5247F4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B2269C0365147BA9731AA08C723C6674">
    <w:name w:val="7B2269C0365147BA9731AA08C723C6674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B8D2C2A9B5348569E4611E1806F2F694">
    <w:name w:val="EB8D2C2A9B5348569E4611E1806F2F694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03BEC6127D51423FAE9B7DBAF9F4FB844">
    <w:name w:val="03BEC6127D51423FAE9B7DBAF9F4FB844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ADDDE5150A64F48A4A79FC367910AB24">
    <w:name w:val="6ADDDE5150A64F48A4A79FC367910AB24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2FF3EE51BF04CBDB119ED83358A56301">
    <w:name w:val="E2FF3EE51BF04CBDB119ED83358A56301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CF3D39CACB24D64A637B5312C18384A11">
    <w:name w:val="BCF3D39CACB24D64A637B5312C18384A11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4A06E7F407441D3A26D25D8635A519B11">
    <w:name w:val="64A06E7F407441D3A26D25D8635A519B11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101FA97B9B9419AA4FE8584436B8F0511">
    <w:name w:val="5101FA97B9B9419AA4FE8584436B8F0511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09CC000A3F94711BAD26AECFF6AEC8D11">
    <w:name w:val="809CC000A3F94711BAD26AECFF6AEC8D11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B6F93672C46409386C68467BD7BDCAD11">
    <w:name w:val="BB6F93672C46409386C68467BD7BDCAD11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59C7A301331448D846F4358B34FAD1811">
    <w:name w:val="E59C7A301331448D846F4358B34FAD1811"/>
    <w:rsid w:val="009F006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25211909BF0E462580953C0506A502AC11">
    <w:name w:val="25211909BF0E462580953C0506A502AC11"/>
    <w:rsid w:val="009F0066"/>
    <w:pPr>
      <w:spacing w:after="240" w:line="260" w:lineRule="atLeast"/>
    </w:pPr>
    <w:rPr>
      <w:rFonts w:eastAsiaTheme="minorHAnsi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3B32D-CE24-420A-A3E6-BB21D2C3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KTH_Beslutsmall (4).dotx</Template>
  <TotalTime>0</TotalTime>
  <Pages>2</Pages>
  <Words>308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Beslut ställa in kurstillfälle</vt:lpstr>
      <vt:lpstr>Beslut ställa in kurstillfälle</vt:lpstr>
    </vt:vector>
  </TitlesOfParts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Beslut ställa in kurstillfälle</dc:title>
  <dc:subject>Beslut att ställa in kurstillfälle</dc:subject>
  <dc:creator/>
  <cp:keywords/>
  <cp:lastModifiedBy/>
  <cp:revision>1</cp:revision>
  <dcterms:created xsi:type="dcterms:W3CDTF">2024-03-06T12:51:00Z</dcterms:created>
  <dcterms:modified xsi:type="dcterms:W3CDTF">2024-03-06T12:51:00Z</dcterms:modified>
</cp:coreProperties>
</file>