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696" w:tblpY="-1471"/>
        <w:tblW w:w="1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</w:tblGrid>
      <w:tr w:rsidR="004104F6" w14:paraId="1B2F7C71" w14:textId="77777777" w:rsidTr="00164B93">
        <w:trPr>
          <w:trHeight w:val="301"/>
        </w:trPr>
        <w:tc>
          <w:tcPr>
            <w:tcW w:w="1702" w:type="dxa"/>
          </w:tcPr>
          <w:p w14:paraId="4E3D27DF" w14:textId="77777777" w:rsidR="004104F6" w:rsidRPr="006A7494" w:rsidRDefault="004104F6" w:rsidP="00164B93">
            <w:pPr>
              <w:pStyle w:val="HeaderBold"/>
            </w:pPr>
            <w:r>
              <w:t>Diarienummer</w:t>
            </w:r>
          </w:p>
        </w:tc>
      </w:tr>
      <w:tr w:rsidR="004104F6" w:rsidRPr="0031292A" w14:paraId="4782CEAB" w14:textId="77777777" w:rsidTr="00164B93">
        <w:trPr>
          <w:trHeight w:val="240"/>
        </w:trPr>
        <w:tc>
          <w:tcPr>
            <w:tcW w:w="1702" w:type="dxa"/>
          </w:tcPr>
          <w:p w14:paraId="07C5BA25" w14:textId="77777777" w:rsidR="004104F6" w:rsidRPr="000027B0" w:rsidRDefault="00AE5AB0" w:rsidP="00164B93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13AAB81F3A40407497C71DE1589C02D5"/>
                </w:placeholder>
                <w:text/>
              </w:sdtPr>
              <w:sdtEndPr/>
              <w:sdtContent>
                <w:r w:rsidR="004104F6">
                  <w:t xml:space="preserve"> </w:t>
                </w:r>
              </w:sdtContent>
            </w:sdt>
            <w:r w:rsidR="004104F6">
              <w:fldChar w:fldCharType="begin"/>
            </w:r>
            <w:r w:rsidR="004104F6" w:rsidRPr="000027B0">
              <w:rPr>
                <w:lang w:val="en-US"/>
              </w:rPr>
              <w:instrText xml:space="preserve"> FILLIN  Datum  \* MERGEFORMAT </w:instrText>
            </w:r>
            <w:r w:rsidR="004104F6">
              <w:fldChar w:fldCharType="end"/>
            </w:r>
          </w:p>
        </w:tc>
      </w:tr>
    </w:tbl>
    <w:p w14:paraId="339A1516" w14:textId="78121BC5" w:rsidR="0026603C" w:rsidRPr="0026603C" w:rsidRDefault="0026603C" w:rsidP="0026603C">
      <w:pPr>
        <w:pStyle w:val="KTHTitel"/>
        <w:rPr>
          <w:lang w:val="en-US"/>
        </w:rPr>
      </w:pPr>
      <w:r w:rsidRPr="0026603C">
        <w:rPr>
          <w:lang w:val="en-US"/>
        </w:rPr>
        <w:t>Intyg – granskning och examination av licentiatuppsats</w:t>
      </w:r>
      <w:r w:rsidRPr="0026603C">
        <w:rPr>
          <w:lang w:val="en-US"/>
        </w:rPr>
        <w:br/>
      </w:r>
      <w:r w:rsidRPr="001A7BA9">
        <w:rPr>
          <w:i/>
          <w:lang w:val="en-US"/>
        </w:rPr>
        <w:t xml:space="preserve">Certificate – Review and examination of </w:t>
      </w:r>
      <w:r>
        <w:rPr>
          <w:i/>
          <w:lang w:val="en-US"/>
        </w:rPr>
        <w:t>licentiate thesis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027"/>
      </w:tblGrid>
      <w:tr w:rsidR="00A17423" w:rsidRPr="0026603C" w14:paraId="5CD0846E" w14:textId="77777777" w:rsidTr="009B0ABF">
        <w:trPr>
          <w:trHeight w:val="134"/>
        </w:trPr>
        <w:tc>
          <w:tcPr>
            <w:tcW w:w="2972" w:type="dxa"/>
          </w:tcPr>
          <w:p w14:paraId="3EEC1114" w14:textId="77777777" w:rsidR="0026603C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2984">
              <w:rPr>
                <w:sz w:val="16"/>
                <w:szCs w:val="16"/>
                <w:lang w:val="en-US"/>
              </w:rPr>
              <w:t>Förnamn</w:t>
            </w:r>
            <w:r w:rsidR="0026603C" w:rsidRPr="00AC2984">
              <w:rPr>
                <w:sz w:val="16"/>
                <w:szCs w:val="16"/>
                <w:lang w:val="en-US"/>
              </w:rPr>
              <w:t xml:space="preserve"> </w:t>
            </w:r>
          </w:p>
          <w:p w14:paraId="25E1354F" w14:textId="6D4659B3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AC2984">
              <w:rPr>
                <w:i/>
                <w:sz w:val="16"/>
                <w:szCs w:val="16"/>
                <w:lang w:val="en-US"/>
              </w:rPr>
              <w:t>Given name</w:t>
            </w:r>
          </w:p>
          <w:sdt>
            <w:sdtPr>
              <w:rPr>
                <w:sz w:val="16"/>
                <w:szCs w:val="16"/>
              </w:rPr>
              <w:id w:val="1437786008"/>
              <w:placeholder>
                <w:docPart w:val="76B700D971EF48A39ECD1F54A084BA01"/>
              </w:placeholder>
              <w:docPartList>
                <w:docPartGallery w:val="Quick Parts"/>
              </w:docPartList>
            </w:sdtPr>
            <w:sdtEndPr/>
            <w:sdtContent>
              <w:bookmarkStart w:id="0" w:name="_GoBack" w:displacedByCustomXml="prev"/>
              <w:p w14:paraId="4BC6EFAA" w14:textId="44395844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119" w:type="dxa"/>
          </w:tcPr>
          <w:p w14:paraId="29E5300A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2984">
              <w:rPr>
                <w:sz w:val="16"/>
                <w:szCs w:val="16"/>
                <w:lang w:val="en-US"/>
              </w:rPr>
              <w:t>Efternamn</w:t>
            </w:r>
          </w:p>
          <w:p w14:paraId="5870BCF5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AC2984">
              <w:rPr>
                <w:i/>
                <w:sz w:val="16"/>
                <w:szCs w:val="16"/>
                <w:lang w:val="en-US"/>
              </w:rPr>
              <w:t>Family name</w:t>
            </w:r>
          </w:p>
          <w:sdt>
            <w:sdtPr>
              <w:rPr>
                <w:sz w:val="16"/>
                <w:szCs w:val="16"/>
              </w:rPr>
              <w:id w:val="624197238"/>
              <w:placeholder>
                <w:docPart w:val="53A60CC99457469F83A45D00F803AEEF"/>
              </w:placeholder>
              <w:docPartList>
                <w:docPartGallery w:val="Quick Parts"/>
              </w:docPartList>
            </w:sdtPr>
            <w:sdtEndPr/>
            <w:sdtContent>
              <w:p w14:paraId="780DEE39" w14:textId="2F1C7001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027" w:type="dxa"/>
          </w:tcPr>
          <w:p w14:paraId="4978FE23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2984">
              <w:rPr>
                <w:sz w:val="16"/>
                <w:szCs w:val="16"/>
                <w:lang w:val="en-US"/>
              </w:rPr>
              <w:t>Personnummer</w:t>
            </w:r>
          </w:p>
          <w:p w14:paraId="41BA6140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AC2984">
              <w:rPr>
                <w:i/>
                <w:sz w:val="16"/>
                <w:szCs w:val="16"/>
                <w:lang w:val="en-US"/>
              </w:rPr>
              <w:t>Civic registration number</w:t>
            </w:r>
          </w:p>
          <w:sdt>
            <w:sdtPr>
              <w:rPr>
                <w:sz w:val="16"/>
                <w:szCs w:val="16"/>
              </w:rPr>
              <w:id w:val="-837147586"/>
              <w:placeholder>
                <w:docPart w:val="07E0CA8E60454D8FA6F928A111C8910E"/>
              </w:placeholder>
              <w:docPartList>
                <w:docPartGallery w:val="Quick Parts"/>
              </w:docPartList>
            </w:sdtPr>
            <w:sdtEndPr/>
            <w:sdtContent>
              <w:p w14:paraId="2631BA9B" w14:textId="1C033993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A17423" w:rsidRPr="00D37466" w14:paraId="67AD85F4" w14:textId="77777777" w:rsidTr="009B0ABF">
        <w:trPr>
          <w:trHeight w:val="187"/>
        </w:trPr>
        <w:tc>
          <w:tcPr>
            <w:tcW w:w="2972" w:type="dxa"/>
          </w:tcPr>
          <w:p w14:paraId="46754BAC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2984">
              <w:rPr>
                <w:sz w:val="16"/>
                <w:szCs w:val="16"/>
                <w:lang w:val="en-US"/>
              </w:rPr>
              <w:t>E-postadress</w:t>
            </w:r>
          </w:p>
          <w:p w14:paraId="1CE4EBEA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AC2984">
              <w:rPr>
                <w:i/>
                <w:sz w:val="16"/>
                <w:szCs w:val="16"/>
                <w:lang w:val="en-US"/>
              </w:rPr>
              <w:t>E-mail address</w:t>
            </w:r>
          </w:p>
          <w:sdt>
            <w:sdtPr>
              <w:rPr>
                <w:sz w:val="16"/>
                <w:szCs w:val="16"/>
              </w:rPr>
              <w:id w:val="2143690118"/>
              <w:placeholder>
                <w:docPart w:val="46B02C07DDDD4A0691636A4953D6B402"/>
              </w:placeholder>
              <w:docPartList>
                <w:docPartGallery w:val="Quick Parts"/>
              </w:docPartList>
            </w:sdtPr>
            <w:sdtEndPr/>
            <w:sdtContent>
              <w:p w14:paraId="153B2F1A" w14:textId="08B6034D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119" w:type="dxa"/>
          </w:tcPr>
          <w:p w14:paraId="1A8AA9AD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2984">
              <w:rPr>
                <w:sz w:val="16"/>
                <w:szCs w:val="16"/>
                <w:lang w:val="en-US"/>
              </w:rPr>
              <w:t>Huvudhandledare</w:t>
            </w:r>
          </w:p>
          <w:p w14:paraId="549C1249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AC2984">
              <w:rPr>
                <w:i/>
                <w:sz w:val="16"/>
                <w:szCs w:val="16"/>
                <w:lang w:val="en-US"/>
              </w:rPr>
              <w:t>Main supervisor</w:t>
            </w:r>
          </w:p>
          <w:sdt>
            <w:sdtPr>
              <w:rPr>
                <w:sz w:val="16"/>
                <w:szCs w:val="16"/>
              </w:rPr>
              <w:id w:val="-1142044045"/>
              <w:placeholder>
                <w:docPart w:val="2652E19925C040409430491144CE231B"/>
              </w:placeholder>
              <w:docPartList>
                <w:docPartGallery w:val="Quick Parts"/>
              </w:docPartList>
            </w:sdtPr>
            <w:sdtEndPr/>
            <w:sdtContent>
              <w:p w14:paraId="02765C74" w14:textId="5126471F" w:rsidR="00A17423" w:rsidRPr="00AC2984" w:rsidRDefault="0026603C" w:rsidP="0026603C">
                <w:pPr>
                  <w:pStyle w:val="BodyText"/>
                  <w:spacing w:after="0" w:line="240" w:lineRule="auto"/>
                  <w:rPr>
                    <w:sz w:val="16"/>
                    <w:szCs w:val="16"/>
                    <w:lang w:val="en-US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3027" w:type="dxa"/>
          </w:tcPr>
          <w:p w14:paraId="11C59121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AC2984">
              <w:rPr>
                <w:sz w:val="16"/>
                <w:szCs w:val="16"/>
              </w:rPr>
              <w:t>Skola och avdelning vid KTH</w:t>
            </w:r>
          </w:p>
          <w:p w14:paraId="635D614D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AC2984">
              <w:rPr>
                <w:i/>
                <w:sz w:val="16"/>
                <w:szCs w:val="16"/>
              </w:rPr>
              <w:t>School and division at KTH</w:t>
            </w:r>
          </w:p>
          <w:sdt>
            <w:sdtPr>
              <w:rPr>
                <w:sz w:val="16"/>
                <w:szCs w:val="16"/>
              </w:rPr>
              <w:id w:val="-258221497"/>
              <w:placeholder>
                <w:docPart w:val="D9ADC7E4007646C58BE2CC26FABFADA0"/>
              </w:placeholder>
              <w:docPartList>
                <w:docPartGallery w:val="Quick Parts"/>
              </w:docPartList>
            </w:sdtPr>
            <w:sdtEndPr/>
            <w:sdtContent>
              <w:p w14:paraId="106AAE4D" w14:textId="0098E9F5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AC2984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A17423" w:rsidRPr="00D37466" w14:paraId="6372A0BA" w14:textId="77777777" w:rsidTr="009B0ABF">
        <w:tc>
          <w:tcPr>
            <w:tcW w:w="9118" w:type="dxa"/>
            <w:gridSpan w:val="3"/>
          </w:tcPr>
          <w:p w14:paraId="06F8D482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AC2984">
              <w:rPr>
                <w:sz w:val="16"/>
                <w:szCs w:val="16"/>
              </w:rPr>
              <w:t>Ämne på forskarnivå, eventuell inriktning</w:t>
            </w:r>
          </w:p>
          <w:p w14:paraId="12FD442A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2984">
              <w:rPr>
                <w:i/>
                <w:sz w:val="16"/>
                <w:szCs w:val="16"/>
                <w:lang w:val="en-US"/>
              </w:rPr>
              <w:t>Third cycle subject, specialization if any</w:t>
            </w:r>
          </w:p>
          <w:sdt>
            <w:sdtPr>
              <w:rPr>
                <w:sz w:val="16"/>
                <w:szCs w:val="16"/>
              </w:rPr>
              <w:id w:val="-421345794"/>
              <w:placeholder>
                <w:docPart w:val="18FFD193632B47C3AECB67611F2F4324"/>
              </w:placeholder>
              <w:docPartList>
                <w:docPartGallery w:val="Quick Parts"/>
              </w:docPartList>
            </w:sdtPr>
            <w:sdtEndPr/>
            <w:sdtContent>
              <w:p w14:paraId="192CB6EF" w14:textId="1F1ACE89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A17423" w:rsidRPr="001A7BA9" w14:paraId="0D261FD1" w14:textId="77777777" w:rsidTr="009B0ABF">
        <w:tc>
          <w:tcPr>
            <w:tcW w:w="9118" w:type="dxa"/>
            <w:gridSpan w:val="3"/>
          </w:tcPr>
          <w:p w14:paraId="3F8CD85C" w14:textId="6E556014" w:rsidR="00A17423" w:rsidRPr="002914C0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2914C0">
              <w:rPr>
                <w:sz w:val="16"/>
                <w:szCs w:val="16"/>
              </w:rPr>
              <w:t>Uppsatsens titel</w:t>
            </w:r>
            <w:r w:rsidR="002914C0" w:rsidRPr="002914C0">
              <w:rPr>
                <w:sz w:val="16"/>
                <w:szCs w:val="16"/>
              </w:rPr>
              <w:t xml:space="preserve"> med eventuell undertitel</w:t>
            </w:r>
          </w:p>
          <w:p w14:paraId="195524A1" w14:textId="64BA703B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C2984">
              <w:rPr>
                <w:i/>
                <w:sz w:val="16"/>
                <w:szCs w:val="16"/>
                <w:lang w:val="en-US"/>
              </w:rPr>
              <w:t>Thesis title</w:t>
            </w:r>
            <w:r w:rsidR="002914C0">
              <w:rPr>
                <w:i/>
                <w:sz w:val="16"/>
                <w:szCs w:val="16"/>
                <w:lang w:val="en-US"/>
              </w:rPr>
              <w:t xml:space="preserve"> with subtitle, if any</w:t>
            </w:r>
          </w:p>
          <w:sdt>
            <w:sdtPr>
              <w:rPr>
                <w:sz w:val="16"/>
                <w:szCs w:val="16"/>
              </w:rPr>
              <w:id w:val="600758560"/>
              <w:placeholder>
                <w:docPart w:val="FB74B97FD98B49BA81B2BCB21B843E83"/>
              </w:placeholder>
              <w:docPartList>
                <w:docPartGallery w:val="Quick Parts"/>
              </w:docPartList>
            </w:sdtPr>
            <w:sdtEndPr/>
            <w:sdtContent>
              <w:p w14:paraId="726AFAD8" w14:textId="2F49E329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0A9F4568" w14:textId="77777777" w:rsidR="00A17423" w:rsidRPr="00021123" w:rsidRDefault="00A17423" w:rsidP="00A17423">
      <w:pPr>
        <w:pStyle w:val="Heading2"/>
        <w:spacing w:after="0"/>
      </w:pPr>
      <w:r w:rsidRPr="00021123">
        <w:t>Licentiatseminarium</w:t>
      </w:r>
    </w:p>
    <w:p w14:paraId="1B366E44" w14:textId="77777777" w:rsidR="00A17423" w:rsidRPr="005E2799" w:rsidRDefault="00A17423" w:rsidP="00A17423">
      <w:pPr>
        <w:pStyle w:val="Heading2"/>
        <w:spacing w:before="0"/>
        <w:rPr>
          <w:i/>
        </w:rPr>
      </w:pPr>
      <w:r w:rsidRPr="005E2799">
        <w:rPr>
          <w:i/>
        </w:rPr>
        <w:t>Licentiate seminar</w:t>
      </w:r>
    </w:p>
    <w:p w14:paraId="1230E51F" w14:textId="77777777" w:rsidR="00A17423" w:rsidRPr="003876F3" w:rsidRDefault="00A17423" w:rsidP="00A17423">
      <w:pPr>
        <w:pStyle w:val="BodyText"/>
        <w:spacing w:after="0" w:line="240" w:lineRule="auto"/>
        <w:rPr>
          <w:sz w:val="16"/>
          <w:szCs w:val="16"/>
        </w:rPr>
      </w:pPr>
      <w:r w:rsidRPr="003876F3">
        <w:rPr>
          <w:sz w:val="16"/>
          <w:szCs w:val="16"/>
        </w:rPr>
        <w:t>Licentiatuppsatsen har presenterats, granskats och diskuterats vid ett licentiatseminarium under ledning av en särskild granskare.</w:t>
      </w:r>
    </w:p>
    <w:p w14:paraId="78D29580" w14:textId="77777777" w:rsidR="00A17423" w:rsidRDefault="00A17423" w:rsidP="00A17423">
      <w:pPr>
        <w:pStyle w:val="BodyText"/>
        <w:spacing w:after="0" w:line="240" w:lineRule="auto"/>
        <w:rPr>
          <w:i/>
          <w:iCs/>
          <w:sz w:val="16"/>
          <w:szCs w:val="16"/>
          <w:lang w:val="en-US"/>
        </w:rPr>
      </w:pPr>
      <w:r w:rsidRPr="00021123">
        <w:rPr>
          <w:i/>
          <w:iCs/>
          <w:sz w:val="16"/>
          <w:szCs w:val="16"/>
          <w:lang w:val="en-US"/>
        </w:rPr>
        <w:t>The licentiate thesis has been presented, reviewed and discussed at a licentiate seminar with a special reviewer</w:t>
      </w:r>
    </w:p>
    <w:p w14:paraId="41BE3507" w14:textId="77777777" w:rsidR="00A17423" w:rsidRPr="00021123" w:rsidRDefault="00A17423" w:rsidP="00A17423">
      <w:pPr>
        <w:pStyle w:val="BodyText"/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3027"/>
      </w:tblGrid>
      <w:tr w:rsidR="00A17423" w:rsidRPr="00D37466" w14:paraId="5AE59D7D" w14:textId="77777777" w:rsidTr="009B0ABF">
        <w:trPr>
          <w:trHeight w:val="889"/>
        </w:trPr>
        <w:tc>
          <w:tcPr>
            <w:tcW w:w="9118" w:type="dxa"/>
            <w:gridSpan w:val="2"/>
          </w:tcPr>
          <w:p w14:paraId="39052C2E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AC2984">
              <w:rPr>
                <w:sz w:val="16"/>
                <w:szCs w:val="16"/>
              </w:rPr>
              <w:t xml:space="preserve">Datum för licentiatseminariet </w:t>
            </w:r>
          </w:p>
          <w:p w14:paraId="167CA400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AC2984">
              <w:rPr>
                <w:i/>
                <w:sz w:val="16"/>
                <w:szCs w:val="16"/>
              </w:rPr>
              <w:t>Licentiate seminar, date</w:t>
            </w:r>
          </w:p>
          <w:sdt>
            <w:sdtPr>
              <w:rPr>
                <w:sz w:val="16"/>
                <w:szCs w:val="16"/>
              </w:rPr>
              <w:id w:val="609011412"/>
              <w:placeholder>
                <w:docPart w:val="7F4F63CA7B97493FB1CBBC3E39598F1B"/>
              </w:placeholder>
              <w:docPartList>
                <w:docPartGallery w:val="Quick Parts"/>
              </w:docPartList>
            </w:sdtPr>
            <w:sdtEndPr/>
            <w:sdtContent>
              <w:p w14:paraId="46AC4BD2" w14:textId="669A7D94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  <w:tr w:rsidR="00A17423" w:rsidRPr="00D37466" w14:paraId="49CEAC1E" w14:textId="77777777" w:rsidTr="002914C0">
        <w:trPr>
          <w:trHeight w:val="1188"/>
        </w:trPr>
        <w:tc>
          <w:tcPr>
            <w:tcW w:w="6091" w:type="dxa"/>
          </w:tcPr>
          <w:p w14:paraId="35D7BB53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AC2984">
              <w:rPr>
                <w:sz w:val="16"/>
                <w:szCs w:val="16"/>
              </w:rPr>
              <w:t xml:space="preserve">Särskild granskares underskrift </w:t>
            </w:r>
            <w:r w:rsidRPr="00AC2984">
              <w:rPr>
                <w:sz w:val="16"/>
                <w:szCs w:val="16"/>
              </w:rPr>
              <w:br/>
            </w:r>
            <w:r w:rsidRPr="00AC2984">
              <w:rPr>
                <w:i/>
                <w:sz w:val="16"/>
                <w:szCs w:val="16"/>
              </w:rPr>
              <w:t>Special reviewer’s signature</w:t>
            </w:r>
          </w:p>
        </w:tc>
        <w:tc>
          <w:tcPr>
            <w:tcW w:w="3027" w:type="dxa"/>
          </w:tcPr>
          <w:p w14:paraId="303A1CBF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AC2984">
              <w:rPr>
                <w:sz w:val="16"/>
                <w:szCs w:val="16"/>
              </w:rPr>
              <w:t>Namnförtydligande</w:t>
            </w:r>
          </w:p>
          <w:p w14:paraId="406D8AB4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AC2984">
              <w:rPr>
                <w:i/>
                <w:sz w:val="16"/>
                <w:szCs w:val="16"/>
              </w:rPr>
              <w:t>Signature clarification</w:t>
            </w:r>
          </w:p>
          <w:sdt>
            <w:sdtPr>
              <w:rPr>
                <w:sz w:val="16"/>
                <w:szCs w:val="16"/>
              </w:rPr>
              <w:id w:val="-1256583809"/>
              <w:placeholder>
                <w:docPart w:val="8B8FCB325CBC4F92930D2BEA0572F78A"/>
              </w:placeholder>
              <w:docPartList>
                <w:docPartGallery w:val="Quick Parts"/>
              </w:docPartList>
            </w:sdtPr>
            <w:sdtEndPr/>
            <w:sdtContent>
              <w:p w14:paraId="456EE186" w14:textId="7A01515A" w:rsidR="00A17423" w:rsidRPr="00AC2984" w:rsidRDefault="0026603C" w:rsidP="0026603C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18ADDDF5" w14:textId="77777777" w:rsidR="00A17423" w:rsidRDefault="00A17423" w:rsidP="00A17423">
      <w:pPr>
        <w:pStyle w:val="Heading2"/>
        <w:spacing w:after="0"/>
      </w:pPr>
      <w:r>
        <w:t xml:space="preserve">Beslut om </w:t>
      </w:r>
      <w:r w:rsidRPr="00021123">
        <w:t>betyg på licentiatuppsats</w:t>
      </w:r>
    </w:p>
    <w:p w14:paraId="6128B86C" w14:textId="77777777" w:rsidR="00A17423" w:rsidRPr="00021123" w:rsidRDefault="00A17423" w:rsidP="00A17423">
      <w:pPr>
        <w:pStyle w:val="Heading2"/>
        <w:spacing w:before="0"/>
        <w:rPr>
          <w:i/>
          <w:lang w:val="en-US"/>
        </w:rPr>
      </w:pPr>
      <w:r w:rsidRPr="00021123">
        <w:rPr>
          <w:i/>
          <w:lang w:val="en-US"/>
        </w:rPr>
        <w:t>Decision on licentiate thesis grade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3027"/>
      </w:tblGrid>
      <w:tr w:rsidR="00A17423" w:rsidRPr="00D37466" w14:paraId="143E8277" w14:textId="77777777" w:rsidTr="009B0ABF">
        <w:trPr>
          <w:trHeight w:val="524"/>
        </w:trPr>
        <w:tc>
          <w:tcPr>
            <w:tcW w:w="9118" w:type="dxa"/>
            <w:gridSpan w:val="2"/>
          </w:tcPr>
          <w:p w14:paraId="7237FED1" w14:textId="77777777" w:rsidR="00A17423" w:rsidRDefault="00A17423" w:rsidP="009B0ABF">
            <w:pPr>
              <w:pStyle w:val="BodyText"/>
              <w:spacing w:after="0" w:line="240" w:lineRule="auto"/>
              <w:rPr>
                <w:sz w:val="16"/>
              </w:rPr>
            </w:pPr>
          </w:p>
          <w:p w14:paraId="6937943B" w14:textId="2FA33740" w:rsidR="00A17423" w:rsidRDefault="00A17423" w:rsidP="009B0ABF">
            <w:pPr>
              <w:pStyle w:val="BodyText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Godkänd/</w:t>
            </w:r>
            <w:r w:rsidRPr="00021123">
              <w:rPr>
                <w:i/>
                <w:sz w:val="16"/>
                <w:szCs w:val="16"/>
              </w:rPr>
              <w:t>Pass</w:t>
            </w:r>
            <w:sdt>
              <w:sdtPr>
                <w:rPr>
                  <w:sz w:val="16"/>
                  <w:szCs w:val="16"/>
                </w:rPr>
                <w:id w:val="-17922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                   Underkänd/</w:t>
            </w:r>
            <w:r w:rsidRPr="00021123">
              <w:rPr>
                <w:i/>
                <w:sz w:val="16"/>
                <w:szCs w:val="16"/>
              </w:rPr>
              <w:t>Fail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95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AB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17423" w:rsidRPr="00D37466" w14:paraId="38D77744" w14:textId="77777777" w:rsidTr="009B0ABF">
        <w:trPr>
          <w:trHeight w:val="524"/>
        </w:trPr>
        <w:tc>
          <w:tcPr>
            <w:tcW w:w="6091" w:type="dxa"/>
            <w:vMerge w:val="restart"/>
          </w:tcPr>
          <w:p w14:paraId="3D1FB957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AC2984">
              <w:rPr>
                <w:sz w:val="16"/>
                <w:szCs w:val="16"/>
              </w:rPr>
              <w:t xml:space="preserve">Examinators underskrift </w:t>
            </w:r>
            <w:r w:rsidRPr="00AC2984">
              <w:rPr>
                <w:sz w:val="16"/>
                <w:szCs w:val="16"/>
              </w:rPr>
              <w:br/>
            </w:r>
            <w:r w:rsidRPr="00AC2984">
              <w:rPr>
                <w:i/>
                <w:sz w:val="16"/>
                <w:szCs w:val="16"/>
              </w:rPr>
              <w:t>Examiner’s signature,</w:t>
            </w:r>
          </w:p>
          <w:p w14:paraId="05161B98" w14:textId="77777777" w:rsidR="00A17423" w:rsidRPr="00AC2984" w:rsidRDefault="00A17423" w:rsidP="009B0ABF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</w:tcPr>
          <w:p w14:paraId="3C2D59A8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AC2984">
              <w:rPr>
                <w:sz w:val="16"/>
                <w:szCs w:val="16"/>
              </w:rPr>
              <w:t>Namnförtydligande</w:t>
            </w:r>
          </w:p>
          <w:p w14:paraId="32D547CA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AC2984">
              <w:rPr>
                <w:i/>
                <w:sz w:val="16"/>
                <w:szCs w:val="16"/>
              </w:rPr>
              <w:t>Signature clarification</w:t>
            </w:r>
          </w:p>
          <w:p w14:paraId="3B2FEE58" w14:textId="6197B738" w:rsidR="00A17423" w:rsidRPr="00AC2984" w:rsidRDefault="00AE5AB0" w:rsidP="0026603C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050655630"/>
                <w:placeholder>
                  <w:docPart w:val="F9A6978C138D4B1AA97987FA30B07B30"/>
                </w:placeholder>
                <w:docPartList>
                  <w:docPartGallery w:val="Quick Parts"/>
                </w:docPartList>
              </w:sdtPr>
              <w:sdtEndPr/>
              <w:sdtContent>
                <w:r w:rsidR="0026603C"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A17423" w:rsidRPr="00D37466" w14:paraId="127007A2" w14:textId="77777777" w:rsidTr="009B0ABF">
        <w:trPr>
          <w:trHeight w:val="524"/>
        </w:trPr>
        <w:tc>
          <w:tcPr>
            <w:tcW w:w="6091" w:type="dxa"/>
            <w:vMerge/>
          </w:tcPr>
          <w:p w14:paraId="3D07489D" w14:textId="77777777" w:rsidR="00A17423" w:rsidRPr="00AC2984" w:rsidRDefault="00A17423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027" w:type="dxa"/>
          </w:tcPr>
          <w:p w14:paraId="5B7991DD" w14:textId="77777777" w:rsidR="00A17423" w:rsidRPr="00AC2984" w:rsidRDefault="00A17423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AC2984">
              <w:rPr>
                <w:sz w:val="16"/>
                <w:szCs w:val="16"/>
                <w:lang w:val="en-US"/>
              </w:rPr>
              <w:t>Datum</w:t>
            </w:r>
            <w:r w:rsidRPr="00AC2984">
              <w:rPr>
                <w:sz w:val="16"/>
                <w:szCs w:val="16"/>
                <w:lang w:val="en-US"/>
              </w:rPr>
              <w:br/>
            </w:r>
            <w:r w:rsidRPr="00AC2984">
              <w:rPr>
                <w:i/>
                <w:sz w:val="16"/>
                <w:szCs w:val="16"/>
                <w:lang w:val="en-US"/>
              </w:rPr>
              <w:t>Date</w:t>
            </w:r>
          </w:p>
          <w:sdt>
            <w:sdtPr>
              <w:rPr>
                <w:sz w:val="16"/>
                <w:szCs w:val="16"/>
              </w:rPr>
              <w:id w:val="2093270860"/>
              <w:placeholder>
                <w:docPart w:val="E8E4C30ED0004622A63143BCD24F546D"/>
              </w:placeholder>
              <w:docPartList>
                <w:docPartGallery w:val="Quick Parts"/>
              </w:docPartList>
            </w:sdtPr>
            <w:sdtEndPr/>
            <w:sdtContent>
              <w:p w14:paraId="61DDBB87" w14:textId="05493601" w:rsidR="00A17423" w:rsidRPr="00AC2984" w:rsidRDefault="0026603C" w:rsidP="0026603C">
                <w:pPr>
                  <w:pStyle w:val="BodyText"/>
                  <w:rPr>
                    <w:sz w:val="16"/>
                    <w:szCs w:val="16"/>
                  </w:rPr>
                </w:pPr>
                <w:r w:rsidRPr="00AC2984">
                  <w:rPr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6EE1804E" w14:textId="77777777" w:rsidR="00A17423" w:rsidRDefault="00A17423" w:rsidP="00A17423">
      <w:pPr>
        <w:pStyle w:val="BodyText"/>
        <w:spacing w:after="0" w:line="240" w:lineRule="auto"/>
        <w:rPr>
          <w:sz w:val="16"/>
          <w:szCs w:val="16"/>
          <w:lang w:val="en-US"/>
        </w:rPr>
      </w:pPr>
    </w:p>
    <w:p w14:paraId="5C0421DA" w14:textId="61A4FF6B" w:rsidR="00A17423" w:rsidRDefault="00A17423" w:rsidP="00A17423">
      <w:pPr>
        <w:pStyle w:val="BodyText"/>
      </w:pPr>
      <w:r w:rsidRPr="00113C7B">
        <w:rPr>
          <w:sz w:val="16"/>
          <w:szCs w:val="16"/>
        </w:rPr>
        <w:t>Intyget lämnas till</w:t>
      </w:r>
      <w:r w:rsidR="0026603C">
        <w:rPr>
          <w:sz w:val="16"/>
          <w:szCs w:val="16"/>
        </w:rPr>
        <w:t>/</w:t>
      </w:r>
      <w:r w:rsidR="0026603C">
        <w:rPr>
          <w:i/>
          <w:sz w:val="16"/>
          <w:szCs w:val="16"/>
        </w:rPr>
        <w:t>Decision is handed to:</w:t>
      </w:r>
      <w:r w:rsidRPr="00113C7B">
        <w:rPr>
          <w:sz w:val="16"/>
          <w:szCs w:val="16"/>
        </w:rPr>
        <w:t xml:space="preserve"> </w:t>
      </w:r>
      <w:sdt>
        <w:sdtPr>
          <w:id w:val="670223192"/>
          <w:placeholder>
            <w:docPart w:val="E1ED7C8889014F1D8C320F7B672CBCA1"/>
          </w:placeholder>
          <w:docPartList>
            <w:docPartGallery w:val="Quick Parts"/>
          </w:docPartList>
        </w:sdtPr>
        <w:sdtEndPr/>
        <w:sdtContent>
          <w:r w:rsidR="0026603C">
            <w:rPr>
              <w:sz w:val="18"/>
            </w:rPr>
            <w:t xml:space="preserve"> </w:t>
          </w:r>
        </w:sdtContent>
      </w:sdt>
    </w:p>
    <w:p w14:paraId="2593893B" w14:textId="23E7EF86" w:rsidR="00A17423" w:rsidRPr="0071024B" w:rsidRDefault="00A17423" w:rsidP="00A17423">
      <w:pPr>
        <w:pStyle w:val="BodyText"/>
        <w:spacing w:after="0" w:line="240" w:lineRule="auto"/>
        <w:rPr>
          <w:sz w:val="16"/>
        </w:rPr>
      </w:pPr>
      <w:r w:rsidRPr="0071024B">
        <w:rPr>
          <w:sz w:val="16"/>
        </w:rPr>
        <w:lastRenderedPageBreak/>
        <w:t>Kopia sänds till doktoranden och huvudhandledaren</w:t>
      </w:r>
      <w:r w:rsidR="0026603C">
        <w:rPr>
          <w:sz w:val="16"/>
        </w:rPr>
        <w:t>/</w:t>
      </w:r>
      <w:r w:rsidR="0026603C">
        <w:rPr>
          <w:i/>
          <w:sz w:val="16"/>
        </w:rPr>
        <w:t>Copy is sent to the doctoral student and principal supervisor</w:t>
      </w:r>
    </w:p>
    <w:p w14:paraId="1535D1B3" w14:textId="50E4E217" w:rsidR="00E02116" w:rsidRPr="00A46700" w:rsidRDefault="00E02116" w:rsidP="00A17423">
      <w:pPr>
        <w:pStyle w:val="BodyText"/>
        <w:rPr>
          <w:sz w:val="16"/>
          <w:szCs w:val="16"/>
        </w:rPr>
      </w:pPr>
    </w:p>
    <w:sectPr w:rsidR="00E02116" w:rsidRPr="00A46700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9644" w14:textId="77777777" w:rsidR="000027B0" w:rsidRDefault="000027B0" w:rsidP="00AB37AC">
      <w:r>
        <w:separator/>
      </w:r>
    </w:p>
  </w:endnote>
  <w:endnote w:type="continuationSeparator" w:id="0">
    <w:p w14:paraId="1553D528" w14:textId="77777777" w:rsidR="000027B0" w:rsidRDefault="000027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55FA6853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AE5AB0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AE5AB0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77777777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5F91" w14:textId="77777777" w:rsidR="000027B0" w:rsidRDefault="000027B0" w:rsidP="00AB37AC">
      <w:r>
        <w:separator/>
      </w:r>
    </w:p>
  </w:footnote>
  <w:footnote w:type="continuationSeparator" w:id="0">
    <w:p w14:paraId="68766FE9" w14:textId="77777777" w:rsidR="000027B0" w:rsidRDefault="000027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0DC5" w14:textId="7527666B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xmlns:asvg="http://schemas.microsoft.com/office/drawing/2016/SVG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asvg="http://schemas.microsoft.com/office/drawing/2016/SVG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a14="http://schemas.microsoft.com/office/drawing/2010/main"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4104F6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4104F6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4104F6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464722B6" w:rsidR="000027B0" w:rsidRPr="006A7494" w:rsidRDefault="002914C0" w:rsidP="002914C0">
          <w:pPr>
            <w:pStyle w:val="HeaderBold"/>
          </w:pPr>
          <w:r>
            <w:t>Reviderat datum</w:t>
          </w:r>
        </w:p>
      </w:tc>
    </w:tr>
    <w:tr w:rsidR="000027B0" w:rsidRPr="0031292A" w14:paraId="4A023941" w14:textId="77777777" w:rsidTr="004104F6">
      <w:trPr>
        <w:trHeight w:val="240"/>
      </w:trPr>
      <w:tc>
        <w:tcPr>
          <w:tcW w:w="1276" w:type="dxa"/>
        </w:tcPr>
        <w:p w14:paraId="5DFBAC66" w14:textId="15D7E47F" w:rsidR="000027B0" w:rsidRPr="00125E14" w:rsidRDefault="00A17423" w:rsidP="00A17423">
          <w:pPr>
            <w:pStyle w:val="Rapportnamn"/>
            <w:framePr w:hSpace="0" w:wrap="auto" w:vAnchor="margin" w:hAnchor="text" w:xAlign="left" w:yAlign="inline"/>
          </w:pPr>
          <w:r>
            <w:t>FO-INLI</w:t>
          </w:r>
        </w:p>
      </w:tc>
      <w:tc>
        <w:tcPr>
          <w:tcW w:w="1512" w:type="dxa"/>
        </w:tcPr>
        <w:p w14:paraId="2671217B" w14:textId="60494B9B" w:rsidR="000027B0" w:rsidRDefault="000027B0" w:rsidP="004104F6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42B44B61" w:rsidR="000027B0" w:rsidRPr="00CF3183" w:rsidRDefault="002914C0" w:rsidP="004104F6">
          <w:pPr>
            <w:pStyle w:val="DatumArial7"/>
            <w:framePr w:w="0" w:hSpace="0" w:wrap="auto" w:hAnchor="text" w:xAlign="left" w:yAlign="inline"/>
          </w:pPr>
          <w:r>
            <w:t>2024-03-07</w:t>
          </w:r>
          <w:r w:rsidR="000027B0">
            <w:fldChar w:fldCharType="begin"/>
          </w:r>
          <w:r w:rsidR="000027B0">
            <w:instrText xml:space="preserve"> FILLIN  Datum  \* MERGEFORMAT </w:instrText>
          </w:r>
          <w:r w:rsidR="000027B0">
            <w:fldChar w:fldCharType="end"/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uLgBVADmDNMs7UjFf7eGju4JhgbEn5+IvipA8BukNOiNs7ZkDdu16rMbLwlYfSu/TOFtdmkhCIAKv3Zo1yzpg==" w:salt="PHkNQnZG8+0axeehoTKofA=="/>
  <w:styleLockQFSet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AF0"/>
    <w:rsid w:val="00012FD0"/>
    <w:rsid w:val="00031B5C"/>
    <w:rsid w:val="00037A26"/>
    <w:rsid w:val="00045CA9"/>
    <w:rsid w:val="00065F6A"/>
    <w:rsid w:val="00091269"/>
    <w:rsid w:val="00096C27"/>
    <w:rsid w:val="000B4D37"/>
    <w:rsid w:val="000C2A5D"/>
    <w:rsid w:val="000C7491"/>
    <w:rsid w:val="000F0D78"/>
    <w:rsid w:val="001055CE"/>
    <w:rsid w:val="0012465C"/>
    <w:rsid w:val="001621F9"/>
    <w:rsid w:val="00164B93"/>
    <w:rsid w:val="00166316"/>
    <w:rsid w:val="0018642A"/>
    <w:rsid w:val="001A04A2"/>
    <w:rsid w:val="001A2CBD"/>
    <w:rsid w:val="001C7D03"/>
    <w:rsid w:val="001E7F56"/>
    <w:rsid w:val="001F3547"/>
    <w:rsid w:val="00207DB9"/>
    <w:rsid w:val="00214024"/>
    <w:rsid w:val="002179BC"/>
    <w:rsid w:val="002215DD"/>
    <w:rsid w:val="00265C94"/>
    <w:rsid w:val="0026603C"/>
    <w:rsid w:val="00272035"/>
    <w:rsid w:val="002749BA"/>
    <w:rsid w:val="002914C0"/>
    <w:rsid w:val="002A115A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6310"/>
    <w:rsid w:val="003A221F"/>
    <w:rsid w:val="003B55F6"/>
    <w:rsid w:val="003C5C7A"/>
    <w:rsid w:val="003D5E50"/>
    <w:rsid w:val="003F0FAA"/>
    <w:rsid w:val="003F35E7"/>
    <w:rsid w:val="003F4D51"/>
    <w:rsid w:val="004010BA"/>
    <w:rsid w:val="004104F6"/>
    <w:rsid w:val="004150BB"/>
    <w:rsid w:val="00422103"/>
    <w:rsid w:val="00460588"/>
    <w:rsid w:val="00473F1F"/>
    <w:rsid w:val="00484AB4"/>
    <w:rsid w:val="00492F0D"/>
    <w:rsid w:val="004A3440"/>
    <w:rsid w:val="004B025B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79C"/>
    <w:rsid w:val="00633E64"/>
    <w:rsid w:val="006574CC"/>
    <w:rsid w:val="00673AB0"/>
    <w:rsid w:val="006751AD"/>
    <w:rsid w:val="00692949"/>
    <w:rsid w:val="006A7494"/>
    <w:rsid w:val="006C3154"/>
    <w:rsid w:val="006D4652"/>
    <w:rsid w:val="006E0850"/>
    <w:rsid w:val="006F6586"/>
    <w:rsid w:val="006F7C3F"/>
    <w:rsid w:val="0071007E"/>
    <w:rsid w:val="00730430"/>
    <w:rsid w:val="0077255F"/>
    <w:rsid w:val="007835A7"/>
    <w:rsid w:val="007836B6"/>
    <w:rsid w:val="007871F1"/>
    <w:rsid w:val="00792464"/>
    <w:rsid w:val="007B03F4"/>
    <w:rsid w:val="007C4D6B"/>
    <w:rsid w:val="007F3C19"/>
    <w:rsid w:val="007F67AA"/>
    <w:rsid w:val="007F705A"/>
    <w:rsid w:val="00807340"/>
    <w:rsid w:val="00825507"/>
    <w:rsid w:val="008408F1"/>
    <w:rsid w:val="00863257"/>
    <w:rsid w:val="00873303"/>
    <w:rsid w:val="008815CA"/>
    <w:rsid w:val="00882237"/>
    <w:rsid w:val="008822FA"/>
    <w:rsid w:val="00883C70"/>
    <w:rsid w:val="00886DD5"/>
    <w:rsid w:val="0088781A"/>
    <w:rsid w:val="008905C1"/>
    <w:rsid w:val="008C7681"/>
    <w:rsid w:val="008E4593"/>
    <w:rsid w:val="008F1D0C"/>
    <w:rsid w:val="00904260"/>
    <w:rsid w:val="00916344"/>
    <w:rsid w:val="0092010F"/>
    <w:rsid w:val="00922FFA"/>
    <w:rsid w:val="009361E7"/>
    <w:rsid w:val="00981197"/>
    <w:rsid w:val="009A3428"/>
    <w:rsid w:val="009A59C3"/>
    <w:rsid w:val="009C2E68"/>
    <w:rsid w:val="009E5313"/>
    <w:rsid w:val="00A011CC"/>
    <w:rsid w:val="00A058D5"/>
    <w:rsid w:val="00A15B43"/>
    <w:rsid w:val="00A17423"/>
    <w:rsid w:val="00A32C0E"/>
    <w:rsid w:val="00A37248"/>
    <w:rsid w:val="00A46700"/>
    <w:rsid w:val="00A506FD"/>
    <w:rsid w:val="00A62D58"/>
    <w:rsid w:val="00A62D83"/>
    <w:rsid w:val="00A77340"/>
    <w:rsid w:val="00A833EA"/>
    <w:rsid w:val="00A94561"/>
    <w:rsid w:val="00AA3946"/>
    <w:rsid w:val="00AB37AC"/>
    <w:rsid w:val="00AB5D2D"/>
    <w:rsid w:val="00AC2984"/>
    <w:rsid w:val="00AE299D"/>
    <w:rsid w:val="00AE5AB0"/>
    <w:rsid w:val="00AF0371"/>
    <w:rsid w:val="00B00BC7"/>
    <w:rsid w:val="00B02309"/>
    <w:rsid w:val="00B411DA"/>
    <w:rsid w:val="00B46BA5"/>
    <w:rsid w:val="00B4734D"/>
    <w:rsid w:val="00B5121A"/>
    <w:rsid w:val="00B554DE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5C92"/>
    <w:rsid w:val="00C06690"/>
    <w:rsid w:val="00C10ED4"/>
    <w:rsid w:val="00C4232C"/>
    <w:rsid w:val="00C46B7C"/>
    <w:rsid w:val="00C5209A"/>
    <w:rsid w:val="00C65034"/>
    <w:rsid w:val="00C87FA2"/>
    <w:rsid w:val="00CA3CA7"/>
    <w:rsid w:val="00CB518F"/>
    <w:rsid w:val="00CE279C"/>
    <w:rsid w:val="00CF73CD"/>
    <w:rsid w:val="00CF7A0B"/>
    <w:rsid w:val="00D2245B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7423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AB81F3A40407497C71DE1589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B87-AB94-4260-A161-9D8089FCFA90}"/>
      </w:docPartPr>
      <w:docPartBody>
        <w:p w:rsidR="00C11481" w:rsidRDefault="00FE7EC7" w:rsidP="00FE7EC7">
          <w:pPr>
            <w:pStyle w:val="13AAB81F3A40407497C71DE1589C02D5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76B700D971EF48A39ECD1F54A084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7CC3-973C-4615-8B20-490F422A0AFD}"/>
      </w:docPartPr>
      <w:docPartBody>
        <w:p w:rsidR="00C72620" w:rsidRDefault="008B747D" w:rsidP="008B747D">
          <w:pPr>
            <w:pStyle w:val="76B700D971EF48A39ECD1F54A084BA01"/>
          </w:pPr>
          <w:r>
            <w:t xml:space="preserve"> </w:t>
          </w:r>
        </w:p>
      </w:docPartBody>
    </w:docPart>
    <w:docPart>
      <w:docPartPr>
        <w:name w:val="53A60CC99457469F83A45D00F803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CA10-F9FA-487E-AE1A-6B61F9B8D932}"/>
      </w:docPartPr>
      <w:docPartBody>
        <w:p w:rsidR="00C72620" w:rsidRDefault="008B747D" w:rsidP="008B747D">
          <w:pPr>
            <w:pStyle w:val="53A60CC99457469F83A45D00F803AEEF"/>
          </w:pPr>
          <w:r>
            <w:t xml:space="preserve"> </w:t>
          </w:r>
        </w:p>
      </w:docPartBody>
    </w:docPart>
    <w:docPart>
      <w:docPartPr>
        <w:name w:val="07E0CA8E60454D8FA6F928A111C8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2EF5-F892-4924-9984-657CA7D7B1D6}"/>
      </w:docPartPr>
      <w:docPartBody>
        <w:p w:rsidR="00C72620" w:rsidRDefault="008B747D" w:rsidP="008B747D">
          <w:pPr>
            <w:pStyle w:val="07E0CA8E60454D8FA6F928A111C8910E"/>
          </w:pPr>
          <w:r>
            <w:t xml:space="preserve"> </w:t>
          </w:r>
        </w:p>
      </w:docPartBody>
    </w:docPart>
    <w:docPart>
      <w:docPartPr>
        <w:name w:val="46B02C07DDDD4A0691636A4953D6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ABFD-A36D-437B-802A-867E839A61DE}"/>
      </w:docPartPr>
      <w:docPartBody>
        <w:p w:rsidR="00C72620" w:rsidRDefault="008B747D" w:rsidP="008B747D">
          <w:pPr>
            <w:pStyle w:val="46B02C07DDDD4A0691636A4953D6B402"/>
          </w:pPr>
          <w:r>
            <w:t xml:space="preserve"> </w:t>
          </w:r>
        </w:p>
      </w:docPartBody>
    </w:docPart>
    <w:docPart>
      <w:docPartPr>
        <w:name w:val="2652E19925C040409430491144CE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F524-EC60-401D-9D51-B8470A7840CC}"/>
      </w:docPartPr>
      <w:docPartBody>
        <w:p w:rsidR="00C72620" w:rsidRDefault="008B747D" w:rsidP="008B747D">
          <w:pPr>
            <w:pStyle w:val="2652E19925C040409430491144CE231B"/>
          </w:pPr>
          <w:r>
            <w:t xml:space="preserve"> </w:t>
          </w:r>
        </w:p>
      </w:docPartBody>
    </w:docPart>
    <w:docPart>
      <w:docPartPr>
        <w:name w:val="D9ADC7E4007646C58BE2CC26FABF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D82B-3888-475C-B918-6B9A2A9F279C}"/>
      </w:docPartPr>
      <w:docPartBody>
        <w:p w:rsidR="00C72620" w:rsidRDefault="008B747D" w:rsidP="008B747D">
          <w:pPr>
            <w:pStyle w:val="D9ADC7E4007646C58BE2CC26FABFADA0"/>
          </w:pPr>
          <w:r>
            <w:t xml:space="preserve"> </w:t>
          </w:r>
        </w:p>
      </w:docPartBody>
    </w:docPart>
    <w:docPart>
      <w:docPartPr>
        <w:name w:val="18FFD193632B47C3AECB67611F2F4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A432-13B6-4623-A530-71ED3DFC097A}"/>
      </w:docPartPr>
      <w:docPartBody>
        <w:p w:rsidR="00C72620" w:rsidRDefault="008B747D" w:rsidP="008B747D">
          <w:pPr>
            <w:pStyle w:val="18FFD193632B47C3AECB67611F2F4324"/>
          </w:pPr>
          <w:r>
            <w:t xml:space="preserve"> </w:t>
          </w:r>
        </w:p>
      </w:docPartBody>
    </w:docPart>
    <w:docPart>
      <w:docPartPr>
        <w:name w:val="FB74B97FD98B49BA81B2BCB21B84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E406-3351-491F-A145-8780199352AF}"/>
      </w:docPartPr>
      <w:docPartBody>
        <w:p w:rsidR="00C72620" w:rsidRDefault="008B747D" w:rsidP="008B747D">
          <w:pPr>
            <w:pStyle w:val="FB74B97FD98B49BA81B2BCB21B843E83"/>
          </w:pPr>
          <w:r>
            <w:t xml:space="preserve"> </w:t>
          </w:r>
        </w:p>
      </w:docPartBody>
    </w:docPart>
    <w:docPart>
      <w:docPartPr>
        <w:name w:val="7F4F63CA7B97493FB1CBBC3E3959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59D4-C0F6-4838-8BD2-38CB4E2DEF75}"/>
      </w:docPartPr>
      <w:docPartBody>
        <w:p w:rsidR="00C72620" w:rsidRDefault="008B747D" w:rsidP="008B747D">
          <w:pPr>
            <w:pStyle w:val="7F4F63CA7B97493FB1CBBC3E39598F1B"/>
          </w:pPr>
          <w:r>
            <w:t xml:space="preserve"> </w:t>
          </w:r>
        </w:p>
      </w:docPartBody>
    </w:docPart>
    <w:docPart>
      <w:docPartPr>
        <w:name w:val="8B8FCB325CBC4F92930D2BEA0572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7E92C-DE87-4A1C-BF69-32F66EF2700B}"/>
      </w:docPartPr>
      <w:docPartBody>
        <w:p w:rsidR="00C72620" w:rsidRDefault="008B747D" w:rsidP="008B747D">
          <w:pPr>
            <w:pStyle w:val="8B8FCB325CBC4F92930D2BEA0572F78A"/>
          </w:pPr>
          <w:r>
            <w:t xml:space="preserve"> </w:t>
          </w:r>
        </w:p>
      </w:docPartBody>
    </w:docPart>
    <w:docPart>
      <w:docPartPr>
        <w:name w:val="F9A6978C138D4B1AA97987FA30B0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66A31-0C8D-44DB-AF3A-C0D4AAC6E054}"/>
      </w:docPartPr>
      <w:docPartBody>
        <w:p w:rsidR="00C72620" w:rsidRDefault="008B747D" w:rsidP="008B747D">
          <w:pPr>
            <w:pStyle w:val="F9A6978C138D4B1AA97987FA30B07B30"/>
          </w:pPr>
          <w:r>
            <w:t xml:space="preserve"> </w:t>
          </w:r>
        </w:p>
      </w:docPartBody>
    </w:docPart>
    <w:docPart>
      <w:docPartPr>
        <w:name w:val="E8E4C30ED0004622A63143BCD24F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13B4-857D-42DB-9703-FC895EFAE611}"/>
      </w:docPartPr>
      <w:docPartBody>
        <w:p w:rsidR="00C72620" w:rsidRDefault="008B747D" w:rsidP="008B747D">
          <w:pPr>
            <w:pStyle w:val="E8E4C30ED0004622A63143BCD24F546D"/>
          </w:pPr>
          <w:r>
            <w:t xml:space="preserve"> </w:t>
          </w:r>
        </w:p>
      </w:docPartBody>
    </w:docPart>
    <w:docPart>
      <w:docPartPr>
        <w:name w:val="E1ED7C8889014F1D8C320F7B672C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496D-DD74-41A0-95CA-A8AD62E4D50D}"/>
      </w:docPartPr>
      <w:docPartBody>
        <w:p w:rsidR="00C72620" w:rsidRDefault="008B747D" w:rsidP="008B747D">
          <w:pPr>
            <w:pStyle w:val="E1ED7C8889014F1D8C320F7B672CBCA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244420"/>
    <w:rsid w:val="00263524"/>
    <w:rsid w:val="00396310"/>
    <w:rsid w:val="0040369F"/>
    <w:rsid w:val="00883C70"/>
    <w:rsid w:val="008B747D"/>
    <w:rsid w:val="00B7208D"/>
    <w:rsid w:val="00BE5441"/>
    <w:rsid w:val="00C11481"/>
    <w:rsid w:val="00C72620"/>
    <w:rsid w:val="00C9329A"/>
    <w:rsid w:val="00D668E8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FE7EC7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76B700D971EF48A39ECD1F54A084BA01">
    <w:name w:val="76B700D971EF48A39ECD1F54A084BA01"/>
    <w:rsid w:val="008B747D"/>
  </w:style>
  <w:style w:type="paragraph" w:customStyle="1" w:styleId="53A60CC99457469F83A45D00F803AEEF">
    <w:name w:val="53A60CC99457469F83A45D00F803AEEF"/>
    <w:rsid w:val="008B747D"/>
  </w:style>
  <w:style w:type="paragraph" w:customStyle="1" w:styleId="07E0CA8E60454D8FA6F928A111C8910E">
    <w:name w:val="07E0CA8E60454D8FA6F928A111C8910E"/>
    <w:rsid w:val="008B747D"/>
  </w:style>
  <w:style w:type="paragraph" w:customStyle="1" w:styleId="46B02C07DDDD4A0691636A4953D6B402">
    <w:name w:val="46B02C07DDDD4A0691636A4953D6B402"/>
    <w:rsid w:val="008B747D"/>
  </w:style>
  <w:style w:type="paragraph" w:customStyle="1" w:styleId="2652E19925C040409430491144CE231B">
    <w:name w:val="2652E19925C040409430491144CE231B"/>
    <w:rsid w:val="008B747D"/>
  </w:style>
  <w:style w:type="paragraph" w:customStyle="1" w:styleId="D9ADC7E4007646C58BE2CC26FABFADA0">
    <w:name w:val="D9ADC7E4007646C58BE2CC26FABFADA0"/>
    <w:rsid w:val="008B747D"/>
  </w:style>
  <w:style w:type="paragraph" w:customStyle="1" w:styleId="18FFD193632B47C3AECB67611F2F4324">
    <w:name w:val="18FFD193632B47C3AECB67611F2F4324"/>
    <w:rsid w:val="008B747D"/>
  </w:style>
  <w:style w:type="paragraph" w:customStyle="1" w:styleId="FB74B97FD98B49BA81B2BCB21B843E83">
    <w:name w:val="FB74B97FD98B49BA81B2BCB21B843E83"/>
    <w:rsid w:val="008B747D"/>
  </w:style>
  <w:style w:type="paragraph" w:customStyle="1" w:styleId="7F4F63CA7B97493FB1CBBC3E39598F1B">
    <w:name w:val="7F4F63CA7B97493FB1CBBC3E39598F1B"/>
    <w:rsid w:val="008B747D"/>
  </w:style>
  <w:style w:type="paragraph" w:customStyle="1" w:styleId="8B8FCB325CBC4F92930D2BEA0572F78A">
    <w:name w:val="8B8FCB325CBC4F92930D2BEA0572F78A"/>
    <w:rsid w:val="008B747D"/>
  </w:style>
  <w:style w:type="paragraph" w:customStyle="1" w:styleId="F9A6978C138D4B1AA97987FA30B07B30">
    <w:name w:val="F9A6978C138D4B1AA97987FA30B07B30"/>
    <w:rsid w:val="008B747D"/>
  </w:style>
  <w:style w:type="paragraph" w:customStyle="1" w:styleId="E8E4C30ED0004622A63143BCD24F546D">
    <w:name w:val="E8E4C30ED0004622A63143BCD24F546D"/>
    <w:rsid w:val="008B747D"/>
  </w:style>
  <w:style w:type="paragraph" w:customStyle="1" w:styleId="E1ED7C8889014F1D8C320F7B672CBCA1">
    <w:name w:val="E1ED7C8889014F1D8C320F7B672CBCA1"/>
    <w:rsid w:val="008B7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60A7B-513E-432B-8454-2A5784598B54}">
  <ds:schemaRefs>
    <ds:schemaRef ds:uri="e3603d1c-eb96-4187-a986-1c53e6ef1807"/>
    <ds:schemaRef ds:uri="8b225b40-a870-40f3-9e94-654718d926e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6897C9-54FB-40A6-97F0-103C5C14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13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6</cp:revision>
  <dcterms:created xsi:type="dcterms:W3CDTF">2024-02-02T14:10:00Z</dcterms:created>
  <dcterms:modified xsi:type="dcterms:W3CDTF">2024-03-07T09:03:00Z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