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4593" w:tblpY="-1471"/>
        <w:tblW w:w="1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</w:tblGrid>
      <w:tr w:rsidR="000104CC" w14:paraId="5E1F005A" w14:textId="77777777" w:rsidTr="00877193">
        <w:trPr>
          <w:trHeight w:val="301"/>
        </w:trPr>
        <w:tc>
          <w:tcPr>
            <w:tcW w:w="1844" w:type="dxa"/>
          </w:tcPr>
          <w:p w14:paraId="66F84940" w14:textId="77777777" w:rsidR="000104CC" w:rsidRPr="006A7494" w:rsidRDefault="000104CC" w:rsidP="00877193">
            <w:pPr>
              <w:pStyle w:val="HeaderBold"/>
            </w:pPr>
            <w:r>
              <w:t>Diarienummer</w:t>
            </w:r>
          </w:p>
        </w:tc>
      </w:tr>
      <w:tr w:rsidR="000104CC" w:rsidRPr="0031292A" w14:paraId="29AA6AF4" w14:textId="77777777" w:rsidTr="00877193">
        <w:trPr>
          <w:trHeight w:val="240"/>
        </w:trPr>
        <w:tc>
          <w:tcPr>
            <w:tcW w:w="1844" w:type="dxa"/>
          </w:tcPr>
          <w:p w14:paraId="665D704F" w14:textId="78109E98" w:rsidR="000104CC" w:rsidRPr="000027B0" w:rsidRDefault="00A05615" w:rsidP="00877193">
            <w:pPr>
              <w:pStyle w:val="DatumArial7"/>
              <w:framePr w:w="0" w:hSpace="0" w:wrap="auto" w:hAnchor="text" w:xAlign="left" w:yAlign="inline"/>
              <w:rPr>
                <w:lang w:val="en-US"/>
              </w:rPr>
            </w:pPr>
            <w:sdt>
              <w:sdtPr>
                <w:id w:val="-1554533573"/>
                <w:placeholder>
                  <w:docPart w:val="79E3FDBDE20746A991CE6A9160DA9B1E"/>
                </w:placeholder>
                <w:text/>
              </w:sdtPr>
              <w:sdtEndPr/>
              <w:sdtContent>
                <w:r w:rsidR="000104CC">
                  <w:t xml:space="preserve"> </w:t>
                </w:r>
              </w:sdtContent>
            </w:sdt>
            <w:r w:rsidR="000104CC">
              <w:fldChar w:fldCharType="begin"/>
            </w:r>
            <w:r w:rsidR="000104CC" w:rsidRPr="000027B0">
              <w:rPr>
                <w:lang w:val="en-US"/>
              </w:rPr>
              <w:instrText xml:space="preserve"> FILLIN  Datum  \* MERGEFORMAT </w:instrText>
            </w:r>
            <w:r w:rsidR="000104CC">
              <w:fldChar w:fldCharType="end"/>
            </w:r>
          </w:p>
        </w:tc>
      </w:tr>
    </w:tbl>
    <w:p w14:paraId="339A1516" w14:textId="141DCBF3" w:rsidR="0026603C" w:rsidRPr="00CF71DC" w:rsidRDefault="00CF71DC" w:rsidP="0026603C">
      <w:pPr>
        <w:pStyle w:val="KTHTitel"/>
      </w:pPr>
      <w:r w:rsidRPr="00AD493B">
        <w:t>Protokoll – Betygsnämndens sammanträde för betygssättning av doktorsavhandling</w:t>
      </w:r>
      <w:r>
        <w:br/>
      </w:r>
      <w:r w:rsidRPr="00475967">
        <w:rPr>
          <w:i/>
        </w:rPr>
        <w:t xml:space="preserve">Minutes – Meeting of the grading committee for grading of </w:t>
      </w:r>
      <w:r>
        <w:rPr>
          <w:i/>
        </w:rPr>
        <w:t>d</w:t>
      </w:r>
      <w:r w:rsidRPr="00475967">
        <w:rPr>
          <w:i/>
        </w:rPr>
        <w:t>octoral</w:t>
      </w:r>
      <w:r>
        <w:rPr>
          <w:i/>
        </w:rPr>
        <w:t xml:space="preserve"> thesis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807"/>
        <w:gridCol w:w="3311"/>
      </w:tblGrid>
      <w:tr w:rsidR="00CF71DC" w14:paraId="0631FB5D" w14:textId="77777777" w:rsidTr="009B0ABF">
        <w:trPr>
          <w:trHeight w:val="720"/>
        </w:trPr>
        <w:tc>
          <w:tcPr>
            <w:tcW w:w="5807" w:type="dxa"/>
          </w:tcPr>
          <w:p w14:paraId="24C0B6B8" w14:textId="77777777" w:rsidR="00CF71DC" w:rsidRPr="000104CC" w:rsidRDefault="00CF71DC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104CC">
              <w:rPr>
                <w:sz w:val="16"/>
                <w:szCs w:val="16"/>
              </w:rPr>
              <w:t>Doktorand</w:t>
            </w:r>
          </w:p>
          <w:p w14:paraId="102E67C5" w14:textId="77777777" w:rsidR="00CF71DC" w:rsidRPr="000104CC" w:rsidRDefault="00CF71DC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104CC">
              <w:rPr>
                <w:i/>
                <w:sz w:val="16"/>
                <w:szCs w:val="16"/>
              </w:rPr>
              <w:t>Doctoral student</w:t>
            </w:r>
          </w:p>
          <w:p w14:paraId="5F4FA983" w14:textId="77777777" w:rsidR="00CF71DC" w:rsidRPr="000104CC" w:rsidRDefault="00CF71DC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104CC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64248461"/>
                <w:placeholder>
                  <w:docPart w:val="6254CDD8B9884C4D9672498FBCA46388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104CC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  <w:p w14:paraId="0E26E23B" w14:textId="77777777" w:rsidR="00CF71DC" w:rsidRPr="000104CC" w:rsidRDefault="00CF71DC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</w:tcPr>
          <w:p w14:paraId="04C1AA88" w14:textId="77777777" w:rsidR="00CF71DC" w:rsidRPr="000104CC" w:rsidRDefault="00CF71DC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104CC">
              <w:rPr>
                <w:sz w:val="16"/>
                <w:szCs w:val="16"/>
              </w:rPr>
              <w:t>Personnummer</w:t>
            </w:r>
          </w:p>
          <w:p w14:paraId="14B7E69F" w14:textId="77777777" w:rsidR="00CF71DC" w:rsidRPr="000104CC" w:rsidRDefault="00CF71DC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104CC">
              <w:rPr>
                <w:i/>
                <w:sz w:val="16"/>
                <w:szCs w:val="16"/>
              </w:rPr>
              <w:t>Civic registration number</w:t>
            </w:r>
          </w:p>
          <w:sdt>
            <w:sdtPr>
              <w:rPr>
                <w:sz w:val="16"/>
                <w:szCs w:val="16"/>
              </w:rPr>
              <w:id w:val="-1109202169"/>
              <w:placeholder>
                <w:docPart w:val="6ABBC6C5A568489B89D8D74AF678CBAA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6E17129D" w14:textId="77777777" w:rsidR="00CF71DC" w:rsidRPr="000104CC" w:rsidRDefault="00CF71DC" w:rsidP="009B0ABF">
                <w:pPr>
                  <w:pStyle w:val="BodyText"/>
                  <w:spacing w:after="0" w:line="240" w:lineRule="auto"/>
                  <w:rPr>
                    <w:sz w:val="16"/>
                    <w:szCs w:val="16"/>
                  </w:rPr>
                </w:pPr>
                <w:r w:rsidRPr="000104C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CF71DC" w:rsidRPr="00116FD4" w14:paraId="7B027B1C" w14:textId="77777777" w:rsidTr="009B0ABF">
        <w:trPr>
          <w:trHeight w:val="730"/>
        </w:trPr>
        <w:tc>
          <w:tcPr>
            <w:tcW w:w="5807" w:type="dxa"/>
          </w:tcPr>
          <w:p w14:paraId="4684C8AC" w14:textId="77777777" w:rsidR="00CF71DC" w:rsidRPr="000104CC" w:rsidRDefault="00CF71DC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104CC">
              <w:rPr>
                <w:sz w:val="16"/>
                <w:szCs w:val="16"/>
              </w:rPr>
              <w:t>Skola</w:t>
            </w:r>
          </w:p>
          <w:p w14:paraId="6F133690" w14:textId="77777777" w:rsidR="00CF71DC" w:rsidRPr="000104CC" w:rsidRDefault="00CF71DC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104CC">
              <w:rPr>
                <w:i/>
                <w:sz w:val="16"/>
                <w:szCs w:val="16"/>
              </w:rPr>
              <w:t>School</w:t>
            </w:r>
          </w:p>
          <w:sdt>
            <w:sdtPr>
              <w:rPr>
                <w:sz w:val="16"/>
                <w:szCs w:val="16"/>
              </w:rPr>
              <w:id w:val="164359898"/>
              <w:placeholder>
                <w:docPart w:val="A9C5C15DE09244C691C5E5515892B5B4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4F212879" w14:textId="77777777" w:rsidR="00CF71DC" w:rsidRPr="000104CC" w:rsidRDefault="00CF71DC" w:rsidP="009B0ABF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p w14:paraId="461A9508" w14:textId="77777777" w:rsidR="00CF71DC" w:rsidRPr="000104CC" w:rsidRDefault="00CF71DC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</w:tcPr>
          <w:p w14:paraId="04D41D0A" w14:textId="6B5368F2" w:rsidR="00CF71DC" w:rsidRPr="000104CC" w:rsidRDefault="00CF71DC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104CC">
              <w:rPr>
                <w:sz w:val="16"/>
                <w:szCs w:val="16"/>
              </w:rPr>
              <w:t>Datum för disputation</w:t>
            </w:r>
          </w:p>
          <w:p w14:paraId="586AC6E6" w14:textId="165964A4" w:rsidR="00CF71DC" w:rsidRPr="000104CC" w:rsidRDefault="00CF71DC" w:rsidP="00CF71DC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0104CC">
              <w:rPr>
                <w:i/>
                <w:sz w:val="16"/>
                <w:szCs w:val="16"/>
              </w:rPr>
              <w:t>Date</w:t>
            </w:r>
            <w:r w:rsidRPr="000104CC">
              <w:rPr>
                <w:rStyle w:val="CommentReference"/>
              </w:rPr>
              <w:t xml:space="preserve"> </w:t>
            </w:r>
          </w:p>
          <w:sdt>
            <w:sdtPr>
              <w:rPr>
                <w:sz w:val="16"/>
                <w:szCs w:val="16"/>
              </w:rPr>
              <w:id w:val="1350605456"/>
              <w:placeholder>
                <w:docPart w:val="4E98ADABF77E4D348AB95433CC9B0644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135D3D39" w14:textId="369E059D" w:rsidR="00CF71DC" w:rsidRPr="000104CC" w:rsidRDefault="007B1705" w:rsidP="009B0ABF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CF71DC" w:rsidRPr="00C0009B" w14:paraId="4D4E3D39" w14:textId="77777777" w:rsidTr="009B0ABF">
        <w:trPr>
          <w:trHeight w:val="575"/>
        </w:trPr>
        <w:tc>
          <w:tcPr>
            <w:tcW w:w="9118" w:type="dxa"/>
            <w:gridSpan w:val="2"/>
          </w:tcPr>
          <w:p w14:paraId="2939E559" w14:textId="77777777" w:rsidR="00CF71DC" w:rsidRPr="000104CC" w:rsidRDefault="00CF71DC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104CC">
              <w:rPr>
                <w:sz w:val="16"/>
                <w:szCs w:val="16"/>
                <w:lang w:val="en-US"/>
              </w:rPr>
              <w:t>Forskarutbildningsämne, ev. Inriktning</w:t>
            </w:r>
          </w:p>
          <w:p w14:paraId="2D204AB2" w14:textId="77777777" w:rsidR="00CF71DC" w:rsidRPr="000104CC" w:rsidRDefault="00CF71DC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104CC">
              <w:rPr>
                <w:sz w:val="16"/>
                <w:szCs w:val="16"/>
                <w:lang w:val="en-US"/>
              </w:rPr>
              <w:t>Third cycle s</w:t>
            </w:r>
            <w:r w:rsidRPr="000104CC">
              <w:rPr>
                <w:i/>
                <w:sz w:val="16"/>
                <w:szCs w:val="16"/>
                <w:lang w:val="en-US"/>
              </w:rPr>
              <w:t>ubject and specialization, if any</w:t>
            </w:r>
          </w:p>
          <w:sdt>
            <w:sdtPr>
              <w:rPr>
                <w:sz w:val="16"/>
                <w:szCs w:val="16"/>
              </w:rPr>
              <w:id w:val="-1427802880"/>
              <w:placeholder>
                <w:docPart w:val="085B7C1E608F498F877083D80F478100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4ADE4D74" w14:textId="24DCB70E" w:rsidR="00CF71DC" w:rsidRPr="000104CC" w:rsidRDefault="00CF71DC" w:rsidP="009B0ABF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CF71DC" w:rsidRPr="00877193" w14:paraId="37361516" w14:textId="77777777" w:rsidTr="009B0ABF">
        <w:trPr>
          <w:trHeight w:val="824"/>
        </w:trPr>
        <w:tc>
          <w:tcPr>
            <w:tcW w:w="9118" w:type="dxa"/>
            <w:gridSpan w:val="2"/>
          </w:tcPr>
          <w:p w14:paraId="4D8F84A1" w14:textId="52142619" w:rsidR="00CF71DC" w:rsidRPr="006F0D91" w:rsidRDefault="00CF71DC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6F0D91">
              <w:rPr>
                <w:sz w:val="16"/>
                <w:szCs w:val="16"/>
              </w:rPr>
              <w:t>Avhandlingens titel</w:t>
            </w:r>
            <w:r w:rsidR="006F0D91" w:rsidRPr="006F0D91">
              <w:rPr>
                <w:sz w:val="16"/>
                <w:szCs w:val="16"/>
              </w:rPr>
              <w:t xml:space="preserve"> med eventuell undertitel</w:t>
            </w:r>
          </w:p>
          <w:p w14:paraId="15DFF4ED" w14:textId="6A4AD155" w:rsidR="00CF71DC" w:rsidRPr="000104CC" w:rsidRDefault="00CF71DC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104CC">
              <w:rPr>
                <w:i/>
                <w:sz w:val="16"/>
                <w:szCs w:val="16"/>
                <w:lang w:val="en-US"/>
              </w:rPr>
              <w:t xml:space="preserve">Title of thesis </w:t>
            </w:r>
            <w:r w:rsidR="006F0D91">
              <w:rPr>
                <w:i/>
                <w:sz w:val="16"/>
                <w:szCs w:val="16"/>
                <w:lang w:val="en-US"/>
              </w:rPr>
              <w:t>with subtitle if any</w:t>
            </w:r>
          </w:p>
          <w:sdt>
            <w:sdtPr>
              <w:rPr>
                <w:sz w:val="16"/>
                <w:szCs w:val="16"/>
              </w:rPr>
              <w:id w:val="-421345794"/>
              <w:placeholder>
                <w:docPart w:val="01431D16A91B41BEB755C66C05C60607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327B1735" w14:textId="340672BB" w:rsidR="00CF71DC" w:rsidRPr="000104CC" w:rsidRDefault="007B1705" w:rsidP="007B1705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CF71DC" w:rsidRPr="00161CF8" w14:paraId="5621DD87" w14:textId="77777777" w:rsidTr="009B0ABF">
        <w:trPr>
          <w:trHeight w:val="915"/>
        </w:trPr>
        <w:tc>
          <w:tcPr>
            <w:tcW w:w="9118" w:type="dxa"/>
            <w:gridSpan w:val="2"/>
          </w:tcPr>
          <w:p w14:paraId="30D3B5C0" w14:textId="69327AC5" w:rsidR="00CF71DC" w:rsidRPr="000104CC" w:rsidRDefault="00CF71DC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104CC">
              <w:rPr>
                <w:sz w:val="16"/>
                <w:szCs w:val="16"/>
              </w:rPr>
              <w:t>Huvudandledare</w:t>
            </w:r>
          </w:p>
          <w:p w14:paraId="44F04889" w14:textId="567843D0" w:rsidR="00CF71DC" w:rsidRPr="000104CC" w:rsidRDefault="00CF71DC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104CC">
              <w:rPr>
                <w:i/>
                <w:sz w:val="16"/>
                <w:szCs w:val="16"/>
              </w:rPr>
              <w:t>Principal Supervisor</w:t>
            </w:r>
          </w:p>
          <w:sdt>
            <w:sdtPr>
              <w:rPr>
                <w:sz w:val="16"/>
                <w:szCs w:val="16"/>
              </w:rPr>
              <w:id w:val="386931280"/>
              <w:placeholder>
                <w:docPart w:val="96F5B04B229C493EADC25B6C1830EA73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08198577" w14:textId="2473181C" w:rsidR="00CF71DC" w:rsidRPr="000104CC" w:rsidRDefault="00CF71DC" w:rsidP="007B1705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0104C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CF71DC" w:rsidRPr="00161CF8" w14:paraId="6BB9C649" w14:textId="77777777" w:rsidTr="009B0ABF">
        <w:trPr>
          <w:trHeight w:val="553"/>
        </w:trPr>
        <w:tc>
          <w:tcPr>
            <w:tcW w:w="9118" w:type="dxa"/>
            <w:gridSpan w:val="2"/>
          </w:tcPr>
          <w:p w14:paraId="6C3C5FD4" w14:textId="77777777" w:rsidR="00CF71DC" w:rsidRPr="000104CC" w:rsidRDefault="00CF71DC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104CC">
              <w:rPr>
                <w:sz w:val="16"/>
                <w:szCs w:val="16"/>
              </w:rPr>
              <w:t>Opponent</w:t>
            </w:r>
          </w:p>
          <w:p w14:paraId="63353569" w14:textId="77777777" w:rsidR="00CF71DC" w:rsidRPr="000104CC" w:rsidRDefault="00CF71DC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104CC">
              <w:rPr>
                <w:i/>
                <w:sz w:val="16"/>
                <w:szCs w:val="16"/>
              </w:rPr>
              <w:t>Opponent</w:t>
            </w:r>
          </w:p>
          <w:sdt>
            <w:sdtPr>
              <w:rPr>
                <w:sz w:val="16"/>
                <w:szCs w:val="16"/>
              </w:rPr>
              <w:id w:val="651648969"/>
              <w:placeholder>
                <w:docPart w:val="05C2D2B9C38E4336893C2EB47B36E6AF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0B4EDE7B" w14:textId="77777777" w:rsidR="00CF71DC" w:rsidRPr="000104CC" w:rsidRDefault="00CF71DC" w:rsidP="009B0ABF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CF71DC" w:rsidRPr="00AD493B" w14:paraId="290F87A0" w14:textId="77777777" w:rsidTr="009B0ABF">
        <w:trPr>
          <w:trHeight w:val="2531"/>
        </w:trPr>
        <w:tc>
          <w:tcPr>
            <w:tcW w:w="9118" w:type="dxa"/>
            <w:gridSpan w:val="2"/>
          </w:tcPr>
          <w:p w14:paraId="50F8C1CC" w14:textId="77777777" w:rsidR="00CF71DC" w:rsidRPr="000104CC" w:rsidRDefault="00CF71DC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104CC">
              <w:rPr>
                <w:sz w:val="16"/>
                <w:szCs w:val="16"/>
                <w:lang w:val="en-US"/>
              </w:rPr>
              <w:t>Närvarande ledamöter i betygsnämnden</w:t>
            </w:r>
          </w:p>
          <w:p w14:paraId="722FA2DF" w14:textId="361D930D" w:rsidR="00CF71DC" w:rsidRPr="000104CC" w:rsidRDefault="00CF71DC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104CC">
              <w:rPr>
                <w:i/>
                <w:sz w:val="16"/>
                <w:szCs w:val="16"/>
                <w:lang w:val="en-US"/>
              </w:rPr>
              <w:t>Members of the grading committee present at the meeting</w:t>
            </w:r>
            <w:r w:rsidRPr="000104CC">
              <w:rPr>
                <w:sz w:val="16"/>
                <w:szCs w:val="16"/>
                <w:lang w:val="en-US"/>
              </w:rPr>
              <w:t xml:space="preserve"> </w:t>
            </w:r>
          </w:p>
          <w:sdt>
            <w:sdtPr>
              <w:rPr>
                <w:sz w:val="16"/>
                <w:szCs w:val="16"/>
              </w:rPr>
              <w:id w:val="1827010642"/>
              <w:placeholder>
                <w:docPart w:val="82366B7E1A2B445BAE8BEA4B2B83CFA5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28883734" w14:textId="77777777" w:rsidR="00CF71DC" w:rsidRPr="000104CC" w:rsidRDefault="00CF71DC" w:rsidP="009B0ABF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956092363"/>
              <w:placeholder>
                <w:docPart w:val="1F8F7C8D70FE42989D0DB9B1B97B46CD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0CBA98D7" w14:textId="77777777" w:rsidR="00CF71DC" w:rsidRPr="000104CC" w:rsidRDefault="00CF71DC" w:rsidP="009B0ABF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05312206"/>
              <w:placeholder>
                <w:docPart w:val="68264E8230EF4658A1265993E2823971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6D862680" w14:textId="77777777" w:rsidR="00CF71DC" w:rsidRPr="000104CC" w:rsidRDefault="00CF71DC" w:rsidP="009B0ABF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474517878"/>
              <w:placeholder>
                <w:docPart w:val="683E1CA9405B42C39CB71C40B6BB723A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4E7FF7C2" w14:textId="77777777" w:rsidR="00CF71DC" w:rsidRPr="000104CC" w:rsidRDefault="00CF71DC" w:rsidP="009B0ABF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568716289"/>
              <w:placeholder>
                <w:docPart w:val="7FB6AB3B271E43099F689778BB8CAFCE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1E509FAD" w14:textId="77777777" w:rsidR="00CF71DC" w:rsidRPr="000104CC" w:rsidRDefault="00CF71DC" w:rsidP="009B0ABF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920216877"/>
              <w:placeholder>
                <w:docPart w:val="D621911A54F3495BB30AC6565CA90232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160A6D4B" w14:textId="77777777" w:rsidR="00CF71DC" w:rsidRPr="000104CC" w:rsidRDefault="00CF71DC" w:rsidP="009B0ABF">
                <w:pPr>
                  <w:pStyle w:val="BodyText"/>
                  <w:spacing w:after="0" w:line="240" w:lineRule="auto"/>
                  <w:rPr>
                    <w:sz w:val="16"/>
                    <w:szCs w:val="16"/>
                  </w:rPr>
                </w:pPr>
                <w:r w:rsidRPr="000104C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CF71DC" w:rsidRPr="00AD493B" w14:paraId="5D697896" w14:textId="77777777" w:rsidTr="007B1705">
        <w:trPr>
          <w:trHeight w:val="2126"/>
        </w:trPr>
        <w:tc>
          <w:tcPr>
            <w:tcW w:w="9118" w:type="dxa"/>
            <w:gridSpan w:val="2"/>
          </w:tcPr>
          <w:p w14:paraId="53D2D380" w14:textId="77777777" w:rsidR="00CF71DC" w:rsidRPr="000104CC" w:rsidRDefault="00CF71DC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104CC">
              <w:rPr>
                <w:sz w:val="16"/>
                <w:szCs w:val="16"/>
                <w:lang w:val="en-US"/>
              </w:rPr>
              <w:t>Övriga närvarande</w:t>
            </w:r>
          </w:p>
          <w:p w14:paraId="5A08AF30" w14:textId="77777777" w:rsidR="00CF71DC" w:rsidRPr="000104CC" w:rsidRDefault="00CF71DC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104CC">
              <w:rPr>
                <w:i/>
                <w:sz w:val="16"/>
                <w:szCs w:val="16"/>
                <w:lang w:val="en-US"/>
              </w:rPr>
              <w:t>Others present at the grading committee meeting</w:t>
            </w:r>
            <w:r w:rsidRPr="000104CC">
              <w:rPr>
                <w:sz w:val="16"/>
                <w:szCs w:val="16"/>
                <w:lang w:val="en-US"/>
              </w:rPr>
              <w:t xml:space="preserve"> </w:t>
            </w:r>
          </w:p>
          <w:sdt>
            <w:sdtPr>
              <w:rPr>
                <w:sz w:val="16"/>
                <w:szCs w:val="16"/>
              </w:rPr>
              <w:id w:val="588962525"/>
              <w:placeholder>
                <w:docPart w:val="3022D14FC19D440E8829F9E65C5CA122"/>
              </w:placeholder>
              <w:docPartList>
                <w:docPartGallery w:val="Quick Parts"/>
              </w:docPartList>
            </w:sdtPr>
            <w:sdtEndPr/>
            <w:sdtContent>
              <w:p w14:paraId="1A35AE8A" w14:textId="390AD753" w:rsidR="00CF71DC" w:rsidRPr="000104CC" w:rsidRDefault="007B1705" w:rsidP="009B0ABF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71125128"/>
              <w:placeholder>
                <w:docPart w:val="438CEAC1F2564404AE410F6FAEA8D3C7"/>
              </w:placeholder>
              <w:docPartList>
                <w:docPartGallery w:val="Quick Parts"/>
              </w:docPartList>
            </w:sdtPr>
            <w:sdtEndPr/>
            <w:sdtContent>
              <w:p w14:paraId="18759F67" w14:textId="67FF2D28" w:rsidR="00CF71DC" w:rsidRPr="000104CC" w:rsidRDefault="007B1705" w:rsidP="009B0ABF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633247066"/>
              <w:placeholder>
                <w:docPart w:val="25E107B832A2457D8A306C7129D646D4"/>
              </w:placeholder>
              <w:docPartList>
                <w:docPartGallery w:val="Quick Parts"/>
              </w:docPartList>
            </w:sdtPr>
            <w:sdtEndPr/>
            <w:sdtContent>
              <w:p w14:paraId="7370FFE4" w14:textId="611771F1" w:rsidR="00CF71DC" w:rsidRPr="000104CC" w:rsidRDefault="007B1705" w:rsidP="009B0ABF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196845396"/>
              <w:placeholder>
                <w:docPart w:val="44CA428568994AA992473635B5CE3385"/>
              </w:placeholder>
              <w:docPartList>
                <w:docPartGallery w:val="Quick Parts"/>
              </w:docPartList>
            </w:sdtPr>
            <w:sdtEndPr/>
            <w:sdtContent>
              <w:p w14:paraId="5115C6FD" w14:textId="68441723" w:rsidR="00CF71DC" w:rsidRPr="000104CC" w:rsidRDefault="007B1705" w:rsidP="009B0ABF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408218922"/>
              <w:placeholder>
                <w:docPart w:val="E6ED9BBC46F349F3898903756741A846"/>
              </w:placeholder>
              <w:docPartList>
                <w:docPartGallery w:val="Quick Parts"/>
              </w:docPartList>
            </w:sdtPr>
            <w:sdtEndPr/>
            <w:sdtContent>
              <w:p w14:paraId="4B7FA6CF" w14:textId="05398CD1" w:rsidR="00CF71DC" w:rsidRPr="000104CC" w:rsidRDefault="007B1705" w:rsidP="009B0ABF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731227461"/>
              <w:placeholder>
                <w:docPart w:val="BAC1C5E807F540EA9082A6C6C3F7EB32"/>
              </w:placeholder>
              <w:docPartList>
                <w:docPartGallery w:val="Quick Parts"/>
              </w:docPartList>
            </w:sdtPr>
            <w:sdtEndPr/>
            <w:sdtContent>
              <w:p w14:paraId="7B2F374D" w14:textId="0206A458" w:rsidR="00CF71DC" w:rsidRPr="000104CC" w:rsidRDefault="007B1705" w:rsidP="007B1705">
                <w:pPr>
                  <w:pStyle w:val="BodyText"/>
                  <w:spacing w:after="0" w:line="240" w:lineRule="auto"/>
                  <w:rPr>
                    <w:sz w:val="16"/>
                    <w:szCs w:val="16"/>
                  </w:rPr>
                </w:pPr>
                <w:r w:rsidRPr="000104CC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</w:tbl>
    <w:tbl>
      <w:tblPr>
        <w:tblStyle w:val="TableGrid"/>
        <w:tblpPr w:vertAnchor="text" w:horzAnchor="page" w:tblpX="4711" w:tblpY="-1473"/>
        <w:tblW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</w:tblGrid>
      <w:tr w:rsidR="000104CC" w14:paraId="5B8B10AB" w14:textId="77777777" w:rsidTr="00877193">
        <w:trPr>
          <w:trHeight w:val="301"/>
        </w:trPr>
        <w:tc>
          <w:tcPr>
            <w:tcW w:w="1701" w:type="dxa"/>
          </w:tcPr>
          <w:p w14:paraId="51238AA7" w14:textId="77777777" w:rsidR="000104CC" w:rsidRPr="006A7494" w:rsidRDefault="000104CC" w:rsidP="00877193">
            <w:pPr>
              <w:pStyle w:val="HeaderBold"/>
            </w:pPr>
            <w:r>
              <w:lastRenderedPageBreak/>
              <w:t>Diarienummer</w:t>
            </w:r>
          </w:p>
        </w:tc>
      </w:tr>
      <w:tr w:rsidR="000104CC" w:rsidRPr="0031292A" w14:paraId="29CDAC48" w14:textId="77777777" w:rsidTr="00877193">
        <w:trPr>
          <w:trHeight w:val="240"/>
        </w:trPr>
        <w:tc>
          <w:tcPr>
            <w:tcW w:w="1701" w:type="dxa"/>
          </w:tcPr>
          <w:p w14:paraId="010B4E76" w14:textId="77777777" w:rsidR="000104CC" w:rsidRPr="000027B0" w:rsidRDefault="00A05615" w:rsidP="00877193">
            <w:pPr>
              <w:pStyle w:val="DatumArial7"/>
              <w:framePr w:w="0" w:hSpace="0" w:wrap="auto" w:hAnchor="text" w:xAlign="left" w:yAlign="inline"/>
              <w:rPr>
                <w:lang w:val="en-US"/>
              </w:rPr>
            </w:pPr>
            <w:sdt>
              <w:sdtPr>
                <w:id w:val="-106203899"/>
                <w:placeholder>
                  <w:docPart w:val="C5D36BEA6B7141238CFE6ADCF86E7B42"/>
                </w:placeholder>
                <w:text/>
              </w:sdtPr>
              <w:sdtEndPr/>
              <w:sdtContent>
                <w:r w:rsidR="000104CC">
                  <w:t xml:space="preserve"> </w:t>
                </w:r>
              </w:sdtContent>
            </w:sdt>
            <w:r w:rsidR="000104CC">
              <w:fldChar w:fldCharType="begin"/>
            </w:r>
            <w:r w:rsidR="000104CC" w:rsidRPr="000027B0">
              <w:rPr>
                <w:lang w:val="en-US"/>
              </w:rPr>
              <w:instrText xml:space="preserve"> FILLIN  Datum  \* MERGEFORMAT </w:instrText>
            </w:r>
            <w:r w:rsidR="000104CC">
              <w:fldChar w:fldCharType="end"/>
            </w:r>
          </w:p>
        </w:tc>
      </w:tr>
    </w:tbl>
    <w:p w14:paraId="56CEC37D" w14:textId="034650D3" w:rsidR="00C707EB" w:rsidRPr="006F0D91" w:rsidRDefault="00C707EB" w:rsidP="00C707EB">
      <w:pPr>
        <w:pStyle w:val="Heading2"/>
      </w:pPr>
      <w:r>
        <w:t xml:space="preserve">Beslut om </w:t>
      </w:r>
      <w:r w:rsidRPr="00F0657F">
        <w:t>betyg på avhandling</w:t>
      </w:r>
      <w:r>
        <w:br/>
      </w:r>
      <w:r w:rsidRPr="00F0657F">
        <w:rPr>
          <w:i/>
        </w:rPr>
        <w:t>Grading decision</w:t>
      </w:r>
      <w: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964"/>
        <w:gridCol w:w="595"/>
        <w:gridCol w:w="4559"/>
      </w:tblGrid>
      <w:tr w:rsidR="00C707EB" w:rsidRPr="00EB6449" w14:paraId="2DD07345" w14:textId="77777777" w:rsidTr="00C707EB">
        <w:trPr>
          <w:trHeight w:val="874"/>
        </w:trPr>
        <w:tc>
          <w:tcPr>
            <w:tcW w:w="4559" w:type="dxa"/>
            <w:gridSpan w:val="2"/>
          </w:tcPr>
          <w:p w14:paraId="552E6B59" w14:textId="77777777" w:rsidR="00C707EB" w:rsidRPr="000104CC" w:rsidRDefault="00C707EB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104CC">
              <w:rPr>
                <w:sz w:val="16"/>
                <w:szCs w:val="16"/>
              </w:rPr>
              <w:t>Doktorand/</w:t>
            </w:r>
            <w:r w:rsidRPr="000104CC">
              <w:rPr>
                <w:i/>
                <w:sz w:val="16"/>
                <w:szCs w:val="16"/>
              </w:rPr>
              <w:t>Doctoral student</w:t>
            </w:r>
          </w:p>
          <w:sdt>
            <w:sdtPr>
              <w:rPr>
                <w:sz w:val="16"/>
                <w:szCs w:val="16"/>
              </w:rPr>
              <w:id w:val="-1057543042"/>
              <w:placeholder>
                <w:docPart w:val="EB900E9A08AB4BF19E8F637B747DC354"/>
              </w:placeholder>
              <w:docPartList>
                <w:docPartGallery w:val="Quick Parts"/>
              </w:docPartList>
            </w:sdtPr>
            <w:sdtEndPr/>
            <w:sdtContent>
              <w:p w14:paraId="70D92679" w14:textId="4AC33199" w:rsidR="00C707EB" w:rsidRPr="000104CC" w:rsidRDefault="00C707EB" w:rsidP="00C707EB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0104C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4559" w:type="dxa"/>
          </w:tcPr>
          <w:p w14:paraId="55A5D46F" w14:textId="77777777" w:rsidR="00C707EB" w:rsidRPr="000104CC" w:rsidRDefault="00C707EB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104CC">
              <w:rPr>
                <w:sz w:val="16"/>
                <w:szCs w:val="16"/>
              </w:rPr>
              <w:t>Personnummer/</w:t>
            </w:r>
            <w:r w:rsidRPr="000104CC">
              <w:rPr>
                <w:i/>
                <w:sz w:val="16"/>
                <w:szCs w:val="16"/>
              </w:rPr>
              <w:t>Civic registration number</w:t>
            </w:r>
          </w:p>
          <w:sdt>
            <w:sdtPr>
              <w:rPr>
                <w:sz w:val="16"/>
                <w:szCs w:val="16"/>
              </w:rPr>
              <w:id w:val="979047389"/>
              <w:placeholder>
                <w:docPart w:val="3080C7F5CA464557BDCA1494BCAAE086"/>
              </w:placeholder>
              <w:docPartList>
                <w:docPartGallery w:val="Quick Parts"/>
              </w:docPartList>
            </w:sdtPr>
            <w:sdtEndPr/>
            <w:sdtContent>
              <w:p w14:paraId="31413664" w14:textId="20976065" w:rsidR="00C707EB" w:rsidRPr="000104CC" w:rsidRDefault="00C707EB" w:rsidP="00C707EB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0104C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C707EB" w:rsidRPr="00EB6449" w14:paraId="63A6DEDB" w14:textId="77777777" w:rsidTr="009B0ABF">
        <w:tc>
          <w:tcPr>
            <w:tcW w:w="9118" w:type="dxa"/>
            <w:gridSpan w:val="3"/>
          </w:tcPr>
          <w:p w14:paraId="30E2E8D9" w14:textId="71E714E3" w:rsidR="00C707EB" w:rsidRDefault="00C707EB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104CC">
              <w:rPr>
                <w:sz w:val="16"/>
                <w:szCs w:val="16"/>
              </w:rPr>
              <w:t>Betyg/</w:t>
            </w:r>
            <w:r w:rsidRPr="000104CC">
              <w:rPr>
                <w:i/>
                <w:sz w:val="16"/>
                <w:szCs w:val="16"/>
              </w:rPr>
              <w:t>Grade</w:t>
            </w:r>
            <w:r w:rsidRPr="000104CC">
              <w:rPr>
                <w:sz w:val="16"/>
                <w:szCs w:val="16"/>
              </w:rPr>
              <w:t xml:space="preserve"> </w:t>
            </w:r>
          </w:p>
          <w:p w14:paraId="491935A3" w14:textId="77777777" w:rsidR="006F0D91" w:rsidRPr="000104CC" w:rsidRDefault="006F0D91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  <w:p w14:paraId="0C0B8AF3" w14:textId="77777777" w:rsidR="00C707EB" w:rsidRPr="000104CC" w:rsidRDefault="00C707EB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104CC">
              <w:rPr>
                <w:sz w:val="16"/>
                <w:szCs w:val="16"/>
              </w:rPr>
              <w:t>Godkänd/</w:t>
            </w:r>
            <w:r w:rsidRPr="000104CC">
              <w:rPr>
                <w:i/>
                <w:sz w:val="16"/>
                <w:szCs w:val="16"/>
              </w:rPr>
              <w:t>Pass</w:t>
            </w:r>
            <w:sdt>
              <w:sdtPr>
                <w:rPr>
                  <w:i/>
                  <w:sz w:val="16"/>
                  <w:szCs w:val="16"/>
                </w:rPr>
                <w:id w:val="155279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4CC">
                  <w:rPr>
                    <w:rFonts w:ascii="MS Gothic" w:eastAsia="MS Gothic" w:hAnsi="MS Gothic" w:hint="eastAsia"/>
                    <w:i/>
                    <w:sz w:val="16"/>
                    <w:szCs w:val="16"/>
                  </w:rPr>
                  <w:t>☐</w:t>
                </w:r>
              </w:sdtContent>
            </w:sdt>
            <w:r w:rsidRPr="000104CC">
              <w:rPr>
                <w:i/>
                <w:sz w:val="16"/>
                <w:szCs w:val="16"/>
              </w:rPr>
              <w:t xml:space="preserve">                 </w:t>
            </w:r>
            <w:r w:rsidRPr="000104CC">
              <w:rPr>
                <w:sz w:val="16"/>
                <w:szCs w:val="16"/>
              </w:rPr>
              <w:t>Underkänd/</w:t>
            </w:r>
            <w:r w:rsidRPr="000104CC">
              <w:rPr>
                <w:i/>
                <w:sz w:val="16"/>
                <w:szCs w:val="16"/>
              </w:rPr>
              <w:t>Fail</w:t>
            </w:r>
            <w:sdt>
              <w:sdtPr>
                <w:rPr>
                  <w:sz w:val="16"/>
                  <w:szCs w:val="16"/>
                </w:rPr>
                <w:id w:val="-31703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31DE5602" w14:textId="77777777" w:rsidR="00C707EB" w:rsidRPr="000104CC" w:rsidRDefault="00C707EB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  <w:p w14:paraId="39965A60" w14:textId="53C6E024" w:rsidR="00C707EB" w:rsidRDefault="00C707EB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104CC">
              <w:rPr>
                <w:sz w:val="16"/>
                <w:szCs w:val="16"/>
              </w:rPr>
              <w:t>Betygsnämndens beslut om betyg är/</w:t>
            </w:r>
            <w:r w:rsidRPr="000104CC">
              <w:rPr>
                <w:i/>
                <w:sz w:val="16"/>
                <w:szCs w:val="16"/>
              </w:rPr>
              <w:t xml:space="preserve">The grading committee’s decision is </w:t>
            </w:r>
          </w:p>
          <w:p w14:paraId="0F91A25E" w14:textId="77777777" w:rsidR="006F0D91" w:rsidRPr="000104CC" w:rsidRDefault="006F0D91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</w:p>
          <w:p w14:paraId="5815F1EF" w14:textId="77777777" w:rsidR="00C707EB" w:rsidRPr="000104CC" w:rsidRDefault="00C707EB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104CC">
              <w:rPr>
                <w:sz w:val="16"/>
                <w:szCs w:val="16"/>
              </w:rPr>
              <w:t>Enhälligt/</w:t>
            </w:r>
            <w:r w:rsidRPr="000104CC">
              <w:rPr>
                <w:i/>
                <w:sz w:val="16"/>
                <w:szCs w:val="16"/>
              </w:rPr>
              <w:t>Unanimous</w:t>
            </w:r>
            <w:sdt>
              <w:sdtPr>
                <w:rPr>
                  <w:i/>
                  <w:sz w:val="16"/>
                  <w:szCs w:val="16"/>
                </w:rPr>
                <w:id w:val="-14499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4CC">
                  <w:rPr>
                    <w:rFonts w:ascii="MS Gothic" w:eastAsia="MS Gothic" w:hAnsi="MS Gothic" w:hint="eastAsia"/>
                    <w:i/>
                    <w:sz w:val="16"/>
                    <w:szCs w:val="16"/>
                  </w:rPr>
                  <w:t>☐</w:t>
                </w:r>
              </w:sdtContent>
            </w:sdt>
            <w:r w:rsidRPr="000104CC">
              <w:rPr>
                <w:i/>
                <w:sz w:val="16"/>
                <w:szCs w:val="16"/>
              </w:rPr>
              <w:t xml:space="preserve">                 </w:t>
            </w:r>
            <w:r w:rsidRPr="000104CC">
              <w:rPr>
                <w:sz w:val="16"/>
                <w:szCs w:val="16"/>
              </w:rPr>
              <w:t>Det råder skiljaktig mening om betyget*/</w:t>
            </w:r>
            <w:r w:rsidRPr="000104CC">
              <w:rPr>
                <w:i/>
                <w:sz w:val="16"/>
                <w:szCs w:val="16"/>
              </w:rPr>
              <w:t>The decision is not unanimous*</w:t>
            </w:r>
            <w:sdt>
              <w:sdtPr>
                <w:rPr>
                  <w:sz w:val="16"/>
                  <w:szCs w:val="16"/>
                </w:rPr>
                <w:id w:val="-198392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5CEF4E97" w14:textId="77777777" w:rsidR="00C707EB" w:rsidRPr="000104CC" w:rsidRDefault="00C707EB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707EB" w:rsidRPr="00F747E1" w14:paraId="1E89471D" w14:textId="77777777" w:rsidTr="009B0ABF">
        <w:tc>
          <w:tcPr>
            <w:tcW w:w="9118" w:type="dxa"/>
            <w:gridSpan w:val="3"/>
          </w:tcPr>
          <w:p w14:paraId="13C055E5" w14:textId="77777777" w:rsidR="00C707EB" w:rsidRPr="000104CC" w:rsidRDefault="00C707EB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104CC">
              <w:rPr>
                <w:sz w:val="16"/>
                <w:szCs w:val="16"/>
              </w:rPr>
              <w:t>Vid protokollet (betygsnämndens ordförande), underskrift och namnförtydligande/</w:t>
            </w:r>
            <w:r w:rsidRPr="000104CC">
              <w:rPr>
                <w:i/>
                <w:sz w:val="16"/>
                <w:szCs w:val="16"/>
              </w:rPr>
              <w:t>Signature and printed name (chair of grading committee)</w:t>
            </w:r>
          </w:p>
          <w:p w14:paraId="54ABFFF7" w14:textId="77777777" w:rsidR="00C707EB" w:rsidRPr="000104CC" w:rsidRDefault="00C707EB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</w:p>
          <w:p w14:paraId="65879566" w14:textId="389AA71D" w:rsidR="00C707EB" w:rsidRPr="000104CC" w:rsidRDefault="00C707EB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</w:p>
          <w:p w14:paraId="1D7B4EC3" w14:textId="77777777" w:rsidR="00C707EB" w:rsidRPr="000104CC" w:rsidRDefault="00C707EB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C707EB" w:rsidRPr="00F747E1" w14:paraId="2CC09015" w14:textId="77777777" w:rsidTr="009B0ABF">
        <w:tc>
          <w:tcPr>
            <w:tcW w:w="9118" w:type="dxa"/>
            <w:gridSpan w:val="3"/>
          </w:tcPr>
          <w:p w14:paraId="7AE7E170" w14:textId="5447A76C" w:rsidR="00C707EB" w:rsidRPr="000104CC" w:rsidRDefault="00C707EB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104CC">
              <w:rPr>
                <w:sz w:val="16"/>
                <w:szCs w:val="16"/>
              </w:rPr>
              <w:t>Justeras (sker omedelbart av samtliga ledamöter i betygsnämnden), underskrift och namnförtydligande/</w:t>
            </w:r>
            <w:r w:rsidRPr="000104CC">
              <w:rPr>
                <w:i/>
                <w:sz w:val="16"/>
                <w:szCs w:val="16"/>
              </w:rPr>
              <w:t>Verified (signed immediately by all members of the grading committee), signature and printed name.</w:t>
            </w:r>
          </w:p>
        </w:tc>
      </w:tr>
      <w:tr w:rsidR="00C707EB" w:rsidRPr="00C0009B" w14:paraId="5846FEAB" w14:textId="77777777" w:rsidTr="009B0ABF">
        <w:trPr>
          <w:trHeight w:val="134"/>
        </w:trPr>
        <w:tc>
          <w:tcPr>
            <w:tcW w:w="3964" w:type="dxa"/>
          </w:tcPr>
          <w:p w14:paraId="72643BFC" w14:textId="77777777" w:rsidR="00C707EB" w:rsidRPr="000104CC" w:rsidRDefault="00C707EB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104CC">
              <w:rPr>
                <w:sz w:val="16"/>
                <w:szCs w:val="16"/>
              </w:rPr>
              <w:t>Underskrift/</w:t>
            </w:r>
            <w:r w:rsidRPr="000104CC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5154" w:type="dxa"/>
            <w:gridSpan w:val="2"/>
          </w:tcPr>
          <w:p w14:paraId="0A5E21E5" w14:textId="338A9D16" w:rsidR="00C707EB" w:rsidRPr="000104CC" w:rsidRDefault="00C707EB" w:rsidP="00C707EB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104CC">
              <w:rPr>
                <w:sz w:val="16"/>
                <w:szCs w:val="16"/>
              </w:rPr>
              <w:t>Namnförtydligande/</w:t>
            </w:r>
            <w:r w:rsidRPr="000104CC">
              <w:rPr>
                <w:i/>
                <w:sz w:val="16"/>
                <w:szCs w:val="16"/>
              </w:rPr>
              <w:t>Printed name</w:t>
            </w:r>
          </w:p>
        </w:tc>
      </w:tr>
      <w:tr w:rsidR="00C707EB" w:rsidRPr="00E02116" w14:paraId="68E253D4" w14:textId="77777777" w:rsidTr="006F0D91">
        <w:trPr>
          <w:trHeight w:val="580"/>
        </w:trPr>
        <w:tc>
          <w:tcPr>
            <w:tcW w:w="3964" w:type="dxa"/>
          </w:tcPr>
          <w:p w14:paraId="36A4D3F8" w14:textId="77777777" w:rsidR="00C707EB" w:rsidRPr="000104CC" w:rsidRDefault="00C707EB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54" w:type="dxa"/>
            <w:gridSpan w:val="2"/>
          </w:tcPr>
          <w:sdt>
            <w:sdtPr>
              <w:rPr>
                <w:sz w:val="16"/>
                <w:szCs w:val="16"/>
              </w:rPr>
              <w:id w:val="-1249880353"/>
              <w:placeholder>
                <w:docPart w:val="019352AECF62409D8E47AC2B53C3F277"/>
              </w:placeholder>
              <w:docPartList>
                <w:docPartGallery w:val="Quick Parts"/>
              </w:docPartList>
            </w:sdtPr>
            <w:sdtEndPr/>
            <w:sdtContent>
              <w:p w14:paraId="6C648F82" w14:textId="6718BDD8" w:rsidR="00C707EB" w:rsidRPr="000104CC" w:rsidRDefault="00C707EB" w:rsidP="00C707EB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C707EB" w:rsidRPr="00E02116" w14:paraId="62B61BC4" w14:textId="77777777" w:rsidTr="006F0D91">
        <w:trPr>
          <w:trHeight w:val="560"/>
        </w:trPr>
        <w:tc>
          <w:tcPr>
            <w:tcW w:w="3964" w:type="dxa"/>
          </w:tcPr>
          <w:p w14:paraId="4DB6D18B" w14:textId="77777777" w:rsidR="00C707EB" w:rsidRPr="000104CC" w:rsidRDefault="00C707EB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54" w:type="dxa"/>
            <w:gridSpan w:val="2"/>
          </w:tcPr>
          <w:sdt>
            <w:sdtPr>
              <w:rPr>
                <w:sz w:val="16"/>
                <w:szCs w:val="16"/>
              </w:rPr>
              <w:id w:val="4949678"/>
              <w:placeholder>
                <w:docPart w:val="B918CBADA9304F8B9660AC5E956A7F4E"/>
              </w:placeholder>
              <w:docPartList>
                <w:docPartGallery w:val="Quick Parts"/>
              </w:docPartList>
            </w:sdtPr>
            <w:sdtEndPr/>
            <w:sdtContent>
              <w:p w14:paraId="7991A00D" w14:textId="7E20E0A2" w:rsidR="00C707EB" w:rsidRPr="000104CC" w:rsidRDefault="00C707EB" w:rsidP="00C707EB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C707EB" w:rsidRPr="00E02116" w14:paraId="2B4F240C" w14:textId="77777777" w:rsidTr="006F0D91">
        <w:trPr>
          <w:trHeight w:val="555"/>
        </w:trPr>
        <w:tc>
          <w:tcPr>
            <w:tcW w:w="3964" w:type="dxa"/>
          </w:tcPr>
          <w:p w14:paraId="7F541095" w14:textId="77777777" w:rsidR="00C707EB" w:rsidRPr="000104CC" w:rsidRDefault="00C707EB" w:rsidP="009B0ABF">
            <w:pPr>
              <w:pStyle w:val="BodyTex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54" w:type="dxa"/>
            <w:gridSpan w:val="2"/>
          </w:tcPr>
          <w:sdt>
            <w:sdtPr>
              <w:rPr>
                <w:sz w:val="16"/>
                <w:szCs w:val="16"/>
              </w:rPr>
              <w:id w:val="338048162"/>
              <w:placeholder>
                <w:docPart w:val="4D7AB5E56035435699D11DD82B9B00F4"/>
              </w:placeholder>
              <w:docPartList>
                <w:docPartGallery w:val="Quick Parts"/>
              </w:docPartList>
            </w:sdtPr>
            <w:sdtEndPr/>
            <w:sdtContent>
              <w:p w14:paraId="570D10EC" w14:textId="3163BA9B" w:rsidR="00C707EB" w:rsidRPr="000104CC" w:rsidRDefault="00C707EB" w:rsidP="00C707EB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C707EB" w:rsidRPr="00E02116" w14:paraId="74134685" w14:textId="77777777" w:rsidTr="006F0D91">
        <w:trPr>
          <w:trHeight w:val="549"/>
        </w:trPr>
        <w:tc>
          <w:tcPr>
            <w:tcW w:w="3964" w:type="dxa"/>
          </w:tcPr>
          <w:p w14:paraId="1626B2EF" w14:textId="77777777" w:rsidR="00C707EB" w:rsidRPr="000104CC" w:rsidRDefault="00C707EB" w:rsidP="009B0ABF">
            <w:pPr>
              <w:pStyle w:val="BodyTex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54" w:type="dxa"/>
            <w:gridSpan w:val="2"/>
          </w:tcPr>
          <w:sdt>
            <w:sdtPr>
              <w:rPr>
                <w:sz w:val="16"/>
                <w:szCs w:val="16"/>
              </w:rPr>
              <w:id w:val="-1929566462"/>
              <w:placeholder>
                <w:docPart w:val="12CC9941D1BF4E65A8791029AD9FDF83"/>
              </w:placeholder>
              <w:docPartList>
                <w:docPartGallery w:val="Quick Parts"/>
              </w:docPartList>
            </w:sdtPr>
            <w:sdtEndPr/>
            <w:sdtContent>
              <w:p w14:paraId="65AB34BE" w14:textId="40DB8B1E" w:rsidR="00C707EB" w:rsidRPr="000104CC" w:rsidRDefault="00C707EB" w:rsidP="00C707EB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C707EB" w:rsidRPr="00E02116" w14:paraId="62E1502A" w14:textId="77777777" w:rsidTr="006F0D91">
        <w:trPr>
          <w:trHeight w:val="556"/>
        </w:trPr>
        <w:tc>
          <w:tcPr>
            <w:tcW w:w="3964" w:type="dxa"/>
          </w:tcPr>
          <w:p w14:paraId="228552EE" w14:textId="77777777" w:rsidR="00C707EB" w:rsidRPr="000104CC" w:rsidRDefault="00C707EB" w:rsidP="009B0ABF">
            <w:pPr>
              <w:pStyle w:val="BodyTex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54" w:type="dxa"/>
            <w:gridSpan w:val="2"/>
          </w:tcPr>
          <w:sdt>
            <w:sdtPr>
              <w:rPr>
                <w:sz w:val="16"/>
                <w:szCs w:val="16"/>
              </w:rPr>
              <w:id w:val="-641113494"/>
              <w:placeholder>
                <w:docPart w:val="9865F3B9309841F0807EC5A30C38F075"/>
              </w:placeholder>
              <w:docPartList>
                <w:docPartGallery w:val="Quick Parts"/>
              </w:docPartList>
            </w:sdtPr>
            <w:sdtEndPr/>
            <w:sdtContent>
              <w:p w14:paraId="6FCB3C9D" w14:textId="7FC52F72" w:rsidR="00C707EB" w:rsidRPr="000104CC" w:rsidRDefault="00C707EB" w:rsidP="00C707EB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0104CC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C707EB" w:rsidRPr="00F747E1" w14:paraId="1A367F69" w14:textId="77777777" w:rsidTr="009B0ABF">
        <w:trPr>
          <w:trHeight w:val="187"/>
        </w:trPr>
        <w:tc>
          <w:tcPr>
            <w:tcW w:w="9118" w:type="dxa"/>
            <w:gridSpan w:val="3"/>
          </w:tcPr>
          <w:p w14:paraId="78CD4248" w14:textId="77777777" w:rsidR="00C707EB" w:rsidRPr="000104CC" w:rsidRDefault="00C707EB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104CC">
              <w:rPr>
                <w:sz w:val="16"/>
                <w:szCs w:val="16"/>
              </w:rPr>
              <w:t xml:space="preserve">*Om nämnden inte är enig i sitt beslut att godkänna avhandlingen alternativt om avhandlingen underkänns ska skälen för beslutet redovisas I protokoll eller annan handling. Detsamma gäller de skäl som en enskild ledamot i sådant fall har anfört i skiljaktig mening eller i annan ordning. Andra närvarande än ledamöterna har rätt att få avvikande mening antecknad. </w:t>
            </w:r>
            <w:r w:rsidRPr="000104CC">
              <w:rPr>
                <w:sz w:val="16"/>
                <w:szCs w:val="16"/>
                <w:lang w:val="en-US"/>
              </w:rPr>
              <w:t>Anteckning görs i ett separat dokument. Anteckningen bifogas protokollet.</w:t>
            </w:r>
          </w:p>
          <w:p w14:paraId="7574BAFD" w14:textId="77777777" w:rsidR="00C707EB" w:rsidRPr="000104CC" w:rsidRDefault="00C707EB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0104CC">
              <w:rPr>
                <w:i/>
                <w:sz w:val="16"/>
                <w:szCs w:val="16"/>
                <w:lang w:val="en-US"/>
              </w:rPr>
              <w:t xml:space="preserve">If the grading committee is not unanimous in deciding if the doctoral thesis should recieve a grade of pass, or if the decision is that the doctoral thesis should receive a grade of fail, the reasons for the decision shall be noted in a separate document. The separate document should be attached to the minutes. </w:t>
            </w:r>
          </w:p>
        </w:tc>
      </w:tr>
    </w:tbl>
    <w:p w14:paraId="37C2B098" w14:textId="77777777" w:rsidR="00C707EB" w:rsidRDefault="00C707EB" w:rsidP="00C707EB">
      <w:pPr>
        <w:rPr>
          <w:lang w:val="en-US"/>
        </w:rPr>
      </w:pPr>
    </w:p>
    <w:p w14:paraId="42FD7BB4" w14:textId="7B34E1B6" w:rsidR="00C707EB" w:rsidRPr="00C0009B" w:rsidRDefault="00C707EB" w:rsidP="00C707EB">
      <w:pPr>
        <w:rPr>
          <w:sz w:val="18"/>
        </w:rPr>
      </w:pPr>
      <w:r w:rsidRPr="00C0009B">
        <w:rPr>
          <w:sz w:val="18"/>
        </w:rPr>
        <w:t>Protokollsmallen lämnas av ordförande för disputationen till betygsnämnden</w:t>
      </w:r>
      <w:r>
        <w:rPr>
          <w:sz w:val="18"/>
        </w:rPr>
        <w:t>/</w:t>
      </w:r>
    </w:p>
    <w:p w14:paraId="117F82FB" w14:textId="77777777" w:rsidR="00C707EB" w:rsidRPr="00CD2F59" w:rsidRDefault="00C707EB" w:rsidP="00C707EB">
      <w:pPr>
        <w:rPr>
          <w:i/>
          <w:sz w:val="18"/>
          <w:lang w:val="en-US"/>
        </w:rPr>
      </w:pPr>
      <w:r w:rsidRPr="00C0009B">
        <w:rPr>
          <w:i/>
          <w:sz w:val="18"/>
          <w:lang w:val="en-US"/>
        </w:rPr>
        <w:t xml:space="preserve">The form is given to the grading committee by the chair of the thesis defence. </w:t>
      </w:r>
    </w:p>
    <w:p w14:paraId="39322DEA" w14:textId="77777777" w:rsidR="00C707EB" w:rsidRPr="000104CC" w:rsidRDefault="00C707EB" w:rsidP="00C707EB">
      <w:pPr>
        <w:rPr>
          <w:sz w:val="18"/>
          <w:lang w:val="en-US"/>
        </w:rPr>
      </w:pPr>
    </w:p>
    <w:p w14:paraId="63D0A1CF" w14:textId="4DCF47CC" w:rsidR="00C707EB" w:rsidRPr="00042F95" w:rsidRDefault="00C707EB" w:rsidP="00C707EB">
      <w:pPr>
        <w:rPr>
          <w:sz w:val="18"/>
        </w:rPr>
      </w:pPr>
      <w:r w:rsidRPr="00042F95">
        <w:rPr>
          <w:sz w:val="18"/>
        </w:rPr>
        <w:t>Protokollet i original lämnas till</w:t>
      </w:r>
      <w:r>
        <w:rPr>
          <w:sz w:val="18"/>
        </w:rPr>
        <w:t>/</w:t>
      </w:r>
      <w:r>
        <w:rPr>
          <w:i/>
          <w:sz w:val="18"/>
        </w:rPr>
        <w:t>Original form is handed to:</w:t>
      </w:r>
      <w:r w:rsidRPr="00042F95">
        <w:rPr>
          <w:sz w:val="18"/>
        </w:rPr>
        <w:t xml:space="preserve"> </w:t>
      </w:r>
      <w:sdt>
        <w:sdtPr>
          <w:rPr>
            <w:sz w:val="16"/>
            <w:szCs w:val="16"/>
          </w:rPr>
          <w:id w:val="-807013561"/>
          <w:placeholder>
            <w:docPart w:val="2CEDFE741CF3495BB0BFDC61E3E58E30"/>
          </w:placeholder>
          <w:showingPlcHdr/>
          <w:docPartList>
            <w:docPartGallery w:val="Quick Parts"/>
          </w:docPartList>
        </w:sdtPr>
        <w:sdtEndPr/>
        <w:sdtContent>
          <w:r>
            <w:t xml:space="preserve"> </w:t>
          </w:r>
        </w:sdtContent>
      </w:sdt>
    </w:p>
    <w:p w14:paraId="55DC7F1B" w14:textId="0DEDA113" w:rsidR="00C707EB" w:rsidRPr="00C0009B" w:rsidRDefault="00C707EB" w:rsidP="00C707EB">
      <w:pPr>
        <w:spacing w:before="240"/>
        <w:rPr>
          <w:sz w:val="18"/>
        </w:rPr>
      </w:pPr>
      <w:r w:rsidRPr="00C0009B">
        <w:rPr>
          <w:sz w:val="18"/>
        </w:rPr>
        <w:t>Kopior lämnas till doktorand och huvudhandledare</w:t>
      </w:r>
      <w:r>
        <w:rPr>
          <w:sz w:val="18"/>
        </w:rPr>
        <w:t>/</w:t>
      </w:r>
    </w:p>
    <w:p w14:paraId="070500C9" w14:textId="77777777" w:rsidR="00C707EB" w:rsidRPr="00C0009B" w:rsidRDefault="00C707EB" w:rsidP="00C707EB">
      <w:pPr>
        <w:rPr>
          <w:i/>
          <w:sz w:val="18"/>
          <w:lang w:val="en-US"/>
        </w:rPr>
      </w:pPr>
      <w:r w:rsidRPr="00C0009B">
        <w:rPr>
          <w:i/>
          <w:sz w:val="18"/>
          <w:lang w:val="en-US"/>
        </w:rPr>
        <w:t>Copies are handed to the doctoral student and main supervisor.</w:t>
      </w:r>
    </w:p>
    <w:p w14:paraId="65FBC78E" w14:textId="77777777" w:rsidR="00C707EB" w:rsidRPr="00C0009B" w:rsidRDefault="00C707EB" w:rsidP="00C707EB">
      <w:pPr>
        <w:rPr>
          <w:i/>
          <w:sz w:val="18"/>
          <w:lang w:val="en-US"/>
        </w:rPr>
      </w:pPr>
    </w:p>
    <w:p w14:paraId="072376B2" w14:textId="77777777" w:rsidR="00C707EB" w:rsidRPr="00C0009B" w:rsidRDefault="00C707EB" w:rsidP="00C707EB">
      <w:pPr>
        <w:rPr>
          <w:sz w:val="18"/>
        </w:rPr>
      </w:pPr>
      <w:r w:rsidRPr="00C0009B">
        <w:rPr>
          <w:sz w:val="18"/>
        </w:rPr>
        <w:t>Anteckning kan lämnas här</w:t>
      </w:r>
    </w:p>
    <w:p w14:paraId="768D318D" w14:textId="77777777" w:rsidR="00C707EB" w:rsidRPr="00C0009B" w:rsidRDefault="00C707EB" w:rsidP="00C707EB">
      <w:pPr>
        <w:rPr>
          <w:i/>
          <w:sz w:val="18"/>
        </w:rPr>
      </w:pPr>
      <w:r w:rsidRPr="00C0009B">
        <w:rPr>
          <w:i/>
          <w:sz w:val="18"/>
        </w:rPr>
        <w:t>For notes on the decision</w:t>
      </w:r>
    </w:p>
    <w:p w14:paraId="21B2D27B" w14:textId="1B5A8BBC" w:rsidR="00C707EB" w:rsidRPr="00C0009B" w:rsidRDefault="00A05615" w:rsidP="00C707EB">
      <w:pPr>
        <w:spacing w:after="120"/>
        <w:rPr>
          <w:highlight w:val="yellow"/>
        </w:rPr>
      </w:pPr>
      <w:sdt>
        <w:sdtPr>
          <w:rPr>
            <w:sz w:val="16"/>
            <w:szCs w:val="16"/>
          </w:rPr>
          <w:id w:val="-148596698"/>
          <w:placeholder>
            <w:docPart w:val="3BA5067F67DD48FEA239B57BB8A5DF25"/>
          </w:placeholder>
          <w:showingPlcHdr/>
          <w:docPartList>
            <w:docPartGallery w:val="Quick Parts"/>
          </w:docPartList>
        </w:sdtPr>
        <w:sdtEndPr/>
        <w:sdtContent>
          <w:bookmarkStart w:id="0" w:name="_GoBack"/>
          <w:r w:rsidR="00C707EB">
            <w:t xml:space="preserve"> </w:t>
          </w:r>
          <w:bookmarkEnd w:id="0"/>
        </w:sdtContent>
      </w:sdt>
    </w:p>
    <w:p w14:paraId="1535D1B3" w14:textId="50E4E217" w:rsidR="00E02116" w:rsidRPr="00A46700" w:rsidRDefault="00E02116" w:rsidP="00A17423">
      <w:pPr>
        <w:pStyle w:val="BodyText"/>
        <w:rPr>
          <w:sz w:val="16"/>
          <w:szCs w:val="16"/>
        </w:rPr>
      </w:pPr>
    </w:p>
    <w:sectPr w:rsidR="00E02116" w:rsidRPr="00A46700" w:rsidSect="00CB518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304" w:bottom="1474" w:left="1474" w:header="1757" w:footer="9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494D2F" w16cex:dateUtc="2024-01-17T10:46:00Z"/>
  <w16cex:commentExtensible w16cex:durableId="3DF8D0AA" w16cex:dateUtc="2024-01-15T11:43:00Z"/>
  <w16cex:commentExtensible w16cex:durableId="1BEA43C4" w16cex:dateUtc="2024-01-15T11:43:00Z"/>
  <w16cex:commentExtensible w16cex:durableId="1FC8EAAD" w16cex:dateUtc="2024-01-15T11:46:00Z"/>
  <w16cex:commentExtensible w16cex:durableId="4DE1BDAB" w16cex:dateUtc="2024-01-15T11:47:00Z"/>
  <w16cex:commentExtensible w16cex:durableId="0E9AB452" w16cex:dateUtc="2024-01-15T11:48:00Z"/>
  <w16cex:commentExtensible w16cex:durableId="6AD644F9" w16cex:dateUtc="2024-01-15T11:51:00Z"/>
  <w16cex:commentExtensible w16cex:durableId="26D0E993" w16cex:dateUtc="2024-01-15T11:53:00Z"/>
  <w16cex:commentExtensible w16cex:durableId="51BB0B85" w16cex:dateUtc="2024-01-15T12:38:00Z"/>
  <w16cex:commentExtensible w16cex:durableId="2C48881B" w16cex:dateUtc="2024-01-15T11:49:00Z"/>
  <w16cex:commentExtensible w16cex:durableId="184774C4" w16cex:dateUtc="2024-01-15T11:54:00Z"/>
  <w16cex:commentExtensible w16cex:durableId="601A3EF3" w16cex:dateUtc="2024-01-15T11:55:00Z"/>
  <w16cex:commentExtensible w16cex:durableId="51DDE404" w16cex:dateUtc="2024-01-15T11:56:00Z"/>
  <w16cex:commentExtensible w16cex:durableId="5BF3477A" w16cex:dateUtc="2024-01-1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35F213" w16cid:durableId="2A494D2F"/>
  <w16cid:commentId w16cid:paraId="11D5550A" w16cid:durableId="3DF8D0AA"/>
  <w16cid:commentId w16cid:paraId="398785CB" w16cid:durableId="5047B1C1"/>
  <w16cid:commentId w16cid:paraId="0347FDEC" w16cid:durableId="1BEA43C4"/>
  <w16cid:commentId w16cid:paraId="4B9672C5" w16cid:durableId="1FC8EAAD"/>
  <w16cid:commentId w16cid:paraId="6262ED62" w16cid:durableId="4DE1BDAB"/>
  <w16cid:commentId w16cid:paraId="42A176B6" w16cid:durableId="0E9AB452"/>
  <w16cid:commentId w16cid:paraId="1AFD2AE1" w16cid:durableId="6AD644F9"/>
  <w16cid:commentId w16cid:paraId="593C2231" w16cid:durableId="26D0E993"/>
  <w16cid:commentId w16cid:paraId="47D03ED2" w16cid:durableId="51BB0B85"/>
  <w16cid:commentId w16cid:paraId="17D3EAB9" w16cid:durableId="0A06FEC0"/>
  <w16cid:commentId w16cid:paraId="1EBD3E52" w16cid:durableId="2C48881B"/>
  <w16cid:commentId w16cid:paraId="7FEC8AB2" w16cid:durableId="184774C4"/>
  <w16cid:commentId w16cid:paraId="4A7C578F" w16cid:durableId="601A3EF3"/>
  <w16cid:commentId w16cid:paraId="2ED80CFE" w16cid:durableId="51DDE404"/>
  <w16cid:commentId w16cid:paraId="72005F01" w16cid:durableId="5BF347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9644" w14:textId="77777777" w:rsidR="000027B0" w:rsidRDefault="000027B0" w:rsidP="00AB37AC">
      <w:r>
        <w:separator/>
      </w:r>
    </w:p>
  </w:endnote>
  <w:endnote w:type="continuationSeparator" w:id="0">
    <w:p w14:paraId="1553D528" w14:textId="77777777" w:rsidR="000027B0" w:rsidRDefault="000027B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2378" w14:textId="77777777" w:rsidR="000027B0" w:rsidRDefault="000027B0"/>
  <w:p w14:paraId="14B68671" w14:textId="77777777" w:rsidR="000027B0" w:rsidRDefault="000027B0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0027B0" w:rsidRPr="00ED60C1" w14:paraId="4718A18C" w14:textId="77777777" w:rsidTr="003566DE">
      <w:tc>
        <w:tcPr>
          <w:tcW w:w="7994" w:type="dxa"/>
        </w:tcPr>
        <w:p w14:paraId="39505A58" w14:textId="77777777" w:rsidR="000027B0" w:rsidRPr="00ED60C1" w:rsidRDefault="000027B0" w:rsidP="003566DE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14:paraId="5AA6ABC6" w14:textId="76578AF5" w:rsidR="000027B0" w:rsidRPr="00ED60C1" w:rsidRDefault="000027B0" w:rsidP="003566DE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A05615">
            <w:rPr>
              <w:rStyle w:val="PageNumber"/>
              <w:noProof/>
              <w:sz w:val="14"/>
              <w:szCs w:val="14"/>
            </w:rPr>
            <w:t>2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A05615">
            <w:rPr>
              <w:rStyle w:val="PageNumber"/>
              <w:noProof/>
              <w:sz w:val="14"/>
              <w:szCs w:val="14"/>
            </w:rPr>
            <w:t>2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14:paraId="16FA50CD" w14:textId="77777777" w:rsidR="000027B0" w:rsidRDefault="000027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E412" w14:textId="77777777" w:rsidR="000027B0" w:rsidRPr="00ED60C1" w:rsidRDefault="000027B0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0027B0" w:rsidRPr="00ED60C1" w14:paraId="17CD13AC" w14:textId="77777777" w:rsidTr="003566DE">
      <w:tc>
        <w:tcPr>
          <w:tcW w:w="1134" w:type="dxa"/>
          <w:vAlign w:val="bottom"/>
        </w:tcPr>
        <w:p w14:paraId="08614CD4" w14:textId="77777777" w:rsidR="000027B0" w:rsidRPr="00ED60C1" w:rsidRDefault="000027B0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noProof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14:paraId="317858DE" w14:textId="77777777" w:rsidR="000027B0" w:rsidRPr="00ED60C1" w:rsidRDefault="000027B0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75F91" w14:textId="77777777" w:rsidR="000027B0" w:rsidRDefault="000027B0" w:rsidP="00AB37AC">
      <w:r>
        <w:separator/>
      </w:r>
    </w:p>
  </w:footnote>
  <w:footnote w:type="continuationSeparator" w:id="0">
    <w:p w14:paraId="68766FE9" w14:textId="77777777" w:rsidR="000027B0" w:rsidRDefault="000027B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DE2A0" w14:textId="05B01355" w:rsidR="000104CC" w:rsidRDefault="000104CC" w:rsidP="006A7494">
    <w:pPr>
      <w:pStyle w:val="Header"/>
    </w:pPr>
  </w:p>
  <w:p w14:paraId="4EE2660A" w14:textId="77777777" w:rsidR="000104CC" w:rsidRDefault="000104CC" w:rsidP="006A7494">
    <w:pPr>
      <w:pStyle w:val="Header"/>
    </w:pPr>
  </w:p>
  <w:p w14:paraId="1D170DC5" w14:textId="0B7DADB6" w:rsidR="000027B0" w:rsidRDefault="000027B0" w:rsidP="006A7494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 wp14:anchorId="67D77A94" wp14:editId="5086758D">
          <wp:simplePos x="0" y="0"/>
          <wp:positionH relativeFrom="column">
            <wp:posOffset>-520065</wp:posOffset>
          </wp:positionH>
          <wp:positionV relativeFrom="page">
            <wp:posOffset>358140</wp:posOffset>
          </wp:positionV>
          <wp:extent cx="852170" cy="953770"/>
          <wp:effectExtent l="0" t="0" r="0" b="0"/>
          <wp:wrapNone/>
          <wp:docPr id="1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a14="http://schemas.microsoft.com/office/drawing/2010/main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41" w:rightFromText="141" w:vertAnchor="text" w:horzAnchor="margin" w:tblpXSpec="right" w:tblpY="-1220"/>
      <w:tblW w:w="4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1512"/>
      <w:gridCol w:w="1396"/>
    </w:tblGrid>
    <w:tr w:rsidR="000027B0" w14:paraId="337D037D" w14:textId="77777777" w:rsidTr="004104F6">
      <w:trPr>
        <w:trHeight w:val="301"/>
      </w:trPr>
      <w:tc>
        <w:tcPr>
          <w:tcW w:w="1276" w:type="dxa"/>
        </w:tcPr>
        <w:p w14:paraId="762253DF" w14:textId="35839E9B" w:rsidR="000027B0" w:rsidRPr="00E37F8B" w:rsidRDefault="004104F6" w:rsidP="004104F6">
          <w:pPr>
            <w:pStyle w:val="HeaderBold"/>
            <w:rPr>
              <w:caps/>
            </w:rPr>
          </w:pPr>
          <w:r>
            <w:t>Blankett</w:t>
          </w:r>
        </w:p>
      </w:tc>
      <w:tc>
        <w:tcPr>
          <w:tcW w:w="1512" w:type="dxa"/>
        </w:tcPr>
        <w:p w14:paraId="4A19466D" w14:textId="70CA2811" w:rsidR="000027B0" w:rsidRDefault="004104F6" w:rsidP="004104F6">
          <w:pPr>
            <w:pStyle w:val="HeaderBold"/>
          </w:pPr>
          <w:r>
            <w:t>Ansvarig avdelning</w:t>
          </w:r>
        </w:p>
      </w:tc>
      <w:tc>
        <w:tcPr>
          <w:tcW w:w="1396" w:type="dxa"/>
        </w:tcPr>
        <w:p w14:paraId="1DF88DB9" w14:textId="7B173EB3" w:rsidR="000027B0" w:rsidRPr="006A7494" w:rsidRDefault="006F0D91" w:rsidP="004104F6">
          <w:pPr>
            <w:pStyle w:val="HeaderBold"/>
          </w:pPr>
          <w:r>
            <w:t>Reviderat datum</w:t>
          </w:r>
        </w:p>
      </w:tc>
    </w:tr>
    <w:tr w:rsidR="000027B0" w:rsidRPr="0031292A" w14:paraId="4A023941" w14:textId="77777777" w:rsidTr="004104F6">
      <w:trPr>
        <w:trHeight w:val="240"/>
      </w:trPr>
      <w:tc>
        <w:tcPr>
          <w:tcW w:w="1276" w:type="dxa"/>
        </w:tcPr>
        <w:p w14:paraId="5DFBAC66" w14:textId="72414157" w:rsidR="000027B0" w:rsidRPr="00125E14" w:rsidRDefault="00A17423" w:rsidP="00CF71DC">
          <w:pPr>
            <w:pStyle w:val="Rapportnamn"/>
            <w:framePr w:hSpace="0" w:wrap="auto" w:vAnchor="margin" w:hAnchor="text" w:xAlign="left" w:yAlign="inline"/>
          </w:pPr>
          <w:r>
            <w:t>FO-</w:t>
          </w:r>
          <w:r w:rsidR="00CF71DC">
            <w:t>PROT</w:t>
          </w:r>
        </w:p>
      </w:tc>
      <w:tc>
        <w:tcPr>
          <w:tcW w:w="1512" w:type="dxa"/>
        </w:tcPr>
        <w:p w14:paraId="2671217B" w14:textId="60494B9B" w:rsidR="000027B0" w:rsidRDefault="000027B0" w:rsidP="004104F6">
          <w:pPr>
            <w:pStyle w:val="DatumArial7"/>
            <w:framePr w:w="0" w:hSpace="0" w:wrap="auto" w:hAnchor="text" w:xAlign="left" w:yAlign="inline"/>
          </w:pPr>
          <w:r>
            <w:t>VS/MO</w:t>
          </w:r>
        </w:p>
      </w:tc>
      <w:tc>
        <w:tcPr>
          <w:tcW w:w="1396" w:type="dxa"/>
        </w:tcPr>
        <w:p w14:paraId="1B11A4AA" w14:textId="3BEC63FF" w:rsidR="000027B0" w:rsidRPr="00CF3183" w:rsidRDefault="006F0D91" w:rsidP="004104F6">
          <w:pPr>
            <w:pStyle w:val="DatumArial7"/>
            <w:framePr w:w="0" w:hSpace="0" w:wrap="auto" w:hAnchor="text" w:xAlign="left" w:yAlign="inline"/>
          </w:pPr>
          <w:r>
            <w:t>2024-03-07</w:t>
          </w:r>
          <w:r w:rsidR="000027B0">
            <w:fldChar w:fldCharType="begin"/>
          </w:r>
          <w:r w:rsidR="000027B0">
            <w:instrText xml:space="preserve"> FILLIN  Datum  \* MERGEFORMAT </w:instrText>
          </w:r>
          <w:r w:rsidR="000027B0">
            <w:fldChar w:fldCharType="end"/>
          </w:r>
        </w:p>
      </w:tc>
    </w:tr>
  </w:tbl>
  <w:p w14:paraId="054DBF7D" w14:textId="4955A786" w:rsidR="000027B0" w:rsidRPr="0031292A" w:rsidRDefault="000027B0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E2BA" w14:textId="77777777" w:rsidR="000027B0" w:rsidRDefault="000027B0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15890BE" wp14:editId="4DB59FCA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9E9A9" w14:textId="77777777" w:rsidR="000027B0" w:rsidRDefault="000027B0"/>
  <w:p w14:paraId="21E5EE69" w14:textId="77777777" w:rsidR="000027B0" w:rsidRDefault="000027B0"/>
  <w:p w14:paraId="0CF7E8EC" w14:textId="77777777" w:rsidR="000027B0" w:rsidRDefault="000027B0"/>
  <w:p w14:paraId="1DAF50BF" w14:textId="77777777" w:rsidR="000027B0" w:rsidRDefault="000027B0"/>
  <w:p w14:paraId="69B96CE7" w14:textId="77777777" w:rsidR="000027B0" w:rsidRDefault="000027B0"/>
  <w:p w14:paraId="0993B8A2" w14:textId="77777777" w:rsidR="000027B0" w:rsidRDefault="000027B0"/>
  <w:p w14:paraId="031EC2BF" w14:textId="77777777" w:rsidR="000027B0" w:rsidRDefault="000027B0"/>
  <w:p w14:paraId="4E21CD16" w14:textId="77777777" w:rsidR="000027B0" w:rsidRDefault="000027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vk/OYsTzJcuB8iErzI0MkzBytGCkJvdV9yw3R0Bdwl3G+yZuaSEh/VrUW1vHrh32QM9eMxzu0W0yBPE9RxrPw==" w:salt="QgzHDHsSboPELONop2nzUg=="/>
  <w:styleLockQFSet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3NDIxNzY2MDE0N7JU0lEKTi0uzszPAykwqQUAnR3+yCwAAAA="/>
  </w:docVars>
  <w:rsids>
    <w:rsidRoot w:val="003679FC"/>
    <w:rsid w:val="000027B0"/>
    <w:rsid w:val="00004AF0"/>
    <w:rsid w:val="000104CC"/>
    <w:rsid w:val="00012FD0"/>
    <w:rsid w:val="00031B5C"/>
    <w:rsid w:val="00037A26"/>
    <w:rsid w:val="00045CA9"/>
    <w:rsid w:val="00065F6A"/>
    <w:rsid w:val="00091269"/>
    <w:rsid w:val="00096C27"/>
    <w:rsid w:val="000B4D37"/>
    <w:rsid w:val="000C2A5D"/>
    <w:rsid w:val="000C7491"/>
    <w:rsid w:val="000F0D78"/>
    <w:rsid w:val="001055CE"/>
    <w:rsid w:val="0012465C"/>
    <w:rsid w:val="001621F9"/>
    <w:rsid w:val="00166316"/>
    <w:rsid w:val="0018642A"/>
    <w:rsid w:val="001A04A2"/>
    <w:rsid w:val="001A2CBD"/>
    <w:rsid w:val="001C7D03"/>
    <w:rsid w:val="001E7F56"/>
    <w:rsid w:val="001F3547"/>
    <w:rsid w:val="00207DB9"/>
    <w:rsid w:val="00214024"/>
    <w:rsid w:val="002179BC"/>
    <w:rsid w:val="002215DD"/>
    <w:rsid w:val="00265C94"/>
    <w:rsid w:val="0026603C"/>
    <w:rsid w:val="00272035"/>
    <w:rsid w:val="002749BA"/>
    <w:rsid w:val="002A115A"/>
    <w:rsid w:val="002E47D4"/>
    <w:rsid w:val="002F10C1"/>
    <w:rsid w:val="00310604"/>
    <w:rsid w:val="0031292A"/>
    <w:rsid w:val="00316142"/>
    <w:rsid w:val="00326A21"/>
    <w:rsid w:val="00354E81"/>
    <w:rsid w:val="003566DE"/>
    <w:rsid w:val="0036126D"/>
    <w:rsid w:val="003679FC"/>
    <w:rsid w:val="00373A25"/>
    <w:rsid w:val="00383258"/>
    <w:rsid w:val="00396310"/>
    <w:rsid w:val="003A221F"/>
    <w:rsid w:val="003B55F6"/>
    <w:rsid w:val="003C5C7A"/>
    <w:rsid w:val="003D5E50"/>
    <w:rsid w:val="003F0FAA"/>
    <w:rsid w:val="003F35E7"/>
    <w:rsid w:val="003F4D51"/>
    <w:rsid w:val="004010BA"/>
    <w:rsid w:val="004104F6"/>
    <w:rsid w:val="004150BB"/>
    <w:rsid w:val="00422103"/>
    <w:rsid w:val="00460588"/>
    <w:rsid w:val="00484AB4"/>
    <w:rsid w:val="00492F0D"/>
    <w:rsid w:val="004A3440"/>
    <w:rsid w:val="004B025B"/>
    <w:rsid w:val="00516DE4"/>
    <w:rsid w:val="00523FF5"/>
    <w:rsid w:val="00547786"/>
    <w:rsid w:val="00547E65"/>
    <w:rsid w:val="00550341"/>
    <w:rsid w:val="00572583"/>
    <w:rsid w:val="005753BC"/>
    <w:rsid w:val="0057553D"/>
    <w:rsid w:val="0058031D"/>
    <w:rsid w:val="005A7B16"/>
    <w:rsid w:val="005A7EF6"/>
    <w:rsid w:val="005C0B09"/>
    <w:rsid w:val="005D3D52"/>
    <w:rsid w:val="005D4358"/>
    <w:rsid w:val="005E389B"/>
    <w:rsid w:val="005F6077"/>
    <w:rsid w:val="00601DF7"/>
    <w:rsid w:val="00602EBA"/>
    <w:rsid w:val="00611DEC"/>
    <w:rsid w:val="0063379C"/>
    <w:rsid w:val="00633E64"/>
    <w:rsid w:val="006574CC"/>
    <w:rsid w:val="00673AB0"/>
    <w:rsid w:val="006751AD"/>
    <w:rsid w:val="00692949"/>
    <w:rsid w:val="006A7494"/>
    <w:rsid w:val="006C3154"/>
    <w:rsid w:val="006D4652"/>
    <w:rsid w:val="006E0850"/>
    <w:rsid w:val="006F0D91"/>
    <w:rsid w:val="006F6586"/>
    <w:rsid w:val="006F7C3F"/>
    <w:rsid w:val="0071007E"/>
    <w:rsid w:val="00730430"/>
    <w:rsid w:val="0077255F"/>
    <w:rsid w:val="007835A7"/>
    <w:rsid w:val="007836B6"/>
    <w:rsid w:val="007871F1"/>
    <w:rsid w:val="00792464"/>
    <w:rsid w:val="007B03F4"/>
    <w:rsid w:val="007B1705"/>
    <w:rsid w:val="007C4D6B"/>
    <w:rsid w:val="007F3C19"/>
    <w:rsid w:val="007F67AA"/>
    <w:rsid w:val="007F705A"/>
    <w:rsid w:val="00807340"/>
    <w:rsid w:val="00825507"/>
    <w:rsid w:val="008408F1"/>
    <w:rsid w:val="00863257"/>
    <w:rsid w:val="00873303"/>
    <w:rsid w:val="00877193"/>
    <w:rsid w:val="008815CA"/>
    <w:rsid w:val="00882237"/>
    <w:rsid w:val="008822FA"/>
    <w:rsid w:val="00883C70"/>
    <w:rsid w:val="00886DD5"/>
    <w:rsid w:val="0088781A"/>
    <w:rsid w:val="008905C1"/>
    <w:rsid w:val="008C7681"/>
    <w:rsid w:val="008E4593"/>
    <w:rsid w:val="008F1D0C"/>
    <w:rsid w:val="00904260"/>
    <w:rsid w:val="00916344"/>
    <w:rsid w:val="0092010F"/>
    <w:rsid w:val="00922FFA"/>
    <w:rsid w:val="009361E7"/>
    <w:rsid w:val="00981197"/>
    <w:rsid w:val="009A3428"/>
    <w:rsid w:val="009A59C3"/>
    <w:rsid w:val="009C2E68"/>
    <w:rsid w:val="009E5313"/>
    <w:rsid w:val="00A011CC"/>
    <w:rsid w:val="00A05615"/>
    <w:rsid w:val="00A058D5"/>
    <w:rsid w:val="00A15B43"/>
    <w:rsid w:val="00A17423"/>
    <w:rsid w:val="00A32C0E"/>
    <w:rsid w:val="00A37248"/>
    <w:rsid w:val="00A46700"/>
    <w:rsid w:val="00A506FD"/>
    <w:rsid w:val="00A62D58"/>
    <w:rsid w:val="00A62D83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411DA"/>
    <w:rsid w:val="00B46BA5"/>
    <w:rsid w:val="00B4734D"/>
    <w:rsid w:val="00B5121A"/>
    <w:rsid w:val="00B554DE"/>
    <w:rsid w:val="00B64A9B"/>
    <w:rsid w:val="00B65E36"/>
    <w:rsid w:val="00B73A5D"/>
    <w:rsid w:val="00B90528"/>
    <w:rsid w:val="00BA3312"/>
    <w:rsid w:val="00BA4B4E"/>
    <w:rsid w:val="00BC0706"/>
    <w:rsid w:val="00BC64D7"/>
    <w:rsid w:val="00BD10EE"/>
    <w:rsid w:val="00C05C92"/>
    <w:rsid w:val="00C06690"/>
    <w:rsid w:val="00C10ED4"/>
    <w:rsid w:val="00C4232C"/>
    <w:rsid w:val="00C46B7C"/>
    <w:rsid w:val="00C5209A"/>
    <w:rsid w:val="00C65034"/>
    <w:rsid w:val="00C707EB"/>
    <w:rsid w:val="00C87FA2"/>
    <w:rsid w:val="00CA3CA7"/>
    <w:rsid w:val="00CB518F"/>
    <w:rsid w:val="00CE279C"/>
    <w:rsid w:val="00CF71DC"/>
    <w:rsid w:val="00CF73CD"/>
    <w:rsid w:val="00CF7A0B"/>
    <w:rsid w:val="00D2245B"/>
    <w:rsid w:val="00D668E8"/>
    <w:rsid w:val="00D913A5"/>
    <w:rsid w:val="00D9197D"/>
    <w:rsid w:val="00DD2BC9"/>
    <w:rsid w:val="00DD7D4D"/>
    <w:rsid w:val="00DF541D"/>
    <w:rsid w:val="00E02116"/>
    <w:rsid w:val="00E05C30"/>
    <w:rsid w:val="00E179F1"/>
    <w:rsid w:val="00E25FA1"/>
    <w:rsid w:val="00E61ED9"/>
    <w:rsid w:val="00EA5FB4"/>
    <w:rsid w:val="00EB07F4"/>
    <w:rsid w:val="00EB1D22"/>
    <w:rsid w:val="00ED3A35"/>
    <w:rsid w:val="00ED60C1"/>
    <w:rsid w:val="00EF1D64"/>
    <w:rsid w:val="00F13942"/>
    <w:rsid w:val="00F41DD7"/>
    <w:rsid w:val="00F57388"/>
    <w:rsid w:val="00F86913"/>
    <w:rsid w:val="00F91257"/>
    <w:rsid w:val="00F9408F"/>
    <w:rsid w:val="00F94E56"/>
    <w:rsid w:val="00FA2711"/>
    <w:rsid w:val="00FB7B35"/>
    <w:rsid w:val="00FC5FBC"/>
    <w:rsid w:val="00FE225B"/>
    <w:rsid w:val="00FE3A70"/>
    <w:rsid w:val="00FF337B"/>
    <w:rsid w:val="08A19F32"/>
    <w:rsid w:val="2C7EA242"/>
    <w:rsid w:val="51C91AA6"/>
    <w:rsid w:val="53AD4CB3"/>
    <w:rsid w:val="59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D4A9FE1"/>
  <w15:docId w15:val="{5FD523E1-BC57-4EDB-9C46-D4EEBC4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04CC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table" w:styleId="TableGridLight">
    <w:name w:val="Grid Table Light"/>
    <w:basedOn w:val="TableNormal"/>
    <w:uiPriority w:val="40"/>
    <w:rsid w:val="003679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apportnamn">
    <w:name w:val="Rapportnamn"/>
    <w:basedOn w:val="Header"/>
    <w:rsid w:val="00CB518F"/>
    <w:pPr>
      <w:framePr w:hSpace="141" w:wrap="around" w:vAnchor="text" w:hAnchor="page" w:x="5182" w:y="-1220"/>
    </w:pPr>
  </w:style>
  <w:style w:type="character" w:styleId="CommentReference">
    <w:name w:val="annotation reference"/>
    <w:basedOn w:val="DefaultParagraphFont"/>
    <w:uiPriority w:val="99"/>
    <w:semiHidden/>
    <w:unhideWhenUsed/>
    <w:rsid w:val="00A15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B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B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43"/>
    <w:rPr>
      <w:b/>
      <w:bCs/>
    </w:rPr>
  </w:style>
  <w:style w:type="paragraph" w:styleId="Revision">
    <w:name w:val="Revision"/>
    <w:hidden/>
    <w:uiPriority w:val="99"/>
    <w:semiHidden/>
    <w:rsid w:val="00CF73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54CDD8B9884C4D9672498FBCA4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CAAD-1018-4F51-BFDF-405B0EDF9178}"/>
      </w:docPartPr>
      <w:docPartBody>
        <w:p w:rsidR="005373E3" w:rsidRDefault="001826A5" w:rsidP="001826A5">
          <w:pPr>
            <w:pStyle w:val="6254CDD8B9884C4D9672498FBCA463884"/>
          </w:pPr>
          <w:r w:rsidRPr="000104C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ABBC6C5A568489B89D8D74AF678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CF2E-08ED-4C39-8496-CB9202257392}"/>
      </w:docPartPr>
      <w:docPartBody>
        <w:p w:rsidR="005373E3" w:rsidRDefault="001826A5" w:rsidP="001826A5">
          <w:pPr>
            <w:pStyle w:val="6ABBC6C5A568489B89D8D74AF678CBAA4"/>
          </w:pPr>
          <w:r w:rsidRPr="000104C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9C5C15DE09244C691C5E5515892B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5481F-5F7A-47F0-B041-2C8C5CC009E7}"/>
      </w:docPartPr>
      <w:docPartBody>
        <w:p w:rsidR="005373E3" w:rsidRDefault="001826A5" w:rsidP="001826A5">
          <w:pPr>
            <w:pStyle w:val="A9C5C15DE09244C691C5E5515892B5B44"/>
          </w:pPr>
          <w:r w:rsidRPr="000104C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85B7C1E608F498F877083D80F47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AE6F-B439-4C11-B0EF-9EA5C67220B5}"/>
      </w:docPartPr>
      <w:docPartBody>
        <w:p w:rsidR="005373E3" w:rsidRDefault="001826A5" w:rsidP="001826A5">
          <w:pPr>
            <w:pStyle w:val="085B7C1E608F498F877083D80F4781004"/>
          </w:pPr>
          <w:r w:rsidRPr="000104C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1431D16A91B41BEB755C66C05C6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6BE1-67A6-4B77-B869-1B07AC2E7F74}"/>
      </w:docPartPr>
      <w:docPartBody>
        <w:p w:rsidR="005373E3" w:rsidRDefault="001826A5" w:rsidP="001826A5">
          <w:pPr>
            <w:pStyle w:val="01431D16A91B41BEB755C66C05C606075"/>
          </w:pPr>
          <w:r w:rsidRPr="000104CC">
            <w:rPr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96F5B04B229C493EADC25B6C1830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570DC-14FB-4D08-9DB5-102AD4FBA196}"/>
      </w:docPartPr>
      <w:docPartBody>
        <w:p w:rsidR="005373E3" w:rsidRDefault="001826A5" w:rsidP="001826A5">
          <w:pPr>
            <w:pStyle w:val="96F5B04B229C493EADC25B6C1830EA734"/>
          </w:pPr>
          <w:r w:rsidRPr="000104C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C2D2B9C38E4336893C2EB47B36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9E5C-F746-4477-B0AA-75C042EA0B08}"/>
      </w:docPartPr>
      <w:docPartBody>
        <w:p w:rsidR="005373E3" w:rsidRDefault="001826A5" w:rsidP="001826A5">
          <w:pPr>
            <w:pStyle w:val="05C2D2B9C38E4336893C2EB47B36E6AF4"/>
          </w:pPr>
          <w:r w:rsidRPr="000104C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2366B7E1A2B445BAE8BEA4B2B83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3529-3DE2-4AD3-B6D9-A230B9BB4B3B}"/>
      </w:docPartPr>
      <w:docPartBody>
        <w:p w:rsidR="005373E3" w:rsidRDefault="001826A5" w:rsidP="001826A5">
          <w:pPr>
            <w:pStyle w:val="82366B7E1A2B445BAE8BEA4B2B83CFA54"/>
          </w:pPr>
          <w:r w:rsidRPr="000104C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F8F7C8D70FE42989D0DB9B1B97B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0A26-1BB8-437D-9C8D-6BF9D905E0D1}"/>
      </w:docPartPr>
      <w:docPartBody>
        <w:p w:rsidR="005373E3" w:rsidRDefault="001826A5" w:rsidP="001826A5">
          <w:pPr>
            <w:pStyle w:val="1F8F7C8D70FE42989D0DB9B1B97B46CD4"/>
          </w:pPr>
          <w:r w:rsidRPr="000104C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8264E8230EF4658A1265993E282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89C0-036E-4D1C-9646-658C86F52FF3}"/>
      </w:docPartPr>
      <w:docPartBody>
        <w:p w:rsidR="005373E3" w:rsidRDefault="001826A5" w:rsidP="001826A5">
          <w:pPr>
            <w:pStyle w:val="68264E8230EF4658A1265993E28239714"/>
          </w:pPr>
          <w:r w:rsidRPr="000104C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83E1CA9405B42C39CB71C40B6BB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4F88-3EE2-4417-A30C-40B9867338C6}"/>
      </w:docPartPr>
      <w:docPartBody>
        <w:p w:rsidR="005373E3" w:rsidRDefault="001826A5" w:rsidP="001826A5">
          <w:pPr>
            <w:pStyle w:val="683E1CA9405B42C39CB71C40B6BB723A4"/>
          </w:pPr>
          <w:r w:rsidRPr="000104C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FB6AB3B271E43099F689778BB8C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55F9-09AF-45AB-B947-CFCDC7121EF8}"/>
      </w:docPartPr>
      <w:docPartBody>
        <w:p w:rsidR="005373E3" w:rsidRDefault="001826A5" w:rsidP="001826A5">
          <w:pPr>
            <w:pStyle w:val="7FB6AB3B271E43099F689778BB8CAFCE4"/>
          </w:pPr>
          <w:r w:rsidRPr="000104C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D621911A54F3495BB30AC6565CA9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D412-D410-497D-B509-798ED9E380B1}"/>
      </w:docPartPr>
      <w:docPartBody>
        <w:p w:rsidR="005373E3" w:rsidRDefault="001826A5" w:rsidP="001826A5">
          <w:pPr>
            <w:pStyle w:val="D621911A54F3495BB30AC6565CA902324"/>
          </w:pPr>
          <w:r w:rsidRPr="000104C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022D14FC19D440E8829F9E65C5CA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457C-A0A2-4B93-8B04-B1642018ECD9}"/>
      </w:docPartPr>
      <w:docPartBody>
        <w:p w:rsidR="005373E3" w:rsidRDefault="003071E5" w:rsidP="003071E5">
          <w:pPr>
            <w:pStyle w:val="3022D14FC19D440E8829F9E65C5CA122"/>
          </w:pPr>
          <w:r>
            <w:t xml:space="preserve"> </w:t>
          </w:r>
        </w:p>
      </w:docPartBody>
    </w:docPart>
    <w:docPart>
      <w:docPartPr>
        <w:name w:val="438CEAC1F2564404AE410F6FAEA8D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43A0-FDC0-4600-89B5-2D8616FA1BF3}"/>
      </w:docPartPr>
      <w:docPartBody>
        <w:p w:rsidR="005373E3" w:rsidRDefault="003071E5" w:rsidP="003071E5">
          <w:pPr>
            <w:pStyle w:val="438CEAC1F2564404AE410F6FAEA8D3C7"/>
          </w:pPr>
          <w:r>
            <w:t xml:space="preserve"> </w:t>
          </w:r>
        </w:p>
      </w:docPartBody>
    </w:docPart>
    <w:docPart>
      <w:docPartPr>
        <w:name w:val="25E107B832A2457D8A306C7129D6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984D-8E79-478F-8EF8-1DF002F1BC6D}"/>
      </w:docPartPr>
      <w:docPartBody>
        <w:p w:rsidR="005373E3" w:rsidRDefault="003071E5" w:rsidP="003071E5">
          <w:pPr>
            <w:pStyle w:val="25E107B832A2457D8A306C7129D646D4"/>
          </w:pPr>
          <w:r>
            <w:t xml:space="preserve"> </w:t>
          </w:r>
        </w:p>
      </w:docPartBody>
    </w:docPart>
    <w:docPart>
      <w:docPartPr>
        <w:name w:val="44CA428568994AA992473635B5CE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C057-E1A0-4E5B-8F5D-877272474D4A}"/>
      </w:docPartPr>
      <w:docPartBody>
        <w:p w:rsidR="005373E3" w:rsidRDefault="003071E5" w:rsidP="003071E5">
          <w:pPr>
            <w:pStyle w:val="44CA428568994AA992473635B5CE3385"/>
          </w:pPr>
          <w:r>
            <w:t xml:space="preserve"> </w:t>
          </w:r>
        </w:p>
      </w:docPartBody>
    </w:docPart>
    <w:docPart>
      <w:docPartPr>
        <w:name w:val="E6ED9BBC46F349F3898903756741A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6AA0-8B70-42D5-AFD2-C3A06D7D2EEF}"/>
      </w:docPartPr>
      <w:docPartBody>
        <w:p w:rsidR="005373E3" w:rsidRDefault="003071E5" w:rsidP="003071E5">
          <w:pPr>
            <w:pStyle w:val="E6ED9BBC46F349F3898903756741A846"/>
          </w:pPr>
          <w:r>
            <w:t xml:space="preserve"> </w:t>
          </w:r>
        </w:p>
      </w:docPartBody>
    </w:docPart>
    <w:docPart>
      <w:docPartPr>
        <w:name w:val="BAC1C5E807F540EA9082A6C6C3F7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72E2-6F28-4783-AA64-CEF4CDB0F786}"/>
      </w:docPartPr>
      <w:docPartBody>
        <w:p w:rsidR="005373E3" w:rsidRDefault="003071E5" w:rsidP="003071E5">
          <w:pPr>
            <w:pStyle w:val="BAC1C5E807F540EA9082A6C6C3F7EB32"/>
          </w:pPr>
          <w:r>
            <w:t xml:space="preserve"> </w:t>
          </w:r>
        </w:p>
      </w:docPartBody>
    </w:docPart>
    <w:docPart>
      <w:docPartPr>
        <w:name w:val="4E98ADABF77E4D348AB95433CC9B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49E0-6AD2-4385-A214-3AF6BF06CF8E}"/>
      </w:docPartPr>
      <w:docPartBody>
        <w:p w:rsidR="005373E3" w:rsidRDefault="001826A5" w:rsidP="001826A5">
          <w:pPr>
            <w:pStyle w:val="4E98ADABF77E4D348AB95433CC9B06443"/>
          </w:pPr>
          <w:r w:rsidRPr="000104C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B900E9A08AB4BF19E8F637B747D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E8D5-0C87-4E37-8A80-861ABC7B1F2D}"/>
      </w:docPartPr>
      <w:docPartBody>
        <w:p w:rsidR="0018439D" w:rsidRDefault="005373E3" w:rsidP="005373E3">
          <w:pPr>
            <w:pStyle w:val="EB900E9A08AB4BF19E8F637B747DC354"/>
          </w:pPr>
          <w:r>
            <w:t xml:space="preserve"> </w:t>
          </w:r>
        </w:p>
      </w:docPartBody>
    </w:docPart>
    <w:docPart>
      <w:docPartPr>
        <w:name w:val="3080C7F5CA464557BDCA1494BCAAE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DF83-F6C9-4712-BC53-D322F14040ED}"/>
      </w:docPartPr>
      <w:docPartBody>
        <w:p w:rsidR="0018439D" w:rsidRDefault="005373E3" w:rsidP="005373E3">
          <w:pPr>
            <w:pStyle w:val="3080C7F5CA464557BDCA1494BCAAE086"/>
          </w:pPr>
          <w:r>
            <w:t xml:space="preserve"> </w:t>
          </w:r>
        </w:p>
      </w:docPartBody>
    </w:docPart>
    <w:docPart>
      <w:docPartPr>
        <w:name w:val="019352AECF62409D8E47AC2B53C3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116CB-D6B2-4D87-A3C7-1E630C12758F}"/>
      </w:docPartPr>
      <w:docPartBody>
        <w:p w:rsidR="0018439D" w:rsidRDefault="005373E3" w:rsidP="005373E3">
          <w:pPr>
            <w:pStyle w:val="019352AECF62409D8E47AC2B53C3F277"/>
          </w:pPr>
          <w:r>
            <w:t xml:space="preserve"> </w:t>
          </w:r>
        </w:p>
      </w:docPartBody>
    </w:docPart>
    <w:docPart>
      <w:docPartPr>
        <w:name w:val="B918CBADA9304F8B9660AC5E956A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3D91A-D573-4D63-B51B-B6AC10F24A48}"/>
      </w:docPartPr>
      <w:docPartBody>
        <w:p w:rsidR="0018439D" w:rsidRDefault="005373E3" w:rsidP="005373E3">
          <w:pPr>
            <w:pStyle w:val="B918CBADA9304F8B9660AC5E956A7F4E"/>
          </w:pPr>
          <w:r>
            <w:t xml:space="preserve"> </w:t>
          </w:r>
        </w:p>
      </w:docPartBody>
    </w:docPart>
    <w:docPart>
      <w:docPartPr>
        <w:name w:val="4D7AB5E56035435699D11DD82B9B0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EA21-54B6-4C1B-9B12-428472A09AE1}"/>
      </w:docPartPr>
      <w:docPartBody>
        <w:p w:rsidR="0018439D" w:rsidRDefault="005373E3" w:rsidP="005373E3">
          <w:pPr>
            <w:pStyle w:val="4D7AB5E56035435699D11DD82B9B00F4"/>
          </w:pPr>
          <w:r>
            <w:t xml:space="preserve"> </w:t>
          </w:r>
        </w:p>
      </w:docPartBody>
    </w:docPart>
    <w:docPart>
      <w:docPartPr>
        <w:name w:val="12CC9941D1BF4E65A8791029AD9F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FFFE-FB74-4BD7-9162-9FA994AC1D69}"/>
      </w:docPartPr>
      <w:docPartBody>
        <w:p w:rsidR="0018439D" w:rsidRDefault="005373E3" w:rsidP="005373E3">
          <w:pPr>
            <w:pStyle w:val="12CC9941D1BF4E65A8791029AD9FDF83"/>
          </w:pPr>
          <w:r>
            <w:t xml:space="preserve"> </w:t>
          </w:r>
        </w:p>
      </w:docPartBody>
    </w:docPart>
    <w:docPart>
      <w:docPartPr>
        <w:name w:val="9865F3B9309841F0807EC5A30C38F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4A03-CF20-4400-9F27-D33D6530685F}"/>
      </w:docPartPr>
      <w:docPartBody>
        <w:p w:rsidR="0018439D" w:rsidRDefault="005373E3" w:rsidP="005373E3">
          <w:pPr>
            <w:pStyle w:val="9865F3B9309841F0807EC5A30C38F075"/>
          </w:pPr>
          <w:r>
            <w:t xml:space="preserve"> </w:t>
          </w:r>
        </w:p>
      </w:docPartBody>
    </w:docPart>
    <w:docPart>
      <w:docPartPr>
        <w:name w:val="2CEDFE741CF3495BB0BFDC61E3E5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AEC8-9FB5-40FF-87CB-FD89F738F734}"/>
      </w:docPartPr>
      <w:docPartBody>
        <w:p w:rsidR="0018439D" w:rsidRDefault="001826A5" w:rsidP="005373E3">
          <w:pPr>
            <w:pStyle w:val="2CEDFE741CF3495BB0BFDC61E3E58E30"/>
          </w:pPr>
          <w:r>
            <w:t xml:space="preserve"> </w:t>
          </w:r>
        </w:p>
      </w:docPartBody>
    </w:docPart>
    <w:docPart>
      <w:docPartPr>
        <w:name w:val="3BA5067F67DD48FEA239B57BB8A5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1187-41DE-4CA8-95B4-C979F97B3D11}"/>
      </w:docPartPr>
      <w:docPartBody>
        <w:p w:rsidR="0018439D" w:rsidRDefault="001826A5" w:rsidP="005373E3">
          <w:pPr>
            <w:pStyle w:val="3BA5067F67DD48FEA239B57BB8A5DF25"/>
          </w:pPr>
          <w:r>
            <w:t xml:space="preserve"> </w:t>
          </w:r>
        </w:p>
      </w:docPartBody>
    </w:docPart>
    <w:docPart>
      <w:docPartPr>
        <w:name w:val="C5D36BEA6B7141238CFE6ADCF86E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FAC4-BEE4-4DFD-835D-E5A036BA563E}"/>
      </w:docPartPr>
      <w:docPartBody>
        <w:p w:rsidR="00BD6871" w:rsidRDefault="0018439D" w:rsidP="0018439D">
          <w:pPr>
            <w:pStyle w:val="C5D36BEA6B7141238CFE6ADCF86E7B42"/>
          </w:pPr>
          <w:r w:rsidRPr="000027B0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79E3FDBDE20746A991CE6A9160DA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ACF7-48C6-409A-85C0-D46C4C7498D0}"/>
      </w:docPartPr>
      <w:docPartBody>
        <w:p w:rsidR="00BD6871" w:rsidRDefault="0018439D" w:rsidP="0018439D">
          <w:pPr>
            <w:pStyle w:val="79E3FDBDE20746A991CE6A9160DA9B1E"/>
          </w:pPr>
          <w:r w:rsidRPr="000027B0">
            <w:rPr>
              <w:rStyle w:val="Placehold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10"/>
    <w:rsid w:val="001826A5"/>
    <w:rsid w:val="0018439D"/>
    <w:rsid w:val="00244420"/>
    <w:rsid w:val="00263524"/>
    <w:rsid w:val="003071E5"/>
    <w:rsid w:val="00396310"/>
    <w:rsid w:val="0040369F"/>
    <w:rsid w:val="005373E3"/>
    <w:rsid w:val="00883C70"/>
    <w:rsid w:val="008B747D"/>
    <w:rsid w:val="00B7208D"/>
    <w:rsid w:val="00BD6871"/>
    <w:rsid w:val="00BE5441"/>
    <w:rsid w:val="00C11481"/>
    <w:rsid w:val="00C9329A"/>
    <w:rsid w:val="00D668E8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0EFE5964C4584A07FF69371BB1F38">
    <w:name w:val="E960EFE5964C4584A07FF69371BB1F38"/>
    <w:rsid w:val="00396310"/>
  </w:style>
  <w:style w:type="paragraph" w:customStyle="1" w:styleId="CBB514F87D3249778C40930137DF171C">
    <w:name w:val="CBB514F87D3249778C40930137DF171C"/>
    <w:rsid w:val="00396310"/>
  </w:style>
  <w:style w:type="paragraph" w:customStyle="1" w:styleId="F7A0CC154B5F4157B0727DC0AC93EDB5">
    <w:name w:val="F7A0CC154B5F4157B0727DC0AC93EDB5"/>
    <w:rsid w:val="00396310"/>
  </w:style>
  <w:style w:type="paragraph" w:customStyle="1" w:styleId="92C014197C314759923311F3BC5ACABA">
    <w:name w:val="92C014197C314759923311F3BC5ACABA"/>
    <w:rsid w:val="00D668E8"/>
  </w:style>
  <w:style w:type="paragraph" w:customStyle="1" w:styleId="463A973AF10A4C1D8BA5AA24C7049648">
    <w:name w:val="463A973AF10A4C1D8BA5AA24C7049648"/>
    <w:rsid w:val="00D668E8"/>
  </w:style>
  <w:style w:type="paragraph" w:customStyle="1" w:styleId="CC44D18834CF4FF2BB9D8F2BD94526DF">
    <w:name w:val="CC44D18834CF4FF2BB9D8F2BD94526DF"/>
    <w:rsid w:val="00D668E8"/>
  </w:style>
  <w:style w:type="paragraph" w:customStyle="1" w:styleId="A45F7F9704A24ADE98218875F87DC22C">
    <w:name w:val="A45F7F9704A24ADE98218875F87DC22C"/>
    <w:rsid w:val="00D668E8"/>
  </w:style>
  <w:style w:type="paragraph" w:customStyle="1" w:styleId="0489D4EF52604094867F97780FB5E5F9">
    <w:name w:val="0489D4EF52604094867F97780FB5E5F9"/>
    <w:rsid w:val="00D668E8"/>
  </w:style>
  <w:style w:type="paragraph" w:customStyle="1" w:styleId="BE1CBD5A37C1499C9DDFB006AE5EBEFB">
    <w:name w:val="BE1CBD5A37C1499C9DDFB006AE5EBEFB"/>
    <w:rsid w:val="00D668E8"/>
  </w:style>
  <w:style w:type="paragraph" w:customStyle="1" w:styleId="5B88B9A5A4F245E9AC8FF465DD3A977E">
    <w:name w:val="5B88B9A5A4F245E9AC8FF465DD3A977E"/>
    <w:rsid w:val="00D668E8"/>
  </w:style>
  <w:style w:type="paragraph" w:customStyle="1" w:styleId="13BCF9730C3744A5BFB2670B5A066C36">
    <w:name w:val="13BCF9730C3744A5BFB2670B5A066C36"/>
    <w:rsid w:val="00D668E8"/>
  </w:style>
  <w:style w:type="paragraph" w:customStyle="1" w:styleId="639EA93AAC0445B2B80FEFC8519E9CD3">
    <w:name w:val="639EA93AAC0445B2B80FEFC8519E9CD3"/>
    <w:rsid w:val="00D668E8"/>
  </w:style>
  <w:style w:type="paragraph" w:customStyle="1" w:styleId="E892F53BA859452790FFE0C951F9C769">
    <w:name w:val="E892F53BA859452790FFE0C951F9C769"/>
    <w:rsid w:val="00D668E8"/>
  </w:style>
  <w:style w:type="paragraph" w:customStyle="1" w:styleId="4C47F01145844AF38E22B45E0CFE9BCC">
    <w:name w:val="4C47F01145844AF38E22B45E0CFE9BCC"/>
    <w:rsid w:val="00D668E8"/>
  </w:style>
  <w:style w:type="paragraph" w:customStyle="1" w:styleId="34FA6F5DE01E436A9773DC9A5319EE80">
    <w:name w:val="34FA6F5DE01E436A9773DC9A5319EE80"/>
    <w:rsid w:val="00D668E8"/>
  </w:style>
  <w:style w:type="paragraph" w:customStyle="1" w:styleId="35EB2430E9CD441AA0974EFCFA28DFEB">
    <w:name w:val="35EB2430E9CD441AA0974EFCFA28DFEB"/>
    <w:rsid w:val="00D668E8"/>
  </w:style>
  <w:style w:type="paragraph" w:customStyle="1" w:styleId="EB070BBEB3564FD984267801B88FA584">
    <w:name w:val="EB070BBEB3564FD984267801B88FA584"/>
    <w:rsid w:val="00D668E8"/>
  </w:style>
  <w:style w:type="paragraph" w:customStyle="1" w:styleId="DD700CAC083C4E62A25A699432574969">
    <w:name w:val="DD700CAC083C4E62A25A699432574969"/>
    <w:rsid w:val="00D668E8"/>
  </w:style>
  <w:style w:type="paragraph" w:customStyle="1" w:styleId="0621A734B17A4E8D867A83E8009DA82E">
    <w:name w:val="0621A734B17A4E8D867A83E8009DA82E"/>
    <w:rsid w:val="00D668E8"/>
  </w:style>
  <w:style w:type="paragraph" w:customStyle="1" w:styleId="1E35343E97E14F408CCD31F3A2BDD18C">
    <w:name w:val="1E35343E97E14F408CCD31F3A2BDD18C"/>
    <w:rsid w:val="00D668E8"/>
  </w:style>
  <w:style w:type="paragraph" w:customStyle="1" w:styleId="68F19E5D616D4A58BECE4982999A2464">
    <w:name w:val="68F19E5D616D4A58BECE4982999A2464"/>
    <w:rsid w:val="00D668E8"/>
  </w:style>
  <w:style w:type="paragraph" w:customStyle="1" w:styleId="BCE4B0BC6C9945E49B6EDAD682A92383">
    <w:name w:val="BCE4B0BC6C9945E49B6EDAD682A92383"/>
    <w:rsid w:val="00D668E8"/>
  </w:style>
  <w:style w:type="paragraph" w:customStyle="1" w:styleId="02550CF20E3D4FDAAD7CF4353CA9D107">
    <w:name w:val="02550CF20E3D4FDAAD7CF4353CA9D107"/>
    <w:rsid w:val="00D668E8"/>
  </w:style>
  <w:style w:type="paragraph" w:customStyle="1" w:styleId="71EB231110B94722B5BD500D62684649">
    <w:name w:val="71EB231110B94722B5BD500D62684649"/>
    <w:rsid w:val="00D668E8"/>
  </w:style>
  <w:style w:type="paragraph" w:customStyle="1" w:styleId="E88EB4B954AB4E9F83C993E38F9FE62F">
    <w:name w:val="E88EB4B954AB4E9F83C993E38F9FE62F"/>
    <w:rsid w:val="00D668E8"/>
  </w:style>
  <w:style w:type="paragraph" w:customStyle="1" w:styleId="76F98531D6B2404AA5BD2085A578EEA4">
    <w:name w:val="76F98531D6B2404AA5BD2085A578EEA4"/>
    <w:rsid w:val="00D668E8"/>
  </w:style>
  <w:style w:type="paragraph" w:customStyle="1" w:styleId="26E870F849404BFCAB1ECD98260C0998">
    <w:name w:val="26E870F849404BFCAB1ECD98260C0998"/>
    <w:rsid w:val="00D668E8"/>
  </w:style>
  <w:style w:type="paragraph" w:customStyle="1" w:styleId="98E2415998594B3283BFB5488691F32A">
    <w:name w:val="98E2415998594B3283BFB5488691F32A"/>
    <w:rsid w:val="00D668E8"/>
  </w:style>
  <w:style w:type="paragraph" w:customStyle="1" w:styleId="86A547C8D5A44992B2ACE2641943EF6F">
    <w:name w:val="86A547C8D5A44992B2ACE2641943EF6F"/>
    <w:rsid w:val="00D668E8"/>
  </w:style>
  <w:style w:type="paragraph" w:customStyle="1" w:styleId="182EE46B21544DD8900ACDD23C3DD23C">
    <w:name w:val="182EE46B21544DD8900ACDD23C3DD23C"/>
    <w:rsid w:val="00D668E8"/>
  </w:style>
  <w:style w:type="paragraph" w:customStyle="1" w:styleId="8E4DA50218CD43ACA017DCFD35708C2E">
    <w:name w:val="8E4DA50218CD43ACA017DCFD35708C2E"/>
    <w:rsid w:val="00D668E8"/>
  </w:style>
  <w:style w:type="paragraph" w:customStyle="1" w:styleId="44EE69B4308B4B7C809F0C1E70E61276">
    <w:name w:val="44EE69B4308B4B7C809F0C1E70E61276"/>
    <w:rsid w:val="00D668E8"/>
  </w:style>
  <w:style w:type="paragraph" w:customStyle="1" w:styleId="78DCA8CEF25A49E19683E7F5E41DDAEC">
    <w:name w:val="78DCA8CEF25A49E19683E7F5E41DDAEC"/>
    <w:rsid w:val="00D668E8"/>
  </w:style>
  <w:style w:type="paragraph" w:customStyle="1" w:styleId="25A64791F00A44DDB91BAB9D16661952">
    <w:name w:val="25A64791F00A44DDB91BAB9D16661952"/>
    <w:rsid w:val="00883C70"/>
  </w:style>
  <w:style w:type="paragraph" w:customStyle="1" w:styleId="8476993F42BC467689415A37D36875FD">
    <w:name w:val="8476993F42BC467689415A37D36875FD"/>
    <w:rsid w:val="00883C70"/>
  </w:style>
  <w:style w:type="paragraph" w:customStyle="1" w:styleId="3E4991F209584D2293C8C5B117C78F36">
    <w:name w:val="3E4991F209584D2293C8C5B117C78F36"/>
    <w:rsid w:val="00883C70"/>
  </w:style>
  <w:style w:type="paragraph" w:customStyle="1" w:styleId="4C9B64A303D64495B95965D6B7494C18">
    <w:name w:val="4C9B64A303D64495B95965D6B7494C18"/>
    <w:rsid w:val="00883C70"/>
  </w:style>
  <w:style w:type="paragraph" w:customStyle="1" w:styleId="92E786B975DA4C94BC572BA992171A04">
    <w:name w:val="92E786B975DA4C94BC572BA992171A04"/>
    <w:rsid w:val="00883C70"/>
  </w:style>
  <w:style w:type="paragraph" w:customStyle="1" w:styleId="2584FA839C4D4533B96444DCAC5D05CC">
    <w:name w:val="2584FA839C4D4533B96444DCAC5D05CC"/>
    <w:rsid w:val="00883C70"/>
  </w:style>
  <w:style w:type="paragraph" w:customStyle="1" w:styleId="8DAC04B3E839422CB4532B4C3E9D2312">
    <w:name w:val="8DAC04B3E839422CB4532B4C3E9D2312"/>
    <w:rsid w:val="00883C70"/>
  </w:style>
  <w:style w:type="paragraph" w:customStyle="1" w:styleId="E644B63DB55247328C9BFF55071094D8">
    <w:name w:val="E644B63DB55247328C9BFF55071094D8"/>
    <w:rsid w:val="00883C70"/>
  </w:style>
  <w:style w:type="paragraph" w:customStyle="1" w:styleId="2BE84801E3A34407AD4A6C5DC7998E15">
    <w:name w:val="2BE84801E3A34407AD4A6C5DC7998E15"/>
    <w:rsid w:val="00883C70"/>
  </w:style>
  <w:style w:type="paragraph" w:customStyle="1" w:styleId="D7C5C7EC854042C4912C8D62A2205377">
    <w:name w:val="D7C5C7EC854042C4912C8D62A2205377"/>
    <w:rsid w:val="00883C70"/>
  </w:style>
  <w:style w:type="paragraph" w:customStyle="1" w:styleId="7964CDD8EF374AA4A2FE4207D5B02FFD">
    <w:name w:val="7964CDD8EF374AA4A2FE4207D5B02FFD"/>
    <w:rsid w:val="00883C70"/>
  </w:style>
  <w:style w:type="paragraph" w:customStyle="1" w:styleId="A47DD0EF35654A87A3E976F9AFF19377">
    <w:name w:val="A47DD0EF35654A87A3E976F9AFF19377"/>
    <w:rsid w:val="00883C70"/>
  </w:style>
  <w:style w:type="paragraph" w:customStyle="1" w:styleId="27822A8F9FD1445789A535BB2F2D6E6F">
    <w:name w:val="27822A8F9FD1445789A535BB2F2D6E6F"/>
    <w:rsid w:val="00883C70"/>
  </w:style>
  <w:style w:type="paragraph" w:customStyle="1" w:styleId="9394E99CC10E42278C997ABCB516BFEE">
    <w:name w:val="9394E99CC10E42278C997ABCB516BFEE"/>
    <w:rsid w:val="0040369F"/>
  </w:style>
  <w:style w:type="paragraph" w:customStyle="1" w:styleId="CDD509AF389842D9A4F4DEE89CD3D3A4">
    <w:name w:val="CDD509AF389842D9A4F4DEE89CD3D3A4"/>
    <w:rsid w:val="0040369F"/>
  </w:style>
  <w:style w:type="paragraph" w:customStyle="1" w:styleId="227BAE3A843245E6A77B566100430611">
    <w:name w:val="227BAE3A843245E6A77B566100430611"/>
    <w:rsid w:val="0040369F"/>
  </w:style>
  <w:style w:type="paragraph" w:customStyle="1" w:styleId="BBA9E06605104E36A38AE8C6041309B4">
    <w:name w:val="BBA9E06605104E36A38AE8C6041309B4"/>
    <w:rsid w:val="00FE7EC7"/>
  </w:style>
  <w:style w:type="paragraph" w:customStyle="1" w:styleId="44E9CE5ADA1342AA91F025409E209875">
    <w:name w:val="44E9CE5ADA1342AA91F025409E209875"/>
    <w:rsid w:val="00FE7EC7"/>
  </w:style>
  <w:style w:type="paragraph" w:customStyle="1" w:styleId="557476FB9B9A48C39E50E60D6C12930D">
    <w:name w:val="557476FB9B9A48C39E50E60D6C12930D"/>
    <w:rsid w:val="00FE7EC7"/>
  </w:style>
  <w:style w:type="paragraph" w:customStyle="1" w:styleId="B9B36861302E42C79332D1CAF936BBF3">
    <w:name w:val="B9B36861302E42C79332D1CAF936BBF3"/>
    <w:rsid w:val="00FE7EC7"/>
  </w:style>
  <w:style w:type="paragraph" w:customStyle="1" w:styleId="714AB69E596C41D59CC6058BE8C27B49">
    <w:name w:val="714AB69E596C41D59CC6058BE8C27B49"/>
    <w:rsid w:val="00FE7EC7"/>
  </w:style>
  <w:style w:type="paragraph" w:customStyle="1" w:styleId="114800D028FF408881790B60EB85D510">
    <w:name w:val="114800D028FF408881790B60EB85D510"/>
    <w:rsid w:val="00FE7EC7"/>
  </w:style>
  <w:style w:type="paragraph" w:customStyle="1" w:styleId="D5C3124CD87E44CFB842B65CAA101450">
    <w:name w:val="D5C3124CD87E44CFB842B65CAA101450"/>
    <w:rsid w:val="00FE7EC7"/>
  </w:style>
  <w:style w:type="paragraph" w:customStyle="1" w:styleId="3C3EB2F7C1D646E0B517224581EBE013">
    <w:name w:val="3C3EB2F7C1D646E0B517224581EBE013"/>
    <w:rsid w:val="00FE7EC7"/>
  </w:style>
  <w:style w:type="paragraph" w:customStyle="1" w:styleId="E3E9F78D3AE0482D8A0DED8E6D613AB4">
    <w:name w:val="E3E9F78D3AE0482D8A0DED8E6D613AB4"/>
    <w:rsid w:val="00FE7EC7"/>
  </w:style>
  <w:style w:type="paragraph" w:customStyle="1" w:styleId="5C04D9FC3ADD42F4AB397D228B3F8D32">
    <w:name w:val="5C04D9FC3ADD42F4AB397D228B3F8D32"/>
    <w:rsid w:val="00FE7EC7"/>
  </w:style>
  <w:style w:type="paragraph" w:customStyle="1" w:styleId="9F5C8BAE97584BA6880BEEBA7D98B165">
    <w:name w:val="9F5C8BAE97584BA6880BEEBA7D98B165"/>
    <w:rsid w:val="00FE7EC7"/>
  </w:style>
  <w:style w:type="paragraph" w:customStyle="1" w:styleId="AF4D2039266D4A0BA213386E6C6AAC6B">
    <w:name w:val="AF4D2039266D4A0BA213386E6C6AAC6B"/>
    <w:rsid w:val="00FE7EC7"/>
  </w:style>
  <w:style w:type="paragraph" w:customStyle="1" w:styleId="3BB47209759F409C921E3A5516BC518F">
    <w:name w:val="3BB47209759F409C921E3A5516BC518F"/>
    <w:rsid w:val="00FE7EC7"/>
  </w:style>
  <w:style w:type="paragraph" w:customStyle="1" w:styleId="BFDB7C9ADE764898ACD2F3441FAF10F4">
    <w:name w:val="BFDB7C9ADE764898ACD2F3441FAF10F4"/>
    <w:rsid w:val="00FE7EC7"/>
  </w:style>
  <w:style w:type="paragraph" w:customStyle="1" w:styleId="05146B8EF35849DBADD614C9892C3D60">
    <w:name w:val="05146B8EF35849DBADD614C9892C3D60"/>
    <w:rsid w:val="00FE7EC7"/>
  </w:style>
  <w:style w:type="paragraph" w:customStyle="1" w:styleId="5BEA11C0E09441BCAD91F1B3755C77AC">
    <w:name w:val="5BEA11C0E09441BCAD91F1B3755C77AC"/>
    <w:rsid w:val="00FE7EC7"/>
  </w:style>
  <w:style w:type="paragraph" w:customStyle="1" w:styleId="7F5679602E3E4FCB8685F36A28E4B6BB">
    <w:name w:val="7F5679602E3E4FCB8685F36A28E4B6BB"/>
    <w:rsid w:val="00FE7EC7"/>
  </w:style>
  <w:style w:type="paragraph" w:customStyle="1" w:styleId="65DBA77A05B644339F1376E0C9E87FC8">
    <w:name w:val="65DBA77A05B644339F1376E0C9E87FC8"/>
    <w:rsid w:val="00FE7EC7"/>
  </w:style>
  <w:style w:type="paragraph" w:customStyle="1" w:styleId="BB4BF0E27C694D8AAF6FEAAAEE3B35EB">
    <w:name w:val="BB4BF0E27C694D8AAF6FEAAAEE3B35EB"/>
    <w:rsid w:val="00FE7EC7"/>
  </w:style>
  <w:style w:type="paragraph" w:customStyle="1" w:styleId="C63EB942F0B34A019510AA6539ED9CB2">
    <w:name w:val="C63EB942F0B34A019510AA6539ED9CB2"/>
    <w:rsid w:val="00FE7EC7"/>
  </w:style>
  <w:style w:type="paragraph" w:customStyle="1" w:styleId="33AC5C851E8C421F9C8C355794B92945">
    <w:name w:val="33AC5C851E8C421F9C8C355794B92945"/>
    <w:rsid w:val="00FE7EC7"/>
  </w:style>
  <w:style w:type="paragraph" w:customStyle="1" w:styleId="A27C3593CE6A4577A97E9CDBDB53692D">
    <w:name w:val="A27C3593CE6A4577A97E9CDBDB53692D"/>
    <w:rsid w:val="00FE7EC7"/>
  </w:style>
  <w:style w:type="paragraph" w:customStyle="1" w:styleId="294BC54F56DD43FA804204ADA502FC52">
    <w:name w:val="294BC54F56DD43FA804204ADA502FC52"/>
    <w:rsid w:val="00FE7EC7"/>
  </w:style>
  <w:style w:type="paragraph" w:customStyle="1" w:styleId="F56D8D6EB2F74C4CA434C59F7009641C">
    <w:name w:val="F56D8D6EB2F74C4CA434C59F7009641C"/>
    <w:rsid w:val="00FE7EC7"/>
  </w:style>
  <w:style w:type="paragraph" w:customStyle="1" w:styleId="F988C4F176B04D848A42C9F59D899206">
    <w:name w:val="F988C4F176B04D848A42C9F59D899206"/>
    <w:rsid w:val="00FE7EC7"/>
  </w:style>
  <w:style w:type="paragraph" w:customStyle="1" w:styleId="55024EFCE01E40A8821B8A705BC8D8D1">
    <w:name w:val="55024EFCE01E40A8821B8A705BC8D8D1"/>
    <w:rsid w:val="00FE7EC7"/>
  </w:style>
  <w:style w:type="paragraph" w:customStyle="1" w:styleId="8623877AA12A4BE3BC526B56BC19D4C0">
    <w:name w:val="8623877AA12A4BE3BC526B56BC19D4C0"/>
    <w:rsid w:val="00FE7EC7"/>
  </w:style>
  <w:style w:type="paragraph" w:customStyle="1" w:styleId="7242BEF0C2D24B72A16DAF457F73AA00">
    <w:name w:val="7242BEF0C2D24B72A16DAF457F73AA00"/>
    <w:rsid w:val="00FE7EC7"/>
  </w:style>
  <w:style w:type="paragraph" w:customStyle="1" w:styleId="B18C4871D6F444E5B9B2FE97530336AF">
    <w:name w:val="B18C4871D6F444E5B9B2FE97530336AF"/>
    <w:rsid w:val="00FE7EC7"/>
  </w:style>
  <w:style w:type="paragraph" w:customStyle="1" w:styleId="76ECF5B673BD419A8A0AFE4B51B0CAB0">
    <w:name w:val="76ECF5B673BD419A8A0AFE4B51B0CAB0"/>
    <w:rsid w:val="00FE7EC7"/>
  </w:style>
  <w:style w:type="paragraph" w:customStyle="1" w:styleId="DCBD93B1B25E40C09DE7B80AC18DE9F0">
    <w:name w:val="DCBD93B1B25E40C09DE7B80AC18DE9F0"/>
    <w:rsid w:val="00FE7EC7"/>
  </w:style>
  <w:style w:type="paragraph" w:customStyle="1" w:styleId="52F3A07A64814679BFA4D930C8CEDF10">
    <w:name w:val="52F3A07A64814679BFA4D930C8CEDF10"/>
    <w:rsid w:val="00FE7EC7"/>
  </w:style>
  <w:style w:type="paragraph" w:customStyle="1" w:styleId="D4C836A2CFD14D9EABD614F20CA651B0">
    <w:name w:val="D4C836A2CFD14D9EABD614F20CA651B0"/>
    <w:rsid w:val="00FE7EC7"/>
  </w:style>
  <w:style w:type="paragraph" w:customStyle="1" w:styleId="DE75806C50D04555BE449C77813171FF">
    <w:name w:val="DE75806C50D04555BE449C77813171FF"/>
    <w:rsid w:val="00FE7EC7"/>
  </w:style>
  <w:style w:type="paragraph" w:customStyle="1" w:styleId="D1D45A5DE84D4011BB42F350B39E15A4">
    <w:name w:val="D1D45A5DE84D4011BB42F350B39E15A4"/>
    <w:rsid w:val="00FE7EC7"/>
  </w:style>
  <w:style w:type="paragraph" w:customStyle="1" w:styleId="979AFF9690CD49FFAD0B9AF51928B6BE">
    <w:name w:val="979AFF9690CD49FFAD0B9AF51928B6BE"/>
    <w:rsid w:val="00FE7EC7"/>
  </w:style>
  <w:style w:type="paragraph" w:customStyle="1" w:styleId="5C3D2193F4984832A83791AB8959468F">
    <w:name w:val="5C3D2193F4984832A83791AB8959468F"/>
    <w:rsid w:val="00FE7EC7"/>
  </w:style>
  <w:style w:type="paragraph" w:customStyle="1" w:styleId="EA1578398A6C434A8D0DBD725686718B">
    <w:name w:val="EA1578398A6C434A8D0DBD725686718B"/>
    <w:rsid w:val="00FE7EC7"/>
  </w:style>
  <w:style w:type="paragraph" w:customStyle="1" w:styleId="C57FED04CA104E269317C99D3D1954AF">
    <w:name w:val="C57FED04CA104E269317C99D3D1954AF"/>
    <w:rsid w:val="00FE7EC7"/>
  </w:style>
  <w:style w:type="paragraph" w:customStyle="1" w:styleId="1729111A067545EA874D25B5BC224031">
    <w:name w:val="1729111A067545EA874D25B5BC224031"/>
    <w:rsid w:val="00FE7EC7"/>
  </w:style>
  <w:style w:type="paragraph" w:customStyle="1" w:styleId="28A8E6D89FEC48FBB9E6A570757B3027">
    <w:name w:val="28A8E6D89FEC48FBB9E6A570757B3027"/>
    <w:rsid w:val="00FE7EC7"/>
  </w:style>
  <w:style w:type="paragraph" w:customStyle="1" w:styleId="7350B84D3F8B4BA4A7C72C76CBCFDF4F">
    <w:name w:val="7350B84D3F8B4BA4A7C72C76CBCFDF4F"/>
    <w:rsid w:val="00FE7EC7"/>
  </w:style>
  <w:style w:type="paragraph" w:customStyle="1" w:styleId="0B2D9F0B843A4C3B9D23A9B095ACFDC9">
    <w:name w:val="0B2D9F0B843A4C3B9D23A9B095ACFDC9"/>
    <w:rsid w:val="00FE7EC7"/>
  </w:style>
  <w:style w:type="paragraph" w:customStyle="1" w:styleId="0578F03BA1094F3080335D7D005EB4D7">
    <w:name w:val="0578F03BA1094F3080335D7D005EB4D7"/>
    <w:rsid w:val="00FE7EC7"/>
  </w:style>
  <w:style w:type="paragraph" w:customStyle="1" w:styleId="87A85E13CC3943C087CED3434368C7B6">
    <w:name w:val="87A85E13CC3943C087CED3434368C7B6"/>
    <w:rsid w:val="00FE7EC7"/>
  </w:style>
  <w:style w:type="paragraph" w:customStyle="1" w:styleId="61DD3BE1814D4C21B386DA361F9A283F">
    <w:name w:val="61DD3BE1814D4C21B386DA361F9A283F"/>
    <w:rsid w:val="00FE7EC7"/>
  </w:style>
  <w:style w:type="paragraph" w:customStyle="1" w:styleId="76DC727773204FADAEE556E30DD85D0A">
    <w:name w:val="76DC727773204FADAEE556E30DD85D0A"/>
    <w:rsid w:val="00FE7EC7"/>
  </w:style>
  <w:style w:type="paragraph" w:customStyle="1" w:styleId="5F050C994D4C4C37AE4DA22DFA13A357">
    <w:name w:val="5F050C994D4C4C37AE4DA22DFA13A357"/>
    <w:rsid w:val="00FE7EC7"/>
  </w:style>
  <w:style w:type="paragraph" w:customStyle="1" w:styleId="7897D10335A04688B5EA1481AF211F41">
    <w:name w:val="7897D10335A04688B5EA1481AF211F41"/>
    <w:rsid w:val="00FE7EC7"/>
  </w:style>
  <w:style w:type="paragraph" w:customStyle="1" w:styleId="3B812D0185F249A682108B7FB3E91BFF">
    <w:name w:val="3B812D0185F249A682108B7FB3E91BFF"/>
    <w:rsid w:val="00FE7EC7"/>
  </w:style>
  <w:style w:type="paragraph" w:customStyle="1" w:styleId="DB0D16AA6A07498B9AD50F34E8113592">
    <w:name w:val="DB0D16AA6A07498B9AD50F34E8113592"/>
    <w:rsid w:val="00FE7EC7"/>
  </w:style>
  <w:style w:type="paragraph" w:customStyle="1" w:styleId="426A6F7746894D75909208E8D08D771C">
    <w:name w:val="426A6F7746894D75909208E8D08D771C"/>
    <w:rsid w:val="00FE7EC7"/>
  </w:style>
  <w:style w:type="paragraph" w:customStyle="1" w:styleId="2B9FCAA90F5F4E44BEAB4D9005265FC2">
    <w:name w:val="2B9FCAA90F5F4E44BEAB4D9005265FC2"/>
    <w:rsid w:val="00FE7EC7"/>
  </w:style>
  <w:style w:type="paragraph" w:customStyle="1" w:styleId="D8CAFE43280F440DB647405F44829351">
    <w:name w:val="D8CAFE43280F440DB647405F44829351"/>
    <w:rsid w:val="00FE7EC7"/>
  </w:style>
  <w:style w:type="paragraph" w:customStyle="1" w:styleId="07CCA6D7E6444A46BAF8F28BD262D632">
    <w:name w:val="07CCA6D7E6444A46BAF8F28BD262D632"/>
    <w:rsid w:val="00FE7EC7"/>
  </w:style>
  <w:style w:type="paragraph" w:customStyle="1" w:styleId="10731BFA756141E588CBB159870A45D0">
    <w:name w:val="10731BFA756141E588CBB159870A45D0"/>
    <w:rsid w:val="00FE7EC7"/>
  </w:style>
  <w:style w:type="paragraph" w:customStyle="1" w:styleId="BF1A9D1819494F87A58912CECE03DE93">
    <w:name w:val="BF1A9D1819494F87A58912CECE03DE93"/>
    <w:rsid w:val="00FE7EC7"/>
  </w:style>
  <w:style w:type="paragraph" w:customStyle="1" w:styleId="283A398E467547F2A5769A620B0FE857">
    <w:name w:val="283A398E467547F2A5769A620B0FE857"/>
    <w:rsid w:val="00FE7EC7"/>
  </w:style>
  <w:style w:type="paragraph" w:customStyle="1" w:styleId="77EA5E2D8EC34090B115CAEA3F381DFF">
    <w:name w:val="77EA5E2D8EC34090B115CAEA3F381DFF"/>
    <w:rsid w:val="00FE7EC7"/>
  </w:style>
  <w:style w:type="paragraph" w:customStyle="1" w:styleId="368FFD53778A494095410BA0CE1BB1FF">
    <w:name w:val="368FFD53778A494095410BA0CE1BB1FF"/>
    <w:rsid w:val="00FE7EC7"/>
  </w:style>
  <w:style w:type="paragraph" w:customStyle="1" w:styleId="27C00E859A7B48F0878802BCEE6CC894">
    <w:name w:val="27C00E859A7B48F0878802BCEE6CC894"/>
    <w:rsid w:val="00FE7EC7"/>
  </w:style>
  <w:style w:type="paragraph" w:customStyle="1" w:styleId="2E0799A6979A419FA8D8E18EF0494DB5">
    <w:name w:val="2E0799A6979A419FA8D8E18EF0494DB5"/>
    <w:rsid w:val="00FE7EC7"/>
  </w:style>
  <w:style w:type="paragraph" w:customStyle="1" w:styleId="685C699A29954EC293ECCD5EE740DA1E">
    <w:name w:val="685C699A29954EC293ECCD5EE740DA1E"/>
    <w:rsid w:val="00FE7EC7"/>
  </w:style>
  <w:style w:type="character" w:styleId="PlaceholderText">
    <w:name w:val="Placeholder Text"/>
    <w:basedOn w:val="DefaultParagraphFont"/>
    <w:uiPriority w:val="99"/>
    <w:semiHidden/>
    <w:rsid w:val="001826A5"/>
    <w:rPr>
      <w:color w:val="808080"/>
    </w:rPr>
  </w:style>
  <w:style w:type="paragraph" w:customStyle="1" w:styleId="DD63CF5D8EA24F18A46196FE19D7E335">
    <w:name w:val="DD63CF5D8EA24F18A46196FE19D7E335"/>
    <w:rsid w:val="00FE7EC7"/>
  </w:style>
  <w:style w:type="paragraph" w:customStyle="1" w:styleId="2AB923183CF0489094651A880808262C">
    <w:name w:val="2AB923183CF0489094651A880808262C"/>
    <w:rsid w:val="00FE7EC7"/>
  </w:style>
  <w:style w:type="paragraph" w:customStyle="1" w:styleId="CC2DEB326F2C4982B3593D39A8AE31C5">
    <w:name w:val="CC2DEB326F2C4982B3593D39A8AE31C5"/>
    <w:rsid w:val="00FE7EC7"/>
  </w:style>
  <w:style w:type="paragraph" w:customStyle="1" w:styleId="8E859D0D5FF147E1BF50CA6D8681541F">
    <w:name w:val="8E859D0D5FF147E1BF50CA6D8681541F"/>
    <w:rsid w:val="00FE7EC7"/>
  </w:style>
  <w:style w:type="paragraph" w:customStyle="1" w:styleId="2AFFC9DB261B48ADA90A71393F407992">
    <w:name w:val="2AFFC9DB261B48ADA90A71393F407992"/>
    <w:rsid w:val="00FE7EC7"/>
  </w:style>
  <w:style w:type="paragraph" w:customStyle="1" w:styleId="7A794E88A9AD45F59DA677B5D0BF42B0">
    <w:name w:val="7A794E88A9AD45F59DA677B5D0BF42B0"/>
    <w:rsid w:val="00FE7EC7"/>
  </w:style>
  <w:style w:type="paragraph" w:customStyle="1" w:styleId="ECA9CEDC12BF4EB4A091930F837E318E">
    <w:name w:val="ECA9CEDC12BF4EB4A091930F837E318E"/>
    <w:rsid w:val="00FE7EC7"/>
  </w:style>
  <w:style w:type="paragraph" w:customStyle="1" w:styleId="B941E3E2A1654EFF9C8F7CE6E74C1B61">
    <w:name w:val="B941E3E2A1654EFF9C8F7CE6E74C1B61"/>
    <w:rsid w:val="00FE7EC7"/>
  </w:style>
  <w:style w:type="paragraph" w:customStyle="1" w:styleId="7F00BEFDF39E47CBA388D35B2C2BE6B6">
    <w:name w:val="7F00BEFDF39E47CBA388D35B2C2BE6B6"/>
    <w:rsid w:val="00FE7EC7"/>
  </w:style>
  <w:style w:type="paragraph" w:customStyle="1" w:styleId="6892128173544CDCA08C221DD6E45C27">
    <w:name w:val="6892128173544CDCA08C221DD6E45C27"/>
    <w:rsid w:val="00FE7EC7"/>
  </w:style>
  <w:style w:type="paragraph" w:customStyle="1" w:styleId="C5BFDB6F4A344F35B7262A2099C5F7E3">
    <w:name w:val="C5BFDB6F4A344F35B7262A2099C5F7E3"/>
    <w:rsid w:val="00FE7EC7"/>
  </w:style>
  <w:style w:type="paragraph" w:customStyle="1" w:styleId="7E3C5C2D46014239BE3B9861A7802BE2">
    <w:name w:val="7E3C5C2D46014239BE3B9861A7802BE2"/>
    <w:rsid w:val="00FE7EC7"/>
  </w:style>
  <w:style w:type="paragraph" w:customStyle="1" w:styleId="0CE46916D6704DB2896D28CBB707CD7F">
    <w:name w:val="0CE46916D6704DB2896D28CBB707CD7F"/>
    <w:rsid w:val="00FE7EC7"/>
  </w:style>
  <w:style w:type="paragraph" w:customStyle="1" w:styleId="41B20AA9374E4BAC8D91793B20FD4127">
    <w:name w:val="41B20AA9374E4BAC8D91793B20FD4127"/>
    <w:rsid w:val="00FE7EC7"/>
  </w:style>
  <w:style w:type="paragraph" w:customStyle="1" w:styleId="54C29464A608483BA4F704AF9F7E3456">
    <w:name w:val="54C29464A608483BA4F704AF9F7E3456"/>
    <w:rsid w:val="00FE7EC7"/>
  </w:style>
  <w:style w:type="paragraph" w:customStyle="1" w:styleId="B2A87963EAFF487E814D14A9E4431A40">
    <w:name w:val="B2A87963EAFF487E814D14A9E4431A40"/>
    <w:rsid w:val="00FE7EC7"/>
  </w:style>
  <w:style w:type="paragraph" w:customStyle="1" w:styleId="743C12744C864F09897654A613856231">
    <w:name w:val="743C12744C864F09897654A613856231"/>
    <w:rsid w:val="00FE7EC7"/>
  </w:style>
  <w:style w:type="paragraph" w:customStyle="1" w:styleId="453AAD493C684D27B42FA9B34126B682">
    <w:name w:val="453AAD493C684D27B42FA9B34126B682"/>
    <w:rsid w:val="00FE7EC7"/>
  </w:style>
  <w:style w:type="paragraph" w:customStyle="1" w:styleId="920B1CE745074E49841287627A3B374D">
    <w:name w:val="920B1CE745074E49841287627A3B374D"/>
    <w:rsid w:val="00FE7EC7"/>
  </w:style>
  <w:style w:type="paragraph" w:customStyle="1" w:styleId="FAE6436D2A7E45BE9193AF992E4C438E">
    <w:name w:val="FAE6436D2A7E45BE9193AF992E4C438E"/>
    <w:rsid w:val="00FE7EC7"/>
  </w:style>
  <w:style w:type="paragraph" w:customStyle="1" w:styleId="F96470B2347640C6A5070B1D3D4A7674">
    <w:name w:val="F96470B2347640C6A5070B1D3D4A7674"/>
    <w:rsid w:val="00FE7EC7"/>
  </w:style>
  <w:style w:type="paragraph" w:customStyle="1" w:styleId="D554BCEBC7AC4C4F9686495077F6A68E">
    <w:name w:val="D554BCEBC7AC4C4F9686495077F6A68E"/>
    <w:rsid w:val="00FE7EC7"/>
  </w:style>
  <w:style w:type="paragraph" w:customStyle="1" w:styleId="5682436595D744E283C3EF27EE05ECB9">
    <w:name w:val="5682436595D744E283C3EF27EE05ECB9"/>
    <w:rsid w:val="00FE7EC7"/>
  </w:style>
  <w:style w:type="paragraph" w:customStyle="1" w:styleId="FEEA14BFD94C418DBBF506699139589D">
    <w:name w:val="FEEA14BFD94C418DBBF506699139589D"/>
    <w:rsid w:val="00FE7EC7"/>
  </w:style>
  <w:style w:type="paragraph" w:customStyle="1" w:styleId="1EAFFA3335364318ACBE6CB28C6014A0">
    <w:name w:val="1EAFFA3335364318ACBE6CB28C6014A0"/>
    <w:rsid w:val="00FE7EC7"/>
  </w:style>
  <w:style w:type="paragraph" w:customStyle="1" w:styleId="463A973AF10A4C1D8BA5AA24C70496481">
    <w:name w:val="463A973AF10A4C1D8BA5AA24C7049648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2">
    <w:name w:val="463A973AF10A4C1D8BA5AA24C7049648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">
    <w:name w:val="CFB42F60438646819DD597B662F4D9F2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3">
    <w:name w:val="463A973AF10A4C1D8BA5AA24C7049648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1">
    <w:name w:val="CFB42F60438646819DD597B662F4D9F21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D99E88DFBAB843F1A9BC5535B41FA950">
    <w:name w:val="D99E88DFBAB843F1A9BC5535B41FA950"/>
    <w:rsid w:val="00FE7EC7"/>
  </w:style>
  <w:style w:type="paragraph" w:customStyle="1" w:styleId="463A973AF10A4C1D8BA5AA24C70496484">
    <w:name w:val="463A973AF10A4C1D8BA5AA24C7049648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1">
    <w:name w:val="D99E88DFBAB843F1A9BC5535B41FA950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5">
    <w:name w:val="463A973AF10A4C1D8BA5AA24C70496485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2">
    <w:name w:val="D99E88DFBAB843F1A9BC5535B41FA950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5CAE4A823234EC391918075DB8B6F2F">
    <w:name w:val="15CAE4A823234EC391918075DB8B6F2F"/>
    <w:rsid w:val="00FE7EC7"/>
  </w:style>
  <w:style w:type="paragraph" w:customStyle="1" w:styleId="DB01F260ED004E278353B1439FDB3F78">
    <w:name w:val="DB01F260ED004E278353B1439FDB3F78"/>
    <w:rsid w:val="00FE7EC7"/>
  </w:style>
  <w:style w:type="paragraph" w:customStyle="1" w:styleId="5B44D5C3D6B648C597DE5943B2A944CA">
    <w:name w:val="5B44D5C3D6B648C597DE5943B2A944CA"/>
    <w:rsid w:val="00FE7EC7"/>
  </w:style>
  <w:style w:type="paragraph" w:customStyle="1" w:styleId="6289D68D28B04D52BE214C46C6D37FC2">
    <w:name w:val="6289D68D28B04D52BE214C46C6D37FC2"/>
    <w:rsid w:val="00FE7EC7"/>
  </w:style>
  <w:style w:type="paragraph" w:customStyle="1" w:styleId="06B055A7DF224D369C126583102B7151">
    <w:name w:val="06B055A7DF224D369C126583102B7151"/>
    <w:rsid w:val="00FE7EC7"/>
  </w:style>
  <w:style w:type="paragraph" w:customStyle="1" w:styleId="CE0F6AE09E23456CA4F1F3F5B1CD2241">
    <w:name w:val="CE0F6AE09E23456CA4F1F3F5B1CD2241"/>
    <w:rsid w:val="00FE7EC7"/>
  </w:style>
  <w:style w:type="paragraph" w:customStyle="1" w:styleId="E53A9394CCFB451F98024E0F1ABF7DFB">
    <w:name w:val="E53A9394CCFB451F98024E0F1ABF7DFB"/>
    <w:rsid w:val="00FE7EC7"/>
  </w:style>
  <w:style w:type="paragraph" w:customStyle="1" w:styleId="733A8692636C44DF90E7C30E87AA191F">
    <w:name w:val="733A8692636C44DF90E7C30E87AA191F"/>
    <w:rsid w:val="00FE7EC7"/>
  </w:style>
  <w:style w:type="paragraph" w:customStyle="1" w:styleId="88B4A923B59647F68AF3B24F4C1A95FA">
    <w:name w:val="88B4A923B59647F68AF3B24F4C1A95FA"/>
    <w:rsid w:val="00FE7EC7"/>
  </w:style>
  <w:style w:type="paragraph" w:customStyle="1" w:styleId="E05B720269F1473E938CAEC8B255B872">
    <w:name w:val="E05B720269F1473E938CAEC8B255B872"/>
    <w:rsid w:val="00FE7EC7"/>
  </w:style>
  <w:style w:type="paragraph" w:customStyle="1" w:styleId="AE52AC00C134443BB86B72DF359CD1BD">
    <w:name w:val="AE52AC00C134443BB86B72DF359CD1BD"/>
    <w:rsid w:val="00FE7EC7"/>
  </w:style>
  <w:style w:type="paragraph" w:customStyle="1" w:styleId="5AD0EF5AA80546AFA236A908A340E8E7">
    <w:name w:val="5AD0EF5AA80546AFA236A908A340E8E7"/>
    <w:rsid w:val="00FE7EC7"/>
  </w:style>
  <w:style w:type="paragraph" w:customStyle="1" w:styleId="4326BC2825064C56B5A5BB1626C97338">
    <w:name w:val="4326BC2825064C56B5A5BB1626C97338"/>
    <w:rsid w:val="00FE7EC7"/>
  </w:style>
  <w:style w:type="paragraph" w:customStyle="1" w:styleId="2350E7E673274A188D29AA4AD4EC3A42">
    <w:name w:val="2350E7E673274A188D29AA4AD4EC3A42"/>
    <w:rsid w:val="00FE7EC7"/>
  </w:style>
  <w:style w:type="paragraph" w:customStyle="1" w:styleId="7745643422D0406D9F8F73765A30BF00">
    <w:name w:val="7745643422D0406D9F8F73765A30BF00"/>
    <w:rsid w:val="00FE7EC7"/>
  </w:style>
  <w:style w:type="paragraph" w:customStyle="1" w:styleId="4F81800C926C4E448055F8B245468233">
    <w:name w:val="4F81800C926C4E448055F8B245468233"/>
    <w:rsid w:val="00FE7EC7"/>
  </w:style>
  <w:style w:type="paragraph" w:customStyle="1" w:styleId="DF1324B459A648FDAF5CB29F87EC69CD">
    <w:name w:val="DF1324B459A648FDAF5CB29F87EC69CD"/>
    <w:rsid w:val="00FE7EC7"/>
  </w:style>
  <w:style w:type="paragraph" w:customStyle="1" w:styleId="DF1324B459A648FDAF5CB29F87EC69CD1">
    <w:name w:val="DF1324B459A648FDAF5CB29F87EC69CD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6">
    <w:name w:val="463A973AF10A4C1D8BA5AA24C70496486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3">
    <w:name w:val="D99E88DFBAB843F1A9BC5535B41FA950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F0272F7D6CC4AA7ACF1D493E0901386">
    <w:name w:val="5F0272F7D6CC4AA7ACF1D493E0901386"/>
    <w:rsid w:val="00FE7EC7"/>
  </w:style>
  <w:style w:type="paragraph" w:customStyle="1" w:styleId="2B5E279B7BB740199699B3F718A43BDF">
    <w:name w:val="2B5E279B7BB740199699B3F718A43BDF"/>
    <w:rsid w:val="00FE7EC7"/>
  </w:style>
  <w:style w:type="paragraph" w:customStyle="1" w:styleId="AF84551375B34D61AE097522F2C8C652">
    <w:name w:val="AF84551375B34D61AE097522F2C8C652"/>
    <w:rsid w:val="00FE7EC7"/>
  </w:style>
  <w:style w:type="paragraph" w:customStyle="1" w:styleId="08CB563C8F81430F9A46384618B610A2">
    <w:name w:val="08CB563C8F81430F9A46384618B610A2"/>
    <w:rsid w:val="00FE7EC7"/>
  </w:style>
  <w:style w:type="paragraph" w:customStyle="1" w:styleId="311AE740D8AB44AE999FEC11673AD508">
    <w:name w:val="311AE740D8AB44AE999FEC11673AD508"/>
    <w:rsid w:val="00FE7EC7"/>
    <w:pPr>
      <w:framePr w:w="7142" w:hSpace="141" w:wrap="around" w:hAnchor="page" w:x="3421" w:y="27"/>
      <w:tabs>
        <w:tab w:val="center" w:pos="1961"/>
        <w:tab w:val="right" w:pos="2187"/>
        <w:tab w:val="left" w:pos="4149"/>
        <w:tab w:val="left" w:pos="4375"/>
      </w:tabs>
      <w:spacing w:after="20" w:line="240" w:lineRule="auto"/>
      <w:ind w:left="5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7">
    <w:name w:val="463A973AF10A4C1D8BA5AA24C70496487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4">
    <w:name w:val="D99E88DFBAB843F1A9BC5535B41FA950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7C5AA0871C14EB4BD9C8D02BB4F6D88">
    <w:name w:val="D7C5AA0871C14EB4BD9C8D02BB4F6D88"/>
    <w:rsid w:val="00FE7EC7"/>
  </w:style>
  <w:style w:type="paragraph" w:customStyle="1" w:styleId="292B432E859A4E89A19655DA2DD6F6B5">
    <w:name w:val="292B432E859A4E89A19655DA2DD6F6B5"/>
    <w:rsid w:val="00FE7EC7"/>
  </w:style>
  <w:style w:type="paragraph" w:customStyle="1" w:styleId="8E2DB2C52D7843519E4A45D1E5154209">
    <w:name w:val="8E2DB2C52D7843519E4A45D1E5154209"/>
    <w:rsid w:val="00FE7EC7"/>
  </w:style>
  <w:style w:type="paragraph" w:customStyle="1" w:styleId="3203023AF4774183837B3AA43A21B437">
    <w:name w:val="3203023AF4774183837B3AA43A21B437"/>
    <w:rsid w:val="00FE7EC7"/>
  </w:style>
  <w:style w:type="paragraph" w:customStyle="1" w:styleId="14D3113CE80E484DA8E2F30FB425A008">
    <w:name w:val="14D3113CE80E484DA8E2F30FB425A008"/>
    <w:rsid w:val="00FE7EC7"/>
  </w:style>
  <w:style w:type="paragraph" w:customStyle="1" w:styleId="FD55D9CA50404D5E8F21872DA8EAD15D">
    <w:name w:val="FD55D9CA50404D5E8F21872DA8EAD15D"/>
    <w:rsid w:val="00FE7EC7"/>
  </w:style>
  <w:style w:type="paragraph" w:customStyle="1" w:styleId="1896BA3154004CB98ADCC08F6FC20116">
    <w:name w:val="1896BA3154004CB98ADCC08F6FC20116"/>
    <w:rsid w:val="00FE7EC7"/>
  </w:style>
  <w:style w:type="paragraph" w:customStyle="1" w:styleId="13AAB81F3A40407497C71DE1589C02D5">
    <w:name w:val="13AAB81F3A40407497C71DE1589C02D5"/>
    <w:rsid w:val="00FE7EC7"/>
  </w:style>
  <w:style w:type="paragraph" w:customStyle="1" w:styleId="2BD0321AE31A449C99C734E3B2D2E278">
    <w:name w:val="2BD0321AE31A449C99C734E3B2D2E278"/>
    <w:rsid w:val="00FE7EC7"/>
  </w:style>
  <w:style w:type="paragraph" w:customStyle="1" w:styleId="1BE7422F2A784AB68C8B7DAA3A12C0C7">
    <w:name w:val="1BE7422F2A784AB68C8B7DAA3A12C0C7"/>
    <w:rsid w:val="00FE7EC7"/>
  </w:style>
  <w:style w:type="paragraph" w:customStyle="1" w:styleId="670A5F079DF140719A5F5C93D4AA00FF">
    <w:name w:val="670A5F079DF140719A5F5C93D4AA00FF"/>
    <w:rsid w:val="00FE7EC7"/>
  </w:style>
  <w:style w:type="paragraph" w:customStyle="1" w:styleId="76B700D971EF48A39ECD1F54A084BA01">
    <w:name w:val="76B700D971EF48A39ECD1F54A084BA01"/>
    <w:rsid w:val="008B747D"/>
  </w:style>
  <w:style w:type="paragraph" w:customStyle="1" w:styleId="53A60CC99457469F83A45D00F803AEEF">
    <w:name w:val="53A60CC99457469F83A45D00F803AEEF"/>
    <w:rsid w:val="008B747D"/>
  </w:style>
  <w:style w:type="paragraph" w:customStyle="1" w:styleId="07E0CA8E60454D8FA6F928A111C8910E">
    <w:name w:val="07E0CA8E60454D8FA6F928A111C8910E"/>
    <w:rsid w:val="008B747D"/>
  </w:style>
  <w:style w:type="paragraph" w:customStyle="1" w:styleId="46B02C07DDDD4A0691636A4953D6B402">
    <w:name w:val="46B02C07DDDD4A0691636A4953D6B402"/>
    <w:rsid w:val="008B747D"/>
  </w:style>
  <w:style w:type="paragraph" w:customStyle="1" w:styleId="2652E19925C040409430491144CE231B">
    <w:name w:val="2652E19925C040409430491144CE231B"/>
    <w:rsid w:val="008B747D"/>
  </w:style>
  <w:style w:type="paragraph" w:customStyle="1" w:styleId="D9ADC7E4007646C58BE2CC26FABFADA0">
    <w:name w:val="D9ADC7E4007646C58BE2CC26FABFADA0"/>
    <w:rsid w:val="008B747D"/>
  </w:style>
  <w:style w:type="paragraph" w:customStyle="1" w:styleId="18FFD193632B47C3AECB67611F2F4324">
    <w:name w:val="18FFD193632B47C3AECB67611F2F4324"/>
    <w:rsid w:val="008B747D"/>
  </w:style>
  <w:style w:type="paragraph" w:customStyle="1" w:styleId="FB74B97FD98B49BA81B2BCB21B843E83">
    <w:name w:val="FB74B97FD98B49BA81B2BCB21B843E83"/>
    <w:rsid w:val="008B747D"/>
  </w:style>
  <w:style w:type="paragraph" w:customStyle="1" w:styleId="7F4F63CA7B97493FB1CBBC3E39598F1B">
    <w:name w:val="7F4F63CA7B97493FB1CBBC3E39598F1B"/>
    <w:rsid w:val="008B747D"/>
  </w:style>
  <w:style w:type="paragraph" w:customStyle="1" w:styleId="8B8FCB325CBC4F92930D2BEA0572F78A">
    <w:name w:val="8B8FCB325CBC4F92930D2BEA0572F78A"/>
    <w:rsid w:val="008B747D"/>
  </w:style>
  <w:style w:type="paragraph" w:customStyle="1" w:styleId="F9A6978C138D4B1AA97987FA30B07B30">
    <w:name w:val="F9A6978C138D4B1AA97987FA30B07B30"/>
    <w:rsid w:val="008B747D"/>
  </w:style>
  <w:style w:type="paragraph" w:customStyle="1" w:styleId="E8E4C30ED0004622A63143BCD24F546D">
    <w:name w:val="E8E4C30ED0004622A63143BCD24F546D"/>
    <w:rsid w:val="008B747D"/>
  </w:style>
  <w:style w:type="paragraph" w:customStyle="1" w:styleId="E1ED7C8889014F1D8C320F7B672CBCA1">
    <w:name w:val="E1ED7C8889014F1D8C320F7B672CBCA1"/>
    <w:rsid w:val="008B747D"/>
  </w:style>
  <w:style w:type="paragraph" w:customStyle="1" w:styleId="6254CDD8B9884C4D9672498FBCA46388">
    <w:name w:val="6254CDD8B9884C4D9672498FBCA46388"/>
    <w:rsid w:val="003071E5"/>
  </w:style>
  <w:style w:type="paragraph" w:customStyle="1" w:styleId="6ABBC6C5A568489B89D8D74AF678CBAA">
    <w:name w:val="6ABBC6C5A568489B89D8D74AF678CBAA"/>
    <w:rsid w:val="003071E5"/>
  </w:style>
  <w:style w:type="paragraph" w:customStyle="1" w:styleId="A9C5C15DE09244C691C5E5515892B5B4">
    <w:name w:val="A9C5C15DE09244C691C5E5515892B5B4"/>
    <w:rsid w:val="003071E5"/>
  </w:style>
  <w:style w:type="paragraph" w:customStyle="1" w:styleId="B550A6E7B4E142CE95FD0754994DD1B4">
    <w:name w:val="B550A6E7B4E142CE95FD0754994DD1B4"/>
    <w:rsid w:val="003071E5"/>
  </w:style>
  <w:style w:type="paragraph" w:customStyle="1" w:styleId="085B7C1E608F498F877083D80F478100">
    <w:name w:val="085B7C1E608F498F877083D80F478100"/>
    <w:rsid w:val="003071E5"/>
  </w:style>
  <w:style w:type="paragraph" w:customStyle="1" w:styleId="01431D16A91B41BEB755C66C05C60607">
    <w:name w:val="01431D16A91B41BEB755C66C05C60607"/>
    <w:rsid w:val="003071E5"/>
  </w:style>
  <w:style w:type="paragraph" w:customStyle="1" w:styleId="96F5B04B229C493EADC25B6C1830EA73">
    <w:name w:val="96F5B04B229C493EADC25B6C1830EA73"/>
    <w:rsid w:val="003071E5"/>
  </w:style>
  <w:style w:type="paragraph" w:customStyle="1" w:styleId="42517DC3BD9846ACAD01762E087859E1">
    <w:name w:val="42517DC3BD9846ACAD01762E087859E1"/>
    <w:rsid w:val="003071E5"/>
  </w:style>
  <w:style w:type="paragraph" w:customStyle="1" w:styleId="E999768AE9DF4435B67C063527B3E010">
    <w:name w:val="E999768AE9DF4435B67C063527B3E010"/>
    <w:rsid w:val="003071E5"/>
  </w:style>
  <w:style w:type="paragraph" w:customStyle="1" w:styleId="05C2D2B9C38E4336893C2EB47B36E6AF">
    <w:name w:val="05C2D2B9C38E4336893C2EB47B36E6AF"/>
    <w:rsid w:val="003071E5"/>
  </w:style>
  <w:style w:type="paragraph" w:customStyle="1" w:styleId="82366B7E1A2B445BAE8BEA4B2B83CFA5">
    <w:name w:val="82366B7E1A2B445BAE8BEA4B2B83CFA5"/>
    <w:rsid w:val="003071E5"/>
  </w:style>
  <w:style w:type="paragraph" w:customStyle="1" w:styleId="1F8F7C8D70FE42989D0DB9B1B97B46CD">
    <w:name w:val="1F8F7C8D70FE42989D0DB9B1B97B46CD"/>
    <w:rsid w:val="003071E5"/>
  </w:style>
  <w:style w:type="paragraph" w:customStyle="1" w:styleId="68264E8230EF4658A1265993E2823971">
    <w:name w:val="68264E8230EF4658A1265993E2823971"/>
    <w:rsid w:val="003071E5"/>
  </w:style>
  <w:style w:type="paragraph" w:customStyle="1" w:styleId="683E1CA9405B42C39CB71C40B6BB723A">
    <w:name w:val="683E1CA9405B42C39CB71C40B6BB723A"/>
    <w:rsid w:val="003071E5"/>
  </w:style>
  <w:style w:type="paragraph" w:customStyle="1" w:styleId="7FB6AB3B271E43099F689778BB8CAFCE">
    <w:name w:val="7FB6AB3B271E43099F689778BB8CAFCE"/>
    <w:rsid w:val="003071E5"/>
  </w:style>
  <w:style w:type="paragraph" w:customStyle="1" w:styleId="D621911A54F3495BB30AC6565CA90232">
    <w:name w:val="D621911A54F3495BB30AC6565CA90232"/>
    <w:rsid w:val="003071E5"/>
  </w:style>
  <w:style w:type="paragraph" w:customStyle="1" w:styleId="3022D14FC19D440E8829F9E65C5CA122">
    <w:name w:val="3022D14FC19D440E8829F9E65C5CA122"/>
    <w:rsid w:val="003071E5"/>
  </w:style>
  <w:style w:type="paragraph" w:customStyle="1" w:styleId="438CEAC1F2564404AE410F6FAEA8D3C7">
    <w:name w:val="438CEAC1F2564404AE410F6FAEA8D3C7"/>
    <w:rsid w:val="003071E5"/>
  </w:style>
  <w:style w:type="paragraph" w:customStyle="1" w:styleId="25E107B832A2457D8A306C7129D646D4">
    <w:name w:val="25E107B832A2457D8A306C7129D646D4"/>
    <w:rsid w:val="003071E5"/>
  </w:style>
  <w:style w:type="paragraph" w:customStyle="1" w:styleId="44CA428568994AA992473635B5CE3385">
    <w:name w:val="44CA428568994AA992473635B5CE3385"/>
    <w:rsid w:val="003071E5"/>
  </w:style>
  <w:style w:type="paragraph" w:customStyle="1" w:styleId="E6ED9BBC46F349F3898903756741A846">
    <w:name w:val="E6ED9BBC46F349F3898903756741A846"/>
    <w:rsid w:val="003071E5"/>
  </w:style>
  <w:style w:type="paragraph" w:customStyle="1" w:styleId="BAC1C5E807F540EA9082A6C6C3F7EB32">
    <w:name w:val="BAC1C5E807F540EA9082A6C6C3F7EB32"/>
    <w:rsid w:val="003071E5"/>
  </w:style>
  <w:style w:type="paragraph" w:customStyle="1" w:styleId="01431D16A91B41BEB755C66C05C606071">
    <w:name w:val="01431D16A91B41BEB755C66C05C606071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DB77C3157034775A3DBBA579BA1F5CB">
    <w:name w:val="2DB77C3157034775A3DBBA579BA1F5CB"/>
    <w:rsid w:val="003071E5"/>
  </w:style>
  <w:style w:type="paragraph" w:customStyle="1" w:styleId="6254CDD8B9884C4D9672498FBCA463881">
    <w:name w:val="6254CDD8B9884C4D9672498FBCA463881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ABBC6C5A568489B89D8D74AF678CBAA1">
    <w:name w:val="6ABBC6C5A568489B89D8D74AF678CBAA1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9C5C15DE09244C691C5E5515892B5B41">
    <w:name w:val="A9C5C15DE09244C691C5E5515892B5B41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85B7C1E608F498F877083D80F4781001">
    <w:name w:val="085B7C1E608F498F877083D80F4781001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1431D16A91B41BEB755C66C05C606072">
    <w:name w:val="01431D16A91B41BEB755C66C05C606072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6F5B04B229C493EADC25B6C1830EA731">
    <w:name w:val="96F5B04B229C493EADC25B6C1830EA731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5C2D2B9C38E4336893C2EB47B36E6AF1">
    <w:name w:val="05C2D2B9C38E4336893C2EB47B36E6AF1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2366B7E1A2B445BAE8BEA4B2B83CFA51">
    <w:name w:val="82366B7E1A2B445BAE8BEA4B2B83CFA51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F8F7C8D70FE42989D0DB9B1B97B46CD1">
    <w:name w:val="1F8F7C8D70FE42989D0DB9B1B97B46CD1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8264E8230EF4658A1265993E28239711">
    <w:name w:val="68264E8230EF4658A1265993E28239711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83E1CA9405B42C39CB71C40B6BB723A1">
    <w:name w:val="683E1CA9405B42C39CB71C40B6BB723A1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FB6AB3B271E43099F689778BB8CAFCE1">
    <w:name w:val="7FB6AB3B271E43099F689778BB8CAFCE1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621911A54F3495BB30AC6565CA902321">
    <w:name w:val="D621911A54F3495BB30AC6565CA902321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AFBC5A5438B4DF9B6C23C89CF939C0D">
    <w:name w:val="7AFBC5A5438B4DF9B6C23C89CF939C0D"/>
    <w:rsid w:val="003071E5"/>
  </w:style>
  <w:style w:type="paragraph" w:customStyle="1" w:styleId="4A57961A254A4694B03D84C7D6009464">
    <w:name w:val="4A57961A254A4694B03D84C7D6009464"/>
    <w:rsid w:val="003071E5"/>
  </w:style>
  <w:style w:type="paragraph" w:customStyle="1" w:styleId="4E98ADABF77E4D348AB95433CC9B0644">
    <w:name w:val="4E98ADABF77E4D348AB95433CC9B0644"/>
    <w:rsid w:val="003071E5"/>
  </w:style>
  <w:style w:type="paragraph" w:customStyle="1" w:styleId="6254CDD8B9884C4D9672498FBCA463882">
    <w:name w:val="6254CDD8B9884C4D9672498FBCA463882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ABBC6C5A568489B89D8D74AF678CBAA2">
    <w:name w:val="6ABBC6C5A568489B89D8D74AF678CBAA2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9C5C15DE09244C691C5E5515892B5B42">
    <w:name w:val="A9C5C15DE09244C691C5E5515892B5B42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E98ADABF77E4D348AB95433CC9B06441">
    <w:name w:val="4E98ADABF77E4D348AB95433CC9B06441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85B7C1E608F498F877083D80F4781002">
    <w:name w:val="085B7C1E608F498F877083D80F4781002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1431D16A91B41BEB755C66C05C606073">
    <w:name w:val="01431D16A91B41BEB755C66C05C606073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6F5B04B229C493EADC25B6C1830EA732">
    <w:name w:val="96F5B04B229C493EADC25B6C1830EA732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5C2D2B9C38E4336893C2EB47B36E6AF2">
    <w:name w:val="05C2D2B9C38E4336893C2EB47B36E6AF2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2366B7E1A2B445BAE8BEA4B2B83CFA52">
    <w:name w:val="82366B7E1A2B445BAE8BEA4B2B83CFA52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F8F7C8D70FE42989D0DB9B1B97B46CD2">
    <w:name w:val="1F8F7C8D70FE42989D0DB9B1B97B46CD2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8264E8230EF4658A1265993E28239712">
    <w:name w:val="68264E8230EF4658A1265993E28239712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83E1CA9405B42C39CB71C40B6BB723A2">
    <w:name w:val="683E1CA9405B42C39CB71C40B6BB723A2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FB6AB3B271E43099F689778BB8CAFCE2">
    <w:name w:val="7FB6AB3B271E43099F689778BB8CAFCE2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621911A54F3495BB30AC6565CA902322">
    <w:name w:val="D621911A54F3495BB30AC6565CA902322"/>
    <w:rsid w:val="003071E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B900E9A08AB4BF19E8F637B747DC354">
    <w:name w:val="EB900E9A08AB4BF19E8F637B747DC354"/>
    <w:rsid w:val="005373E3"/>
  </w:style>
  <w:style w:type="paragraph" w:customStyle="1" w:styleId="3080C7F5CA464557BDCA1494BCAAE086">
    <w:name w:val="3080C7F5CA464557BDCA1494BCAAE086"/>
    <w:rsid w:val="005373E3"/>
  </w:style>
  <w:style w:type="paragraph" w:customStyle="1" w:styleId="019352AECF62409D8E47AC2B53C3F277">
    <w:name w:val="019352AECF62409D8E47AC2B53C3F277"/>
    <w:rsid w:val="005373E3"/>
  </w:style>
  <w:style w:type="paragraph" w:customStyle="1" w:styleId="B918CBADA9304F8B9660AC5E956A7F4E">
    <w:name w:val="B918CBADA9304F8B9660AC5E956A7F4E"/>
    <w:rsid w:val="005373E3"/>
  </w:style>
  <w:style w:type="paragraph" w:customStyle="1" w:styleId="4D7AB5E56035435699D11DD82B9B00F4">
    <w:name w:val="4D7AB5E56035435699D11DD82B9B00F4"/>
    <w:rsid w:val="005373E3"/>
  </w:style>
  <w:style w:type="paragraph" w:customStyle="1" w:styleId="12CC9941D1BF4E65A8791029AD9FDF83">
    <w:name w:val="12CC9941D1BF4E65A8791029AD9FDF83"/>
    <w:rsid w:val="005373E3"/>
  </w:style>
  <w:style w:type="paragraph" w:customStyle="1" w:styleId="9865F3B9309841F0807EC5A30C38F075">
    <w:name w:val="9865F3B9309841F0807EC5A30C38F075"/>
    <w:rsid w:val="005373E3"/>
  </w:style>
  <w:style w:type="paragraph" w:customStyle="1" w:styleId="2CEDFE741CF3495BB0BFDC61E3E58E30">
    <w:name w:val="2CEDFE741CF3495BB0BFDC61E3E58E30"/>
    <w:rsid w:val="005373E3"/>
  </w:style>
  <w:style w:type="paragraph" w:customStyle="1" w:styleId="3BA5067F67DD48FEA239B57BB8A5DF25">
    <w:name w:val="3BA5067F67DD48FEA239B57BB8A5DF25"/>
    <w:rsid w:val="005373E3"/>
  </w:style>
  <w:style w:type="paragraph" w:customStyle="1" w:styleId="6254CDD8B9884C4D9672498FBCA463883">
    <w:name w:val="6254CDD8B9884C4D9672498FBCA463883"/>
    <w:rsid w:val="0018439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ABBC6C5A568489B89D8D74AF678CBAA3">
    <w:name w:val="6ABBC6C5A568489B89D8D74AF678CBAA3"/>
    <w:rsid w:val="0018439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9C5C15DE09244C691C5E5515892B5B43">
    <w:name w:val="A9C5C15DE09244C691C5E5515892B5B43"/>
    <w:rsid w:val="0018439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E98ADABF77E4D348AB95433CC9B06442">
    <w:name w:val="4E98ADABF77E4D348AB95433CC9B06442"/>
    <w:rsid w:val="0018439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85B7C1E608F498F877083D80F4781003">
    <w:name w:val="085B7C1E608F498F877083D80F4781003"/>
    <w:rsid w:val="0018439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1431D16A91B41BEB755C66C05C606074">
    <w:name w:val="01431D16A91B41BEB755C66C05C606074"/>
    <w:rsid w:val="0018439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6F5B04B229C493EADC25B6C1830EA733">
    <w:name w:val="96F5B04B229C493EADC25B6C1830EA733"/>
    <w:rsid w:val="0018439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5C2D2B9C38E4336893C2EB47B36E6AF3">
    <w:name w:val="05C2D2B9C38E4336893C2EB47B36E6AF3"/>
    <w:rsid w:val="0018439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2366B7E1A2B445BAE8BEA4B2B83CFA53">
    <w:name w:val="82366B7E1A2B445BAE8BEA4B2B83CFA53"/>
    <w:rsid w:val="0018439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F8F7C8D70FE42989D0DB9B1B97B46CD3">
    <w:name w:val="1F8F7C8D70FE42989D0DB9B1B97B46CD3"/>
    <w:rsid w:val="0018439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8264E8230EF4658A1265993E28239713">
    <w:name w:val="68264E8230EF4658A1265993E28239713"/>
    <w:rsid w:val="0018439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83E1CA9405B42C39CB71C40B6BB723A3">
    <w:name w:val="683E1CA9405B42C39CB71C40B6BB723A3"/>
    <w:rsid w:val="0018439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FB6AB3B271E43099F689778BB8CAFCE3">
    <w:name w:val="7FB6AB3B271E43099F689778BB8CAFCE3"/>
    <w:rsid w:val="0018439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621911A54F3495BB30AC6565CA902323">
    <w:name w:val="D621911A54F3495BB30AC6565CA902323"/>
    <w:rsid w:val="0018439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C3E149C5F054615BB42F271D8009184">
    <w:name w:val="BC3E149C5F054615BB42F271D8009184"/>
    <w:rsid w:val="0018439D"/>
  </w:style>
  <w:style w:type="paragraph" w:customStyle="1" w:styleId="C3F518A2636C48D49ECE22E4BF071E5E">
    <w:name w:val="C3F518A2636C48D49ECE22E4BF071E5E"/>
    <w:rsid w:val="0018439D"/>
  </w:style>
  <w:style w:type="paragraph" w:customStyle="1" w:styleId="7F57EEF24F4B41D8BE5392453B5B42E4">
    <w:name w:val="7F57EEF24F4B41D8BE5392453B5B42E4"/>
    <w:rsid w:val="0018439D"/>
  </w:style>
  <w:style w:type="paragraph" w:customStyle="1" w:styleId="B396A060D7FE415CB6AC1B7CBF2F0554">
    <w:name w:val="B396A060D7FE415CB6AC1B7CBF2F0554"/>
    <w:rsid w:val="0018439D"/>
  </w:style>
  <w:style w:type="paragraph" w:customStyle="1" w:styleId="807EBC68B247477EA75DADE7580090E5">
    <w:name w:val="807EBC68B247477EA75DADE7580090E5"/>
    <w:rsid w:val="0018439D"/>
  </w:style>
  <w:style w:type="paragraph" w:customStyle="1" w:styleId="698B21B61BEC4F209E7FA459D536CE53">
    <w:name w:val="698B21B61BEC4F209E7FA459D536CE53"/>
    <w:rsid w:val="0018439D"/>
  </w:style>
  <w:style w:type="paragraph" w:customStyle="1" w:styleId="A97A72D8F0A64F3DA30C68B5799D1152">
    <w:name w:val="A97A72D8F0A64F3DA30C68B5799D1152"/>
    <w:rsid w:val="0018439D"/>
  </w:style>
  <w:style w:type="paragraph" w:customStyle="1" w:styleId="276869EF9B6C49BDA1F46B3B45631EEF">
    <w:name w:val="276869EF9B6C49BDA1F46B3B45631EEF"/>
    <w:rsid w:val="0018439D"/>
  </w:style>
  <w:style w:type="paragraph" w:customStyle="1" w:styleId="196FE86A359C45EDBC86197F512A869F">
    <w:name w:val="196FE86A359C45EDBC86197F512A869F"/>
    <w:rsid w:val="0018439D"/>
  </w:style>
  <w:style w:type="paragraph" w:customStyle="1" w:styleId="4E6F90F60D22420F96134838D1D50A1D">
    <w:name w:val="4E6F90F60D22420F96134838D1D50A1D"/>
    <w:rsid w:val="0018439D"/>
  </w:style>
  <w:style w:type="paragraph" w:customStyle="1" w:styleId="C5D36BEA6B7141238CFE6ADCF86E7B42">
    <w:name w:val="C5D36BEA6B7141238CFE6ADCF86E7B42"/>
    <w:rsid w:val="0018439D"/>
  </w:style>
  <w:style w:type="paragraph" w:customStyle="1" w:styleId="79E3FDBDE20746A991CE6A9160DA9B1E">
    <w:name w:val="79E3FDBDE20746A991CE6A9160DA9B1E"/>
    <w:rsid w:val="0018439D"/>
  </w:style>
  <w:style w:type="paragraph" w:customStyle="1" w:styleId="6254CDD8B9884C4D9672498FBCA463884">
    <w:name w:val="6254CDD8B9884C4D9672498FBCA463884"/>
    <w:rsid w:val="001826A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ABBC6C5A568489B89D8D74AF678CBAA4">
    <w:name w:val="6ABBC6C5A568489B89D8D74AF678CBAA4"/>
    <w:rsid w:val="001826A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9C5C15DE09244C691C5E5515892B5B44">
    <w:name w:val="A9C5C15DE09244C691C5E5515892B5B44"/>
    <w:rsid w:val="001826A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E98ADABF77E4D348AB95433CC9B06443">
    <w:name w:val="4E98ADABF77E4D348AB95433CC9B06443"/>
    <w:rsid w:val="001826A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85B7C1E608F498F877083D80F4781004">
    <w:name w:val="085B7C1E608F498F877083D80F4781004"/>
    <w:rsid w:val="001826A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1431D16A91B41BEB755C66C05C606075">
    <w:name w:val="01431D16A91B41BEB755C66C05C606075"/>
    <w:rsid w:val="001826A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6F5B04B229C493EADC25B6C1830EA734">
    <w:name w:val="96F5B04B229C493EADC25B6C1830EA734"/>
    <w:rsid w:val="001826A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5C2D2B9C38E4336893C2EB47B36E6AF4">
    <w:name w:val="05C2D2B9C38E4336893C2EB47B36E6AF4"/>
    <w:rsid w:val="001826A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2366B7E1A2B445BAE8BEA4B2B83CFA54">
    <w:name w:val="82366B7E1A2B445BAE8BEA4B2B83CFA54"/>
    <w:rsid w:val="001826A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F8F7C8D70FE42989D0DB9B1B97B46CD4">
    <w:name w:val="1F8F7C8D70FE42989D0DB9B1B97B46CD4"/>
    <w:rsid w:val="001826A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8264E8230EF4658A1265993E28239714">
    <w:name w:val="68264E8230EF4658A1265993E28239714"/>
    <w:rsid w:val="001826A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83E1CA9405B42C39CB71C40B6BB723A4">
    <w:name w:val="683E1CA9405B42C39CB71C40B6BB723A4"/>
    <w:rsid w:val="001826A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FB6AB3B271E43099F689778BB8CAFCE4">
    <w:name w:val="7FB6AB3B271E43099F689778BB8CAFCE4"/>
    <w:rsid w:val="001826A5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621911A54F3495BB30AC6565CA902324">
    <w:name w:val="D621911A54F3495BB30AC6565CA902324"/>
    <w:rsid w:val="001826A5"/>
    <w:pPr>
      <w:spacing w:after="240" w:line="260" w:lineRule="atLeast"/>
    </w:pPr>
    <w:rPr>
      <w:rFonts w:eastAsiaTheme="minorHAnsi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25b40-a870-40f3-9e94-654718d926ec" xsi:nil="true"/>
    <lcf76f155ced4ddcb4097134ff3c332f xmlns="e3603d1c-eb96-4187-a986-1c53e6ef18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40A4419974A4B870F9FE2E47FA2BE" ma:contentTypeVersion="12" ma:contentTypeDescription="Skapa ett nytt dokument." ma:contentTypeScope="" ma:versionID="65f566c0a4d0024675e8f00bcec91083">
  <xsd:schema xmlns:xsd="http://www.w3.org/2001/XMLSchema" xmlns:xs="http://www.w3.org/2001/XMLSchema" xmlns:p="http://schemas.microsoft.com/office/2006/metadata/properties" xmlns:ns2="e3603d1c-eb96-4187-a986-1c53e6ef1807" xmlns:ns3="8b225b40-a870-40f3-9e94-654718d926ec" targetNamespace="http://schemas.microsoft.com/office/2006/metadata/properties" ma:root="true" ma:fieldsID="3ebfd1541c8a37dd3f55bcf64402b587" ns2:_="" ns3:_="">
    <xsd:import namespace="e3603d1c-eb96-4187-a986-1c53e6ef1807"/>
    <xsd:import namespace="8b225b40-a870-40f3-9e94-654718d92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3d1c-eb96-4187-a986-1c53e6ef1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93a65192-9734-4a36-9c54-dd0325533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5b40-a870-40f3-9e94-654718d926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b4aee4-cc2f-479f-9d4f-762b25acda37}" ma:internalName="TaxCatchAll" ma:showField="CatchAllData" ma:web="8b225b40-a870-40f3-9e94-654718d92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0A7B-513E-432B-8454-2A5784598B54}">
  <ds:schemaRefs>
    <ds:schemaRef ds:uri="http://purl.org/dc/elements/1.1/"/>
    <ds:schemaRef ds:uri="e3603d1c-eb96-4187-a986-1c53e6ef1807"/>
    <ds:schemaRef ds:uri="http://schemas.microsoft.com/office/2006/metadata/properties"/>
    <ds:schemaRef ds:uri="http://schemas.openxmlformats.org/package/2006/metadata/core-properties"/>
    <ds:schemaRef ds:uri="http://purl.org/dc/terms/"/>
    <ds:schemaRef ds:uri="8b225b40-a870-40f3-9e94-654718d926ec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646306-3985-4F67-A516-D6A933C0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03d1c-eb96-4187-a986-1c53e6ef1807"/>
    <ds:schemaRef ds:uri="8b225b40-a870-40f3-9e94-654718d9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AEA83-AF1A-4414-B2C7-8A5C2AFFF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568B5-7DA6-4E71-899B-A3136A2F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Grundmall.dotx</Template>
  <TotalTime>17</TotalTime>
  <Pages>2</Pages>
  <Words>441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Nanna Hübinette</dc:creator>
  <cp:lastModifiedBy>Nanna Hübinette</cp:lastModifiedBy>
  <cp:revision>8</cp:revision>
  <dcterms:created xsi:type="dcterms:W3CDTF">2024-02-02T14:52:00Z</dcterms:created>
  <dcterms:modified xsi:type="dcterms:W3CDTF">2024-03-07T09:12:00Z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0x01010051040A4419974A4B870F9FE2E47FA2BE</vt:lpwstr>
  </property>
  <property fmtid="{D5CDD505-2E9C-101B-9397-08002B2CF9AE}" pid="3" name="MediaServiceImageTags">
    <vt:lpwstr/>
  </property>
  <property fmtid="{D5CDD505-2E9C-101B-9397-08002B2CF9AE}" pid="4" name="GrammarlyDocumentId">
    <vt:lpwstr>7731dd73d939d6b806dfed6e6417eaa7535b938b0cb7df3a8bedd1132d25b84e</vt:lpwstr>
  </property>
</Properties>
</file>