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555" w:tblpY="-1471"/>
        <w:tblW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4104F6" w14:paraId="1B2F7C71" w14:textId="77777777" w:rsidTr="00976976">
        <w:trPr>
          <w:trHeight w:val="301"/>
        </w:trPr>
        <w:tc>
          <w:tcPr>
            <w:tcW w:w="1843" w:type="dxa"/>
          </w:tcPr>
          <w:p w14:paraId="4E3D27DF" w14:textId="77777777" w:rsidR="004104F6" w:rsidRPr="006A7494" w:rsidRDefault="004104F6" w:rsidP="00976976">
            <w:pPr>
              <w:pStyle w:val="HeaderBold"/>
            </w:pPr>
            <w:r>
              <w:t>Diarienummer</w:t>
            </w:r>
          </w:p>
        </w:tc>
      </w:tr>
      <w:tr w:rsidR="004104F6" w:rsidRPr="0031292A" w14:paraId="4782CEAB" w14:textId="77777777" w:rsidTr="00976976">
        <w:trPr>
          <w:trHeight w:val="240"/>
        </w:trPr>
        <w:tc>
          <w:tcPr>
            <w:tcW w:w="1843" w:type="dxa"/>
          </w:tcPr>
          <w:p w14:paraId="07C5BA25" w14:textId="16D7D5D1" w:rsidR="004104F6" w:rsidRPr="000027B0" w:rsidRDefault="000A1CCE" w:rsidP="00976976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13AAB81F3A40407497C71DE1589C02D5"/>
                </w:placeholder>
                <w:text/>
              </w:sdtPr>
              <w:sdtEndPr/>
              <w:sdtContent>
                <w:r w:rsidR="005A05A9">
                  <w:t xml:space="preserve"> </w:t>
                </w:r>
              </w:sdtContent>
            </w:sdt>
            <w:r w:rsidR="004104F6">
              <w:fldChar w:fldCharType="begin"/>
            </w:r>
            <w:r w:rsidR="004104F6" w:rsidRPr="000027B0">
              <w:rPr>
                <w:lang w:val="en-US"/>
              </w:rPr>
              <w:instrText xml:space="preserve"> FILLIN  Datum  \* MERGEFORMAT </w:instrText>
            </w:r>
            <w:r w:rsidR="004104F6">
              <w:fldChar w:fldCharType="end"/>
            </w:r>
          </w:p>
        </w:tc>
      </w:tr>
    </w:tbl>
    <w:p w14:paraId="6D6AD518" w14:textId="66F0A6E0" w:rsidR="000A5E20" w:rsidRPr="006C6909" w:rsidRDefault="006C6909" w:rsidP="006C6909">
      <w:pPr>
        <w:pStyle w:val="KTHTitel"/>
        <w:rPr>
          <w:lang w:val="en-US"/>
        </w:rPr>
      </w:pPr>
      <w:r>
        <w:t>Beslut om disputation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5012"/>
      </w:tblGrid>
      <w:tr w:rsidR="000A5E20" w:rsidRPr="00E02116" w14:paraId="23FEC58E" w14:textId="77777777" w:rsidTr="005D67E0">
        <w:tc>
          <w:tcPr>
            <w:tcW w:w="4106" w:type="dxa"/>
          </w:tcPr>
          <w:p w14:paraId="5FE4F367" w14:textId="77777777" w:rsidR="005A05A9" w:rsidRDefault="005A05A9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Forskarutbildningsansvarig, Skola</w:t>
            </w:r>
          </w:p>
          <w:p w14:paraId="367DE937" w14:textId="32C1EEBA" w:rsidR="000A5E20" w:rsidRPr="005A05A9" w:rsidRDefault="005A05A9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A05A9">
              <w:rPr>
                <w:i/>
                <w:iCs/>
                <w:sz w:val="16"/>
                <w:szCs w:val="16"/>
                <w:lang w:val="en-US"/>
              </w:rPr>
              <w:t>Director of Third Cycle Education</w:t>
            </w:r>
            <w:r>
              <w:rPr>
                <w:i/>
                <w:iCs/>
                <w:sz w:val="16"/>
                <w:szCs w:val="16"/>
                <w:lang w:val="en-US"/>
              </w:rPr>
              <w:t>, School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353104334"/>
              <w:placeholder>
                <w:docPart w:val="B185FDD7DDE940DC8F0F33C7B098E09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768A140" w14:textId="4ACA6D6B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A05A9" w:rsidRPr="005A05A9" w14:paraId="0CD95C5B" w14:textId="77777777" w:rsidTr="007A1FD9">
        <w:trPr>
          <w:trHeight w:val="854"/>
        </w:trPr>
        <w:tc>
          <w:tcPr>
            <w:tcW w:w="4106" w:type="dxa"/>
          </w:tcPr>
          <w:p w14:paraId="2A3C3D02" w14:textId="4C1E5AB8" w:rsidR="005A05A9" w:rsidRDefault="005A05A9" w:rsidP="005A05A9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Signatur, beslutsfattare (Forskarutbildningsansvarig)</w:t>
            </w:r>
          </w:p>
          <w:p w14:paraId="037B4173" w14:textId="32EF2963" w:rsidR="005A05A9" w:rsidRPr="000A1CCE" w:rsidRDefault="005A05A9" w:rsidP="005A05A9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A1CCE">
              <w:rPr>
                <w:i/>
                <w:iCs/>
                <w:sz w:val="16"/>
                <w:szCs w:val="16"/>
              </w:rPr>
              <w:t>Signature, Decision maker (Director of Third Cycle Education)</w:t>
            </w:r>
          </w:p>
          <w:p w14:paraId="7FED9FFD" w14:textId="570E05EF" w:rsidR="005A05A9" w:rsidRPr="000A1CCE" w:rsidRDefault="005A05A9" w:rsidP="005A05A9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12" w:type="dxa"/>
          </w:tcPr>
          <w:p w14:paraId="5A1FB115" w14:textId="398BDC7F" w:rsidR="005A05A9" w:rsidRPr="000A1CCE" w:rsidRDefault="005A05A9" w:rsidP="000A5E20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</w:tr>
      <w:tr w:rsidR="000A5E20" w:rsidRPr="00E02116" w14:paraId="3C43E4EE" w14:textId="77777777" w:rsidTr="005D67E0">
        <w:tc>
          <w:tcPr>
            <w:tcW w:w="4106" w:type="dxa"/>
          </w:tcPr>
          <w:p w14:paraId="09B8CDDA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Föredragande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1208911843"/>
              <w:placeholder>
                <w:docPart w:val="2A9ECF526330406BA35CEC5CC422BCDE"/>
              </w:placeholder>
              <w:showingPlcHdr/>
              <w:docPartList>
                <w:docPartGallery w:val="Quick Parts"/>
              </w:docPartList>
            </w:sdtPr>
            <w:sdtEndPr/>
            <w:sdtContent>
              <w:bookmarkStart w:id="0" w:name="_GoBack" w:displacedByCustomXml="prev"/>
              <w:p w14:paraId="11BDDFEB" w14:textId="0156992B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  <w:bookmarkEnd w:id="0" w:displacedByCustomXml="next"/>
            </w:sdtContent>
          </w:sdt>
        </w:tc>
      </w:tr>
    </w:tbl>
    <w:p w14:paraId="13B25EE6" w14:textId="77777777" w:rsidR="000A5E20" w:rsidRPr="00D26DB9" w:rsidRDefault="000A5E20" w:rsidP="000A5E20">
      <w:pPr>
        <w:pStyle w:val="BodyText"/>
        <w:spacing w:after="0"/>
      </w:pPr>
    </w:p>
    <w:p w14:paraId="3CEF4844" w14:textId="77777777" w:rsidR="000A5E20" w:rsidRPr="009942FB" w:rsidRDefault="000A5E20" w:rsidP="000A5E20">
      <w:pPr>
        <w:pStyle w:val="Heading2"/>
        <w:spacing w:before="0"/>
      </w:pPr>
      <w:r w:rsidRPr="009942FB">
        <w:t>Tid och plats för disputationen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5012"/>
      </w:tblGrid>
      <w:tr w:rsidR="000A5E20" w:rsidRPr="00E02116" w14:paraId="06CD400F" w14:textId="77777777" w:rsidTr="005D67E0">
        <w:tc>
          <w:tcPr>
            <w:tcW w:w="4106" w:type="dxa"/>
          </w:tcPr>
          <w:p w14:paraId="42B420B6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Datum och tid</w:t>
            </w:r>
          </w:p>
          <w:p w14:paraId="1357AEF3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Date and time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1049039740"/>
              <w:placeholder>
                <w:docPart w:val="C6B3ABF9CB6D42FB89D49D6DE4F7968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25DF6909" w14:textId="34062882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2E3E741C" w14:textId="77777777" w:rsidTr="005D67E0">
        <w:tc>
          <w:tcPr>
            <w:tcW w:w="4106" w:type="dxa"/>
          </w:tcPr>
          <w:p w14:paraId="0B1F455C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Plats</w:t>
            </w:r>
          </w:p>
          <w:p w14:paraId="49B49FF4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Place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675034139"/>
              <w:placeholder>
                <w:docPart w:val="AF89D3C4A014454B96536205C2F96C7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3169430F" w14:textId="5CB7EDD0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70C6A901" w14:textId="77777777" w:rsidTr="005D67E0">
        <w:tc>
          <w:tcPr>
            <w:tcW w:w="4106" w:type="dxa"/>
          </w:tcPr>
          <w:p w14:paraId="2CF931F6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 xml:space="preserve">Respondent </w:t>
            </w:r>
          </w:p>
          <w:p w14:paraId="6EFE7166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Respondent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037033855"/>
              <w:placeholder>
                <w:docPart w:val="012017BCAE094128AFB21D25C0A7D3D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32513763" w14:textId="1C474425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6F7745CD" w14:textId="77777777" w:rsidTr="005D67E0">
        <w:tc>
          <w:tcPr>
            <w:tcW w:w="4106" w:type="dxa"/>
          </w:tcPr>
          <w:p w14:paraId="104E759D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 xml:space="preserve">Examen </w:t>
            </w:r>
          </w:p>
          <w:p w14:paraId="2D02D164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Degree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295137671"/>
              <w:placeholder>
                <w:docPart w:val="A1AD791B7DEB4A14A127667585C9609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027BC7F" w14:textId="14DBA5E3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7C2BF524" w14:textId="77777777" w:rsidTr="005D67E0">
        <w:tc>
          <w:tcPr>
            <w:tcW w:w="4106" w:type="dxa"/>
          </w:tcPr>
          <w:p w14:paraId="4DBDB85E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Ämne på forskarnivå, eventuell inriktning</w:t>
            </w:r>
          </w:p>
          <w:p w14:paraId="0256C166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i/>
                <w:sz w:val="16"/>
                <w:szCs w:val="16"/>
                <w:lang w:val="en-US"/>
              </w:rPr>
              <w:t>Third-cycle subject area and specialisation, if any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047294834"/>
              <w:placeholder>
                <w:docPart w:val="0C6690E40D8A413085C5C9FC6A0C16AB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554611F6" w14:textId="3397C51D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48D3C2C4" w14:textId="77777777" w:rsidTr="005D67E0">
        <w:tc>
          <w:tcPr>
            <w:tcW w:w="4106" w:type="dxa"/>
          </w:tcPr>
          <w:p w14:paraId="3D6850B4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  <w:lang w:val="en-US"/>
              </w:rPr>
              <w:t>Avhandlingens titel</w:t>
            </w:r>
            <w:r w:rsidRPr="003F4AC1">
              <w:rPr>
                <w:sz w:val="16"/>
                <w:szCs w:val="16"/>
                <w:lang w:val="en-US"/>
              </w:rPr>
              <w:br/>
            </w:r>
            <w:r w:rsidRPr="003F4AC1">
              <w:rPr>
                <w:i/>
                <w:sz w:val="16"/>
                <w:szCs w:val="16"/>
                <w:lang w:val="en-US"/>
              </w:rPr>
              <w:t>Thesis title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777096048"/>
              <w:placeholder>
                <w:docPart w:val="F3E5534D961846F1A507CE2A7488A61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5ECCF26" w14:textId="781FCDDC" w:rsidR="000A5E20" w:rsidRPr="003F4AC1" w:rsidRDefault="000A5E20" w:rsidP="000A5E20">
                <w:pPr>
                  <w:pStyle w:val="BodyText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52959BC6" w14:textId="77777777" w:rsidTr="005D67E0">
        <w:tc>
          <w:tcPr>
            <w:tcW w:w="4106" w:type="dxa"/>
          </w:tcPr>
          <w:p w14:paraId="7EE3AA7F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Huvudhandledare</w:t>
            </w:r>
          </w:p>
          <w:p w14:paraId="7F10CD68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3F4AC1">
              <w:rPr>
                <w:i/>
                <w:sz w:val="16"/>
                <w:szCs w:val="16"/>
              </w:rPr>
              <w:t>Principal supervisor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1063723540"/>
              <w:placeholder>
                <w:docPart w:val="54DFC19D33194F20B9A81E067324D97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2A517FA" w14:textId="0512E248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69041871" w14:textId="77777777" w:rsidTr="005D67E0">
        <w:tc>
          <w:tcPr>
            <w:tcW w:w="4106" w:type="dxa"/>
          </w:tcPr>
          <w:p w14:paraId="5085DF7C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Ordförande</w:t>
            </w:r>
          </w:p>
          <w:p w14:paraId="3ADB68BF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Chair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194736922"/>
              <w:placeholder>
                <w:docPart w:val="84DDDCA306AF43E19390C733039B6A61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E4E32EB" w14:textId="005F5B6B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1ED50492" w14:textId="77777777" w:rsidTr="005D67E0">
        <w:tc>
          <w:tcPr>
            <w:tcW w:w="4106" w:type="dxa"/>
          </w:tcPr>
          <w:p w14:paraId="5D2A944B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Fakultetsopponent</w:t>
            </w:r>
          </w:p>
          <w:p w14:paraId="4587FB01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3F4AC1">
              <w:rPr>
                <w:i/>
                <w:sz w:val="16"/>
                <w:szCs w:val="16"/>
              </w:rPr>
              <w:t>Opponent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753165336"/>
              <w:placeholder>
                <w:docPart w:val="FA3234FC3BB5411EA9203266268A92D9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CB53593" w14:textId="4A148EF3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2CACE0AE" w14:textId="77777777" w:rsidTr="005D67E0">
        <w:tc>
          <w:tcPr>
            <w:tcW w:w="4106" w:type="dxa"/>
          </w:tcPr>
          <w:p w14:paraId="6D1D2968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Ledamöter i betygsnämnden</w:t>
            </w:r>
          </w:p>
          <w:p w14:paraId="12CA68DB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3F4AC1">
              <w:rPr>
                <w:i/>
                <w:sz w:val="16"/>
                <w:szCs w:val="16"/>
                <w:lang w:val="en-US"/>
              </w:rPr>
              <w:t>Members of the grading committee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436520787"/>
              <w:placeholder>
                <w:docPart w:val="E588EF4ED7C94FC1863E047279C8756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7A254696" w14:textId="6BA24C16" w:rsidR="000A5E20" w:rsidRPr="003F4AC1" w:rsidRDefault="000A5E20" w:rsidP="009B0ABF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711644897"/>
              <w:placeholder>
                <w:docPart w:val="F6E1EC5DFDF441DB9E51C9B68D209DD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311EF11" w14:textId="673F6602" w:rsidR="000A5E20" w:rsidRPr="003F4AC1" w:rsidRDefault="000A5E20" w:rsidP="009B0ABF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700616273"/>
              <w:placeholder>
                <w:docPart w:val="9923F9D765284649B8932AF66BAA9AA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20D1B57" w14:textId="43F5188B" w:rsidR="000A5E20" w:rsidRPr="003F4AC1" w:rsidRDefault="000A5E20" w:rsidP="009B0ABF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1357696700"/>
              <w:placeholder>
                <w:docPart w:val="CAA209BF0F114E73B26E13E87FE2A094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2BDED358" w14:textId="221A2549" w:rsidR="000A5E20" w:rsidRPr="003F4AC1" w:rsidRDefault="000A5E20" w:rsidP="009B0ABF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sdt>
            <w:sdtPr>
              <w:rPr>
                <w:sz w:val="16"/>
                <w:szCs w:val="16"/>
              </w:rPr>
              <w:id w:val="-1616437535"/>
              <w:placeholder>
                <w:docPart w:val="203E2BE2B4C246D7B8D3FC074A7B2A40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E5E8F51" w14:textId="5A445828" w:rsidR="000A5E20" w:rsidRPr="003F4AC1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3F4AC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5603B555" w14:textId="77777777" w:rsidTr="005D67E0">
        <w:tc>
          <w:tcPr>
            <w:tcW w:w="4106" w:type="dxa"/>
          </w:tcPr>
          <w:p w14:paraId="7F344D45" w14:textId="77777777" w:rsidR="000A5E20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Ersättare i betygsnämnden</w:t>
            </w:r>
          </w:p>
          <w:p w14:paraId="14855D02" w14:textId="77777777" w:rsidR="000A5E20" w:rsidRPr="00F44E80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Substitute member </w:t>
            </w:r>
            <w:r w:rsidRPr="00F44E80">
              <w:rPr>
                <w:i/>
                <w:sz w:val="16"/>
                <w:szCs w:val="16"/>
                <w:lang w:val="en-US"/>
              </w:rPr>
              <w:t>of the grading committee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616964577"/>
              <w:placeholder>
                <w:docPart w:val="5893B0AD20BE45B5986F55FEB85A392F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5B4DE2D4" w14:textId="4A98E81C" w:rsidR="000A5E20" w:rsidRPr="00F44E80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6750614F" w14:textId="77777777" w:rsidR="000A5E20" w:rsidRDefault="000A5E20" w:rsidP="000A5E20">
      <w:pPr>
        <w:pStyle w:val="Heading2"/>
        <w:spacing w:after="0"/>
      </w:pPr>
      <w:r>
        <w:t>Beslutet delges för kännedom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3040"/>
      </w:tblGrid>
      <w:tr w:rsidR="000A5E20" w:rsidRPr="003F4AC1" w14:paraId="2FA2A326" w14:textId="77777777" w:rsidTr="009B0ABF">
        <w:tc>
          <w:tcPr>
            <w:tcW w:w="3039" w:type="dxa"/>
          </w:tcPr>
          <w:p w14:paraId="11B1EEF7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Respondent</w:t>
            </w:r>
          </w:p>
        </w:tc>
        <w:tc>
          <w:tcPr>
            <w:tcW w:w="3039" w:type="dxa"/>
          </w:tcPr>
          <w:p w14:paraId="72293658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Fakultetsopponent</w:t>
            </w:r>
          </w:p>
        </w:tc>
        <w:tc>
          <w:tcPr>
            <w:tcW w:w="3040" w:type="dxa"/>
          </w:tcPr>
          <w:p w14:paraId="3216CC26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KTHB</w:t>
            </w:r>
          </w:p>
        </w:tc>
      </w:tr>
      <w:tr w:rsidR="000A5E20" w:rsidRPr="003F4AC1" w14:paraId="27001544" w14:textId="77777777" w:rsidTr="009B0ABF">
        <w:tc>
          <w:tcPr>
            <w:tcW w:w="3039" w:type="dxa"/>
          </w:tcPr>
          <w:p w14:paraId="0D59BE60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Huvudhandledare</w:t>
            </w:r>
          </w:p>
        </w:tc>
        <w:tc>
          <w:tcPr>
            <w:tcW w:w="3039" w:type="dxa"/>
          </w:tcPr>
          <w:p w14:paraId="46E92CFC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Ledamöter i betygsnämnden</w:t>
            </w:r>
          </w:p>
        </w:tc>
        <w:tc>
          <w:tcPr>
            <w:tcW w:w="3040" w:type="dxa"/>
          </w:tcPr>
          <w:p w14:paraId="7A6F9DA7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KTH-kalendern</w:t>
            </w:r>
          </w:p>
        </w:tc>
      </w:tr>
    </w:tbl>
    <w:p w14:paraId="493CA672" w14:textId="77777777" w:rsidR="000A5E20" w:rsidRPr="003F4AC1" w:rsidRDefault="000A5E20" w:rsidP="005A05A9">
      <w:pPr>
        <w:pStyle w:val="BodyText"/>
        <w:spacing w:after="0"/>
        <w:rPr>
          <w:i/>
          <w:iCs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3027"/>
      </w:tblGrid>
      <w:tr w:rsidR="000A5E20" w:rsidRPr="003F4AC1" w14:paraId="50081316" w14:textId="77777777" w:rsidTr="009B0ABF">
        <w:trPr>
          <w:trHeight w:val="524"/>
        </w:trPr>
        <w:tc>
          <w:tcPr>
            <w:tcW w:w="6091" w:type="dxa"/>
            <w:vMerge w:val="restart"/>
          </w:tcPr>
          <w:p w14:paraId="36CA4DF7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 xml:space="preserve">Vid protokollet </w:t>
            </w:r>
          </w:p>
        </w:tc>
        <w:tc>
          <w:tcPr>
            <w:tcW w:w="3027" w:type="dxa"/>
          </w:tcPr>
          <w:p w14:paraId="0A1DBB73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3F4AC1">
              <w:rPr>
                <w:sz w:val="16"/>
                <w:szCs w:val="16"/>
              </w:rPr>
              <w:t>Namnförtydligande</w:t>
            </w:r>
          </w:p>
          <w:p w14:paraId="31ACDF87" w14:textId="6C96F13C" w:rsidR="000A5E20" w:rsidRPr="003F4AC1" w:rsidRDefault="000A1CCE" w:rsidP="000A5E20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050655630"/>
                <w:placeholder>
                  <w:docPart w:val="13684930D29642ECB80FBF2FCBEABD7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0A5E20" w:rsidRPr="003F4AC1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0A5E20" w:rsidRPr="003F4AC1" w14:paraId="2D95E497" w14:textId="77777777" w:rsidTr="009B0ABF">
        <w:trPr>
          <w:trHeight w:val="524"/>
        </w:trPr>
        <w:tc>
          <w:tcPr>
            <w:tcW w:w="6091" w:type="dxa"/>
            <w:vMerge/>
          </w:tcPr>
          <w:p w14:paraId="60D1130C" w14:textId="77777777" w:rsidR="000A5E20" w:rsidRPr="003F4AC1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027" w:type="dxa"/>
          </w:tcPr>
          <w:p w14:paraId="4FD4AE51" w14:textId="77777777" w:rsidR="000A5E20" w:rsidRPr="003F4AC1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3F4AC1">
              <w:rPr>
                <w:sz w:val="16"/>
                <w:szCs w:val="16"/>
                <w:lang w:val="en-US"/>
              </w:rPr>
              <w:t>Datum</w:t>
            </w:r>
          </w:p>
          <w:sdt>
            <w:sdtPr>
              <w:rPr>
                <w:sz w:val="16"/>
                <w:szCs w:val="16"/>
              </w:rPr>
              <w:id w:val="2093270860"/>
              <w:placeholder>
                <w:docPart w:val="9E0A5C6248114D9DA256FCF73D194062"/>
              </w:placeholder>
              <w:docPartList>
                <w:docPartGallery w:val="Quick Parts"/>
              </w:docPartList>
            </w:sdtPr>
            <w:sdtEndPr/>
            <w:sdtContent>
              <w:p w14:paraId="2D30360A" w14:textId="58B29741" w:rsidR="000A5E20" w:rsidRPr="003F4AC1" w:rsidRDefault="000A1CCE" w:rsidP="000A5E20">
                <w:pPr>
                  <w:pStyle w:val="BodyText"/>
                  <w:rPr>
                    <w:sz w:val="16"/>
                    <w:szCs w:val="16"/>
                  </w:rPr>
                </w:pPr>
              </w:p>
            </w:sdtContent>
          </w:sdt>
        </w:tc>
      </w:tr>
    </w:tbl>
    <w:p w14:paraId="1535D1B3" w14:textId="64DE34AD" w:rsidR="00E02116" w:rsidRPr="00A46700" w:rsidRDefault="00E02116" w:rsidP="00A46700">
      <w:pPr>
        <w:pStyle w:val="BodyText"/>
        <w:rPr>
          <w:sz w:val="16"/>
          <w:szCs w:val="16"/>
        </w:rPr>
      </w:pPr>
    </w:p>
    <w:sectPr w:rsidR="00E02116" w:rsidRPr="00A46700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9644" w14:textId="77777777" w:rsidR="000027B0" w:rsidRDefault="000027B0" w:rsidP="00AB37AC">
      <w:r>
        <w:separator/>
      </w:r>
    </w:p>
  </w:endnote>
  <w:endnote w:type="continuationSeparator" w:id="0">
    <w:p w14:paraId="1553D528" w14:textId="77777777" w:rsidR="000027B0" w:rsidRDefault="000027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0E899BA3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0A1CCE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0A1CCE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77777777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5F91" w14:textId="77777777" w:rsidR="000027B0" w:rsidRDefault="000027B0" w:rsidP="00AB37AC">
      <w:r>
        <w:separator/>
      </w:r>
    </w:p>
  </w:footnote>
  <w:footnote w:type="continuationSeparator" w:id="0">
    <w:p w14:paraId="68766FE9" w14:textId="77777777" w:rsidR="000027B0" w:rsidRDefault="000027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0DC5" w14:textId="7527666B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svg="http://schemas.microsoft.com/office/drawing/2016/SVG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14="http://schemas.microsoft.com/office/drawing/2010/main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4104F6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4104F6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4104F6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2A1C1281" w:rsidR="000027B0" w:rsidRPr="006A7494" w:rsidRDefault="005A05A9" w:rsidP="004104F6">
          <w:pPr>
            <w:pStyle w:val="HeaderBold"/>
          </w:pPr>
          <w:r>
            <w:t>Reviderad datum</w:t>
          </w:r>
        </w:p>
      </w:tc>
    </w:tr>
    <w:tr w:rsidR="000027B0" w:rsidRPr="0031292A" w14:paraId="4A023941" w14:textId="77777777" w:rsidTr="004104F6">
      <w:trPr>
        <w:trHeight w:val="240"/>
      </w:trPr>
      <w:tc>
        <w:tcPr>
          <w:tcW w:w="1276" w:type="dxa"/>
        </w:tcPr>
        <w:p w14:paraId="5DFBAC66" w14:textId="690A38FB" w:rsidR="000027B0" w:rsidRPr="00125E14" w:rsidRDefault="000027B0" w:rsidP="003F4AC1">
          <w:pPr>
            <w:pStyle w:val="Rapportnamn"/>
            <w:framePr w:hSpace="0" w:wrap="auto" w:vAnchor="margin" w:hAnchor="text" w:xAlign="left" w:yAlign="inline"/>
          </w:pPr>
          <w:r>
            <w:t>FO-</w:t>
          </w:r>
          <w:r w:rsidR="003F4AC1">
            <w:t>BEDI</w:t>
          </w:r>
        </w:p>
      </w:tc>
      <w:tc>
        <w:tcPr>
          <w:tcW w:w="1512" w:type="dxa"/>
        </w:tcPr>
        <w:p w14:paraId="2671217B" w14:textId="60494B9B" w:rsidR="000027B0" w:rsidRDefault="000027B0" w:rsidP="004104F6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2ADF5D74" w:rsidR="000027B0" w:rsidRPr="00CF3183" w:rsidRDefault="005A05A9" w:rsidP="004104F6">
          <w:pPr>
            <w:pStyle w:val="DatumArial7"/>
            <w:framePr w:w="0" w:hSpace="0" w:wrap="auto" w:hAnchor="text" w:xAlign="left" w:yAlign="inline"/>
          </w:pPr>
          <w:r>
            <w:t>2024-03-12</w:t>
          </w:r>
          <w:r w:rsidR="000027B0">
            <w:fldChar w:fldCharType="begin"/>
          </w:r>
          <w:r w:rsidR="000027B0">
            <w:instrText xml:space="preserve"> FILLIN  Datum  \* MERGEFORMAT </w:instrText>
          </w:r>
          <w:r w:rsidR="000027B0">
            <w:fldChar w:fldCharType="end"/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2apLu4z5pCjJBGt2928i7Fy7QS/yM7ED7970mdvajEjk33ej87sf8+dxv9VehnGQNtWtaSYF5i/w1zG2ngx2Q==" w:salt="385tLdvqALrWQMUcelvYAA=="/>
  <w:styleLockQFSet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AF0"/>
    <w:rsid w:val="00012FD0"/>
    <w:rsid w:val="00031B5C"/>
    <w:rsid w:val="00037A26"/>
    <w:rsid w:val="0004544F"/>
    <w:rsid w:val="00045CA9"/>
    <w:rsid w:val="00065F6A"/>
    <w:rsid w:val="00091269"/>
    <w:rsid w:val="00096C27"/>
    <w:rsid w:val="000A1CCE"/>
    <w:rsid w:val="000A5E20"/>
    <w:rsid w:val="000B4D37"/>
    <w:rsid w:val="000C2A5D"/>
    <w:rsid w:val="000C7491"/>
    <w:rsid w:val="000F0D78"/>
    <w:rsid w:val="001055CE"/>
    <w:rsid w:val="0012465C"/>
    <w:rsid w:val="001621F9"/>
    <w:rsid w:val="00166316"/>
    <w:rsid w:val="0018642A"/>
    <w:rsid w:val="001A04A2"/>
    <w:rsid w:val="001A2CBD"/>
    <w:rsid w:val="001C7D03"/>
    <w:rsid w:val="001E7F56"/>
    <w:rsid w:val="001F3547"/>
    <w:rsid w:val="00207DB9"/>
    <w:rsid w:val="00214024"/>
    <w:rsid w:val="002179BC"/>
    <w:rsid w:val="002215DD"/>
    <w:rsid w:val="00265C94"/>
    <w:rsid w:val="00272035"/>
    <w:rsid w:val="002749BA"/>
    <w:rsid w:val="002A115A"/>
    <w:rsid w:val="002B67B2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6310"/>
    <w:rsid w:val="003A221F"/>
    <w:rsid w:val="003B55F6"/>
    <w:rsid w:val="003C5C7A"/>
    <w:rsid w:val="003D5E50"/>
    <w:rsid w:val="003F0FAA"/>
    <w:rsid w:val="003F35E7"/>
    <w:rsid w:val="003F4AC1"/>
    <w:rsid w:val="003F4D51"/>
    <w:rsid w:val="004010BA"/>
    <w:rsid w:val="004104F6"/>
    <w:rsid w:val="004150BB"/>
    <w:rsid w:val="00422103"/>
    <w:rsid w:val="00460588"/>
    <w:rsid w:val="00484AB4"/>
    <w:rsid w:val="00492F0D"/>
    <w:rsid w:val="004A3440"/>
    <w:rsid w:val="004B025B"/>
    <w:rsid w:val="004D4F08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05A9"/>
    <w:rsid w:val="005A7B16"/>
    <w:rsid w:val="005A7EF6"/>
    <w:rsid w:val="005C0B09"/>
    <w:rsid w:val="005D3D52"/>
    <w:rsid w:val="005D4358"/>
    <w:rsid w:val="005D67E0"/>
    <w:rsid w:val="005E389B"/>
    <w:rsid w:val="005F6077"/>
    <w:rsid w:val="00602EBA"/>
    <w:rsid w:val="00611DEC"/>
    <w:rsid w:val="0063379C"/>
    <w:rsid w:val="00633E64"/>
    <w:rsid w:val="006574CC"/>
    <w:rsid w:val="00673AB0"/>
    <w:rsid w:val="006751AD"/>
    <w:rsid w:val="00692949"/>
    <w:rsid w:val="006A7494"/>
    <w:rsid w:val="006C3154"/>
    <w:rsid w:val="006C6909"/>
    <w:rsid w:val="006D4652"/>
    <w:rsid w:val="006E0850"/>
    <w:rsid w:val="006F6586"/>
    <w:rsid w:val="006F7C3F"/>
    <w:rsid w:val="0071007E"/>
    <w:rsid w:val="00730430"/>
    <w:rsid w:val="0077255F"/>
    <w:rsid w:val="007835A7"/>
    <w:rsid w:val="007836B6"/>
    <w:rsid w:val="007871F1"/>
    <w:rsid w:val="00792464"/>
    <w:rsid w:val="007B03F4"/>
    <w:rsid w:val="007C4D6B"/>
    <w:rsid w:val="007F3C19"/>
    <w:rsid w:val="007F67AA"/>
    <w:rsid w:val="007F705A"/>
    <w:rsid w:val="00807340"/>
    <w:rsid w:val="00825507"/>
    <w:rsid w:val="008408F1"/>
    <w:rsid w:val="00863257"/>
    <w:rsid w:val="00873303"/>
    <w:rsid w:val="008815CA"/>
    <w:rsid w:val="00882237"/>
    <w:rsid w:val="008822FA"/>
    <w:rsid w:val="00883C70"/>
    <w:rsid w:val="00886DD5"/>
    <w:rsid w:val="0088781A"/>
    <w:rsid w:val="008905C1"/>
    <w:rsid w:val="008C7681"/>
    <w:rsid w:val="008E4593"/>
    <w:rsid w:val="008F1D0C"/>
    <w:rsid w:val="00904260"/>
    <w:rsid w:val="00912568"/>
    <w:rsid w:val="00916344"/>
    <w:rsid w:val="0092010F"/>
    <w:rsid w:val="00922FFA"/>
    <w:rsid w:val="009361E7"/>
    <w:rsid w:val="00976976"/>
    <w:rsid w:val="00981197"/>
    <w:rsid w:val="009942FB"/>
    <w:rsid w:val="009A3428"/>
    <w:rsid w:val="009A59C3"/>
    <w:rsid w:val="009C2E68"/>
    <w:rsid w:val="009E5313"/>
    <w:rsid w:val="00A011CC"/>
    <w:rsid w:val="00A058D5"/>
    <w:rsid w:val="00A15B43"/>
    <w:rsid w:val="00A32C0E"/>
    <w:rsid w:val="00A37248"/>
    <w:rsid w:val="00A46700"/>
    <w:rsid w:val="00A506FD"/>
    <w:rsid w:val="00A62D58"/>
    <w:rsid w:val="00A62D83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6BA5"/>
    <w:rsid w:val="00B4734D"/>
    <w:rsid w:val="00B5121A"/>
    <w:rsid w:val="00B554DE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5C92"/>
    <w:rsid w:val="00C06690"/>
    <w:rsid w:val="00C10ED4"/>
    <w:rsid w:val="00C4232C"/>
    <w:rsid w:val="00C46B7C"/>
    <w:rsid w:val="00C5209A"/>
    <w:rsid w:val="00C65034"/>
    <w:rsid w:val="00C87FA2"/>
    <w:rsid w:val="00CA3CA7"/>
    <w:rsid w:val="00CB518F"/>
    <w:rsid w:val="00CE279C"/>
    <w:rsid w:val="00CF73CD"/>
    <w:rsid w:val="00CF7A0B"/>
    <w:rsid w:val="00D2245B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3C3C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27B0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AB81F3A40407497C71DE1589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B87-AB94-4260-A161-9D8089FCFA90}"/>
      </w:docPartPr>
      <w:docPartBody>
        <w:p w:rsidR="00C11481" w:rsidRDefault="00FE7EC7" w:rsidP="00FE7EC7">
          <w:pPr>
            <w:pStyle w:val="13AAB81F3A40407497C71DE1589C02D5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185FDD7DDE940DC8F0F33C7B09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BC9E-AF8D-4B03-A2BA-608BE6BA25B7}"/>
      </w:docPartPr>
      <w:docPartBody>
        <w:p w:rsidR="001E7471" w:rsidRDefault="00883DC3" w:rsidP="00883DC3">
          <w:pPr>
            <w:pStyle w:val="B185FDD7DDE940DC8F0F33C7B098E093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A9ECF526330406BA35CEC5CC422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5DB6-4B81-49A1-8DB3-AE4850828E56}"/>
      </w:docPartPr>
      <w:docPartBody>
        <w:p w:rsidR="001E7471" w:rsidRDefault="00883DC3" w:rsidP="00883DC3">
          <w:pPr>
            <w:pStyle w:val="2A9ECF526330406BA35CEC5CC422BCDE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6B3ABF9CB6D42FB89D49D6DE4F7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BD06-7C01-4F1B-837F-FFD745B3CFA4}"/>
      </w:docPartPr>
      <w:docPartBody>
        <w:p w:rsidR="001E7471" w:rsidRDefault="00883DC3" w:rsidP="00883DC3">
          <w:pPr>
            <w:pStyle w:val="C6B3ABF9CB6D42FB89D49D6DE4F7968A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F89D3C4A014454B96536205C2F9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9B13-2356-4AAB-BB3E-375615C48BC5}"/>
      </w:docPartPr>
      <w:docPartBody>
        <w:p w:rsidR="001E7471" w:rsidRDefault="00883DC3" w:rsidP="00883DC3">
          <w:pPr>
            <w:pStyle w:val="AF89D3C4A014454B96536205C2F96C75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12017BCAE094128AFB21D25C0A7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CFAF-0D6F-4244-8BBD-6ABE218E3A88}"/>
      </w:docPartPr>
      <w:docPartBody>
        <w:p w:rsidR="001E7471" w:rsidRDefault="00883DC3" w:rsidP="00883DC3">
          <w:pPr>
            <w:pStyle w:val="012017BCAE094128AFB21D25C0A7D3D2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AD791B7DEB4A14A127667585C9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187F-B5DF-47F3-8B14-669037CB9D04}"/>
      </w:docPartPr>
      <w:docPartBody>
        <w:p w:rsidR="001E7471" w:rsidRDefault="00883DC3" w:rsidP="00883DC3">
          <w:pPr>
            <w:pStyle w:val="A1AD791B7DEB4A14A127667585C96093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C6690E40D8A413085C5C9FC6A0C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ABE5-D164-4235-B48C-AA7745C99C8D}"/>
      </w:docPartPr>
      <w:docPartBody>
        <w:p w:rsidR="001E7471" w:rsidRDefault="00883DC3" w:rsidP="00883DC3">
          <w:pPr>
            <w:pStyle w:val="0C6690E40D8A413085C5C9FC6A0C16AB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4DFC19D33194F20B9A81E067324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E7DB-7900-43B3-814C-3D048CA0FA7B}"/>
      </w:docPartPr>
      <w:docPartBody>
        <w:p w:rsidR="001E7471" w:rsidRDefault="00883DC3" w:rsidP="00883DC3">
          <w:pPr>
            <w:pStyle w:val="54DFC19D33194F20B9A81E067324D972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4DDDCA306AF43E19390C733039B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B91D-D0F8-4032-B168-0AB4EE499B07}"/>
      </w:docPartPr>
      <w:docPartBody>
        <w:p w:rsidR="001E7471" w:rsidRDefault="00883DC3" w:rsidP="00883DC3">
          <w:pPr>
            <w:pStyle w:val="84DDDCA306AF43E19390C733039B6A61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A3234FC3BB5411EA9203266268A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A1B7-9BE5-4D1C-B331-CDB124774F45}"/>
      </w:docPartPr>
      <w:docPartBody>
        <w:p w:rsidR="001E7471" w:rsidRDefault="00883DC3" w:rsidP="00883DC3">
          <w:pPr>
            <w:pStyle w:val="FA3234FC3BB5411EA9203266268A92D9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588EF4ED7C94FC1863E047279C8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07DDA-A633-4C30-B3FC-8A750240B742}"/>
      </w:docPartPr>
      <w:docPartBody>
        <w:p w:rsidR="001E7471" w:rsidRDefault="00883DC3" w:rsidP="00883DC3">
          <w:pPr>
            <w:pStyle w:val="E588EF4ED7C94FC1863E047279C8756A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6E1EC5DFDF441DB9E51C9B68D20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6771-74B0-429D-8911-24E2A47644BC}"/>
      </w:docPartPr>
      <w:docPartBody>
        <w:p w:rsidR="001E7471" w:rsidRDefault="00883DC3" w:rsidP="00883DC3">
          <w:pPr>
            <w:pStyle w:val="F6E1EC5DFDF441DB9E51C9B68D209DD5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923F9D765284649B8932AF66BAA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3877-E4F2-4792-BD01-55E2F8D08A4A}"/>
      </w:docPartPr>
      <w:docPartBody>
        <w:p w:rsidR="001E7471" w:rsidRDefault="00883DC3" w:rsidP="00883DC3">
          <w:pPr>
            <w:pStyle w:val="9923F9D765284649B8932AF66BAA9AAD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AA209BF0F114E73B26E13E87FE2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03E3-C653-43DC-A65C-DD63878C6F41}"/>
      </w:docPartPr>
      <w:docPartBody>
        <w:p w:rsidR="001E7471" w:rsidRDefault="00883DC3" w:rsidP="00883DC3">
          <w:pPr>
            <w:pStyle w:val="CAA209BF0F114E73B26E13E87FE2A094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03E2BE2B4C246D7B8D3FC074A7B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801F-58DF-46D1-A15B-0204DC246E87}"/>
      </w:docPartPr>
      <w:docPartBody>
        <w:p w:rsidR="001E7471" w:rsidRDefault="00883DC3" w:rsidP="00883DC3">
          <w:pPr>
            <w:pStyle w:val="203E2BE2B4C246D7B8D3FC074A7B2A40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93B0AD20BE45B5986F55FEB85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BEC-7594-40A0-B024-01F83E65A0BB}"/>
      </w:docPartPr>
      <w:docPartBody>
        <w:p w:rsidR="001E7471" w:rsidRDefault="00883DC3" w:rsidP="00491782">
          <w:pPr>
            <w:pStyle w:val="5893B0AD20BE45B5986F55FEB85A392F"/>
          </w:pPr>
          <w:r>
            <w:t xml:space="preserve"> </w:t>
          </w:r>
        </w:p>
      </w:docPartBody>
    </w:docPart>
    <w:docPart>
      <w:docPartPr>
        <w:name w:val="13684930D29642ECB80FBF2FCBEA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A98D-7855-43A6-A8D7-AC79F0337B1A}"/>
      </w:docPartPr>
      <w:docPartBody>
        <w:p w:rsidR="001E7471" w:rsidRDefault="00883DC3" w:rsidP="00883DC3">
          <w:pPr>
            <w:pStyle w:val="13684930D29642ECB80FBF2FCBEABD75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E0A5C6248114D9DA256FCF73D1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E5D0-A81F-4607-9B9E-C4BFBFD45545}"/>
      </w:docPartPr>
      <w:docPartBody>
        <w:p w:rsidR="001E7471" w:rsidRDefault="00491782" w:rsidP="00491782">
          <w:pPr>
            <w:pStyle w:val="9E0A5C6248114D9DA256FCF73D194062"/>
          </w:pPr>
          <w:r>
            <w:t xml:space="preserve"> </w:t>
          </w:r>
        </w:p>
      </w:docPartBody>
    </w:docPart>
    <w:docPart>
      <w:docPartPr>
        <w:name w:val="F3E5534D961846F1A507CE2A7488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432A-656D-440F-9E14-80815AD2C989}"/>
      </w:docPartPr>
      <w:docPartBody>
        <w:p w:rsidR="001E7471" w:rsidRDefault="00883DC3" w:rsidP="00883DC3">
          <w:pPr>
            <w:pStyle w:val="F3E5534D961846F1A507CE2A7488A61C3"/>
          </w:pPr>
          <w:r w:rsidRPr="003F4AC1"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1E7471"/>
    <w:rsid w:val="00244420"/>
    <w:rsid w:val="00263524"/>
    <w:rsid w:val="00396310"/>
    <w:rsid w:val="0040369F"/>
    <w:rsid w:val="00491782"/>
    <w:rsid w:val="00883C70"/>
    <w:rsid w:val="00883DC3"/>
    <w:rsid w:val="00B7208D"/>
    <w:rsid w:val="00BE5441"/>
    <w:rsid w:val="00C11481"/>
    <w:rsid w:val="00C9329A"/>
    <w:rsid w:val="00D668E8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883DC3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1A409033AC5D4C5981545D24504A25C8">
    <w:name w:val="1A409033AC5D4C5981545D24504A25C8"/>
    <w:rsid w:val="00491782"/>
  </w:style>
  <w:style w:type="paragraph" w:customStyle="1" w:styleId="B185FDD7DDE940DC8F0F33C7B098E093">
    <w:name w:val="B185FDD7DDE940DC8F0F33C7B098E093"/>
    <w:rsid w:val="00491782"/>
  </w:style>
  <w:style w:type="paragraph" w:customStyle="1" w:styleId="AEBFBD26CEA24A5DBC831133D2B730A2">
    <w:name w:val="AEBFBD26CEA24A5DBC831133D2B730A2"/>
    <w:rsid w:val="00491782"/>
  </w:style>
  <w:style w:type="paragraph" w:customStyle="1" w:styleId="2A9ECF526330406BA35CEC5CC422BCDE">
    <w:name w:val="2A9ECF526330406BA35CEC5CC422BCDE"/>
    <w:rsid w:val="00491782"/>
  </w:style>
  <w:style w:type="paragraph" w:customStyle="1" w:styleId="C6B3ABF9CB6D42FB89D49D6DE4F7968A">
    <w:name w:val="C6B3ABF9CB6D42FB89D49D6DE4F7968A"/>
    <w:rsid w:val="00491782"/>
  </w:style>
  <w:style w:type="paragraph" w:customStyle="1" w:styleId="AF89D3C4A014454B96536205C2F96C75">
    <w:name w:val="AF89D3C4A014454B96536205C2F96C75"/>
    <w:rsid w:val="00491782"/>
  </w:style>
  <w:style w:type="paragraph" w:customStyle="1" w:styleId="012017BCAE094128AFB21D25C0A7D3D2">
    <w:name w:val="012017BCAE094128AFB21D25C0A7D3D2"/>
    <w:rsid w:val="00491782"/>
  </w:style>
  <w:style w:type="paragraph" w:customStyle="1" w:styleId="A1AD791B7DEB4A14A127667585C96093">
    <w:name w:val="A1AD791B7DEB4A14A127667585C96093"/>
    <w:rsid w:val="00491782"/>
  </w:style>
  <w:style w:type="paragraph" w:customStyle="1" w:styleId="0C6690E40D8A413085C5C9FC6A0C16AB">
    <w:name w:val="0C6690E40D8A413085C5C9FC6A0C16AB"/>
    <w:rsid w:val="00491782"/>
  </w:style>
  <w:style w:type="paragraph" w:customStyle="1" w:styleId="54DFC19D33194F20B9A81E067324D972">
    <w:name w:val="54DFC19D33194F20B9A81E067324D972"/>
    <w:rsid w:val="00491782"/>
  </w:style>
  <w:style w:type="paragraph" w:customStyle="1" w:styleId="84DDDCA306AF43E19390C733039B6A61">
    <w:name w:val="84DDDCA306AF43E19390C733039B6A61"/>
    <w:rsid w:val="00491782"/>
  </w:style>
  <w:style w:type="paragraph" w:customStyle="1" w:styleId="FA3234FC3BB5411EA9203266268A92D9">
    <w:name w:val="FA3234FC3BB5411EA9203266268A92D9"/>
    <w:rsid w:val="00491782"/>
  </w:style>
  <w:style w:type="paragraph" w:customStyle="1" w:styleId="E588EF4ED7C94FC1863E047279C8756A">
    <w:name w:val="E588EF4ED7C94FC1863E047279C8756A"/>
    <w:rsid w:val="00491782"/>
  </w:style>
  <w:style w:type="paragraph" w:customStyle="1" w:styleId="F6E1EC5DFDF441DB9E51C9B68D209DD5">
    <w:name w:val="F6E1EC5DFDF441DB9E51C9B68D209DD5"/>
    <w:rsid w:val="00491782"/>
  </w:style>
  <w:style w:type="paragraph" w:customStyle="1" w:styleId="9923F9D765284649B8932AF66BAA9AAD">
    <w:name w:val="9923F9D765284649B8932AF66BAA9AAD"/>
    <w:rsid w:val="00491782"/>
  </w:style>
  <w:style w:type="paragraph" w:customStyle="1" w:styleId="CAA209BF0F114E73B26E13E87FE2A094">
    <w:name w:val="CAA209BF0F114E73B26E13E87FE2A094"/>
    <w:rsid w:val="00491782"/>
  </w:style>
  <w:style w:type="paragraph" w:customStyle="1" w:styleId="203E2BE2B4C246D7B8D3FC074A7B2A40">
    <w:name w:val="203E2BE2B4C246D7B8D3FC074A7B2A40"/>
    <w:rsid w:val="00491782"/>
  </w:style>
  <w:style w:type="paragraph" w:customStyle="1" w:styleId="5893B0AD20BE45B5986F55FEB85A392F">
    <w:name w:val="5893B0AD20BE45B5986F55FEB85A392F"/>
    <w:rsid w:val="00491782"/>
  </w:style>
  <w:style w:type="paragraph" w:customStyle="1" w:styleId="13684930D29642ECB80FBF2FCBEABD75">
    <w:name w:val="13684930D29642ECB80FBF2FCBEABD75"/>
    <w:rsid w:val="00491782"/>
  </w:style>
  <w:style w:type="paragraph" w:customStyle="1" w:styleId="9E0A5C6248114D9DA256FCF73D194062">
    <w:name w:val="9E0A5C6248114D9DA256FCF73D194062"/>
    <w:rsid w:val="00491782"/>
  </w:style>
  <w:style w:type="paragraph" w:customStyle="1" w:styleId="F3E5534D961846F1A507CE2A7488A61C">
    <w:name w:val="F3E5534D961846F1A507CE2A7488A61C"/>
    <w:rsid w:val="00491782"/>
  </w:style>
  <w:style w:type="paragraph" w:customStyle="1" w:styleId="B185FDD7DDE940DC8F0F33C7B098E0931">
    <w:name w:val="B185FDD7DDE940DC8F0F33C7B098E093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A9ECF526330406BA35CEC5CC422BCDE1">
    <w:name w:val="2A9ECF526330406BA35CEC5CC422BCDE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6B3ABF9CB6D42FB89D49D6DE4F7968A1">
    <w:name w:val="C6B3ABF9CB6D42FB89D49D6DE4F7968A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F89D3C4A014454B96536205C2F96C751">
    <w:name w:val="AF89D3C4A014454B96536205C2F96C75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2017BCAE094128AFB21D25C0A7D3D21">
    <w:name w:val="012017BCAE094128AFB21D25C0A7D3D2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1AD791B7DEB4A14A127667585C960931">
    <w:name w:val="A1AD791B7DEB4A14A127667585C96093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690E40D8A413085C5C9FC6A0C16AB1">
    <w:name w:val="0C6690E40D8A413085C5C9FC6A0C16AB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E5534D961846F1A507CE2A7488A61C1">
    <w:name w:val="F3E5534D961846F1A507CE2A7488A61C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4DFC19D33194F20B9A81E067324D9721">
    <w:name w:val="54DFC19D33194F20B9A81E067324D972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DDDCA306AF43E19390C733039B6A611">
    <w:name w:val="84DDDCA306AF43E19390C733039B6A61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A3234FC3BB5411EA9203266268A92D91">
    <w:name w:val="FA3234FC3BB5411EA9203266268A92D9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88EF4ED7C94FC1863E047279C8756A1">
    <w:name w:val="E588EF4ED7C94FC1863E047279C8756A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E1EC5DFDF441DB9E51C9B68D209DD51">
    <w:name w:val="F6E1EC5DFDF441DB9E51C9B68D209DD5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923F9D765284649B8932AF66BAA9AAD1">
    <w:name w:val="9923F9D765284649B8932AF66BAA9AAD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A209BF0F114E73B26E13E87FE2A0941">
    <w:name w:val="CAA209BF0F114E73B26E13E87FE2A094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03E2BE2B4C246D7B8D3FC074A7B2A401">
    <w:name w:val="203E2BE2B4C246D7B8D3FC074A7B2A40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3684930D29642ECB80FBF2FCBEABD751">
    <w:name w:val="13684930D29642ECB80FBF2FCBEABD751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185FDD7DDE940DC8F0F33C7B098E0932">
    <w:name w:val="B185FDD7DDE940DC8F0F33C7B098E093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A9ECF526330406BA35CEC5CC422BCDE2">
    <w:name w:val="2A9ECF526330406BA35CEC5CC422BCDE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6B3ABF9CB6D42FB89D49D6DE4F7968A2">
    <w:name w:val="C6B3ABF9CB6D42FB89D49D6DE4F7968A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F89D3C4A014454B96536205C2F96C752">
    <w:name w:val="AF89D3C4A014454B96536205C2F96C75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2017BCAE094128AFB21D25C0A7D3D22">
    <w:name w:val="012017BCAE094128AFB21D25C0A7D3D2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1AD791B7DEB4A14A127667585C960932">
    <w:name w:val="A1AD791B7DEB4A14A127667585C96093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690E40D8A413085C5C9FC6A0C16AB2">
    <w:name w:val="0C6690E40D8A413085C5C9FC6A0C16AB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E5534D961846F1A507CE2A7488A61C2">
    <w:name w:val="F3E5534D961846F1A507CE2A7488A61C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4DFC19D33194F20B9A81E067324D9722">
    <w:name w:val="54DFC19D33194F20B9A81E067324D972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DDDCA306AF43E19390C733039B6A612">
    <w:name w:val="84DDDCA306AF43E19390C733039B6A61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A3234FC3BB5411EA9203266268A92D92">
    <w:name w:val="FA3234FC3BB5411EA9203266268A92D9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88EF4ED7C94FC1863E047279C8756A2">
    <w:name w:val="E588EF4ED7C94FC1863E047279C8756A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E1EC5DFDF441DB9E51C9B68D209DD52">
    <w:name w:val="F6E1EC5DFDF441DB9E51C9B68D209DD5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923F9D765284649B8932AF66BAA9AAD2">
    <w:name w:val="9923F9D765284649B8932AF66BAA9AAD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A209BF0F114E73B26E13E87FE2A0942">
    <w:name w:val="CAA209BF0F114E73B26E13E87FE2A094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03E2BE2B4C246D7B8D3FC074A7B2A402">
    <w:name w:val="203E2BE2B4C246D7B8D3FC074A7B2A40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3684930D29642ECB80FBF2FCBEABD752">
    <w:name w:val="13684930D29642ECB80FBF2FCBEABD752"/>
    <w:rsid w:val="001E7471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B185FDD7DDE940DC8F0F33C7B098E0933">
    <w:name w:val="B185FDD7DDE940DC8F0F33C7B098E093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A9ECF526330406BA35CEC5CC422BCDE3">
    <w:name w:val="2A9ECF526330406BA35CEC5CC422BCDE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6B3ABF9CB6D42FB89D49D6DE4F7968A3">
    <w:name w:val="C6B3ABF9CB6D42FB89D49D6DE4F7968A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F89D3C4A014454B96536205C2F96C753">
    <w:name w:val="AF89D3C4A014454B96536205C2F96C75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12017BCAE094128AFB21D25C0A7D3D23">
    <w:name w:val="012017BCAE094128AFB21D25C0A7D3D2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A1AD791B7DEB4A14A127667585C960933">
    <w:name w:val="A1AD791B7DEB4A14A127667585C96093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0C6690E40D8A413085C5C9FC6A0C16AB3">
    <w:name w:val="0C6690E40D8A413085C5C9FC6A0C16AB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3E5534D961846F1A507CE2A7488A61C3">
    <w:name w:val="F3E5534D961846F1A507CE2A7488A61C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4DFC19D33194F20B9A81E067324D9723">
    <w:name w:val="54DFC19D33194F20B9A81E067324D972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84DDDCA306AF43E19390C733039B6A613">
    <w:name w:val="84DDDCA306AF43E19390C733039B6A61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A3234FC3BB5411EA9203266268A92D93">
    <w:name w:val="FA3234FC3BB5411EA9203266268A92D9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E588EF4ED7C94FC1863E047279C8756A3">
    <w:name w:val="E588EF4ED7C94FC1863E047279C8756A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F6E1EC5DFDF441DB9E51C9B68D209DD53">
    <w:name w:val="F6E1EC5DFDF441DB9E51C9B68D209DD5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9923F9D765284649B8932AF66BAA9AAD3">
    <w:name w:val="9923F9D765284649B8932AF66BAA9AAD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AA209BF0F114E73B26E13E87FE2A0943">
    <w:name w:val="CAA209BF0F114E73B26E13E87FE2A094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203E2BE2B4C246D7B8D3FC074A7B2A403">
    <w:name w:val="203E2BE2B4C246D7B8D3FC074A7B2A403"/>
    <w:rsid w:val="00883DC3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3684930D29642ECB80FBF2FCBEABD753">
    <w:name w:val="13684930D29642ECB80FBF2FCBEABD753"/>
    <w:rsid w:val="00883DC3"/>
    <w:pPr>
      <w:spacing w:after="240" w:line="260" w:lineRule="atLeast"/>
    </w:pPr>
    <w:rPr>
      <w:rFonts w:eastAsia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60A7B-513E-432B-8454-2A5784598B54}">
  <ds:schemaRefs>
    <ds:schemaRef ds:uri="http://purl.org/dc/dcmitype/"/>
    <ds:schemaRef ds:uri="http://schemas.microsoft.com/office/infopath/2007/PartnerControls"/>
    <ds:schemaRef ds:uri="e3603d1c-eb96-4187-a986-1c53e6ef180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b225b40-a870-40f3-9e94-654718d926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FBE8A-FCB3-495B-8699-4AA3E1E7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36</TotalTime>
  <Pages>1</Pages>
  <Words>107</Words>
  <Characters>877</Characters>
  <Application>Microsoft Office Word</Application>
  <DocSecurity>0</DocSecurity>
  <Lines>79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4</cp:revision>
  <dcterms:created xsi:type="dcterms:W3CDTF">2024-02-02T12:36:00Z</dcterms:created>
  <dcterms:modified xsi:type="dcterms:W3CDTF">2024-03-12T14:20:00Z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