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3BF664AA" w14:textId="77777777" w:rsidR="00B16724" w:rsidRPr="002C5E95" w:rsidRDefault="00B16724" w:rsidP="00B16724">
      <w:pPr>
        <w:pStyle w:val="Brdtext"/>
        <w:rPr>
          <w:i/>
          <w:color w:val="000000"/>
          <w:shd w:val="clear" w:color="auto" w:fill="FFFFFF"/>
        </w:rPr>
      </w:pPr>
      <w:r w:rsidRPr="00A423E5">
        <w:rPr>
          <w:i/>
          <w:color w:val="000000"/>
          <w:highlight w:val="lightGray"/>
          <w:shd w:val="clear" w:color="auto" w:fill="FFFFFF"/>
        </w:rPr>
        <w:t xml:space="preserve">För att kunna publicera våra platsannonser på Arbetsförmedlingen/Platsbanken, vilket är obligatoriskt för KTH som myndighet, </w:t>
      </w:r>
      <w:r>
        <w:rPr>
          <w:i/>
          <w:color w:val="000000"/>
          <w:highlight w:val="lightGray"/>
          <w:shd w:val="clear" w:color="auto" w:fill="FFFFFF"/>
        </w:rPr>
        <w:t>d</w:t>
      </w:r>
      <w:r w:rsidRPr="002C5E95">
        <w:rPr>
          <w:i/>
          <w:color w:val="000000"/>
          <w:highlight w:val="lightGray"/>
          <w:shd w:val="clear" w:color="auto" w:fill="FFFFFF"/>
        </w:rPr>
        <w:t>etta innebär att annonstexten får innehålla </w:t>
      </w:r>
      <w:r w:rsidRPr="002C5E95">
        <w:rPr>
          <w:rStyle w:val="Stark"/>
          <w:i/>
          <w:color w:val="000000"/>
          <w:highlight w:val="lightGray"/>
          <w:shd w:val="clear" w:color="auto" w:fill="FFFFFF"/>
        </w:rPr>
        <w:t>max 5500 tecken inklusive mellanslag</w:t>
      </w:r>
      <w:r>
        <w:rPr>
          <w:i/>
          <w:color w:val="000000"/>
          <w:highlight w:val="lightGray"/>
          <w:shd w:val="clear" w:color="auto" w:fill="FFFFFF"/>
        </w:rPr>
        <w:t xml:space="preserve"> och den totala längden av annonsen(räknat från titel-tom sista ansökningsdag) får </w:t>
      </w:r>
      <w:r w:rsidRPr="002C5E95">
        <w:rPr>
          <w:i/>
          <w:color w:val="000000"/>
          <w:highlight w:val="lightGray"/>
          <w:shd w:val="clear" w:color="auto" w:fill="FFFFFF"/>
        </w:rPr>
        <w:t>vara max 6500 tecken inklusive mellanslag.</w:t>
      </w:r>
    </w:p>
    <w:p w14:paraId="7B91E722" w14:textId="264D1C1A" w:rsidR="002D73CA" w:rsidRPr="00E828EB" w:rsidRDefault="00605D37" w:rsidP="002D73CA">
      <w:pPr>
        <w:pStyle w:val="Brdtext"/>
        <w:rPr>
          <w:rStyle w:val="Rubrik2Char"/>
          <w:rFonts w:asciiTheme="minorHAnsi" w:eastAsiaTheme="minorHAnsi" w:hAnsiTheme="minorHAnsi" w:cstheme="minorBidi"/>
          <w:b w:val="0"/>
          <w:bCs w:val="0"/>
          <w:sz w:val="22"/>
          <w:szCs w:val="22"/>
        </w:rPr>
      </w:pPr>
      <w:r w:rsidRPr="00E828EB">
        <w:rPr>
          <w:rFonts w:cstheme="majorHAnsi"/>
          <w:b/>
          <w:noProof/>
          <w:sz w:val="22"/>
          <w:szCs w:val="22"/>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E828EB">
        <w:rPr>
          <w:rFonts w:cstheme="majorHAnsi"/>
          <w:b/>
          <w:sz w:val="22"/>
          <w:szCs w:val="22"/>
        </w:rPr>
        <w:t>Annonsrubrik</w:t>
      </w:r>
      <w:r w:rsidR="00BE1ABB" w:rsidRPr="00E828EB">
        <w:rPr>
          <w:rFonts w:cstheme="majorHAnsi"/>
          <w:b/>
          <w:sz w:val="22"/>
          <w:szCs w:val="22"/>
        </w:rPr>
        <w:t>:</w:t>
      </w:r>
      <w:r w:rsidR="00BE1ABB" w:rsidRPr="00E828EB">
        <w:rPr>
          <w:rStyle w:val="Rubrik1Char"/>
          <w:rFonts w:asciiTheme="minorHAnsi" w:eastAsiaTheme="minorHAnsi" w:hAnsiTheme="minorHAnsi" w:cstheme="minorBidi"/>
          <w:b w:val="0"/>
          <w:bCs w:val="0"/>
          <w:sz w:val="22"/>
          <w:szCs w:val="22"/>
        </w:rPr>
        <w:t xml:space="preserve"> </w:t>
      </w:r>
      <w:sdt>
        <w:sdtPr>
          <w:rPr>
            <w:rStyle w:val="BrdtextChar"/>
            <w:sz w:val="22"/>
            <w:szCs w:val="22"/>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E828EB">
            <w:rPr>
              <w:rStyle w:val="BrdtextChar"/>
              <w:sz w:val="22"/>
              <w:szCs w:val="22"/>
            </w:rPr>
            <w:t>Doktorander (licentiat) inom</w:t>
          </w:r>
        </w:sdtContent>
      </w:sdt>
      <w:r w:rsidR="00690EC0" w:rsidRPr="00E828EB">
        <w:rPr>
          <w:rStyle w:val="Rubrik2Char"/>
          <w:rFonts w:asciiTheme="minorHAnsi" w:eastAsiaTheme="minorHAnsi" w:hAnsiTheme="minorHAnsi" w:cstheme="minorBidi"/>
          <w:b w:val="0"/>
          <w:bCs w:val="0"/>
          <w:sz w:val="22"/>
          <w:szCs w:val="22"/>
        </w:rPr>
        <w:t xml:space="preserve"> </w:t>
      </w:r>
      <w:r w:rsidR="002D73CA" w:rsidRPr="00E828EB">
        <w:rPr>
          <w:sz w:val="22"/>
          <w:szCs w:val="22"/>
        </w:rPr>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E828EB">
        <w:rPr>
          <w:sz w:val="22"/>
          <w:szCs w:val="22"/>
        </w:rPr>
        <w:instrText xml:space="preserve"> FORMTEXT </w:instrText>
      </w:r>
      <w:r w:rsidR="002D73CA" w:rsidRPr="00E828EB">
        <w:rPr>
          <w:sz w:val="22"/>
          <w:szCs w:val="22"/>
        </w:rPr>
      </w:r>
      <w:r w:rsidR="002D73CA" w:rsidRPr="00E828EB">
        <w:rPr>
          <w:sz w:val="22"/>
          <w:szCs w:val="22"/>
        </w:rPr>
        <w:fldChar w:fldCharType="separate"/>
      </w:r>
      <w:r w:rsidR="002D73CA" w:rsidRPr="00E828EB">
        <w:rPr>
          <w:noProof/>
          <w:sz w:val="22"/>
          <w:szCs w:val="22"/>
        </w:rPr>
        <w:t>fortsättning rubrik max: 75 tecken allt inklusive</w:t>
      </w:r>
      <w:r w:rsidR="002D73CA" w:rsidRPr="00E828EB">
        <w:rPr>
          <w:sz w:val="22"/>
          <w:szCs w:val="22"/>
        </w:rPr>
        <w:fldChar w:fldCharType="end"/>
      </w:r>
      <w:r w:rsidR="002D73CA" w:rsidRPr="00E828EB">
        <w:rPr>
          <w:noProof/>
          <w:sz w:val="22"/>
          <w:szCs w:val="22"/>
        </w:rPr>
        <w:t xml:space="preserve">      </w:t>
      </w:r>
    </w:p>
    <w:p w14:paraId="3794A25E" w14:textId="77777777" w:rsidR="00D303E5" w:rsidRPr="001A7911" w:rsidRDefault="00C53FA9" w:rsidP="00202422">
      <w:pPr>
        <w:pStyle w:val="Rubrik2"/>
        <w:rPr>
          <w:rStyle w:val="Stark"/>
          <w:rFonts w:cstheme="majorHAnsi"/>
          <w:b/>
          <w:bCs/>
          <w:sz w:val="22"/>
          <w:szCs w:val="22"/>
        </w:rPr>
      </w:pPr>
      <w:r w:rsidRPr="001A7911">
        <w:rPr>
          <w:rStyle w:val="Stark"/>
          <w:rFonts w:cstheme="majorHAnsi"/>
          <w:b/>
          <w:bCs/>
          <w:sz w:val="22"/>
          <w:szCs w:val="22"/>
        </w:rPr>
        <w:t>Projektbeskrivning</w:t>
      </w:r>
      <w:r w:rsidR="00FD172D" w:rsidRPr="001A7911">
        <w:rPr>
          <w:rStyle w:val="Stark"/>
          <w:rFonts w:cstheme="majorHAnsi"/>
          <w:b/>
          <w:bCs/>
          <w:sz w:val="22"/>
          <w:szCs w:val="22"/>
        </w:rPr>
        <w:t xml:space="preserve"> </w:t>
      </w:r>
    </w:p>
    <w:p w14:paraId="5C25B96D" w14:textId="77777777" w:rsidR="005C5635" w:rsidRPr="00E828EB" w:rsidRDefault="00D303E5" w:rsidP="00882132">
      <w:pPr>
        <w:pStyle w:val="Brdtext"/>
        <w:rPr>
          <w:sz w:val="22"/>
          <w:szCs w:val="22"/>
        </w:rPr>
      </w:pPr>
      <w:r w:rsidRPr="00E828EB">
        <w:rPr>
          <w:rStyle w:val="Stark"/>
          <w:b w:val="0"/>
          <w:color w:val="000000"/>
          <w:sz w:val="22"/>
          <w:szCs w:val="22"/>
        </w:rPr>
        <w:t>Forskarutbildningsämne</w:t>
      </w:r>
      <w:r w:rsidR="00BE1ABB" w:rsidRPr="00E828EB">
        <w:rPr>
          <w:rStyle w:val="Stark"/>
          <w:b w:val="0"/>
          <w:color w:val="000000"/>
          <w:sz w:val="22"/>
          <w:szCs w:val="22"/>
        </w:rPr>
        <w:t xml:space="preserve">: </w:t>
      </w:r>
      <w:r w:rsidR="00A118F6" w:rsidRPr="00E828EB">
        <w:rPr>
          <w:sz w:val="22"/>
          <w:szCs w:val="22"/>
        </w:rPr>
        <w:fldChar w:fldCharType="begin">
          <w:ffData>
            <w:name w:val="Text1"/>
            <w:enabled/>
            <w:calcOnExit w:val="0"/>
            <w:textInput>
              <w:default w:val="Ange forskarutbildningsämnet doktoranden kommer bli antagen till"/>
            </w:textInput>
          </w:ffData>
        </w:fldChar>
      </w:r>
      <w:bookmarkStart w:id="0" w:name="Text1"/>
      <w:r w:rsidR="00A118F6" w:rsidRPr="00E828EB">
        <w:rPr>
          <w:sz w:val="22"/>
          <w:szCs w:val="22"/>
        </w:rPr>
        <w:instrText xml:space="preserve"> FORMTEXT </w:instrText>
      </w:r>
      <w:r w:rsidR="00A118F6" w:rsidRPr="00E828EB">
        <w:rPr>
          <w:sz w:val="22"/>
          <w:szCs w:val="22"/>
        </w:rPr>
      </w:r>
      <w:r w:rsidR="00A118F6" w:rsidRPr="00E828EB">
        <w:rPr>
          <w:sz w:val="22"/>
          <w:szCs w:val="22"/>
        </w:rPr>
        <w:fldChar w:fldCharType="separate"/>
      </w:r>
      <w:r w:rsidR="00A118F6" w:rsidRPr="00E828EB">
        <w:rPr>
          <w:noProof/>
          <w:sz w:val="22"/>
          <w:szCs w:val="22"/>
        </w:rPr>
        <w:t>Ange forskarutbildningsämnet doktoranden kommer bli antagen till</w:t>
      </w:r>
      <w:r w:rsidR="00A118F6" w:rsidRPr="00E828EB">
        <w:rPr>
          <w:sz w:val="22"/>
          <w:szCs w:val="22"/>
        </w:rPr>
        <w:fldChar w:fldCharType="end"/>
      </w:r>
      <w:bookmarkEnd w:id="0"/>
    </w:p>
    <w:tbl>
      <w:tblPr>
        <w:tblStyle w:val="Tabellrutnt"/>
        <w:tblW w:w="0" w:type="auto"/>
        <w:tblLook w:val="04A0" w:firstRow="1" w:lastRow="0" w:firstColumn="1" w:lastColumn="0" w:noHBand="0" w:noVBand="1"/>
      </w:tblPr>
      <w:tblGrid>
        <w:gridCol w:w="9062"/>
      </w:tblGrid>
      <w:tr w:rsidR="00E827FC" w:rsidRPr="00E828EB" w14:paraId="275D98BB" w14:textId="77777777" w:rsidTr="00B02CE5">
        <w:tc>
          <w:tcPr>
            <w:tcW w:w="9062" w:type="dxa"/>
            <w:tcBorders>
              <w:top w:val="nil"/>
              <w:left w:val="nil"/>
              <w:bottom w:val="nil"/>
              <w:right w:val="nil"/>
            </w:tcBorders>
          </w:tcPr>
          <w:p w14:paraId="2E477D2A" w14:textId="599B6FD7" w:rsidR="00E827FC" w:rsidRPr="00E828EB" w:rsidRDefault="00BF669C" w:rsidP="00677852">
            <w:pPr>
              <w:pStyle w:val="Brdtext"/>
              <w:rPr>
                <w:sz w:val="22"/>
                <w:szCs w:val="22"/>
              </w:rPr>
            </w:pPr>
            <w:r w:rsidRPr="00E828EB">
              <w:rPr>
                <w:sz w:val="22"/>
                <w:szCs w:val="22"/>
              </w:rP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Skriv kort och konkret om projektet utifrån vad som lockar kandidaterna. Få med information om: vad du söker, eventuellt lämplig bakgrund, hur finansieringen ser ut, forskningsgruppen, vem man rapporterar till etc</w:t>
            </w:r>
            <w:r w:rsidRPr="00E828EB">
              <w:rPr>
                <w:sz w:val="22"/>
                <w:szCs w:val="22"/>
              </w:rPr>
              <w:fldChar w:fldCharType="end"/>
            </w:r>
          </w:p>
          <w:p w14:paraId="079983B0" w14:textId="386AA672" w:rsidR="006B1A99" w:rsidRPr="00E828EB" w:rsidRDefault="008A477B" w:rsidP="006B1A99">
            <w:pPr>
              <w:pStyle w:val="Brdtext"/>
              <w:rPr>
                <w:sz w:val="22"/>
                <w:szCs w:val="22"/>
              </w:rPr>
            </w:pPr>
            <w:r w:rsidRPr="007C1F01">
              <w:rPr>
                <w:sz w:val="22"/>
                <w:szCs w:val="22"/>
              </w:rPr>
              <w:fldChar w:fldCharType="begin">
                <w:ffData>
                  <w:name w:val=""/>
                  <w:enabled/>
                  <w:calcOnExit w:val="0"/>
                  <w:textInput>
                    <w:default w:val="Handledning: NN föreslås handleda doktoranden. Beslut tas vid antagning"/>
                    <w:maxLength w:val="200"/>
                  </w:textInput>
                </w:ffData>
              </w:fldChar>
            </w:r>
            <w:r w:rsidRPr="007C1F01">
              <w:rPr>
                <w:sz w:val="22"/>
                <w:szCs w:val="22"/>
              </w:rPr>
              <w:instrText xml:space="preserve"> FORMTEXT </w:instrText>
            </w:r>
            <w:r w:rsidRPr="007C1F01">
              <w:rPr>
                <w:sz w:val="22"/>
                <w:szCs w:val="22"/>
              </w:rPr>
            </w:r>
            <w:r w:rsidRPr="007C1F01">
              <w:rPr>
                <w:sz w:val="22"/>
                <w:szCs w:val="22"/>
              </w:rPr>
              <w:fldChar w:fldCharType="separate"/>
            </w:r>
            <w:r w:rsidRPr="007C1F01">
              <w:rPr>
                <w:noProof/>
                <w:sz w:val="22"/>
                <w:szCs w:val="22"/>
              </w:rPr>
              <w:t>Handledning: NN föreslås handleda doktoranden. Beslut tas vid antagning</w:t>
            </w:r>
            <w:r w:rsidRPr="007C1F01">
              <w:rPr>
                <w:sz w:val="22"/>
                <w:szCs w:val="22"/>
              </w:rPr>
              <w:fldChar w:fldCharType="end"/>
            </w:r>
          </w:p>
        </w:tc>
      </w:tr>
    </w:tbl>
    <w:p w14:paraId="4CB914B3" w14:textId="77777777" w:rsidR="000C693D" w:rsidRPr="001A7911" w:rsidRDefault="000C693D" w:rsidP="00EF7B8A">
      <w:pPr>
        <w:pStyle w:val="Rubrik2"/>
        <w:rPr>
          <w:rStyle w:val="Stark"/>
          <w:rFonts w:cstheme="majorHAnsi"/>
          <w:b/>
          <w:bCs/>
          <w:sz w:val="22"/>
          <w:szCs w:val="22"/>
        </w:rPr>
      </w:pPr>
      <w:r w:rsidRPr="001A7911">
        <w:rPr>
          <w:rStyle w:val="Stark"/>
          <w:rFonts w:cstheme="majorHAnsi"/>
          <w:b/>
          <w:bCs/>
          <w:sz w:val="22"/>
          <w:szCs w:val="22"/>
        </w:rPr>
        <w:t>Vi erbjuder</w:t>
      </w:r>
    </w:p>
    <w:p w14:paraId="735BFDE7" w14:textId="1B2446FB" w:rsidR="00681DEA" w:rsidRPr="001A7911" w:rsidRDefault="00681DEA" w:rsidP="001901B4">
      <w:pPr>
        <w:pStyle w:val="Brdtext"/>
        <w:numPr>
          <w:ilvl w:val="0"/>
          <w:numId w:val="13"/>
        </w:numPr>
        <w:rPr>
          <w:sz w:val="22"/>
          <w:szCs w:val="22"/>
        </w:rPr>
      </w:pPr>
      <w:r w:rsidRPr="001A7911">
        <w:rPr>
          <w:sz w:val="22"/>
          <w:szCs w:val="22"/>
        </w:rPr>
        <w:t xml:space="preserve">Möjligheten att </w:t>
      </w:r>
      <w:r w:rsidR="0029576E">
        <w:rPr>
          <w:sz w:val="22"/>
          <w:szCs w:val="22"/>
        </w:rPr>
        <w:fldChar w:fldCharType="begin"/>
      </w:r>
      <w:r w:rsidR="0029576E">
        <w:rPr>
          <w:sz w:val="22"/>
          <w:szCs w:val="22"/>
        </w:rPr>
        <w:instrText xml:space="preserve"> HYPERLINK "https://www.kth.se/en/studies/phd/why-1.521017" </w:instrText>
      </w:r>
      <w:r w:rsidR="0029576E">
        <w:rPr>
          <w:sz w:val="22"/>
          <w:szCs w:val="22"/>
        </w:rPr>
      </w:r>
      <w:r w:rsidR="0029576E">
        <w:rPr>
          <w:sz w:val="22"/>
          <w:szCs w:val="22"/>
        </w:rPr>
        <w:fldChar w:fldCharType="separate"/>
      </w:r>
      <w:r w:rsidRPr="0029576E">
        <w:rPr>
          <w:rStyle w:val="Hyperlnk"/>
          <w:sz w:val="22"/>
          <w:szCs w:val="22"/>
        </w:rPr>
        <w:t>doktorera i en dynamisk, internationell forskarmiljö i samarbete med industrin och framstående universitet världen över</w:t>
      </w:r>
      <w:r w:rsidR="0029576E">
        <w:rPr>
          <w:sz w:val="22"/>
          <w:szCs w:val="22"/>
        </w:rPr>
        <w:fldChar w:fldCharType="end"/>
      </w:r>
      <w:r w:rsidR="009D5DD3" w:rsidRPr="0029576E">
        <w:rPr>
          <w:sz w:val="22"/>
          <w:szCs w:val="22"/>
        </w:rPr>
        <w:t>.</w:t>
      </w:r>
    </w:p>
    <w:p w14:paraId="4DFE5A6E" w14:textId="6B2F9159" w:rsidR="004019CC" w:rsidRPr="001A7911" w:rsidRDefault="00A210F8" w:rsidP="001240AB">
      <w:pPr>
        <w:pStyle w:val="Brdtext"/>
        <w:numPr>
          <w:ilvl w:val="0"/>
          <w:numId w:val="13"/>
        </w:numPr>
        <w:rPr>
          <w:sz w:val="22"/>
          <w:szCs w:val="22"/>
        </w:rPr>
      </w:pPr>
      <w:r w:rsidRPr="001A7911">
        <w:rPr>
          <w:sz w:val="22"/>
          <w:szCs w:val="22"/>
        </w:rPr>
        <w:t xml:space="preserve">En arbetsplats med </w:t>
      </w:r>
      <w:hyperlink r:id="rId12" w:history="1">
        <w:r w:rsidRPr="001A7911">
          <w:rPr>
            <w:rStyle w:val="Hyperlnk"/>
            <w:sz w:val="22"/>
            <w:szCs w:val="22"/>
          </w:rPr>
          <w:t>många anställningsförmåner</w:t>
        </w:r>
      </w:hyperlink>
      <w:r w:rsidRPr="001A7911">
        <w:rPr>
          <w:sz w:val="22"/>
          <w:szCs w:val="22"/>
        </w:rPr>
        <w:t xml:space="preserve"> och månadslön enligt </w:t>
      </w:r>
      <w:hyperlink r:id="rId13" w:history="1">
        <w:r w:rsidRPr="001A7911">
          <w:rPr>
            <w:rStyle w:val="Hyperlnk"/>
            <w:sz w:val="22"/>
            <w:szCs w:val="22"/>
          </w:rPr>
          <w:t>KTH: s avtal för doktorandlöner</w:t>
        </w:r>
      </w:hyperlink>
      <w:r w:rsidRPr="001A7911">
        <w:rPr>
          <w:sz w:val="22"/>
          <w:szCs w:val="22"/>
        </w:rPr>
        <w:t>.</w:t>
      </w:r>
    </w:p>
    <w:p w14:paraId="49568A27" w14:textId="77777777" w:rsidR="00CD7250" w:rsidRPr="001A7911" w:rsidRDefault="00CD7250" w:rsidP="00CD7250">
      <w:pPr>
        <w:pStyle w:val="Brdtext"/>
        <w:numPr>
          <w:ilvl w:val="0"/>
          <w:numId w:val="13"/>
        </w:numPr>
        <w:rPr>
          <w:sz w:val="22"/>
          <w:szCs w:val="22"/>
        </w:rPr>
      </w:pPr>
      <w:r w:rsidRPr="001A7911">
        <w:rPr>
          <w:sz w:val="22"/>
          <w:szCs w:val="22"/>
        </w:rPr>
        <w:t>Forskarutbildning vid ett lärosäte som är aktivt och stöttande i frågor som rör t.ex. arbetsvillkor, jämställdhet och mångfald samt studiemiljö.</w:t>
      </w:r>
    </w:p>
    <w:p w14:paraId="17FEE338" w14:textId="0A742882" w:rsidR="00580705" w:rsidRPr="001A7911" w:rsidRDefault="0076168D" w:rsidP="001901B4">
      <w:pPr>
        <w:pStyle w:val="Brdtext"/>
        <w:numPr>
          <w:ilvl w:val="0"/>
          <w:numId w:val="13"/>
        </w:numPr>
        <w:rPr>
          <w:sz w:val="22"/>
          <w:szCs w:val="22"/>
        </w:rPr>
      </w:pPr>
      <w:r w:rsidRPr="001A7911">
        <w:rPr>
          <w:sz w:val="22"/>
          <w:szCs w:val="22"/>
        </w:rPr>
        <w:t xml:space="preserve">Arbete och </w:t>
      </w:r>
      <w:r w:rsidR="009F4700" w:rsidRPr="001A7911">
        <w:rPr>
          <w:sz w:val="22"/>
          <w:szCs w:val="22"/>
        </w:rPr>
        <w:t xml:space="preserve">studier i </w:t>
      </w:r>
      <w:r w:rsidR="00CF0B25" w:rsidRPr="001A7911">
        <w:rPr>
          <w:sz w:val="22"/>
          <w:szCs w:val="22"/>
        </w:rPr>
        <w:t>Stockholm</w:t>
      </w:r>
      <w:r w:rsidR="002174B7" w:rsidRPr="001A7911">
        <w:rPr>
          <w:sz w:val="22"/>
          <w:szCs w:val="22"/>
        </w:rPr>
        <w:t xml:space="preserve"> med </w:t>
      </w:r>
      <w:r w:rsidR="00CF0B25" w:rsidRPr="001A7911">
        <w:rPr>
          <w:sz w:val="22"/>
          <w:szCs w:val="22"/>
        </w:rPr>
        <w:t>närh</w:t>
      </w:r>
      <w:r w:rsidR="002174B7" w:rsidRPr="001A7911">
        <w:rPr>
          <w:sz w:val="22"/>
          <w:szCs w:val="22"/>
        </w:rPr>
        <w:t>et till natur och hav</w:t>
      </w:r>
      <w:r w:rsidR="00CF0B25" w:rsidRPr="001A7911">
        <w:rPr>
          <w:sz w:val="22"/>
          <w:szCs w:val="22"/>
        </w:rPr>
        <w:t xml:space="preserve">. </w:t>
      </w:r>
    </w:p>
    <w:p w14:paraId="78C2743F" w14:textId="1D48E94D" w:rsidR="008A71FD" w:rsidRPr="00057956" w:rsidRDefault="00CD7250" w:rsidP="00057956">
      <w:pPr>
        <w:pStyle w:val="Liststycke"/>
        <w:numPr>
          <w:ilvl w:val="0"/>
          <w:numId w:val="13"/>
        </w:numPr>
        <w:rPr>
          <w:sz w:val="22"/>
          <w:szCs w:val="22"/>
        </w:rPr>
      </w:pPr>
      <w:r w:rsidRPr="001A7911">
        <w:rPr>
          <w:rFonts w:eastAsia="Georgia" w:cs="Times New Roman"/>
          <w:sz w:val="22"/>
          <w:szCs w:val="22"/>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1A7911">
        <w:rPr>
          <w:rFonts w:eastAsia="Georgia" w:cs="Times New Roman"/>
          <w:sz w:val="22"/>
          <w:szCs w:val="22"/>
        </w:rPr>
        <w:instrText xml:space="preserve"> FORMTEXT </w:instrText>
      </w:r>
      <w:r w:rsidRPr="001A7911">
        <w:rPr>
          <w:rFonts w:eastAsia="Georgia" w:cs="Times New Roman"/>
          <w:sz w:val="22"/>
          <w:szCs w:val="22"/>
        </w:rPr>
      </w:r>
      <w:r w:rsidRPr="001A7911">
        <w:rPr>
          <w:rFonts w:eastAsia="Georgia" w:cs="Times New Roman"/>
          <w:sz w:val="22"/>
          <w:szCs w:val="22"/>
        </w:rPr>
        <w:fldChar w:fldCharType="separate"/>
      </w:r>
      <w:r w:rsidR="001F4ED0" w:rsidRPr="001A7911">
        <w:rPr>
          <w:sz w:val="22"/>
          <w:szCs w:val="22"/>
        </w:rPr>
        <w:t xml:space="preserve"> </w:t>
      </w:r>
      <w:r w:rsidRPr="001A7911">
        <w:rPr>
          <w:rFonts w:eastAsia="Georgia" w:cs="Times New Roman"/>
          <w:noProof/>
          <w:sz w:val="22"/>
          <w:szCs w:val="22"/>
        </w:rPr>
        <w:t>Frivilligt att skriva ytterligare vad vi erbjuder/gör oss unika: kan vara om forskningen, gruppen, handledaren eller founding som ej täcks upp under projektbeskrivningen etc.</w:t>
      </w:r>
      <w:r w:rsidRPr="001A7911">
        <w:rPr>
          <w:rFonts w:eastAsia="Georgia" w:cs="Times New Roman"/>
          <w:sz w:val="22"/>
          <w:szCs w:val="22"/>
        </w:rPr>
        <w:fldChar w:fldCharType="end"/>
      </w:r>
    </w:p>
    <w:p w14:paraId="56F288CD" w14:textId="77777777" w:rsidR="007C446F" w:rsidRPr="001A7911" w:rsidRDefault="007C446F" w:rsidP="007939CC">
      <w:pPr>
        <w:pStyle w:val="Rubrik2"/>
        <w:rPr>
          <w:rFonts w:cstheme="majorHAnsi"/>
          <w:sz w:val="22"/>
          <w:szCs w:val="22"/>
        </w:rPr>
      </w:pPr>
      <w:r w:rsidRPr="001A7911">
        <w:rPr>
          <w:rStyle w:val="Stark"/>
          <w:rFonts w:cstheme="majorHAnsi"/>
          <w:b/>
          <w:bCs/>
          <w:sz w:val="22"/>
          <w:szCs w:val="22"/>
        </w:rPr>
        <w:t>Behörighetskrav för antagning</w:t>
      </w:r>
    </w:p>
    <w:p w14:paraId="3176FA50" w14:textId="77777777" w:rsidR="007C446F" w:rsidRPr="001A7911" w:rsidRDefault="007C446F" w:rsidP="007C446F">
      <w:pPr>
        <w:pStyle w:val="Normalwebb"/>
        <w:rPr>
          <w:rFonts w:asciiTheme="minorHAnsi" w:hAnsiTheme="minorHAnsi" w:cs="Calibri"/>
          <w:sz w:val="22"/>
          <w:szCs w:val="22"/>
        </w:rPr>
      </w:pPr>
      <w:r w:rsidRPr="001A7911">
        <w:rPr>
          <w:rFonts w:asciiTheme="minorHAnsi" w:hAnsiTheme="minorHAnsi" w:cs="Calibri"/>
          <w:sz w:val="22"/>
          <w:szCs w:val="22"/>
        </w:rPr>
        <w:t xml:space="preserve">För att bli antagen till forskarutbildning (kap 7 39 § högskoleförordningen) krävs att den sökande har grundläggande behörighet: </w:t>
      </w:r>
    </w:p>
    <w:p w14:paraId="3C6DA0BC" w14:textId="73CC14F1" w:rsidR="007C446F"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t xml:space="preserve">avlagt en examen på avancerad nivå, </w:t>
      </w:r>
      <w:r w:rsidR="00DD560B" w:rsidRPr="00B42909">
        <w:rPr>
          <w:rFonts w:asciiTheme="minorHAnsi" w:hAnsiTheme="minorHAnsi" w:cs="Calibri"/>
          <w:sz w:val="22"/>
          <w:szCs w:val="22"/>
        </w:rPr>
        <w:t>eller</w:t>
      </w:r>
    </w:p>
    <w:p w14:paraId="54BC25AF" w14:textId="77777777" w:rsidR="00920215"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t xml:space="preserve">fullgjort kursfordringar om minst 240 högskolepoäng, varav minst 60 högskolepoäng på avancerad nivå, eller </w:t>
      </w:r>
    </w:p>
    <w:p w14:paraId="50FE9F29" w14:textId="63FC2E33" w:rsidR="00C536B8" w:rsidRPr="00112728"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sz w:val="22"/>
          <w:szCs w:val="22"/>
        </w:rPr>
        <w:t xml:space="preserve">på något annat sätt inom eller utom landet förvärvat i huvudsak motsvarande kunskaper. </w:t>
      </w:r>
    </w:p>
    <w:p w14:paraId="5C855628" w14:textId="7566F215" w:rsidR="00112728" w:rsidRPr="00782BB5" w:rsidRDefault="00112728" w:rsidP="00782BB5">
      <w:pPr>
        <w:pStyle w:val="Normalwebb"/>
        <w:rPr>
          <w:rFonts w:asciiTheme="minorHAnsi" w:hAnsiTheme="minorHAnsi" w:cs="Calibri"/>
          <w:sz w:val="22"/>
          <w:szCs w:val="22"/>
        </w:rPr>
      </w:pPr>
      <w:r w:rsidRPr="00782BB5">
        <w:rPr>
          <w:rFonts w:asciiTheme="minorHAnsi" w:hAnsiTheme="minorHAnsi"/>
          <w:sz w:val="22"/>
          <w:szCs w:val="22"/>
        </w:rPr>
        <w:lastRenderedPageBreak/>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782BB5">
        <w:rPr>
          <w:rFonts w:asciiTheme="minorHAnsi" w:hAnsiTheme="minorHAnsi"/>
          <w:sz w:val="22"/>
          <w:szCs w:val="22"/>
        </w:rPr>
        <w:instrText xml:space="preserve"> FORMTEXT </w:instrText>
      </w:r>
      <w:r w:rsidRPr="00782BB5">
        <w:rPr>
          <w:rFonts w:asciiTheme="minorHAnsi" w:hAnsiTheme="minorHAnsi"/>
          <w:sz w:val="22"/>
          <w:szCs w:val="22"/>
        </w:rPr>
      </w:r>
      <w:r w:rsidRPr="00782BB5">
        <w:rPr>
          <w:rFonts w:asciiTheme="minorHAnsi" w:hAnsiTheme="minorHAnsi"/>
          <w:sz w:val="22"/>
          <w:szCs w:val="22"/>
        </w:rPr>
        <w:fldChar w:fldCharType="separate"/>
      </w:r>
      <w:r w:rsidRPr="00782BB5">
        <w:rPr>
          <w:rFonts w:asciiTheme="minorHAnsi" w:hAnsiTheme="minorHAnsi"/>
          <w:noProof/>
          <w:sz w:val="22"/>
          <w:szCs w:val="22"/>
        </w:rPr>
        <w:t>Ange den eventuella särskilda behörigheten sökande ska uppfylla för att vara behörig till forskarutbildningsämnet</w:t>
      </w:r>
      <w:r w:rsidRPr="00782BB5">
        <w:rPr>
          <w:rFonts w:asciiTheme="minorHAnsi" w:hAnsiTheme="minorHAnsi"/>
          <w:sz w:val="22"/>
          <w:szCs w:val="22"/>
        </w:rPr>
        <w:fldChar w:fldCharType="end"/>
      </w:r>
    </w:p>
    <w:p w14:paraId="180785E0" w14:textId="27779065" w:rsidR="00112728" w:rsidRPr="00697E9A" w:rsidRDefault="00243C68" w:rsidP="00697E9A">
      <w:pPr>
        <w:rPr>
          <w:rFonts w:cs="Calibri"/>
        </w:rPr>
      </w:pPr>
      <w:r>
        <w:rPr>
          <w:rFonts w:cs="Calibri"/>
        </w:rPr>
        <w:t>Utöver ovanstående </w:t>
      </w:r>
      <w:r w:rsidR="00112728" w:rsidRPr="00697E9A">
        <w:rPr>
          <w:rFonts w:cs="Calibri"/>
        </w:rPr>
        <w:t>finns också ett</w:t>
      </w:r>
      <w:r w:rsidR="00782BB5" w:rsidRPr="00697E9A">
        <w:rPr>
          <w:rFonts w:cs="Calibri"/>
        </w:rPr>
        <w:t xml:space="preserve"> </w:t>
      </w:r>
      <w:hyperlink r:id="rId14" w:history="1">
        <w:r w:rsidR="00782BB5" w:rsidRPr="0029576E">
          <w:rPr>
            <w:rStyle w:val="Hyperlnk"/>
            <w:rFonts w:cs="Calibri"/>
          </w:rPr>
          <w:t>obligatoriskt</w:t>
        </w:r>
        <w:r w:rsidR="00112728" w:rsidRPr="0029576E">
          <w:rPr>
            <w:rStyle w:val="Hyperlnk"/>
            <w:rFonts w:cs="Calibri"/>
          </w:rPr>
          <w:t xml:space="preserve"> krav på engelska mo</w:t>
        </w:r>
        <w:r w:rsidR="00112728" w:rsidRPr="0029576E">
          <w:rPr>
            <w:rStyle w:val="Hyperlnk"/>
            <w:rFonts w:cs="Calibri"/>
          </w:rPr>
          <w:t>t</w:t>
        </w:r>
        <w:r w:rsidR="00112728" w:rsidRPr="0029576E">
          <w:rPr>
            <w:rStyle w:val="Hyperlnk"/>
            <w:rFonts w:cs="Calibri"/>
          </w:rPr>
          <w:t>svarande Engelska</w:t>
        </w:r>
        <w:r w:rsidR="0029576E" w:rsidRPr="0029576E">
          <w:rPr>
            <w:rStyle w:val="Hyperlnk"/>
            <w:shd w:val="clear" w:color="auto" w:fill="FFFFFF"/>
          </w:rPr>
          <w:t xml:space="preserve"> B/6.</w:t>
        </w:r>
      </w:hyperlink>
    </w:p>
    <w:p w14:paraId="7AB47110" w14:textId="77777777" w:rsidR="00AD42E4" w:rsidRPr="001A7911" w:rsidRDefault="00C74F13" w:rsidP="00202422">
      <w:pPr>
        <w:pStyle w:val="Rubrik2"/>
        <w:rPr>
          <w:rFonts w:cstheme="majorHAnsi"/>
          <w:sz w:val="22"/>
          <w:szCs w:val="22"/>
        </w:rPr>
      </w:pPr>
      <w:r w:rsidRPr="001A7911">
        <w:rPr>
          <w:rFonts w:cstheme="majorHAnsi"/>
          <w:sz w:val="22"/>
          <w:szCs w:val="22"/>
        </w:rPr>
        <w:t xml:space="preserve">Urval </w:t>
      </w:r>
    </w:p>
    <w:p w14:paraId="77627A0E" w14:textId="77777777" w:rsidR="0073079E" w:rsidRPr="00E828EB" w:rsidRDefault="00AD42E4" w:rsidP="000E1F2F">
      <w:pPr>
        <w:pStyle w:val="Brdtext"/>
        <w:rPr>
          <w:bCs/>
          <w:sz w:val="22"/>
          <w:szCs w:val="22"/>
        </w:rPr>
      </w:pPr>
      <w:r w:rsidRPr="00E828EB">
        <w:rPr>
          <w:sz w:val="22"/>
          <w:szCs w:val="22"/>
        </w:rPr>
        <w:t>För att lyckas med dina doktorandstudi</w:t>
      </w:r>
      <w:r w:rsidR="00CF3A68" w:rsidRPr="00E828EB">
        <w:rPr>
          <w:sz w:val="22"/>
          <w:szCs w:val="22"/>
        </w:rPr>
        <w:t>er på KTH behöver du vara målinriktad och ihärdig i ditt arbete. Vid urval av de sökande bedöms förmågan a</w:t>
      </w:r>
      <w:r w:rsidR="00CF3A68" w:rsidRPr="00E828EB">
        <w:rPr>
          <w:bCs/>
          <w:sz w:val="22"/>
          <w:szCs w:val="22"/>
        </w:rPr>
        <w:t>tt</w:t>
      </w:r>
      <w:r w:rsidR="006134E6" w:rsidRPr="00E828EB">
        <w:rPr>
          <w:bCs/>
          <w:sz w:val="22"/>
          <w:szCs w:val="22"/>
        </w:rPr>
        <w:t>:</w:t>
      </w:r>
    </w:p>
    <w:p w14:paraId="17F1660C" w14:textId="60F96032" w:rsidR="0073079E" w:rsidRPr="00E828EB" w:rsidRDefault="00DA15FB" w:rsidP="001901B4">
      <w:pPr>
        <w:pStyle w:val="Brdtext"/>
        <w:numPr>
          <w:ilvl w:val="0"/>
          <w:numId w:val="11"/>
        </w:numPr>
        <w:rPr>
          <w:sz w:val="22"/>
          <w:szCs w:val="22"/>
        </w:rPr>
      </w:pPr>
      <w:r w:rsidRPr="00E828EB">
        <w:rPr>
          <w:bCs/>
          <w:sz w:val="22"/>
          <w:szCs w:val="22"/>
        </w:rPr>
        <w:t>självständig</w:t>
      </w:r>
      <w:r w:rsidR="003A3CB0" w:rsidRPr="00E828EB">
        <w:rPr>
          <w:bCs/>
          <w:sz w:val="22"/>
          <w:szCs w:val="22"/>
        </w:rPr>
        <w:t xml:space="preserve"> </w:t>
      </w:r>
      <w:r w:rsidR="00CF3A68" w:rsidRPr="00E828EB">
        <w:rPr>
          <w:bCs/>
          <w:sz w:val="22"/>
          <w:szCs w:val="22"/>
        </w:rPr>
        <w:t>driva sitt arbete framåt</w:t>
      </w:r>
      <w:r w:rsidR="0073079E" w:rsidRPr="00E828EB">
        <w:rPr>
          <w:bCs/>
          <w:sz w:val="22"/>
          <w:szCs w:val="22"/>
        </w:rPr>
        <w:t>,</w:t>
      </w:r>
    </w:p>
    <w:p w14:paraId="22E490AF" w14:textId="77777777" w:rsidR="0073079E" w:rsidRPr="00E828EB" w:rsidRDefault="00CF3A68" w:rsidP="001901B4">
      <w:pPr>
        <w:pStyle w:val="Brdtext"/>
        <w:numPr>
          <w:ilvl w:val="0"/>
          <w:numId w:val="11"/>
        </w:numPr>
        <w:rPr>
          <w:sz w:val="22"/>
          <w:szCs w:val="22"/>
        </w:rPr>
      </w:pPr>
      <w:r w:rsidRPr="00E828EB">
        <w:rPr>
          <w:bCs/>
          <w:sz w:val="22"/>
          <w:szCs w:val="22"/>
        </w:rPr>
        <w:t xml:space="preserve">kunna samarbeta </w:t>
      </w:r>
      <w:r w:rsidR="0073079E" w:rsidRPr="00E828EB">
        <w:rPr>
          <w:bCs/>
          <w:sz w:val="22"/>
          <w:szCs w:val="22"/>
        </w:rPr>
        <w:t>med andra,</w:t>
      </w:r>
    </w:p>
    <w:p w14:paraId="358F5780" w14:textId="77777777" w:rsidR="0073079E" w:rsidRPr="00E828EB" w:rsidRDefault="00CF3A68" w:rsidP="001901B4">
      <w:pPr>
        <w:pStyle w:val="Brdtext"/>
        <w:numPr>
          <w:ilvl w:val="0"/>
          <w:numId w:val="11"/>
        </w:numPr>
        <w:rPr>
          <w:sz w:val="22"/>
          <w:szCs w:val="22"/>
        </w:rPr>
      </w:pPr>
      <w:r w:rsidRPr="00E828EB">
        <w:rPr>
          <w:bCs/>
          <w:sz w:val="22"/>
          <w:szCs w:val="22"/>
        </w:rPr>
        <w:t xml:space="preserve">ha ett </w:t>
      </w:r>
      <w:r w:rsidR="002A7E45" w:rsidRPr="00E828EB">
        <w:rPr>
          <w:bCs/>
          <w:sz w:val="22"/>
          <w:szCs w:val="22"/>
        </w:rPr>
        <w:t>professionellt förhållningssätt och</w:t>
      </w:r>
    </w:p>
    <w:p w14:paraId="571C9FBE" w14:textId="77777777" w:rsidR="00624347" w:rsidRPr="00E828EB" w:rsidRDefault="00A12199" w:rsidP="001901B4">
      <w:pPr>
        <w:pStyle w:val="Brdtext"/>
        <w:numPr>
          <w:ilvl w:val="0"/>
          <w:numId w:val="11"/>
        </w:numPr>
        <w:rPr>
          <w:sz w:val="22"/>
          <w:szCs w:val="22"/>
        </w:rPr>
      </w:pPr>
      <w:r w:rsidRPr="00E828EB">
        <w:rPr>
          <w:bCs/>
          <w:sz w:val="22"/>
          <w:szCs w:val="22"/>
        </w:rPr>
        <w:t>analysera och arbeta med komplexa frågor.</w:t>
      </w:r>
    </w:p>
    <w:p w14:paraId="0029187D" w14:textId="3317E2A4" w:rsidR="000E1F2F" w:rsidRPr="00E828EB" w:rsidRDefault="00BA17D0" w:rsidP="000E1F2F">
      <w:pPr>
        <w:pStyle w:val="Brdtext"/>
        <w:rPr>
          <w:sz w:val="22"/>
          <w:szCs w:val="22"/>
        </w:rPr>
      </w:pPr>
      <w:r w:rsidRPr="00E828EB">
        <w:rPr>
          <w:sz w:val="22"/>
          <w:szCs w:val="22"/>
        </w:rP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Ange om det finns ytterligare personliga egenskaper eller andra meriterande kunskaper eller erfarenheter som efterfrågas men inte är ett krav för att bli behörig, ex. språkliga färdigheter.</w:t>
      </w:r>
      <w:r w:rsidRPr="00E828EB">
        <w:rPr>
          <w:sz w:val="22"/>
          <w:szCs w:val="22"/>
        </w:rPr>
        <w:fldChar w:fldCharType="end"/>
      </w:r>
    </w:p>
    <w:p w14:paraId="439D2C6E" w14:textId="58AF4EBA" w:rsidR="00C74F13" w:rsidRPr="00E828EB" w:rsidRDefault="00F24522" w:rsidP="000E1F2F">
      <w:pPr>
        <w:pStyle w:val="Brdtext"/>
        <w:rPr>
          <w:rFonts w:cs="Arial"/>
          <w:sz w:val="22"/>
          <w:szCs w:val="22"/>
        </w:rPr>
      </w:pPr>
      <w:r w:rsidRPr="00E828EB">
        <w:rPr>
          <w:rFonts w:cs="Arial"/>
          <w:sz w:val="22"/>
          <w:szCs w:val="22"/>
        </w:rPr>
        <w:t>Efter behörighetskraven kommer stor vikt</w:t>
      </w:r>
      <w:r w:rsidR="000A3089">
        <w:rPr>
          <w:rFonts w:cs="Arial"/>
          <w:sz w:val="22"/>
          <w:szCs w:val="22"/>
        </w:rPr>
        <w:t xml:space="preserve"> läggas vid personliga egenskaper</w:t>
      </w:r>
      <w:r w:rsidR="00FC5A03" w:rsidRPr="00E828EB">
        <w:rPr>
          <w:rFonts w:cs="Arial"/>
          <w:sz w:val="22"/>
          <w:szCs w:val="22"/>
        </w:rPr>
        <w:t>.</w:t>
      </w:r>
    </w:p>
    <w:p w14:paraId="7FBE5A91" w14:textId="77777777" w:rsidR="0091351B" w:rsidRPr="00E828EB" w:rsidRDefault="00202422" w:rsidP="00202422">
      <w:pPr>
        <w:pStyle w:val="Brdtext"/>
        <w:rPr>
          <w:rStyle w:val="Stark"/>
          <w:color w:val="000000"/>
          <w:sz w:val="22"/>
          <w:szCs w:val="22"/>
        </w:rPr>
      </w:pPr>
      <w:r w:rsidRPr="001A7911">
        <w:rPr>
          <w:rStyle w:val="BrdtextChar"/>
          <w:rFonts w:asciiTheme="majorHAnsi" w:hAnsiTheme="majorHAnsi" w:cstheme="majorHAnsi"/>
          <w:b/>
          <w:sz w:val="22"/>
          <w:szCs w:val="22"/>
        </w:rPr>
        <w:t>Målexame</w:t>
      </w:r>
      <w:r w:rsidR="00075160" w:rsidRPr="001A7911">
        <w:rPr>
          <w:rStyle w:val="BrdtextChar"/>
          <w:rFonts w:asciiTheme="majorHAnsi" w:hAnsiTheme="majorHAnsi" w:cstheme="majorHAnsi"/>
          <w:b/>
          <w:sz w:val="22"/>
          <w:szCs w:val="22"/>
        </w:rPr>
        <w:t>n:</w:t>
      </w:r>
      <w:r w:rsidR="00075160" w:rsidRPr="00E828EB">
        <w:rPr>
          <w:rStyle w:val="BrdtextChar"/>
          <w:rFonts w:cstheme="majorHAnsi"/>
          <w:b/>
          <w:sz w:val="22"/>
          <w:szCs w:val="22"/>
        </w:rPr>
        <w:t xml:space="preserve"> </w:t>
      </w:r>
      <w:sdt>
        <w:sdtPr>
          <w:rPr>
            <w:rStyle w:val="BrdtextChar"/>
            <w:sz w:val="22"/>
            <w:szCs w:val="22"/>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E828EB">
            <w:rPr>
              <w:sz w:val="22"/>
              <w:szCs w:val="22"/>
            </w:rPr>
            <w:t>Välj målexamen</w:t>
          </w:r>
        </w:sdtContent>
      </w:sdt>
    </w:p>
    <w:p w14:paraId="44A55666" w14:textId="434239D6" w:rsidR="00CF0734" w:rsidRPr="001A7911" w:rsidRDefault="00CF0734" w:rsidP="00CF0734">
      <w:pPr>
        <w:pStyle w:val="Rubrik2"/>
        <w:rPr>
          <w:rStyle w:val="Rubrik2Char"/>
          <w:rFonts w:cstheme="majorHAnsi"/>
          <w:b/>
          <w:bCs/>
          <w:sz w:val="22"/>
          <w:szCs w:val="22"/>
        </w:rPr>
      </w:pPr>
      <w:r w:rsidRPr="001A7911">
        <w:rPr>
          <w:rStyle w:val="Rubrik2Char"/>
          <w:rFonts w:cstheme="majorHAnsi"/>
          <w:b/>
          <w:bCs/>
          <w:sz w:val="22"/>
          <w:szCs w:val="22"/>
        </w:rPr>
        <w:t>Information om anställning</w:t>
      </w:r>
    </w:p>
    <w:p w14:paraId="179E883F" w14:textId="37DD9787" w:rsidR="0001602E" w:rsidRDefault="00DB0228" w:rsidP="0001602E">
      <w:r w:rsidRPr="00E828EB">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r w:rsidR="0001602E">
        <w:t>.</w:t>
      </w:r>
      <w:r w:rsidR="0001602E" w:rsidRPr="0001602E">
        <w:t xml:space="preserve"> </w:t>
      </w:r>
      <w:r w:rsidR="0001602E">
        <w:t>Vid studier som ska avslutas med licentiatexamen får den sammanlagda anställningstiden inte vara längre än vad som motsvarar utbildning på forskarnivå på heltid under två år.</w:t>
      </w:r>
    </w:p>
    <w:p w14:paraId="1886E56B" w14:textId="18B42892" w:rsidR="006C6AEE" w:rsidRPr="00057956" w:rsidRDefault="006C6AEE" w:rsidP="006C6AEE"/>
    <w:p w14:paraId="4376EF35" w14:textId="77777777" w:rsidR="00C53FA9" w:rsidRPr="00E828EB" w:rsidRDefault="00C53FA9" w:rsidP="000E1F2F">
      <w:pPr>
        <w:pStyle w:val="Brdtext"/>
        <w:rPr>
          <w:color w:val="000000"/>
          <w:sz w:val="22"/>
          <w:szCs w:val="22"/>
        </w:rPr>
      </w:pPr>
      <w:r w:rsidRPr="001A7911">
        <w:rPr>
          <w:rStyle w:val="Rubrik2Char"/>
          <w:rFonts w:cstheme="majorHAnsi"/>
          <w:sz w:val="22"/>
          <w:szCs w:val="22"/>
        </w:rPr>
        <w:t>Fackliga representanter</w:t>
      </w:r>
      <w:r w:rsidRPr="00E828EB">
        <w:rPr>
          <w:rFonts w:cstheme="majorHAnsi"/>
          <w:color w:val="000000"/>
          <w:sz w:val="22"/>
          <w:szCs w:val="22"/>
        </w:rPr>
        <w:br/>
      </w:r>
      <w:r w:rsidRPr="00E828EB">
        <w:rPr>
          <w:color w:val="000000"/>
          <w:sz w:val="22"/>
          <w:szCs w:val="22"/>
        </w:rPr>
        <w:t xml:space="preserve">Du hittar kontaktuppgifter till fackliga representanter på </w:t>
      </w:r>
      <w:hyperlink r:id="rId15" w:tgtFrame="_blank" w:history="1">
        <w:r w:rsidR="00A730D5" w:rsidRPr="00E828EB">
          <w:rPr>
            <w:rStyle w:val="Hyperlnk"/>
            <w:sz w:val="22"/>
            <w:szCs w:val="22"/>
          </w:rPr>
          <w:t>KTH: s</w:t>
        </w:r>
        <w:r w:rsidRPr="00E828EB">
          <w:rPr>
            <w:rStyle w:val="Hyperlnk"/>
            <w:sz w:val="22"/>
            <w:szCs w:val="22"/>
          </w:rPr>
          <w:t xml:space="preserve"> webbsida</w:t>
        </w:r>
      </w:hyperlink>
      <w:r w:rsidRPr="00E828EB">
        <w:rPr>
          <w:color w:val="000000"/>
          <w:sz w:val="22"/>
          <w:szCs w:val="22"/>
        </w:rPr>
        <w:t>. </w:t>
      </w:r>
    </w:p>
    <w:p w14:paraId="44C3910E" w14:textId="77777777" w:rsidR="00202422" w:rsidRPr="00E828EB" w:rsidRDefault="00C53FA9" w:rsidP="00202422">
      <w:pPr>
        <w:pStyle w:val="Rubrik2"/>
        <w:rPr>
          <w:rFonts w:asciiTheme="minorHAnsi" w:hAnsiTheme="minorHAnsi"/>
          <w:sz w:val="22"/>
          <w:szCs w:val="22"/>
        </w:rPr>
      </w:pPr>
      <w:r w:rsidRPr="001A7911">
        <w:rPr>
          <w:rFonts w:cstheme="majorHAnsi"/>
          <w:sz w:val="22"/>
          <w:szCs w:val="22"/>
        </w:rPr>
        <w:t>Doktorandsektionen (Tekniska högskolans studentkår</w:t>
      </w:r>
      <w:r w:rsidRPr="00E828EB">
        <w:rPr>
          <w:rFonts w:asciiTheme="minorHAnsi" w:hAnsiTheme="minorHAnsi"/>
          <w:sz w:val="22"/>
          <w:szCs w:val="22"/>
        </w:rPr>
        <w:t>)</w:t>
      </w:r>
    </w:p>
    <w:p w14:paraId="1DA0A6E5" w14:textId="77777777" w:rsidR="00C53FA9" w:rsidRPr="00E828EB" w:rsidRDefault="00C53FA9" w:rsidP="00202422">
      <w:pPr>
        <w:pStyle w:val="Brdtext"/>
        <w:rPr>
          <w:sz w:val="22"/>
          <w:szCs w:val="22"/>
        </w:rPr>
      </w:pPr>
      <w:r w:rsidRPr="00E828EB">
        <w:rPr>
          <w:sz w:val="22"/>
          <w:szCs w:val="22"/>
        </w:rPr>
        <w:t xml:space="preserve">Du hittar kontaktuppgifter till doktorandsektionen på </w:t>
      </w:r>
      <w:hyperlink r:id="rId16" w:history="1">
        <w:r w:rsidRPr="00E828EB">
          <w:rPr>
            <w:rStyle w:val="Hyperlnk"/>
            <w:sz w:val="22"/>
            <w:szCs w:val="22"/>
          </w:rPr>
          <w:t>sektionens webbsida</w:t>
        </w:r>
      </w:hyperlink>
      <w:r w:rsidRPr="00E828EB">
        <w:rPr>
          <w:sz w:val="22"/>
          <w:szCs w:val="22"/>
        </w:rPr>
        <w:t>.</w:t>
      </w:r>
    </w:p>
    <w:p w14:paraId="372F6CBE" w14:textId="77777777" w:rsidR="00202422" w:rsidRPr="001A7911" w:rsidRDefault="00C53FA9" w:rsidP="00202422">
      <w:pPr>
        <w:pStyle w:val="Rubrik2"/>
        <w:rPr>
          <w:rStyle w:val="Rubrik1Char"/>
          <w:rFonts w:cstheme="majorHAnsi"/>
          <w:b/>
          <w:bCs/>
          <w:sz w:val="22"/>
          <w:szCs w:val="22"/>
        </w:rPr>
      </w:pPr>
      <w:r w:rsidRPr="001A7911">
        <w:rPr>
          <w:rStyle w:val="Rubrik1Char"/>
          <w:rFonts w:cstheme="majorHAnsi"/>
          <w:b/>
          <w:bCs/>
          <w:sz w:val="22"/>
          <w:szCs w:val="22"/>
        </w:rPr>
        <w:t>Ansökan</w:t>
      </w:r>
    </w:p>
    <w:p w14:paraId="316B8ECA" w14:textId="77777777" w:rsidR="00C53FA9" w:rsidRPr="001A7911" w:rsidRDefault="00C53FA9" w:rsidP="00202422">
      <w:pPr>
        <w:pStyle w:val="Brdtext"/>
        <w:rPr>
          <w:sz w:val="22"/>
          <w:szCs w:val="22"/>
        </w:rPr>
      </w:pPr>
      <w:r w:rsidRPr="001A7911">
        <w:rPr>
          <w:sz w:val="22"/>
          <w:szCs w:val="22"/>
        </w:rPr>
        <w:t>Du ansöker via KTH:s rekryteringssystem. Du som sökande har huvudansvaret för att din ansökan är komplett när den skickas in.</w:t>
      </w:r>
    </w:p>
    <w:p w14:paraId="0651A617" w14:textId="77777777" w:rsidR="00C53FA9" w:rsidRPr="001A7911" w:rsidRDefault="00C53FA9" w:rsidP="000E1F2F">
      <w:pPr>
        <w:pStyle w:val="Brdtext"/>
        <w:rPr>
          <w:sz w:val="22"/>
          <w:szCs w:val="22"/>
        </w:rPr>
      </w:pPr>
      <w:r w:rsidRPr="001A7911">
        <w:rPr>
          <w:sz w:val="22"/>
          <w:szCs w:val="22"/>
        </w:rPr>
        <w:t>Ansökan ska vara KTH tillhanda senast sista ansökningsdagen vid midnatt, CET/CEST (Central European Time/Central European Summer Time). </w:t>
      </w:r>
    </w:p>
    <w:p w14:paraId="055D7782" w14:textId="77777777" w:rsidR="00C53FA9" w:rsidRPr="001A7911" w:rsidRDefault="00C53FA9" w:rsidP="000E1F2F">
      <w:pPr>
        <w:pStyle w:val="Brdtext"/>
        <w:rPr>
          <w:sz w:val="22"/>
          <w:szCs w:val="22"/>
        </w:rPr>
      </w:pPr>
      <w:r w:rsidRPr="001A7911">
        <w:rPr>
          <w:sz w:val="22"/>
          <w:szCs w:val="22"/>
        </w:rPr>
        <w:t>A</w:t>
      </w:r>
      <w:r w:rsidR="00114FE0" w:rsidRPr="001A7911">
        <w:rPr>
          <w:sz w:val="22"/>
          <w:szCs w:val="22"/>
        </w:rPr>
        <w:t>nsökan ska ha följande innehåll</w:t>
      </w:r>
    </w:p>
    <w:p w14:paraId="6DBE5DB6" w14:textId="77777777" w:rsidR="005671CF" w:rsidRPr="001A7911" w:rsidRDefault="005671CF" w:rsidP="001901B4">
      <w:pPr>
        <w:pStyle w:val="Brdtext"/>
        <w:numPr>
          <w:ilvl w:val="0"/>
          <w:numId w:val="12"/>
        </w:numPr>
        <w:rPr>
          <w:sz w:val="22"/>
          <w:szCs w:val="22"/>
        </w:rPr>
      </w:pPr>
      <w:r w:rsidRPr="001A7911">
        <w:rPr>
          <w:sz w:val="22"/>
          <w:szCs w:val="22"/>
        </w:rPr>
        <w:t>CV med relevanta professionella erfarenheter och kunskaper.</w:t>
      </w:r>
    </w:p>
    <w:p w14:paraId="3B1E04C1" w14:textId="77777777" w:rsidR="005671CF" w:rsidRPr="001A7911" w:rsidRDefault="005671CF" w:rsidP="001901B4">
      <w:pPr>
        <w:pStyle w:val="Brdtext"/>
        <w:numPr>
          <w:ilvl w:val="0"/>
          <w:numId w:val="12"/>
        </w:numPr>
        <w:rPr>
          <w:sz w:val="22"/>
          <w:szCs w:val="22"/>
        </w:rPr>
      </w:pPr>
      <w:r w:rsidRPr="001A7911">
        <w:rPr>
          <w:sz w:val="22"/>
          <w:szCs w:val="22"/>
        </w:rPr>
        <w:lastRenderedPageBreak/>
        <w:t>Ansökningsbrev med en kortfattad redogörelse om varför du vill bedriva forsk</w:t>
      </w:r>
      <w:r w:rsidR="00C17460" w:rsidRPr="001A7911">
        <w:rPr>
          <w:sz w:val="22"/>
          <w:szCs w:val="22"/>
        </w:rPr>
        <w:t>ar</w:t>
      </w:r>
      <w:r w:rsidRPr="001A7911">
        <w:rPr>
          <w:sz w:val="22"/>
          <w:szCs w:val="22"/>
        </w:rPr>
        <w:t>studier, om dina akademiska intressen och hur de relaterar till dina tidigare studier och framtida mål. (Max 2 sidor)</w:t>
      </w:r>
    </w:p>
    <w:p w14:paraId="7E59BD1D" w14:textId="6252DDB2" w:rsidR="006B7B37" w:rsidRPr="008A477B" w:rsidRDefault="007C248D" w:rsidP="000F5345">
      <w:pPr>
        <w:pStyle w:val="Brdtext"/>
        <w:numPr>
          <w:ilvl w:val="0"/>
          <w:numId w:val="12"/>
        </w:numPr>
        <w:rPr>
          <w:sz w:val="22"/>
          <w:szCs w:val="22"/>
        </w:rPr>
      </w:pPr>
      <w:r w:rsidRPr="001A7911">
        <w:rPr>
          <w:sz w:val="22"/>
          <w:szCs w:val="22"/>
        </w:rPr>
        <w:t xml:space="preserve">Kopior av examensbevis och betyg från tidigare </w:t>
      </w:r>
      <w:r w:rsidRPr="001A7911">
        <w:rPr>
          <w:color w:val="000000" w:themeColor="text1"/>
          <w:sz w:val="22"/>
          <w:szCs w:val="22"/>
        </w:rPr>
        <w:t xml:space="preserve">universitetsstudier och intyg på uppfyllda </w:t>
      </w:r>
      <w:hyperlink r:id="rId17" w:history="1">
        <w:r w:rsidRPr="001A7911">
          <w:rPr>
            <w:rStyle w:val="Hyperlnk"/>
            <w:b/>
            <w:sz w:val="22"/>
            <w:szCs w:val="22"/>
          </w:rPr>
          <w:t>språkkrav (se ovan)</w:t>
        </w:r>
        <w:r w:rsidRPr="001A7911">
          <w:rPr>
            <w:rStyle w:val="Hyperlnk"/>
            <w:sz w:val="22"/>
            <w:szCs w:val="22"/>
          </w:rPr>
          <w:t xml:space="preserve">. </w:t>
        </w:r>
      </w:hyperlink>
      <w:r w:rsidRPr="001A7911">
        <w:rPr>
          <w:color w:val="000000" w:themeColor="text1"/>
          <w:sz w:val="22"/>
          <w:szCs w:val="22"/>
        </w:rPr>
        <w:t xml:space="preserve"> </w:t>
      </w:r>
      <w:r w:rsidRPr="001A7911">
        <w:rPr>
          <w:rStyle w:val="BrdtextChar"/>
          <w:sz w:val="22"/>
          <w:szCs w:val="22"/>
        </w:rPr>
        <w:t>Översättningar till engelska eller svenska om originaldokumentet inte är utfärdade på ett av dessa språk.</w:t>
      </w:r>
      <w:r w:rsidR="008A477B" w:rsidRPr="008A477B">
        <w:t xml:space="preserve"> </w:t>
      </w:r>
      <w:r w:rsidR="008A477B" w:rsidRPr="008A477B">
        <w:rPr>
          <w:sz w:val="22"/>
          <w:szCs w:val="22"/>
        </w:rPr>
        <w:t xml:space="preserve">Kopior av original ska </w:t>
      </w:r>
      <w:hyperlink r:id="rId18" w:history="1">
        <w:r w:rsidR="008A477B" w:rsidRPr="008A477B">
          <w:rPr>
            <w:rStyle w:val="Hyperlnk"/>
            <w:sz w:val="22"/>
            <w:szCs w:val="22"/>
          </w:rPr>
          <w:t>vidimeras</w:t>
        </w:r>
      </w:hyperlink>
      <w:r w:rsidR="008A477B">
        <w:rPr>
          <w:sz w:val="22"/>
          <w:szCs w:val="22"/>
        </w:rPr>
        <w:t>.</w:t>
      </w:r>
    </w:p>
    <w:p w14:paraId="3D298B6A" w14:textId="77777777" w:rsidR="005F55E3" w:rsidRPr="001A7911" w:rsidRDefault="005671CF" w:rsidP="001901B4">
      <w:pPr>
        <w:pStyle w:val="Brdtext"/>
        <w:numPr>
          <w:ilvl w:val="0"/>
          <w:numId w:val="12"/>
        </w:numPr>
        <w:rPr>
          <w:sz w:val="22"/>
          <w:szCs w:val="22"/>
        </w:rPr>
      </w:pPr>
      <w:r w:rsidRPr="001A7911">
        <w:rPr>
          <w:sz w:val="22"/>
          <w:szCs w:val="22"/>
        </w:rPr>
        <w:t>Representativa publikati</w:t>
      </w:r>
      <w:r w:rsidR="00C17460" w:rsidRPr="001A7911">
        <w:rPr>
          <w:sz w:val="22"/>
          <w:szCs w:val="22"/>
        </w:rPr>
        <w:t xml:space="preserve">oner eller tekniska rapporter. </w:t>
      </w:r>
      <w:r w:rsidR="004517A7" w:rsidRPr="001A7911">
        <w:rPr>
          <w:sz w:val="22"/>
          <w:szCs w:val="22"/>
        </w:rPr>
        <w:t>För lä</w:t>
      </w:r>
      <w:r w:rsidR="00C17460" w:rsidRPr="001A7911">
        <w:rPr>
          <w:sz w:val="22"/>
          <w:szCs w:val="22"/>
        </w:rPr>
        <w:t>ngre dokument</w:t>
      </w:r>
      <w:r w:rsidR="004517A7" w:rsidRPr="001A7911">
        <w:rPr>
          <w:sz w:val="22"/>
          <w:szCs w:val="22"/>
        </w:rPr>
        <w:t>, bifoga</w:t>
      </w:r>
      <w:r w:rsidR="00C17460" w:rsidRPr="001A7911">
        <w:rPr>
          <w:sz w:val="22"/>
          <w:szCs w:val="22"/>
        </w:rPr>
        <w:t xml:space="preserve"> gärna</w:t>
      </w:r>
      <w:r w:rsidR="004517A7" w:rsidRPr="001A7911">
        <w:rPr>
          <w:sz w:val="22"/>
          <w:szCs w:val="22"/>
        </w:rPr>
        <w:t xml:space="preserve"> en sammanfattning (abstract) och en webblänk till den fullständiga texten.</w:t>
      </w:r>
    </w:p>
    <w:p w14:paraId="7DD63F64" w14:textId="77777777" w:rsidR="00E307BE" w:rsidRPr="001A7911" w:rsidRDefault="00C53FA9" w:rsidP="00202422">
      <w:pPr>
        <w:pStyle w:val="Rubrik2"/>
        <w:rPr>
          <w:rStyle w:val="Rubrik1Char"/>
          <w:rFonts w:cstheme="majorHAnsi"/>
          <w:sz w:val="22"/>
          <w:szCs w:val="22"/>
        </w:rPr>
      </w:pPr>
      <w:r w:rsidRPr="001A7911">
        <w:rPr>
          <w:rStyle w:val="Rubrik1Char"/>
          <w:rFonts w:cstheme="majorHAnsi"/>
          <w:b/>
          <w:bCs/>
          <w:sz w:val="22"/>
          <w:szCs w:val="22"/>
        </w:rPr>
        <w:t>Övrigt</w:t>
      </w:r>
    </w:p>
    <w:p w14:paraId="5DEAE598" w14:textId="77777777" w:rsidR="00243C68" w:rsidRDefault="00243C68" w:rsidP="006C1DBE">
      <w:pPr>
        <w:rPr>
          <w:iCs/>
        </w:rPr>
      </w:pPr>
    </w:p>
    <w:p w14:paraId="3960C96B" w14:textId="6362BC9E" w:rsidR="006C1DBE" w:rsidRPr="001A7911" w:rsidRDefault="006C1DBE" w:rsidP="006C1DBE">
      <w:pPr>
        <w:rPr>
          <w:iCs/>
        </w:rPr>
      </w:pPr>
      <w:r w:rsidRPr="001A7911">
        <w:rPr>
          <w:iCs/>
        </w:rPr>
        <w:t>Strävan efter jämställdhet, mångfald och lika villkor är både en kvalitetsfråga och en självklar del av KTH:s värdegrund.</w:t>
      </w:r>
    </w:p>
    <w:p w14:paraId="141B30DA" w14:textId="6F2F364F"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 xml:space="preserve">För </w:t>
      </w:r>
      <w:hyperlink r:id="rId19" w:history="1">
        <w:r w:rsidRPr="00244134">
          <w:rPr>
            <w:rStyle w:val="Hyperlnk"/>
            <w:rFonts w:asciiTheme="minorHAnsi" w:hAnsiTheme="minorHAnsi"/>
            <w:sz w:val="22"/>
            <w:szCs w:val="22"/>
          </w:rPr>
          <w:t>information om behandling av personuppg</w:t>
        </w:r>
        <w:r w:rsidR="00244134" w:rsidRPr="00244134">
          <w:rPr>
            <w:rStyle w:val="Hyperlnk"/>
            <w:rFonts w:asciiTheme="minorHAnsi" w:hAnsiTheme="minorHAnsi"/>
            <w:sz w:val="22"/>
            <w:szCs w:val="22"/>
          </w:rPr>
          <w:t>ifter</w:t>
        </w:r>
      </w:hyperlink>
      <w:r w:rsidR="00244134">
        <w:rPr>
          <w:rFonts w:asciiTheme="minorHAnsi" w:hAnsiTheme="minorHAnsi"/>
          <w:color w:val="000000"/>
          <w:sz w:val="22"/>
          <w:szCs w:val="22"/>
        </w:rPr>
        <w:t xml:space="preserve"> i samband med rekrytering.</w:t>
      </w:r>
    </w:p>
    <w:p w14:paraId="2CAC712B" w14:textId="7D08267D" w:rsidR="00457B93" w:rsidRPr="00457B93" w:rsidRDefault="00457B93" w:rsidP="00457B93">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722DD749" w14:textId="2A983816"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1"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1"/>
          </w:p>
        </w:tc>
      </w:tr>
    </w:tbl>
    <w:p w14:paraId="59B1CF63" w14:textId="77777777" w:rsidR="00790099" w:rsidRPr="00E828EB" w:rsidRDefault="00790099" w:rsidP="00790099">
      <w:pPr>
        <w:pStyle w:val="Brdtext"/>
        <w:rPr>
          <w:rStyle w:val="Stark"/>
          <w:b w:val="0"/>
          <w:bCs w:val="0"/>
          <w:sz w:val="22"/>
          <w:szCs w:val="22"/>
        </w:rPr>
      </w:pPr>
      <w:r w:rsidRPr="00E828EB">
        <w:rPr>
          <w:sz w:val="22"/>
          <w:szCs w:val="22"/>
        </w:rPr>
        <w:lastRenderedPageBreak/>
        <w:t>KTH är ett av Europas ledande tekniska universitet och en viktig arena för kunskapsutveckling. Som Sveriges största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20588265" w14:textId="1D9BCB28" w:rsidR="00FD3FA7" w:rsidRPr="003803EE" w:rsidRDefault="00FD3FA7" w:rsidP="003803EE">
      <w:pPr>
        <w:spacing w:line="240" w:lineRule="auto"/>
        <w:rPr>
          <w:rStyle w:val="Stark"/>
          <w:sz w:val="20"/>
          <w:szCs w:val="20"/>
        </w:rPr>
      </w:pPr>
      <w:r w:rsidRPr="00895AF6">
        <w:rPr>
          <w:rStyle w:val="Rubrik6Char"/>
          <w:rFonts w:asciiTheme="minorHAnsi" w:hAnsiTheme="minorHAnsi"/>
          <w:noProof/>
          <w:lang w:eastAsia="sv-SE"/>
        </w:rPr>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2" o:title="Image result for brittisk flaggan"/>
                  <v:path arrowok="t"/>
                </v:shape>
                <w10:wrap type="tight" anchorx="margin" anchory="margin"/>
              </v:group>
            </w:pict>
          </mc:Fallback>
        </mc:AlternateContent>
      </w:r>
    </w:p>
    <w:p w14:paraId="7E8F146F" w14:textId="319590B0" w:rsidR="00075160" w:rsidRPr="00E3329C" w:rsidRDefault="00BE0907" w:rsidP="00057956">
      <w:pPr>
        <w:rPr>
          <w:rStyle w:val="Rubrik2Char"/>
          <w:rFonts w:asciiTheme="minorHAnsi" w:eastAsiaTheme="minorHAnsi" w:hAnsiTheme="minorHAnsi" w:cs="Helvetica"/>
          <w:b w:val="0"/>
          <w:bCs w:val="0"/>
          <w:i/>
          <w:color w:val="333333"/>
          <w:szCs w:val="22"/>
          <w:highlight w:val="lightGray"/>
          <w:lang w:val="en"/>
        </w:rPr>
      </w:pPr>
      <w:r w:rsidRPr="00BE0907">
        <w:rPr>
          <w:rFonts w:ascii="Georgia" w:hAnsi="Georgia"/>
          <w:i/>
          <w:iCs/>
          <w:color w:val="000000"/>
          <w:highlight w:val="lightGray"/>
          <w:shd w:val="clear" w:color="auto" w:fill="C0C0C0"/>
          <w:lang w:val="en"/>
        </w:rPr>
        <w:t>In order to be able to publish our job ads on Arbetsförmedlingen/ platsbanken, which is mandatory for KTH as a public authority, this means that the advertisement text may contain </w:t>
      </w:r>
      <w:r w:rsidRPr="00BE0907">
        <w:rPr>
          <w:rStyle w:val="Stark"/>
          <w:rFonts w:ascii="Georgia" w:hAnsi="Georgia"/>
          <w:i/>
          <w:iCs/>
          <w:color w:val="000000"/>
          <w:highlight w:val="lightGray"/>
          <w:shd w:val="clear" w:color="auto" w:fill="C0C0C0"/>
          <w:lang w:val="en"/>
        </w:rPr>
        <w:t>a maximum of 5500 characters including spaces</w:t>
      </w:r>
      <w:r w:rsidRPr="00BE0907">
        <w:rPr>
          <w:rFonts w:ascii="Georgia" w:hAnsi="Georgia"/>
          <w:i/>
          <w:iCs/>
          <w:color w:val="000000"/>
          <w:highlight w:val="lightGray"/>
          <w:shd w:val="clear" w:color="auto" w:fill="C0C0C0"/>
          <w:lang w:val="en"/>
        </w:rPr>
        <w:t> and the total length of the advertisement (counted from title-until the last application date) may be a maximum of 6500 characters including spaces</w:t>
      </w:r>
      <w:r w:rsidR="00E3329C">
        <w:rPr>
          <w:rFonts w:cs="Helvetica"/>
          <w:i/>
          <w:color w:val="333333"/>
          <w:highlight w:val="lightGray"/>
          <w:lang w:val="en"/>
        </w:rPr>
        <w:t>.</w:t>
      </w: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1A7911">
        <w:rPr>
          <w:rStyle w:val="Rubrik2Char"/>
          <w:rFonts w:cstheme="majorHAnsi"/>
          <w:szCs w:val="20"/>
          <w:lang w:val="en-GB"/>
        </w:rPr>
        <w:t>Titl</w:t>
      </w:r>
      <w:r w:rsidR="00503EF3" w:rsidRPr="001A7911">
        <w:rPr>
          <w:rStyle w:val="Rubrik2Char"/>
          <w:rFonts w:cstheme="majorHAnsi"/>
          <w:szCs w:val="20"/>
          <w:lang w:val="en-GB"/>
        </w:rPr>
        <w:t>e</w:t>
      </w:r>
      <w:r w:rsidR="00E82859" w:rsidRPr="001A7911">
        <w:rPr>
          <w:rStyle w:val="Rubrik2Char"/>
          <w:rFonts w:cstheme="majorHAnsi"/>
          <w:szCs w:val="20"/>
          <w:lang w:val="en-GB"/>
        </w:rPr>
        <w:t>:</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270BDFDF" w14:textId="77777777" w:rsidR="004517A7" w:rsidRPr="001A7911" w:rsidRDefault="004517A7" w:rsidP="004517A7">
      <w:pPr>
        <w:pStyle w:val="Rubrik3"/>
        <w:rPr>
          <w:rStyle w:val="Stark"/>
          <w:rFonts w:cstheme="majorHAnsi"/>
          <w:color w:val="000000"/>
          <w:lang w:val="en-GB"/>
        </w:rPr>
      </w:pPr>
      <w:r w:rsidRPr="001A7911">
        <w:rPr>
          <w:rStyle w:val="Rubrik2Char"/>
          <w:rFonts w:cstheme="majorHAnsi"/>
          <w:szCs w:val="20"/>
          <w:lang w:val="en-GB"/>
        </w:rPr>
        <w:t>Project description</w:t>
      </w:r>
    </w:p>
    <w:p w14:paraId="0D982CBB" w14:textId="6C43FB88" w:rsidR="00503EF3" w:rsidRPr="001A7911" w:rsidRDefault="00503EF3" w:rsidP="00503EF3">
      <w:pPr>
        <w:pStyle w:val="Brdtext"/>
        <w:rPr>
          <w:sz w:val="22"/>
          <w:szCs w:val="22"/>
          <w:lang w:val="en-GB"/>
        </w:rPr>
      </w:pPr>
      <w:r w:rsidRPr="001A7911">
        <w:rPr>
          <w:sz w:val="22"/>
          <w:szCs w:val="22"/>
          <w:lang w:val="en-GB"/>
        </w:rPr>
        <w:t>Third-cycle subject</w:t>
      </w:r>
      <w:r w:rsidRPr="001A7911">
        <w:rPr>
          <w:rStyle w:val="Stark"/>
          <w:b w:val="0"/>
          <w:color w:val="000000"/>
          <w:sz w:val="22"/>
          <w:szCs w:val="22"/>
          <w:lang w:val="en-GB"/>
        </w:rPr>
        <w:t xml:space="preserve">: </w:t>
      </w:r>
      <w:r w:rsidR="001F6E34" w:rsidRPr="001A7911">
        <w:rPr>
          <w:sz w:val="22"/>
          <w:szCs w:val="22"/>
          <w:lang w:val="en-GB"/>
        </w:rPr>
        <w:fldChar w:fldCharType="begin">
          <w:ffData>
            <w:name w:val=""/>
            <w:enabled/>
            <w:calcOnExit w:val="0"/>
            <w:textInput>
              <w:default w:val="type in the third-cycle subject the doctoral student will be admited to"/>
            </w:textInput>
          </w:ffData>
        </w:fldChar>
      </w:r>
      <w:r w:rsidR="001F6E34" w:rsidRPr="001A7911">
        <w:rPr>
          <w:sz w:val="22"/>
          <w:szCs w:val="22"/>
          <w:lang w:val="en-GB"/>
        </w:rPr>
        <w:instrText xml:space="preserve"> FORMTEXT </w:instrText>
      </w:r>
      <w:r w:rsidR="001F6E34" w:rsidRPr="001A7911">
        <w:rPr>
          <w:sz w:val="22"/>
          <w:szCs w:val="22"/>
          <w:lang w:val="en-GB"/>
        </w:rPr>
      </w:r>
      <w:r w:rsidR="001F6E34" w:rsidRPr="001A7911">
        <w:rPr>
          <w:sz w:val="22"/>
          <w:szCs w:val="22"/>
          <w:lang w:val="en-GB"/>
        </w:rPr>
        <w:fldChar w:fldCharType="separate"/>
      </w:r>
      <w:r w:rsidR="001F6E34" w:rsidRPr="001A7911">
        <w:rPr>
          <w:noProof/>
          <w:sz w:val="22"/>
          <w:szCs w:val="22"/>
          <w:lang w:val="en-GB"/>
        </w:rPr>
        <w:t>type in the third-cycle subject the doctoral student will be admited to</w:t>
      </w:r>
      <w:r w:rsidR="001F6E34" w:rsidRPr="001A7911">
        <w:rPr>
          <w:sz w:val="22"/>
          <w:szCs w:val="22"/>
          <w:lang w:val="en-GB"/>
        </w:rPr>
        <w:fldChar w:fldCharType="end"/>
      </w:r>
    </w:p>
    <w:p w14:paraId="739F3FE5" w14:textId="259B04D6" w:rsidR="001F6E34" w:rsidRPr="0001602E" w:rsidRDefault="00BF669C" w:rsidP="001F6E34">
      <w:pPr>
        <w:pStyle w:val="Brdtext"/>
        <w:rPr>
          <w:lang w:val="en-US"/>
        </w:rPr>
      </w:pPr>
      <w:r w:rsidRPr="001A7911">
        <w:rPr>
          <w:sz w:val="22"/>
          <w:szCs w:val="22"/>
        </w:rP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01602E">
        <w:rPr>
          <w:sz w:val="22"/>
          <w:szCs w:val="22"/>
          <w:lang w:val="en-US"/>
        </w:rPr>
        <w:instrText xml:space="preserve"> FORMTEXT </w:instrText>
      </w:r>
      <w:r w:rsidRPr="001A7911">
        <w:rPr>
          <w:sz w:val="22"/>
          <w:szCs w:val="22"/>
        </w:rPr>
      </w:r>
      <w:r w:rsidRPr="001A7911">
        <w:rPr>
          <w:sz w:val="22"/>
          <w:szCs w:val="22"/>
        </w:rPr>
        <w:fldChar w:fldCharType="separate"/>
      </w:r>
      <w:r w:rsidRPr="0001602E">
        <w:rPr>
          <w:noProof/>
          <w:sz w:val="22"/>
          <w:szCs w:val="22"/>
          <w:lang w:val="en-US"/>
        </w:rPr>
        <w:t>Write short and concrete about the project based on what attracts the candidates and what they want to know about the project, department and tasks. Please link to more information</w:t>
      </w:r>
      <w:r w:rsidRPr="001A7911">
        <w:rPr>
          <w:sz w:val="22"/>
          <w:szCs w:val="22"/>
        </w:rPr>
        <w:fldChar w:fldCharType="end"/>
      </w:r>
    </w:p>
    <w:p w14:paraId="4A55719E" w14:textId="4B6A3F9F" w:rsidR="000351B9" w:rsidRPr="00276821" w:rsidRDefault="008A477B" w:rsidP="00057956">
      <w:pPr>
        <w:pStyle w:val="Rubrik2"/>
        <w:rPr>
          <w:rFonts w:asciiTheme="minorHAnsi" w:hAnsiTheme="minorHAnsi"/>
          <w:b w:val="0"/>
          <w:sz w:val="22"/>
          <w:szCs w:val="22"/>
        </w:rPr>
      </w:pPr>
      <w:r>
        <w:rPr>
          <w:rFonts w:asciiTheme="minorHAnsi" w:hAnsiTheme="minorHAnsi"/>
          <w:b w:val="0"/>
          <w:sz w:val="22"/>
          <w:szCs w:val="22"/>
        </w:rPr>
        <w:fldChar w:fldCharType="begin">
          <w:ffData>
            <w:name w:val=""/>
            <w:enabled/>
            <w:calcOnExit w:val="0"/>
            <w:statusText w:type="text" w:val="Titeln får vara högst 75 tecken (inklusive mellanslag)."/>
            <w:textInput>
              <w:default w:val="Supervision: NN is proposed to supervise the doctoral student. Decisions are made on admission"/>
              <w:maxLength w:val="200"/>
            </w:textInput>
          </w:ffData>
        </w:fldChar>
      </w:r>
      <w:r w:rsidRPr="0001602E">
        <w:rPr>
          <w:rFonts w:asciiTheme="minorHAnsi" w:hAnsiTheme="minorHAnsi"/>
          <w:b w:val="0"/>
          <w:sz w:val="22"/>
          <w:szCs w:val="22"/>
          <w:lang w:val="en-US"/>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sidRPr="0001602E">
        <w:rPr>
          <w:rFonts w:asciiTheme="minorHAnsi" w:hAnsiTheme="minorHAnsi"/>
          <w:b w:val="0"/>
          <w:noProof/>
          <w:sz w:val="22"/>
          <w:szCs w:val="22"/>
          <w:lang w:val="en-US"/>
        </w:rPr>
        <w:t xml:space="preserve">Supervision: NN is proposed to supervise the doctoral student. </w:t>
      </w:r>
      <w:r>
        <w:rPr>
          <w:rFonts w:asciiTheme="minorHAnsi" w:hAnsiTheme="minorHAnsi"/>
          <w:b w:val="0"/>
          <w:noProof/>
          <w:sz w:val="22"/>
          <w:szCs w:val="22"/>
        </w:rPr>
        <w:t>Decisions are made on admission</w:t>
      </w:r>
      <w:r>
        <w:rPr>
          <w:rFonts w:asciiTheme="minorHAnsi" w:hAnsiTheme="minorHAnsi"/>
          <w:b w:val="0"/>
          <w:sz w:val="22"/>
          <w:szCs w:val="22"/>
        </w:rPr>
        <w:fldChar w:fldCharType="end"/>
      </w:r>
    </w:p>
    <w:p w14:paraId="5CDAB861" w14:textId="69DBD3FF" w:rsidR="00861CEC" w:rsidRPr="00057956" w:rsidRDefault="004517A7" w:rsidP="00057956">
      <w:pPr>
        <w:pStyle w:val="Rubrik2"/>
        <w:rPr>
          <w:rFonts w:cstheme="majorHAnsi"/>
          <w:sz w:val="22"/>
          <w:szCs w:val="22"/>
          <w:lang w:val="en"/>
        </w:rPr>
      </w:pPr>
      <w:r w:rsidRPr="001A7911">
        <w:rPr>
          <w:rFonts w:cstheme="majorHAnsi"/>
          <w:sz w:val="22"/>
          <w:szCs w:val="22"/>
          <w:lang w:val="en"/>
        </w:rPr>
        <w:t>What we offer</w:t>
      </w:r>
    </w:p>
    <w:p w14:paraId="27BA6A3C" w14:textId="08D9A522" w:rsidR="00861CEC" w:rsidRDefault="00861CEC" w:rsidP="002174B7">
      <w:pPr>
        <w:pStyle w:val="Liststycke"/>
        <w:numPr>
          <w:ilvl w:val="0"/>
          <w:numId w:val="17"/>
        </w:numPr>
        <w:rPr>
          <w:sz w:val="22"/>
          <w:szCs w:val="22"/>
          <w:lang w:val="en-US"/>
        </w:rPr>
      </w:pPr>
      <w:r w:rsidRPr="001A7911">
        <w:rPr>
          <w:sz w:val="22"/>
          <w:szCs w:val="22"/>
          <w:lang w:val="en-US"/>
        </w:rPr>
        <w:t xml:space="preserve">The possibility to </w:t>
      </w:r>
      <w:hyperlink r:id="rId23" w:history="1">
        <w:r w:rsidRPr="00662007">
          <w:rPr>
            <w:rStyle w:val="Hyperlnk"/>
            <w:sz w:val="22"/>
            <w:szCs w:val="22"/>
            <w:lang w:val="en-US"/>
          </w:rPr>
          <w:t>study in a dynamic and international research environment in collaboration with industries and prominent universities from all over the world</w:t>
        </w:r>
      </w:hyperlink>
      <w:r w:rsidRPr="001A7911">
        <w:rPr>
          <w:sz w:val="22"/>
          <w:szCs w:val="22"/>
          <w:lang w:val="en-US"/>
        </w:rPr>
        <w:t>.</w:t>
      </w:r>
      <w:r w:rsidR="00212B4A" w:rsidRPr="001A7911">
        <w:rPr>
          <w:sz w:val="22"/>
          <w:szCs w:val="22"/>
          <w:lang w:val="en-US"/>
        </w:rPr>
        <w:t xml:space="preserve"> </w:t>
      </w:r>
    </w:p>
    <w:p w14:paraId="20A0BE8E" w14:textId="77777777" w:rsidR="00662007" w:rsidRPr="00057956" w:rsidRDefault="00662007" w:rsidP="00662007">
      <w:pPr>
        <w:pStyle w:val="Liststycke"/>
        <w:rPr>
          <w:sz w:val="22"/>
          <w:szCs w:val="22"/>
          <w:lang w:val="en-US"/>
        </w:rPr>
      </w:pPr>
    </w:p>
    <w:p w14:paraId="3AFD749F" w14:textId="7A3DC6B7" w:rsidR="00C85807" w:rsidRPr="001A7911" w:rsidRDefault="009F350B" w:rsidP="00861CEC">
      <w:pPr>
        <w:pStyle w:val="Brdtext"/>
        <w:numPr>
          <w:ilvl w:val="0"/>
          <w:numId w:val="17"/>
        </w:numPr>
        <w:rPr>
          <w:sz w:val="22"/>
          <w:szCs w:val="22"/>
          <w:lang w:val="en-GB"/>
        </w:rPr>
      </w:pPr>
      <w:r w:rsidRPr="001A7911">
        <w:rPr>
          <w:sz w:val="22"/>
          <w:szCs w:val="22"/>
          <w:lang w:val="en-GB"/>
        </w:rPr>
        <w:t xml:space="preserve">A workplace with </w:t>
      </w:r>
      <w:hyperlink r:id="rId24" w:history="1">
        <w:r w:rsidRPr="001A7911">
          <w:rPr>
            <w:rStyle w:val="Hyperlnk"/>
            <w:sz w:val="22"/>
            <w:szCs w:val="22"/>
            <w:lang w:val="en-GB"/>
          </w:rPr>
          <w:t>many employee benefits</w:t>
        </w:r>
      </w:hyperlink>
      <w:r w:rsidRPr="001A7911">
        <w:rPr>
          <w:sz w:val="22"/>
          <w:szCs w:val="22"/>
          <w:lang w:val="en-GB"/>
        </w:rPr>
        <w:t xml:space="preserve"> and m</w:t>
      </w:r>
      <w:r w:rsidR="00D74396" w:rsidRPr="001A7911">
        <w:rPr>
          <w:sz w:val="22"/>
          <w:szCs w:val="22"/>
          <w:lang w:val="en-GB"/>
        </w:rPr>
        <w:t xml:space="preserve">onthly salary according to </w:t>
      </w:r>
      <w:hyperlink r:id="rId25" w:history="1">
        <w:r w:rsidR="00D74396" w:rsidRPr="001A7911">
          <w:rPr>
            <w:rStyle w:val="Hyperlnk"/>
            <w:sz w:val="22"/>
            <w:szCs w:val="22"/>
            <w:lang w:val="en-GB"/>
          </w:rPr>
          <w:t>KTH</w:t>
        </w:r>
        <w:r w:rsidR="00E96252" w:rsidRPr="001A7911">
          <w:rPr>
            <w:rStyle w:val="Hyperlnk"/>
            <w:sz w:val="22"/>
            <w:szCs w:val="22"/>
            <w:lang w:val="en-GB"/>
          </w:rPr>
          <w:t>’</w:t>
        </w:r>
        <w:r w:rsidR="00D74396" w:rsidRPr="001A7911">
          <w:rPr>
            <w:rStyle w:val="Hyperlnk"/>
            <w:sz w:val="22"/>
            <w:szCs w:val="22"/>
            <w:lang w:val="en-GB"/>
          </w:rPr>
          <w:t xml:space="preserve">s </w:t>
        </w:r>
        <w:r w:rsidR="004F1697" w:rsidRPr="001A7911">
          <w:rPr>
            <w:rStyle w:val="Hyperlnk"/>
            <w:sz w:val="22"/>
            <w:szCs w:val="22"/>
            <w:lang w:val="en-GB"/>
          </w:rPr>
          <w:t>Doctoral student</w:t>
        </w:r>
        <w:r w:rsidR="00D74396" w:rsidRPr="001A7911">
          <w:rPr>
            <w:rStyle w:val="Hyperlnk"/>
            <w:sz w:val="22"/>
            <w:szCs w:val="22"/>
            <w:lang w:val="en-GB"/>
          </w:rPr>
          <w:t xml:space="preserve"> salary agreement</w:t>
        </w:r>
      </w:hyperlink>
      <w:r w:rsidR="00D74396" w:rsidRPr="001A7911">
        <w:rPr>
          <w:sz w:val="22"/>
          <w:szCs w:val="22"/>
          <w:lang w:val="en-GB"/>
        </w:rPr>
        <w:t>.</w:t>
      </w:r>
    </w:p>
    <w:p w14:paraId="2EFD646D" w14:textId="21F7D333" w:rsidR="00370C4F" w:rsidRPr="001A7911" w:rsidRDefault="00370C4F" w:rsidP="00861CEC">
      <w:pPr>
        <w:pStyle w:val="Brdtext"/>
        <w:numPr>
          <w:ilvl w:val="0"/>
          <w:numId w:val="17"/>
        </w:numPr>
        <w:rPr>
          <w:sz w:val="22"/>
          <w:szCs w:val="22"/>
          <w:lang w:val="en-US"/>
        </w:rPr>
      </w:pPr>
      <w:r w:rsidRPr="001A7911">
        <w:rPr>
          <w:sz w:val="22"/>
          <w:szCs w:val="22"/>
          <w:lang w:val="en"/>
        </w:rPr>
        <w:t>A postgraduate education at an institution that is active and supportive in matters pertaining to working conditions, gender equality and diversity as well as study environment.</w:t>
      </w:r>
    </w:p>
    <w:p w14:paraId="286FD221" w14:textId="2480583B" w:rsidR="00C85807" w:rsidRPr="001A7911" w:rsidRDefault="00C85807" w:rsidP="00861CEC">
      <w:pPr>
        <w:pStyle w:val="Brdtext"/>
        <w:numPr>
          <w:ilvl w:val="0"/>
          <w:numId w:val="17"/>
        </w:numPr>
        <w:rPr>
          <w:sz w:val="22"/>
          <w:szCs w:val="22"/>
          <w:lang w:val="en-US"/>
        </w:rPr>
      </w:pPr>
      <w:r w:rsidRPr="001A7911">
        <w:rPr>
          <w:sz w:val="22"/>
          <w:szCs w:val="22"/>
          <w:lang w:val="en-US"/>
        </w:rPr>
        <w:t>Wo</w:t>
      </w:r>
      <w:r w:rsidR="00C8452A" w:rsidRPr="001A7911">
        <w:rPr>
          <w:sz w:val="22"/>
          <w:szCs w:val="22"/>
          <w:lang w:val="en-US"/>
        </w:rPr>
        <w:t>rk and study in Stockholm, close to nature and the water</w:t>
      </w:r>
      <w:r w:rsidRPr="001A7911">
        <w:rPr>
          <w:sz w:val="22"/>
          <w:szCs w:val="22"/>
          <w:lang w:val="en-US"/>
        </w:rPr>
        <w:t>.</w:t>
      </w:r>
    </w:p>
    <w:p w14:paraId="64DCF1B6" w14:textId="7AA3EDCF" w:rsidR="009D5DD3" w:rsidRPr="001A7911" w:rsidRDefault="009D5DD3" w:rsidP="001901B4">
      <w:pPr>
        <w:pStyle w:val="Brdtext"/>
        <w:numPr>
          <w:ilvl w:val="0"/>
          <w:numId w:val="13"/>
        </w:numPr>
        <w:rPr>
          <w:sz w:val="22"/>
          <w:szCs w:val="22"/>
          <w:lang w:val="en-GB"/>
        </w:rPr>
      </w:pPr>
      <w:r w:rsidRPr="001A7911">
        <w:rPr>
          <w:sz w:val="22"/>
          <w:szCs w:val="22"/>
          <w:lang w:val="en-GB"/>
        </w:rPr>
        <w:t>Help to</w:t>
      </w:r>
      <w:hyperlink r:id="rId26" w:history="1">
        <w:r w:rsidR="00605D37" w:rsidRPr="001A7911">
          <w:rPr>
            <w:rStyle w:val="Hyperlnk"/>
            <w:sz w:val="22"/>
            <w:szCs w:val="22"/>
            <w:lang w:val="en-GB"/>
          </w:rPr>
          <w:t xml:space="preserve"> relocate and be</w:t>
        </w:r>
        <w:r w:rsidRPr="001A7911">
          <w:rPr>
            <w:rStyle w:val="Hyperlnk"/>
            <w:sz w:val="22"/>
            <w:szCs w:val="22"/>
            <w:lang w:val="en-GB"/>
          </w:rPr>
          <w:t xml:space="preserve"> settled in Sweden and at KTH</w:t>
        </w:r>
      </w:hyperlink>
      <w:r w:rsidRPr="001A7911">
        <w:rPr>
          <w:sz w:val="22"/>
          <w:szCs w:val="22"/>
          <w:lang w:val="en-GB"/>
        </w:rPr>
        <w:t>.</w:t>
      </w:r>
    </w:p>
    <w:p w14:paraId="0B31B607" w14:textId="278F431C" w:rsidR="009D5DD3" w:rsidRPr="001A7911" w:rsidRDefault="00C85807" w:rsidP="001901B4">
      <w:pPr>
        <w:pStyle w:val="Brdtext"/>
        <w:numPr>
          <w:ilvl w:val="0"/>
          <w:numId w:val="13"/>
        </w:numPr>
        <w:rPr>
          <w:sz w:val="22"/>
          <w:szCs w:val="22"/>
          <w:lang w:val="en-GB"/>
        </w:rPr>
      </w:pPr>
      <w:r w:rsidRPr="001A7911">
        <w:rPr>
          <w:sz w:val="22"/>
          <w:szCs w:val="22"/>
        </w:rPr>
        <w:fldChar w:fldCharType="begin">
          <w:ffData>
            <w:name w:val=""/>
            <w:enabled/>
            <w:calcOnExit w:val="0"/>
            <w:textInput>
              <w:default w:val="Optionally: describe briefly what your group, the project and / or KTH can offer."/>
              <w:maxLength w:val="300"/>
            </w:textInput>
          </w:ffData>
        </w:fldChar>
      </w:r>
      <w:r w:rsidRPr="001A7911">
        <w:rPr>
          <w:sz w:val="22"/>
          <w:szCs w:val="22"/>
          <w:lang w:val="en-GB"/>
        </w:rPr>
        <w:instrText xml:space="preserve"> FORMTEXT </w:instrText>
      </w:r>
      <w:r w:rsidRPr="001A7911">
        <w:rPr>
          <w:sz w:val="22"/>
          <w:szCs w:val="22"/>
        </w:rPr>
      </w:r>
      <w:r w:rsidRPr="001A7911">
        <w:rPr>
          <w:sz w:val="22"/>
          <w:szCs w:val="22"/>
        </w:rPr>
        <w:fldChar w:fldCharType="separate"/>
      </w:r>
      <w:r w:rsidR="001F6E34" w:rsidRPr="0001602E">
        <w:rPr>
          <w:sz w:val="22"/>
          <w:szCs w:val="22"/>
          <w:lang w:val="en-US"/>
        </w:rPr>
        <w:t xml:space="preserve"> </w:t>
      </w:r>
      <w:r w:rsidRPr="001A7911">
        <w:rPr>
          <w:noProof/>
          <w:sz w:val="22"/>
          <w:szCs w:val="22"/>
          <w:lang w:val="en-GB"/>
        </w:rPr>
        <w:t>Optionally: describe briefly what your group, the project and / or KTH can offer.</w:t>
      </w:r>
      <w:r w:rsidRPr="001A7911">
        <w:rPr>
          <w:sz w:val="22"/>
          <w:szCs w:val="22"/>
        </w:rPr>
        <w:fldChar w:fldCharType="end"/>
      </w:r>
    </w:p>
    <w:p w14:paraId="0D20D508" w14:textId="7D680947" w:rsidR="004517A7" w:rsidRPr="001A7911" w:rsidRDefault="00276821" w:rsidP="004517A7">
      <w:pPr>
        <w:pStyle w:val="Rubrik2"/>
        <w:rPr>
          <w:rFonts w:eastAsia="Times New Roman" w:cstheme="majorHAnsi"/>
          <w:sz w:val="22"/>
          <w:szCs w:val="22"/>
          <w:lang w:val="en-GB" w:eastAsia="sv-SE"/>
        </w:rPr>
      </w:pPr>
      <w:r>
        <w:rPr>
          <w:rFonts w:eastAsia="Times New Roman" w:cstheme="majorHAnsi"/>
          <w:sz w:val="22"/>
          <w:szCs w:val="22"/>
          <w:lang w:val="en-GB" w:eastAsia="sv-SE"/>
        </w:rPr>
        <w:lastRenderedPageBreak/>
        <w:t>Admission requirements</w:t>
      </w:r>
    </w:p>
    <w:p w14:paraId="3F994702" w14:textId="77777777" w:rsidR="004517A7" w:rsidRPr="00276821" w:rsidRDefault="004517A7" w:rsidP="004517A7">
      <w:pPr>
        <w:pStyle w:val="Brdtext"/>
        <w:rPr>
          <w:sz w:val="22"/>
          <w:szCs w:val="22"/>
          <w:lang w:val="en-GB"/>
        </w:rPr>
      </w:pPr>
      <w:r w:rsidRPr="00276821">
        <w:rPr>
          <w:sz w:val="22"/>
          <w:szCs w:val="22"/>
          <w:lang w:val="en"/>
        </w:rPr>
        <w:t xml:space="preserve">To be admitted to postgraduate education (Chapter 7, 39 </w:t>
      </w:r>
      <w:r w:rsidRPr="00276821">
        <w:rPr>
          <w:rFonts w:cs="Calibri"/>
          <w:sz w:val="22"/>
          <w:szCs w:val="22"/>
          <w:lang w:val="en-GB"/>
        </w:rPr>
        <w:t>§</w:t>
      </w:r>
      <w:r w:rsidR="00E96252" w:rsidRPr="00276821">
        <w:rPr>
          <w:rFonts w:cs="Calibri"/>
          <w:sz w:val="22"/>
          <w:szCs w:val="22"/>
          <w:lang w:val="en-GB"/>
        </w:rPr>
        <w:t xml:space="preserve"> Swedish Higher Education Ordinance</w:t>
      </w:r>
      <w:r w:rsidRPr="00276821">
        <w:rPr>
          <w:rFonts w:cs="Calibri"/>
          <w:sz w:val="22"/>
          <w:szCs w:val="22"/>
          <w:lang w:val="en-GB"/>
        </w:rPr>
        <w:t>),</w:t>
      </w:r>
      <w:r w:rsidR="00D74396" w:rsidRPr="00276821">
        <w:rPr>
          <w:sz w:val="22"/>
          <w:szCs w:val="22"/>
          <w:lang w:val="en"/>
        </w:rPr>
        <w:t xml:space="preserve"> </w:t>
      </w:r>
      <w:r w:rsidR="00D74396" w:rsidRPr="00276821">
        <w:rPr>
          <w:rStyle w:val="BrdtextChar"/>
          <w:sz w:val="22"/>
          <w:szCs w:val="22"/>
          <w:lang w:val="en-GB"/>
        </w:rPr>
        <w:t>the applicant must have basic eligibility in accordance with either of the following:</w:t>
      </w:r>
    </w:p>
    <w:p w14:paraId="7645ECEB" w14:textId="601F3D01" w:rsidR="004517A7" w:rsidRPr="00276821" w:rsidRDefault="00276821" w:rsidP="001901B4">
      <w:pPr>
        <w:pStyle w:val="Brdtext"/>
        <w:numPr>
          <w:ilvl w:val="0"/>
          <w:numId w:val="8"/>
        </w:numPr>
        <w:rPr>
          <w:sz w:val="22"/>
          <w:szCs w:val="22"/>
          <w:lang w:val="en"/>
        </w:rPr>
      </w:pPr>
      <w:r w:rsidRPr="0001602E">
        <w:rPr>
          <w:sz w:val="22"/>
          <w:szCs w:val="22"/>
          <w:lang w:val="en-US"/>
        </w:rPr>
        <w:t>passed a second cycle degree (for example a master's degree</w:t>
      </w:r>
      <w:r w:rsidR="00896306" w:rsidRPr="0001602E">
        <w:rPr>
          <w:sz w:val="22"/>
          <w:szCs w:val="22"/>
          <w:lang w:val="en-US"/>
        </w:rPr>
        <w:t>)</w:t>
      </w:r>
      <w:r w:rsidR="004517A7" w:rsidRPr="00276821">
        <w:rPr>
          <w:sz w:val="22"/>
          <w:szCs w:val="22"/>
          <w:lang w:val="en"/>
        </w:rPr>
        <w:t>,</w:t>
      </w:r>
      <w:r w:rsidR="00DD560B">
        <w:rPr>
          <w:sz w:val="22"/>
          <w:szCs w:val="22"/>
          <w:lang w:val="en"/>
        </w:rPr>
        <w:t xml:space="preserve"> </w:t>
      </w:r>
      <w:r w:rsidR="00DD560B" w:rsidRPr="00B42909">
        <w:rPr>
          <w:sz w:val="22"/>
          <w:szCs w:val="22"/>
          <w:lang w:val="en"/>
        </w:rPr>
        <w:t>or</w:t>
      </w:r>
    </w:p>
    <w:p w14:paraId="739EE15D" w14:textId="42ADF358" w:rsidR="004517A7" w:rsidRPr="00276821" w:rsidRDefault="00591EDE" w:rsidP="001901B4">
      <w:pPr>
        <w:pStyle w:val="Brdtext"/>
        <w:numPr>
          <w:ilvl w:val="0"/>
          <w:numId w:val="8"/>
        </w:numPr>
        <w:rPr>
          <w:sz w:val="22"/>
          <w:szCs w:val="22"/>
          <w:lang w:val="en"/>
        </w:rPr>
      </w:pPr>
      <w:r w:rsidRPr="00276821">
        <w:rPr>
          <w:sz w:val="22"/>
          <w:szCs w:val="22"/>
          <w:lang w:val="en"/>
        </w:rPr>
        <w:t>c</w:t>
      </w:r>
      <w:r w:rsidR="004517A7" w:rsidRPr="00276821">
        <w:rPr>
          <w:sz w:val="22"/>
          <w:szCs w:val="22"/>
          <w:lang w:val="en"/>
        </w:rPr>
        <w:t xml:space="preserve">ompleted course requirements of at least 240 higher education credits, of which </w:t>
      </w:r>
      <w:r w:rsidR="00276821" w:rsidRPr="0001602E">
        <w:rPr>
          <w:sz w:val="22"/>
          <w:szCs w:val="22"/>
          <w:lang w:val="en-US"/>
        </w:rPr>
        <w:t>at least 60 second-cycle higher education credits</w:t>
      </w:r>
      <w:r w:rsidR="004517A7" w:rsidRPr="00276821">
        <w:rPr>
          <w:sz w:val="22"/>
          <w:szCs w:val="22"/>
          <w:lang w:val="en"/>
        </w:rPr>
        <w:t>, or</w:t>
      </w:r>
    </w:p>
    <w:p w14:paraId="31389F80" w14:textId="1E95F52D" w:rsidR="004517A7" w:rsidRPr="0001602E" w:rsidRDefault="00591EDE" w:rsidP="00591EDE">
      <w:pPr>
        <w:pStyle w:val="Liststycke"/>
        <w:numPr>
          <w:ilvl w:val="0"/>
          <w:numId w:val="8"/>
        </w:numPr>
        <w:rPr>
          <w:rFonts w:cs="Calibri"/>
          <w:sz w:val="22"/>
          <w:szCs w:val="22"/>
          <w:lang w:val="en-US"/>
        </w:rPr>
      </w:pPr>
      <w:r w:rsidRPr="00276821">
        <w:rPr>
          <w:rFonts w:cs="Calibri"/>
          <w:bCs/>
          <w:sz w:val="22"/>
          <w:szCs w:val="22"/>
          <w:lang w:val="en-US"/>
        </w:rPr>
        <w:t>acquired, in some other way within or outside the country, substantially equivalent knowledge</w:t>
      </w:r>
    </w:p>
    <w:p w14:paraId="79EB810E" w14:textId="3E9B665B" w:rsidR="00112728" w:rsidRPr="0001602E" w:rsidRDefault="00112728" w:rsidP="00112728">
      <w:pPr>
        <w:pStyle w:val="Liststycke"/>
        <w:rPr>
          <w:rFonts w:cs="Calibri"/>
          <w:sz w:val="22"/>
          <w:szCs w:val="22"/>
          <w:lang w:val="en-US"/>
        </w:rPr>
      </w:pPr>
    </w:p>
    <w:p w14:paraId="6AB27DA2" w14:textId="13D9AE33" w:rsidR="00112728" w:rsidRPr="0001602E" w:rsidRDefault="00112728" w:rsidP="00697E9A">
      <w:pPr>
        <w:rPr>
          <w:lang w:val="en-US"/>
        </w:rPr>
      </w:pPr>
      <w:r w:rsidRPr="00697E9A">
        <w:fldChar w:fldCharType="begin">
          <w:ffData>
            <w:name w:val=""/>
            <w:enabled/>
            <w:calcOnExit w:val="0"/>
            <w:textInput>
              <w:default w:val="Type in the special eligibility the applicant also shall meet.  "/>
              <w:maxLength w:val="300"/>
            </w:textInput>
          </w:ffData>
        </w:fldChar>
      </w:r>
      <w:r w:rsidRPr="00697E9A">
        <w:rPr>
          <w:lang w:val="en-GB"/>
        </w:rPr>
        <w:instrText xml:space="preserve"> FORMTEXT </w:instrText>
      </w:r>
      <w:r w:rsidRPr="00697E9A">
        <w:fldChar w:fldCharType="separate"/>
      </w:r>
      <w:r w:rsidRPr="00697E9A">
        <w:rPr>
          <w:noProof/>
          <w:lang w:val="en-GB"/>
        </w:rPr>
        <w:t xml:space="preserve">Type in the special eligibility the applicant also shall meet.  </w:t>
      </w:r>
      <w:r w:rsidRPr="00697E9A">
        <w:fldChar w:fldCharType="end"/>
      </w:r>
    </w:p>
    <w:p w14:paraId="20FC9E44" w14:textId="77777777" w:rsidR="00697E9A" w:rsidRPr="0001602E" w:rsidRDefault="00697E9A" w:rsidP="00697E9A">
      <w:pPr>
        <w:rPr>
          <w:rFonts w:cs="Calibri"/>
          <w:lang w:val="en-US"/>
        </w:rPr>
      </w:pPr>
    </w:p>
    <w:p w14:paraId="79E9CB7D" w14:textId="1AF945C8" w:rsidR="00112728" w:rsidRPr="0001602E" w:rsidRDefault="00112728" w:rsidP="00BB409F">
      <w:pPr>
        <w:rPr>
          <w:rFonts w:cs="Calibri"/>
          <w:lang w:val="en-US"/>
        </w:rPr>
      </w:pPr>
      <w:r w:rsidRPr="00697E9A">
        <w:rPr>
          <w:rFonts w:cs="Calibri"/>
          <w:lang w:val="en-US"/>
        </w:rPr>
        <w:t xml:space="preserve">In addition to the above, there is also a </w:t>
      </w:r>
      <w:hyperlink r:id="rId27" w:history="1">
        <w:r w:rsidR="00697E9A" w:rsidRPr="00662007">
          <w:rPr>
            <w:rStyle w:val="Hyperlnk"/>
            <w:rFonts w:cs="Calibri"/>
            <w:lang w:val="en-US"/>
          </w:rPr>
          <w:t xml:space="preserve">mandatory </w:t>
        </w:r>
        <w:r w:rsidRPr="00662007">
          <w:rPr>
            <w:rStyle w:val="Hyperlnk"/>
            <w:rFonts w:cs="Calibri"/>
            <w:lang w:val="en-US"/>
          </w:rPr>
          <w:t>requirement for English equivalent to English B/6</w:t>
        </w:r>
        <w:r w:rsidR="00662007" w:rsidRPr="00662007">
          <w:rPr>
            <w:rStyle w:val="Hyperlnk"/>
            <w:lang w:val="en-US"/>
          </w:rPr>
          <w:t>.</w:t>
        </w:r>
      </w:hyperlink>
    </w:p>
    <w:p w14:paraId="644BCEEF" w14:textId="0B9A6EDA" w:rsidR="00503EF3" w:rsidRPr="001A7911" w:rsidRDefault="00503EF3" w:rsidP="00BB409F">
      <w:pPr>
        <w:rPr>
          <w:lang w:val="en-GB"/>
        </w:rPr>
      </w:pPr>
    </w:p>
    <w:p w14:paraId="4B4E9412" w14:textId="56764F02" w:rsidR="00503EF3" w:rsidRPr="001A7911" w:rsidRDefault="004517A7" w:rsidP="00BB409F">
      <w:pPr>
        <w:pStyle w:val="Rubrik2"/>
        <w:rPr>
          <w:rFonts w:cstheme="majorHAnsi"/>
          <w:sz w:val="22"/>
          <w:szCs w:val="22"/>
          <w:lang w:val="en-GB"/>
        </w:rPr>
      </w:pPr>
      <w:r w:rsidRPr="001A7911">
        <w:rPr>
          <w:rFonts w:cstheme="majorHAnsi"/>
          <w:sz w:val="22"/>
          <w:szCs w:val="22"/>
          <w:lang w:val="en-GB"/>
        </w:rPr>
        <w:t xml:space="preserve">Selection </w:t>
      </w:r>
    </w:p>
    <w:p w14:paraId="57B74E64" w14:textId="02D1C9DA" w:rsidR="00212B4A" w:rsidRPr="001A7911" w:rsidRDefault="00212B4A" w:rsidP="00212B4A">
      <w:pPr>
        <w:pStyle w:val="Brdtext"/>
        <w:rPr>
          <w:sz w:val="22"/>
          <w:szCs w:val="22"/>
          <w:lang w:val="en-GB"/>
        </w:rPr>
      </w:pPr>
      <w:r w:rsidRPr="001A7911">
        <w:rPr>
          <w:sz w:val="22"/>
          <w:szCs w:val="22"/>
          <w:lang w:val="en-GB"/>
        </w:rPr>
        <w:t xml:space="preserve">In order to succeed as a doctoral student at KTH you need to be goal oriented and persevering in your work. During the selection process, candidates will be </w:t>
      </w:r>
      <w:r w:rsidR="00C23301" w:rsidRPr="0001602E">
        <w:rPr>
          <w:rFonts w:eastAsia="Calibri" w:cs="Times New Roman"/>
          <w:sz w:val="22"/>
          <w:szCs w:val="22"/>
          <w:lang w:val="en-US"/>
        </w:rPr>
        <w:t>assessed</w:t>
      </w:r>
      <w:r w:rsidRPr="001A7911">
        <w:rPr>
          <w:sz w:val="22"/>
          <w:szCs w:val="22"/>
          <w:lang w:val="en-GB"/>
        </w:rPr>
        <w:t xml:space="preserve"> upon their ability to: </w:t>
      </w:r>
    </w:p>
    <w:p w14:paraId="2E473DED" w14:textId="77777777" w:rsidR="00212B4A" w:rsidRPr="001A7911" w:rsidRDefault="00212B4A" w:rsidP="00212B4A">
      <w:pPr>
        <w:pStyle w:val="Brdtext"/>
        <w:numPr>
          <w:ilvl w:val="0"/>
          <w:numId w:val="14"/>
        </w:numPr>
        <w:rPr>
          <w:sz w:val="22"/>
          <w:szCs w:val="22"/>
          <w:lang w:val="en-GB"/>
        </w:rPr>
      </w:pPr>
      <w:r w:rsidRPr="001A7911">
        <w:rPr>
          <w:sz w:val="22"/>
          <w:szCs w:val="22"/>
          <w:lang w:val="en-GB"/>
        </w:rPr>
        <w:t>independently pursue his or her work,</w:t>
      </w:r>
    </w:p>
    <w:p w14:paraId="7E1F80A4" w14:textId="77777777" w:rsidR="00212B4A" w:rsidRPr="001A7911" w:rsidRDefault="00212B4A" w:rsidP="00212B4A">
      <w:pPr>
        <w:pStyle w:val="Brdtext"/>
        <w:numPr>
          <w:ilvl w:val="0"/>
          <w:numId w:val="14"/>
        </w:numPr>
        <w:rPr>
          <w:sz w:val="22"/>
          <w:szCs w:val="22"/>
          <w:lang w:val="en-GB"/>
        </w:rPr>
      </w:pPr>
      <w:r w:rsidRPr="001A7911">
        <w:rPr>
          <w:sz w:val="22"/>
          <w:szCs w:val="22"/>
          <w:lang w:val="en-GB"/>
        </w:rPr>
        <w:t xml:space="preserve">collaborate with others, </w:t>
      </w:r>
    </w:p>
    <w:p w14:paraId="199701BA" w14:textId="77777777" w:rsidR="00212B4A" w:rsidRPr="001A7911" w:rsidRDefault="00212B4A" w:rsidP="00212B4A">
      <w:pPr>
        <w:pStyle w:val="Brdtext"/>
        <w:numPr>
          <w:ilvl w:val="0"/>
          <w:numId w:val="14"/>
        </w:numPr>
        <w:rPr>
          <w:sz w:val="22"/>
          <w:szCs w:val="22"/>
          <w:lang w:val="en-GB"/>
        </w:rPr>
      </w:pPr>
      <w:r w:rsidRPr="001A7911">
        <w:rPr>
          <w:sz w:val="22"/>
          <w:szCs w:val="22"/>
          <w:lang w:val="en-GB"/>
        </w:rPr>
        <w:t>have a professional approach and</w:t>
      </w:r>
    </w:p>
    <w:p w14:paraId="13C1F43E" w14:textId="578EED1A" w:rsidR="00212B4A" w:rsidRPr="001A7911" w:rsidRDefault="00DE04FC" w:rsidP="00212B4A">
      <w:pPr>
        <w:pStyle w:val="Brdtext"/>
        <w:numPr>
          <w:ilvl w:val="0"/>
          <w:numId w:val="14"/>
        </w:numPr>
        <w:rPr>
          <w:sz w:val="22"/>
          <w:szCs w:val="22"/>
          <w:lang w:val="en-GB"/>
        </w:rPr>
      </w:pPr>
      <w:r w:rsidRPr="001A7911">
        <w:rPr>
          <w:sz w:val="22"/>
          <w:szCs w:val="22"/>
          <w:lang w:val="en-GB"/>
        </w:rPr>
        <w:t>a</w:t>
      </w:r>
      <w:r w:rsidR="00212B4A" w:rsidRPr="001A7911">
        <w:rPr>
          <w:sz w:val="22"/>
          <w:szCs w:val="22"/>
          <w:lang w:val="en-GB"/>
        </w:rPr>
        <w:t>nalyse and work with complex issues.</w:t>
      </w:r>
    </w:p>
    <w:p w14:paraId="255DE098" w14:textId="6DA3C9A7" w:rsidR="00BB409F" w:rsidRPr="001A7911" w:rsidRDefault="00BA17D0" w:rsidP="001901B4">
      <w:pPr>
        <w:pStyle w:val="Brdtext"/>
        <w:numPr>
          <w:ilvl w:val="0"/>
          <w:numId w:val="9"/>
        </w:numPr>
        <w:rPr>
          <w:sz w:val="22"/>
          <w:szCs w:val="22"/>
          <w:lang w:val="en-GB"/>
        </w:rPr>
      </w:pPr>
      <w:r w:rsidRPr="001A7911">
        <w:rPr>
          <w:sz w:val="22"/>
          <w:szCs w:val="22"/>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1A7911">
        <w:rPr>
          <w:sz w:val="22"/>
          <w:szCs w:val="22"/>
          <w:lang w:val="en-GB"/>
        </w:rPr>
        <w:instrText xml:space="preserve"> FORMTEXT </w:instrText>
      </w:r>
      <w:r w:rsidRPr="001A7911">
        <w:rPr>
          <w:sz w:val="22"/>
          <w:szCs w:val="22"/>
          <w:lang w:val="en-GB"/>
        </w:rPr>
      </w:r>
      <w:r w:rsidRPr="001A7911">
        <w:rPr>
          <w:sz w:val="22"/>
          <w:szCs w:val="22"/>
          <w:lang w:val="en-GB"/>
        </w:rPr>
        <w:fldChar w:fldCharType="separate"/>
      </w:r>
      <w:r w:rsidRPr="001A7911">
        <w:rPr>
          <w:noProof/>
          <w:sz w:val="22"/>
          <w:szCs w:val="22"/>
          <w:lang w:val="en-GB"/>
        </w:rPr>
        <w:t>Type in if there are additional personal qualities or other meritorious knowledge and experience desirable (but not a requirement for eligibility) for your particular doctoral position, ex. linguistic skills.</w:t>
      </w:r>
      <w:r w:rsidRPr="001A7911">
        <w:rPr>
          <w:sz w:val="22"/>
          <w:szCs w:val="22"/>
          <w:lang w:val="en-GB"/>
        </w:rPr>
        <w:fldChar w:fldCharType="end"/>
      </w:r>
    </w:p>
    <w:p w14:paraId="1D7DF838" w14:textId="67155F35" w:rsidR="004517A7" w:rsidRPr="001A7911" w:rsidRDefault="004517A7" w:rsidP="00BB409F">
      <w:pPr>
        <w:pStyle w:val="Brdtext"/>
        <w:rPr>
          <w:sz w:val="22"/>
          <w:szCs w:val="22"/>
          <w:lang w:val="en-GB"/>
        </w:rPr>
      </w:pPr>
      <w:r w:rsidRPr="001A7911">
        <w:rPr>
          <w:sz w:val="22"/>
          <w:szCs w:val="22"/>
          <w:lang w:val="en-GB"/>
        </w:rPr>
        <w:t xml:space="preserve">After the qualification requirements, great emphasis will be placed on personal </w:t>
      </w:r>
      <w:r w:rsidR="001A7911" w:rsidRPr="001A7911">
        <w:rPr>
          <w:sz w:val="22"/>
          <w:szCs w:val="22"/>
          <w:lang w:val="en-US"/>
        </w:rPr>
        <w:t>competency.</w:t>
      </w:r>
    </w:p>
    <w:p w14:paraId="04A83D63" w14:textId="4834BD23" w:rsidR="00BB409F" w:rsidRPr="00895AF6" w:rsidRDefault="00BB409F" w:rsidP="00BB409F">
      <w:pPr>
        <w:pStyle w:val="Brdtext"/>
        <w:rPr>
          <w:rFonts w:cstheme="majorHAnsi"/>
          <w:b/>
          <w:lang w:val="en" w:eastAsia="sv-SE"/>
        </w:rPr>
      </w:pPr>
      <w:r w:rsidRPr="001A7911">
        <w:rPr>
          <w:rFonts w:asciiTheme="majorHAnsi" w:hAnsiTheme="majorHAnsi" w:cstheme="majorHAnsi"/>
          <w:b/>
          <w:lang w:val="en" w:eastAsia="sv-SE"/>
        </w:rPr>
        <w:t>Target degree</w:t>
      </w:r>
      <w:r w:rsidR="0082072A" w:rsidRPr="001A7911">
        <w:rPr>
          <w:rFonts w:asciiTheme="majorHAnsi" w:hAnsiTheme="majorHAnsi" w:cstheme="majorHAnsi"/>
          <w:b/>
          <w:lang w:val="en" w:eastAsia="sv-SE"/>
        </w:rPr>
        <w:t>:</w:t>
      </w:r>
      <w:r w:rsidR="0082072A"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5E9AAD6E333C49C6AD874A33131F83A9"/>
          </w:placeholder>
          <w:temporary/>
          <w:showingPlcHdr/>
          <w:dropDownList>
            <w:listItem w:displayText="Doctoral degree" w:value="Doctoral degree"/>
            <w:listItem w:displayText="Licentiate degree" w:value="Licentiate degree"/>
          </w:dropDownList>
        </w:sdtPr>
        <w:sdtEndPr/>
        <w:sdtContent>
          <w:r w:rsidR="004C4A5B" w:rsidRPr="004C4A5B">
            <w:rPr>
              <w:sz w:val="22"/>
              <w:szCs w:val="22"/>
              <w:lang w:val="en-GB"/>
            </w:rPr>
            <w:t>Choose target degree</w:t>
          </w:r>
        </w:sdtContent>
      </w:sdt>
    </w:p>
    <w:p w14:paraId="4547A58E" w14:textId="55F47E78"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Information regarding admission and employment</w:t>
      </w:r>
    </w:p>
    <w:p w14:paraId="68A700F7" w14:textId="13DC100E" w:rsidR="004517A7" w:rsidRPr="001A7911" w:rsidRDefault="00025CC4" w:rsidP="00DA15FB">
      <w:pPr>
        <w:rPr>
          <w:lang w:val="en-US"/>
        </w:rPr>
      </w:pPr>
      <w:r w:rsidRPr="001A7911">
        <w:rPr>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r w:rsidR="00AB362F" w:rsidRPr="00AB362F">
        <w:rPr>
          <w:rFonts w:ascii="Georgia" w:hAnsi="Georgia"/>
          <w:color w:val="000000"/>
          <w:lang w:val="en-US"/>
        </w:rPr>
        <w:t xml:space="preserve"> </w:t>
      </w:r>
      <w:bookmarkStart w:id="2" w:name="_GoBack"/>
      <w:r w:rsidR="00AB362F" w:rsidRPr="00024245">
        <w:rPr>
          <w:rFonts w:ascii="Georgia" w:hAnsi="Georgia"/>
          <w:color w:val="000000"/>
          <w:lang w:val="en-US"/>
        </w:rPr>
        <w:t>In the case of studies that are to be completed with a licentiate degree, the total period of employment may not be longer than what corresponds to full-time doctoral education for two years</w:t>
      </w:r>
      <w:r w:rsidR="00AB362F">
        <w:rPr>
          <w:rFonts w:ascii="Georgia" w:hAnsi="Georgia"/>
          <w:color w:val="000000"/>
          <w:lang w:val="en-US"/>
        </w:rPr>
        <w:t>.</w:t>
      </w:r>
      <w:bookmarkEnd w:id="2"/>
    </w:p>
    <w:p w14:paraId="5BD91CEE" w14:textId="238FFBF5"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Union representatives</w:t>
      </w:r>
    </w:p>
    <w:p w14:paraId="3337C07C" w14:textId="77777777" w:rsidR="004517A7" w:rsidRPr="00D67ED5" w:rsidRDefault="004517A7" w:rsidP="00810CC8">
      <w:pPr>
        <w:pStyle w:val="Brdtext"/>
        <w:rPr>
          <w:rFonts w:eastAsia="Times New Roman" w:cs="Courier New"/>
          <w:color w:val="222222"/>
          <w:sz w:val="22"/>
          <w:szCs w:val="22"/>
          <w:lang w:val="en" w:eastAsia="sv-SE"/>
        </w:rPr>
      </w:pPr>
      <w:r w:rsidRPr="00D67ED5">
        <w:rPr>
          <w:rStyle w:val="BrdtextChar"/>
          <w:sz w:val="22"/>
          <w:szCs w:val="22"/>
          <w:lang w:val="en-GB"/>
        </w:rPr>
        <w:t>You</w:t>
      </w:r>
      <w:r w:rsidR="00E14412" w:rsidRPr="00D67ED5">
        <w:rPr>
          <w:rStyle w:val="BrdtextChar"/>
          <w:sz w:val="22"/>
          <w:szCs w:val="22"/>
          <w:lang w:val="en-GB"/>
        </w:rPr>
        <w:t xml:space="preserve"> wi</w:t>
      </w:r>
      <w:r w:rsidRPr="00D67ED5">
        <w:rPr>
          <w:rStyle w:val="BrdtextChar"/>
          <w:sz w:val="22"/>
          <w:szCs w:val="22"/>
          <w:lang w:val="en-GB"/>
        </w:rPr>
        <w:t>ll find contact information for union representatives on</w:t>
      </w:r>
      <w:r w:rsidRPr="00D67ED5">
        <w:rPr>
          <w:rFonts w:eastAsia="Times New Roman" w:cs="Courier New"/>
          <w:color w:val="222222"/>
          <w:sz w:val="22"/>
          <w:szCs w:val="22"/>
          <w:lang w:val="en" w:eastAsia="sv-SE"/>
        </w:rPr>
        <w:t xml:space="preserve"> </w:t>
      </w:r>
      <w:hyperlink r:id="rId28" w:history="1">
        <w:r w:rsidRPr="00D67ED5">
          <w:rPr>
            <w:rStyle w:val="Hyperlnk"/>
            <w:rFonts w:eastAsia="Times New Roman" w:cs="Courier New"/>
            <w:sz w:val="22"/>
            <w:szCs w:val="22"/>
            <w:lang w:val="en" w:eastAsia="sv-SE"/>
          </w:rPr>
          <w:t>KTH</w:t>
        </w:r>
        <w:r w:rsidR="00C62BDD" w:rsidRPr="00D67ED5">
          <w:rPr>
            <w:rStyle w:val="Hyperlnk"/>
            <w:rFonts w:eastAsia="Times New Roman" w:cs="Courier New"/>
            <w:sz w:val="22"/>
            <w:szCs w:val="22"/>
            <w:lang w:val="en" w:eastAsia="sv-SE"/>
          </w:rPr>
          <w:t>’</w:t>
        </w:r>
        <w:r w:rsidRPr="00D67ED5">
          <w:rPr>
            <w:rStyle w:val="Hyperlnk"/>
            <w:rFonts w:eastAsia="Times New Roman" w:cs="Courier New"/>
            <w:sz w:val="22"/>
            <w:szCs w:val="22"/>
            <w:lang w:val="en" w:eastAsia="sv-SE"/>
          </w:rPr>
          <w:t>s website</w:t>
        </w:r>
      </w:hyperlink>
      <w:r w:rsidRPr="00D67ED5">
        <w:rPr>
          <w:rFonts w:eastAsia="Times New Roman" w:cs="Courier New"/>
          <w:color w:val="222222"/>
          <w:sz w:val="22"/>
          <w:szCs w:val="22"/>
          <w:lang w:val="en" w:eastAsia="sv-SE"/>
        </w:rPr>
        <w:t>.</w:t>
      </w:r>
    </w:p>
    <w:p w14:paraId="7CE02FB5"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lastRenderedPageBreak/>
        <w:t>Doctoral section (Students’ union on KTH Royal Institute of Technology)</w:t>
      </w:r>
    </w:p>
    <w:p w14:paraId="3F932AB7" w14:textId="77777777" w:rsidR="004517A7" w:rsidRPr="001A7911" w:rsidRDefault="00E14412" w:rsidP="00810CC8">
      <w:pPr>
        <w:pStyle w:val="Brdtext"/>
        <w:rPr>
          <w:rFonts w:eastAsia="Times New Roman" w:cs="Courier New"/>
          <w:color w:val="222222"/>
          <w:lang w:val="en" w:eastAsia="sv-SE"/>
        </w:rPr>
      </w:pPr>
      <w:r w:rsidRPr="00D67ED5">
        <w:rPr>
          <w:rStyle w:val="BrdtextChar"/>
          <w:sz w:val="22"/>
          <w:szCs w:val="22"/>
          <w:lang w:val="en-GB"/>
        </w:rPr>
        <w:t>You wi</w:t>
      </w:r>
      <w:r w:rsidR="004517A7" w:rsidRPr="00D67ED5">
        <w:rPr>
          <w:rStyle w:val="BrdtextChar"/>
          <w:sz w:val="22"/>
          <w:szCs w:val="22"/>
          <w:lang w:val="en-GB"/>
        </w:rPr>
        <w:t>ll find contact information for doctoral section on the</w:t>
      </w:r>
      <w:r w:rsidR="004517A7" w:rsidRPr="00D67ED5">
        <w:rPr>
          <w:rFonts w:eastAsia="Times New Roman" w:cs="Courier New"/>
          <w:color w:val="222222"/>
          <w:sz w:val="22"/>
          <w:szCs w:val="22"/>
          <w:lang w:val="en" w:eastAsia="sv-SE"/>
        </w:rPr>
        <w:t xml:space="preserve"> </w:t>
      </w:r>
      <w:hyperlink r:id="rId29" w:history="1">
        <w:r w:rsidR="004517A7" w:rsidRPr="00D67ED5">
          <w:rPr>
            <w:rStyle w:val="Hyperlnk"/>
            <w:rFonts w:eastAsia="Times New Roman" w:cs="Courier New"/>
            <w:sz w:val="22"/>
            <w:szCs w:val="22"/>
            <w:lang w:val="en" w:eastAsia="sv-SE"/>
          </w:rPr>
          <w:t>section</w:t>
        </w:r>
        <w:r w:rsidR="00C62BDD" w:rsidRPr="00D67ED5">
          <w:rPr>
            <w:rStyle w:val="Hyperlnk"/>
            <w:rFonts w:eastAsia="Times New Roman" w:cs="Courier New"/>
            <w:sz w:val="22"/>
            <w:szCs w:val="22"/>
            <w:lang w:val="en" w:eastAsia="sv-SE"/>
          </w:rPr>
          <w:t>’</w:t>
        </w:r>
        <w:r w:rsidR="004517A7" w:rsidRPr="00D67ED5">
          <w:rPr>
            <w:rStyle w:val="Hyperlnk"/>
            <w:rFonts w:eastAsia="Times New Roman" w:cs="Courier New"/>
            <w:sz w:val="22"/>
            <w:szCs w:val="22"/>
            <w:lang w:val="en" w:eastAsia="sv-SE"/>
          </w:rPr>
          <w:t>s website</w:t>
        </w:r>
      </w:hyperlink>
      <w:r w:rsidR="004517A7" w:rsidRPr="001A7911">
        <w:rPr>
          <w:rFonts w:eastAsia="Times New Roman" w:cs="Courier New"/>
          <w:color w:val="222222"/>
          <w:lang w:val="en" w:eastAsia="sv-SE"/>
        </w:rPr>
        <w:t>.</w:t>
      </w:r>
    </w:p>
    <w:p w14:paraId="5892D022" w14:textId="36559C0B" w:rsidR="004517A7" w:rsidRPr="00057956" w:rsidRDefault="00A75D6C" w:rsidP="00057956">
      <w:pPr>
        <w:pStyle w:val="Rubrik2"/>
        <w:rPr>
          <w:rFonts w:eastAsia="Times New Roman" w:cstheme="majorHAnsi"/>
          <w:sz w:val="22"/>
          <w:szCs w:val="22"/>
          <w:lang w:val="en" w:eastAsia="sv-SE"/>
        </w:rPr>
      </w:pPr>
      <w:r>
        <w:rPr>
          <w:rFonts w:eastAsia="Times New Roman" w:cstheme="majorHAnsi"/>
          <w:sz w:val="22"/>
          <w:szCs w:val="22"/>
          <w:lang w:val="en" w:eastAsia="sv-SE"/>
        </w:rPr>
        <w:t>To apply for the position</w:t>
      </w:r>
    </w:p>
    <w:p w14:paraId="134795FA" w14:textId="77777777" w:rsidR="004517A7" w:rsidRPr="001A7911" w:rsidRDefault="004517A7" w:rsidP="004517A7">
      <w:pPr>
        <w:pStyle w:val="Brdtext"/>
        <w:rPr>
          <w:sz w:val="22"/>
          <w:szCs w:val="22"/>
          <w:lang w:val="en" w:eastAsia="sv-SE"/>
        </w:rPr>
      </w:pPr>
      <w:r w:rsidRPr="001A7911">
        <w:rPr>
          <w:sz w:val="22"/>
          <w:szCs w:val="22"/>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1A7911" w:rsidRDefault="004517A7" w:rsidP="004517A7">
      <w:pPr>
        <w:pStyle w:val="Brdtext"/>
        <w:rPr>
          <w:sz w:val="22"/>
          <w:szCs w:val="22"/>
          <w:lang w:val="en" w:eastAsia="sv-SE"/>
        </w:rPr>
      </w:pPr>
      <w:r w:rsidRPr="001A7911">
        <w:rPr>
          <w:sz w:val="22"/>
          <w:szCs w:val="22"/>
          <w:lang w:val="en" w:eastAsia="sv-SE"/>
        </w:rPr>
        <w:t>Applications must be received at the last closing date at midnight, CET/CEST (Central European Tim</w:t>
      </w:r>
      <w:r w:rsidR="00C536B8" w:rsidRPr="001A7911">
        <w:rPr>
          <w:sz w:val="22"/>
          <w:szCs w:val="22"/>
          <w:lang w:val="en" w:eastAsia="sv-SE"/>
        </w:rPr>
        <w:t>e</w:t>
      </w:r>
      <w:r w:rsidRPr="001A7911">
        <w:rPr>
          <w:sz w:val="22"/>
          <w:szCs w:val="22"/>
          <w:lang w:val="en" w:eastAsia="sv-SE"/>
        </w:rPr>
        <w:t>/Central European Summer Time).</w:t>
      </w:r>
    </w:p>
    <w:p w14:paraId="1444257C" w14:textId="77777777" w:rsidR="004517A7" w:rsidRPr="001A7911" w:rsidRDefault="004517A7" w:rsidP="009D5DD3">
      <w:pPr>
        <w:pStyle w:val="Brdtext"/>
        <w:rPr>
          <w:sz w:val="22"/>
          <w:szCs w:val="22"/>
          <w:lang w:val="en" w:eastAsia="sv-SE"/>
        </w:rPr>
      </w:pPr>
      <w:r w:rsidRPr="001A7911">
        <w:rPr>
          <w:sz w:val="22"/>
          <w:szCs w:val="22"/>
          <w:lang w:val="en" w:eastAsia="sv-SE"/>
        </w:rPr>
        <w:t>Applications must include the following elements:</w:t>
      </w:r>
    </w:p>
    <w:p w14:paraId="155EC417" w14:textId="77777777" w:rsidR="004517A7" w:rsidRPr="001A7911" w:rsidRDefault="004517A7"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CV including your relevant professional experience and knowledge.</w:t>
      </w:r>
    </w:p>
    <w:p w14:paraId="6F95691D" w14:textId="06BA114F" w:rsidR="004517A7" w:rsidRPr="001A7911" w:rsidRDefault="00C17460"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 xml:space="preserve">Application letter with a brief description of why you want to pursue research studies, about </w:t>
      </w:r>
      <w:r w:rsidR="004517A7" w:rsidRPr="001A7911">
        <w:rPr>
          <w:rFonts w:cs="Times New Roman"/>
          <w:color w:val="262626"/>
          <w:sz w:val="22"/>
          <w:szCs w:val="22"/>
          <w:lang w:val="en-GB" w:eastAsia="sv-SE"/>
        </w:rPr>
        <w:t>w</w:t>
      </w:r>
      <w:r w:rsidR="00537BF7" w:rsidRPr="001A7911">
        <w:rPr>
          <w:rFonts w:cs="Times New Roman"/>
          <w:color w:val="262626"/>
          <w:sz w:val="22"/>
          <w:szCs w:val="22"/>
          <w:lang w:val="en-GB" w:eastAsia="sv-SE"/>
        </w:rPr>
        <w:t xml:space="preserve">hat </w:t>
      </w:r>
      <w:r w:rsidRPr="001A7911">
        <w:rPr>
          <w:rFonts w:cs="Times New Roman"/>
          <w:color w:val="262626"/>
          <w:sz w:val="22"/>
          <w:szCs w:val="22"/>
          <w:lang w:val="en-GB" w:eastAsia="sv-SE"/>
        </w:rPr>
        <w:t xml:space="preserve">your academic interests </w:t>
      </w:r>
      <w:r w:rsidR="00537BF7" w:rsidRPr="001A7911">
        <w:rPr>
          <w:rFonts w:cs="Times New Roman"/>
          <w:color w:val="262626"/>
          <w:sz w:val="22"/>
          <w:szCs w:val="22"/>
          <w:lang w:val="en-GB" w:eastAsia="sv-SE"/>
        </w:rPr>
        <w:t xml:space="preserve">are </w:t>
      </w:r>
      <w:r w:rsidRPr="001A7911">
        <w:rPr>
          <w:rFonts w:cs="Times New Roman"/>
          <w:color w:val="262626"/>
          <w:sz w:val="22"/>
          <w:szCs w:val="22"/>
          <w:lang w:val="en-GB" w:eastAsia="sv-SE"/>
        </w:rPr>
        <w:t>and</w:t>
      </w:r>
      <w:r w:rsidR="004517A7" w:rsidRPr="001A7911">
        <w:rPr>
          <w:rFonts w:cs="Times New Roman"/>
          <w:color w:val="262626"/>
          <w:sz w:val="22"/>
          <w:szCs w:val="22"/>
          <w:lang w:val="en-GB" w:eastAsia="sv-SE"/>
        </w:rPr>
        <w:t xml:space="preserve"> how they relate to your pre</w:t>
      </w:r>
      <w:r w:rsidR="00537BF7" w:rsidRPr="001A7911">
        <w:rPr>
          <w:rFonts w:cs="Times New Roman"/>
          <w:color w:val="262626"/>
          <w:sz w:val="22"/>
          <w:szCs w:val="22"/>
          <w:lang w:val="en-GB" w:eastAsia="sv-SE"/>
        </w:rPr>
        <w:t>vious studies and future goals. (M</w:t>
      </w:r>
      <w:r w:rsidR="004517A7" w:rsidRPr="001A7911">
        <w:rPr>
          <w:rFonts w:cs="Times New Roman"/>
          <w:color w:val="262626"/>
          <w:sz w:val="22"/>
          <w:szCs w:val="22"/>
          <w:lang w:val="en-GB" w:eastAsia="sv-SE"/>
        </w:rPr>
        <w:t>aximum 2 pages long</w:t>
      </w:r>
      <w:r w:rsidR="00537BF7" w:rsidRPr="001A7911">
        <w:rPr>
          <w:rFonts w:cs="Times New Roman"/>
          <w:color w:val="262626"/>
          <w:sz w:val="22"/>
          <w:szCs w:val="22"/>
          <w:lang w:val="en-GB" w:eastAsia="sv-SE"/>
        </w:rPr>
        <w:t>)</w:t>
      </w:r>
      <w:r w:rsidR="001B730B" w:rsidRPr="001A7911">
        <w:rPr>
          <w:rFonts w:cs="Times New Roman"/>
          <w:color w:val="262626"/>
          <w:sz w:val="22"/>
          <w:szCs w:val="22"/>
          <w:lang w:val="en-GB" w:eastAsia="sv-SE"/>
        </w:rPr>
        <w:t>.</w:t>
      </w:r>
    </w:p>
    <w:p w14:paraId="17EC757E" w14:textId="4386FA27" w:rsidR="007E3894" w:rsidRPr="008F19DE" w:rsidRDefault="007E3894" w:rsidP="007E3894">
      <w:pPr>
        <w:pStyle w:val="Liststycke"/>
        <w:numPr>
          <w:ilvl w:val="0"/>
          <w:numId w:val="10"/>
        </w:numPr>
        <w:contextualSpacing w:val="0"/>
        <w:rPr>
          <w:sz w:val="22"/>
          <w:szCs w:val="22"/>
          <w:lang w:val="en-US"/>
        </w:rPr>
      </w:pPr>
      <w:r w:rsidRPr="008F19DE">
        <w:rPr>
          <w:sz w:val="22"/>
          <w:szCs w:val="22"/>
          <w:lang w:val="en-US"/>
        </w:rPr>
        <w:t xml:space="preserve">Copies of diplomas and grades from previous university studies and certificates of fulfilled </w:t>
      </w:r>
      <w:hyperlink r:id="rId30" w:history="1">
        <w:r w:rsidRPr="008F19DE">
          <w:rPr>
            <w:rStyle w:val="Hyperlnk"/>
            <w:sz w:val="22"/>
            <w:szCs w:val="22"/>
            <w:lang w:val="en-US"/>
          </w:rPr>
          <w:t>language requirements (see above).</w:t>
        </w:r>
      </w:hyperlink>
      <w:r w:rsidRPr="008F19DE">
        <w:rPr>
          <w:sz w:val="22"/>
          <w:szCs w:val="22"/>
          <w:shd w:val="clear" w:color="auto" w:fill="F5F5F5"/>
          <w:lang w:val="en-US"/>
        </w:rPr>
        <w:t xml:space="preserve"> </w:t>
      </w:r>
      <w:r w:rsidRPr="008F19DE">
        <w:rPr>
          <w:sz w:val="22"/>
          <w:szCs w:val="22"/>
          <w:lang w:val="en-US"/>
        </w:rPr>
        <w:t>Translations into English or Swedish if the original document is not issued in one of these languages.</w:t>
      </w:r>
      <w:r w:rsidR="008A477B" w:rsidRPr="0001602E">
        <w:rPr>
          <w:rFonts w:ascii="Times New Roman" w:eastAsia="Times New Roman" w:hAnsi="Times New Roman" w:cs="Times New Roman"/>
          <w:sz w:val="24"/>
          <w:szCs w:val="24"/>
          <w:lang w:val="en-US" w:eastAsia="sv-SE"/>
        </w:rPr>
        <w:t xml:space="preserve"> </w:t>
      </w:r>
      <w:r w:rsidR="007C1F01">
        <w:rPr>
          <w:rFonts w:ascii="Times New Roman" w:eastAsia="Times New Roman" w:hAnsi="Times New Roman" w:cs="Times New Roman"/>
          <w:sz w:val="24"/>
          <w:szCs w:val="24"/>
          <w:lang w:eastAsia="sv-SE"/>
        </w:rPr>
        <w:t>Copies of originals must</w:t>
      </w:r>
      <w:r w:rsidR="008A477B" w:rsidRPr="00AF7EDC">
        <w:rPr>
          <w:rFonts w:ascii="Times New Roman" w:eastAsia="Times New Roman" w:hAnsi="Times New Roman" w:cs="Times New Roman"/>
          <w:sz w:val="24"/>
          <w:szCs w:val="24"/>
          <w:lang w:eastAsia="sv-SE"/>
        </w:rPr>
        <w:t xml:space="preserve"> be </w:t>
      </w:r>
      <w:hyperlink r:id="rId31" w:tgtFrame="_blank" w:history="1">
        <w:r w:rsidR="008A477B" w:rsidRPr="00AF7EDC">
          <w:rPr>
            <w:rFonts w:ascii="Times New Roman" w:eastAsia="Times New Roman" w:hAnsi="Times New Roman" w:cs="Times New Roman"/>
            <w:color w:val="0000FF"/>
            <w:sz w:val="24"/>
            <w:szCs w:val="24"/>
            <w:u w:val="single"/>
            <w:lang w:eastAsia="sv-SE"/>
          </w:rPr>
          <w:t>certified</w:t>
        </w:r>
      </w:hyperlink>
      <w:r w:rsidR="008A477B">
        <w:rPr>
          <w:rFonts w:ascii="Times New Roman" w:eastAsia="Times New Roman" w:hAnsi="Times New Roman" w:cs="Times New Roman"/>
          <w:sz w:val="24"/>
          <w:szCs w:val="24"/>
          <w:lang w:eastAsia="sv-SE"/>
        </w:rPr>
        <w:t>.</w:t>
      </w:r>
    </w:p>
    <w:p w14:paraId="4471B7F5" w14:textId="77777777" w:rsidR="004517A7" w:rsidRPr="008F19DE" w:rsidRDefault="004517A7" w:rsidP="001901B4">
      <w:pPr>
        <w:pStyle w:val="Brdtext"/>
        <w:numPr>
          <w:ilvl w:val="0"/>
          <w:numId w:val="10"/>
        </w:numPr>
        <w:rPr>
          <w:rFonts w:cs="Times New Roman"/>
          <w:color w:val="262626"/>
          <w:sz w:val="22"/>
          <w:szCs w:val="22"/>
          <w:lang w:val="en-GB" w:eastAsia="sv-SE"/>
        </w:rPr>
      </w:pPr>
      <w:r w:rsidRPr="008F19DE">
        <w:rPr>
          <w:rFonts w:cs="Times New Roman"/>
          <w:color w:val="262626"/>
          <w:sz w:val="22"/>
          <w:szCs w:val="22"/>
          <w:lang w:val="en-GB" w:eastAsia="sv-SE"/>
        </w:rPr>
        <w:t xml:space="preserve">Representative publications or technical reports: </w:t>
      </w:r>
      <w:r w:rsidR="00C17460" w:rsidRPr="008F19DE">
        <w:rPr>
          <w:rFonts w:cs="Times New Roman"/>
          <w:color w:val="262626"/>
          <w:sz w:val="22"/>
          <w:szCs w:val="22"/>
          <w:lang w:val="en-GB" w:eastAsia="sv-SE"/>
        </w:rPr>
        <w:t>For longer documents</w:t>
      </w:r>
      <w:r w:rsidRPr="008F19DE">
        <w:rPr>
          <w:rFonts w:cs="Times New Roman"/>
          <w:color w:val="262626"/>
          <w:sz w:val="22"/>
          <w:szCs w:val="22"/>
          <w:lang w:val="en-GB" w:eastAsia="sv-SE"/>
        </w:rPr>
        <w:t>, please provide a summary (abstract) and a web link to the full text.</w:t>
      </w:r>
    </w:p>
    <w:p w14:paraId="59AB0DDD"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Other</w:t>
      </w:r>
    </w:p>
    <w:p w14:paraId="34841A96" w14:textId="401AC578" w:rsidR="006C1DBE" w:rsidRPr="0001602E" w:rsidRDefault="006C1DBE" w:rsidP="006C1DBE">
      <w:pPr>
        <w:rPr>
          <w:lang w:val="en-US"/>
        </w:rPr>
      </w:pPr>
      <w:r w:rsidRPr="001A7911">
        <w:rPr>
          <w:iCs/>
          <w:lang w:val="en-US"/>
        </w:rPr>
        <w:t xml:space="preserve">Striving towards gender equality, diversity and equal conditions is both a question of quality for KTH and a given part of our values. </w:t>
      </w:r>
    </w:p>
    <w:p w14:paraId="34747C84" w14:textId="252D76BD" w:rsidR="00E9012F" w:rsidRPr="001A7911" w:rsidRDefault="001F5DFC"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For </w:t>
      </w:r>
      <w:hyperlink r:id="rId32" w:history="1">
        <w:r w:rsidRPr="006D45A2">
          <w:rPr>
            <w:rStyle w:val="Hyperlnk"/>
            <w:rFonts w:asciiTheme="minorHAnsi" w:hAnsiTheme="minorHAnsi"/>
            <w:sz w:val="22"/>
            <w:szCs w:val="22"/>
            <w:lang w:val="en-US"/>
          </w:rPr>
          <w:t>information about p</w:t>
        </w:r>
        <w:r w:rsidR="00E9012F" w:rsidRPr="006D45A2">
          <w:rPr>
            <w:rStyle w:val="Hyperlnk"/>
            <w:rFonts w:asciiTheme="minorHAnsi" w:hAnsiTheme="minorHAnsi"/>
            <w:sz w:val="22"/>
            <w:szCs w:val="22"/>
            <w:lang w:val="en-US"/>
          </w:rPr>
          <w:t xml:space="preserve">rocessing of personal </w:t>
        </w:r>
        <w:r w:rsidR="00662007" w:rsidRPr="006D45A2">
          <w:rPr>
            <w:rStyle w:val="Hyperlnk"/>
            <w:rFonts w:asciiTheme="minorHAnsi" w:hAnsiTheme="minorHAnsi"/>
            <w:sz w:val="22"/>
            <w:szCs w:val="22"/>
            <w:lang w:val="en-US"/>
          </w:rPr>
          <w:t>data</w:t>
        </w:r>
      </w:hyperlink>
      <w:r w:rsidR="00662007">
        <w:rPr>
          <w:rFonts w:asciiTheme="minorHAnsi" w:hAnsiTheme="minorHAnsi"/>
          <w:color w:val="000000"/>
          <w:sz w:val="22"/>
          <w:szCs w:val="22"/>
          <w:lang w:val="en-US"/>
        </w:rPr>
        <w:t xml:space="preserve"> in the recruitment process.</w:t>
      </w:r>
    </w:p>
    <w:p w14:paraId="0B993408" w14:textId="6E9CD028" w:rsidR="00457B93" w:rsidRPr="00457B93" w:rsidRDefault="00457B93" w:rsidP="00457B93">
      <w:pPr>
        <w:rPr>
          <w:lang w:val="en"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73D9AC4A" w14:textId="35B8BF8C" w:rsidR="00E9012F"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We firmly decline all contact with staffing and recruitment agencies and job ad salespersons.</w:t>
      </w:r>
    </w:p>
    <w:p w14:paraId="00B39902" w14:textId="77777777" w:rsidR="00C536B8"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Disclaimer: </w:t>
      </w:r>
      <w:r w:rsidRPr="001A7911">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29576E"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lastRenderedPageBreak/>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29576E"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29576E"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729070B8" w14:textId="1DA5DA51" w:rsidR="00790099" w:rsidRDefault="00790099" w:rsidP="00C17460">
      <w:pPr>
        <w:pStyle w:val="Brdtext"/>
        <w:rPr>
          <w:lang w:val="en-GB"/>
        </w:rPr>
      </w:pPr>
    </w:p>
    <w:p w14:paraId="035E7F16" w14:textId="77777777" w:rsidR="00790099" w:rsidRPr="001A7911" w:rsidRDefault="00790099" w:rsidP="00790099">
      <w:pPr>
        <w:pStyle w:val="Brdtext"/>
        <w:rPr>
          <w:sz w:val="22"/>
          <w:szCs w:val="22"/>
          <w:lang w:val="en-GB"/>
        </w:rPr>
      </w:pPr>
      <w:r w:rsidRPr="001A7911">
        <w:rPr>
          <w:sz w:val="22"/>
          <w:szCs w:val="22"/>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branches of engineering, as well as architecture, industrial management, urban planning, history and philosophy.</w:t>
      </w:r>
    </w:p>
    <w:p w14:paraId="244B99F8" w14:textId="77777777" w:rsidR="00790099" w:rsidRPr="006C6AEE" w:rsidRDefault="00790099" w:rsidP="00C17460">
      <w:pPr>
        <w:pStyle w:val="Brdtext"/>
        <w:rPr>
          <w:lang w:val="en-GB"/>
        </w:rPr>
      </w:pPr>
    </w:p>
    <w:sectPr w:rsidR="00790099"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E3BC0" w14:textId="77777777" w:rsidR="008769F0" w:rsidRDefault="008769F0" w:rsidP="00AB37AC">
      <w:r>
        <w:separator/>
      </w:r>
    </w:p>
  </w:endnote>
  <w:endnote w:type="continuationSeparator" w:id="0">
    <w:p w14:paraId="0D5C76C6" w14:textId="77777777" w:rsidR="008769F0" w:rsidRDefault="008769F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821D" w14:textId="77777777" w:rsidR="008769F0" w:rsidRDefault="008769F0" w:rsidP="00AB37AC">
      <w:r>
        <w:separator/>
      </w:r>
    </w:p>
  </w:footnote>
  <w:footnote w:type="continuationSeparator" w:id="0">
    <w:p w14:paraId="76779C2B" w14:textId="77777777" w:rsidR="008769F0" w:rsidRDefault="008769F0"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138E9"/>
    <w:rsid w:val="00015176"/>
    <w:rsid w:val="0001602E"/>
    <w:rsid w:val="00025CC4"/>
    <w:rsid w:val="00032840"/>
    <w:rsid w:val="000351B9"/>
    <w:rsid w:val="00037A26"/>
    <w:rsid w:val="00044064"/>
    <w:rsid w:val="0004509A"/>
    <w:rsid w:val="00046D4A"/>
    <w:rsid w:val="0005199E"/>
    <w:rsid w:val="00052C20"/>
    <w:rsid w:val="00055C13"/>
    <w:rsid w:val="00056B7E"/>
    <w:rsid w:val="00057956"/>
    <w:rsid w:val="00072697"/>
    <w:rsid w:val="00075160"/>
    <w:rsid w:val="000863E7"/>
    <w:rsid w:val="000868DD"/>
    <w:rsid w:val="0009498C"/>
    <w:rsid w:val="00095DD6"/>
    <w:rsid w:val="000A12BE"/>
    <w:rsid w:val="000A3089"/>
    <w:rsid w:val="000A4046"/>
    <w:rsid w:val="000B4D37"/>
    <w:rsid w:val="000C1BF3"/>
    <w:rsid w:val="000C693D"/>
    <w:rsid w:val="000D1FA5"/>
    <w:rsid w:val="000D3B2E"/>
    <w:rsid w:val="000E0B56"/>
    <w:rsid w:val="000E1F2F"/>
    <w:rsid w:val="000F0D78"/>
    <w:rsid w:val="000F4615"/>
    <w:rsid w:val="000F5345"/>
    <w:rsid w:val="001026ED"/>
    <w:rsid w:val="001033C9"/>
    <w:rsid w:val="00103C11"/>
    <w:rsid w:val="00106165"/>
    <w:rsid w:val="00111C9C"/>
    <w:rsid w:val="00112216"/>
    <w:rsid w:val="00112728"/>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A7911"/>
    <w:rsid w:val="001B730B"/>
    <w:rsid w:val="001B7FA8"/>
    <w:rsid w:val="001C48F3"/>
    <w:rsid w:val="001D2CB9"/>
    <w:rsid w:val="001D2FDE"/>
    <w:rsid w:val="001D68D1"/>
    <w:rsid w:val="001F1457"/>
    <w:rsid w:val="001F2A4B"/>
    <w:rsid w:val="001F3547"/>
    <w:rsid w:val="001F4061"/>
    <w:rsid w:val="001F4771"/>
    <w:rsid w:val="001F4ED0"/>
    <w:rsid w:val="001F54E2"/>
    <w:rsid w:val="001F5DFC"/>
    <w:rsid w:val="001F6E34"/>
    <w:rsid w:val="00202422"/>
    <w:rsid w:val="00212B4A"/>
    <w:rsid w:val="002174B7"/>
    <w:rsid w:val="0022267D"/>
    <w:rsid w:val="00227871"/>
    <w:rsid w:val="00236E25"/>
    <w:rsid w:val="00241A4E"/>
    <w:rsid w:val="00243C68"/>
    <w:rsid w:val="00244134"/>
    <w:rsid w:val="00252870"/>
    <w:rsid w:val="0025434C"/>
    <w:rsid w:val="0026251E"/>
    <w:rsid w:val="002641DE"/>
    <w:rsid w:val="00264F47"/>
    <w:rsid w:val="00275301"/>
    <w:rsid w:val="00276821"/>
    <w:rsid w:val="00276B6E"/>
    <w:rsid w:val="002777E8"/>
    <w:rsid w:val="0029576E"/>
    <w:rsid w:val="002A115A"/>
    <w:rsid w:val="002A24BB"/>
    <w:rsid w:val="002A7E45"/>
    <w:rsid w:val="002C7AAE"/>
    <w:rsid w:val="002D73CA"/>
    <w:rsid w:val="002E47D4"/>
    <w:rsid w:val="002E57F9"/>
    <w:rsid w:val="002F70F6"/>
    <w:rsid w:val="002F7172"/>
    <w:rsid w:val="00303F0F"/>
    <w:rsid w:val="00310604"/>
    <w:rsid w:val="00330686"/>
    <w:rsid w:val="003508D8"/>
    <w:rsid w:val="003674BA"/>
    <w:rsid w:val="00370C4F"/>
    <w:rsid w:val="003750FC"/>
    <w:rsid w:val="003803EE"/>
    <w:rsid w:val="00383258"/>
    <w:rsid w:val="00387350"/>
    <w:rsid w:val="003908C9"/>
    <w:rsid w:val="00394D17"/>
    <w:rsid w:val="003A221F"/>
    <w:rsid w:val="003A3CB0"/>
    <w:rsid w:val="003B4955"/>
    <w:rsid w:val="003B55F6"/>
    <w:rsid w:val="003C2DC7"/>
    <w:rsid w:val="003D1819"/>
    <w:rsid w:val="003D5E50"/>
    <w:rsid w:val="003E0B36"/>
    <w:rsid w:val="003E46F6"/>
    <w:rsid w:val="003F0772"/>
    <w:rsid w:val="003F3457"/>
    <w:rsid w:val="004010A5"/>
    <w:rsid w:val="004019CC"/>
    <w:rsid w:val="0040343B"/>
    <w:rsid w:val="004056B6"/>
    <w:rsid w:val="00425736"/>
    <w:rsid w:val="00427034"/>
    <w:rsid w:val="004517A7"/>
    <w:rsid w:val="00456CE3"/>
    <w:rsid w:val="00457B93"/>
    <w:rsid w:val="004630BC"/>
    <w:rsid w:val="00477308"/>
    <w:rsid w:val="004844BE"/>
    <w:rsid w:val="00484AB4"/>
    <w:rsid w:val="00492611"/>
    <w:rsid w:val="00492F43"/>
    <w:rsid w:val="004973D6"/>
    <w:rsid w:val="004A3440"/>
    <w:rsid w:val="004A4049"/>
    <w:rsid w:val="004A65A0"/>
    <w:rsid w:val="004A714D"/>
    <w:rsid w:val="004B3394"/>
    <w:rsid w:val="004C4A5B"/>
    <w:rsid w:val="004C6614"/>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5B56"/>
    <w:rsid w:val="005671CF"/>
    <w:rsid w:val="0057553D"/>
    <w:rsid w:val="00580422"/>
    <w:rsid w:val="00580705"/>
    <w:rsid w:val="005859E7"/>
    <w:rsid w:val="00590033"/>
    <w:rsid w:val="00591EDE"/>
    <w:rsid w:val="005A1133"/>
    <w:rsid w:val="005C5635"/>
    <w:rsid w:val="005D0C29"/>
    <w:rsid w:val="005D3018"/>
    <w:rsid w:val="005E6143"/>
    <w:rsid w:val="005E78EF"/>
    <w:rsid w:val="005F55E3"/>
    <w:rsid w:val="005F7CFF"/>
    <w:rsid w:val="00605D37"/>
    <w:rsid w:val="00605F79"/>
    <w:rsid w:val="006076CF"/>
    <w:rsid w:val="00611DEC"/>
    <w:rsid w:val="006134E6"/>
    <w:rsid w:val="00613761"/>
    <w:rsid w:val="00624347"/>
    <w:rsid w:val="006406D1"/>
    <w:rsid w:val="00644F73"/>
    <w:rsid w:val="006460E2"/>
    <w:rsid w:val="00646C90"/>
    <w:rsid w:val="006574CC"/>
    <w:rsid w:val="006579A6"/>
    <w:rsid w:val="00662007"/>
    <w:rsid w:val="006705F0"/>
    <w:rsid w:val="00676E2B"/>
    <w:rsid w:val="00677852"/>
    <w:rsid w:val="00681C7E"/>
    <w:rsid w:val="00681DEA"/>
    <w:rsid w:val="00690EC0"/>
    <w:rsid w:val="00697E9A"/>
    <w:rsid w:val="006A01A1"/>
    <w:rsid w:val="006A11B1"/>
    <w:rsid w:val="006B1A99"/>
    <w:rsid w:val="006B5341"/>
    <w:rsid w:val="006B6680"/>
    <w:rsid w:val="006B7B37"/>
    <w:rsid w:val="006C1BEC"/>
    <w:rsid w:val="006C1DBE"/>
    <w:rsid w:val="006C3154"/>
    <w:rsid w:val="006C5CC9"/>
    <w:rsid w:val="006C6AEE"/>
    <w:rsid w:val="006D0993"/>
    <w:rsid w:val="006D45A2"/>
    <w:rsid w:val="006F6FBD"/>
    <w:rsid w:val="006F7071"/>
    <w:rsid w:val="007042F7"/>
    <w:rsid w:val="00713818"/>
    <w:rsid w:val="00726CC5"/>
    <w:rsid w:val="0073079E"/>
    <w:rsid w:val="00734139"/>
    <w:rsid w:val="00742E10"/>
    <w:rsid w:val="00742E41"/>
    <w:rsid w:val="0076168D"/>
    <w:rsid w:val="00782BB5"/>
    <w:rsid w:val="007835A7"/>
    <w:rsid w:val="00790099"/>
    <w:rsid w:val="00792464"/>
    <w:rsid w:val="007939CC"/>
    <w:rsid w:val="00793CB5"/>
    <w:rsid w:val="00795A9F"/>
    <w:rsid w:val="007A0204"/>
    <w:rsid w:val="007B06BC"/>
    <w:rsid w:val="007B4253"/>
    <w:rsid w:val="007B49E3"/>
    <w:rsid w:val="007C1F01"/>
    <w:rsid w:val="007C248D"/>
    <w:rsid w:val="007C2AE9"/>
    <w:rsid w:val="007C43C1"/>
    <w:rsid w:val="007C446F"/>
    <w:rsid w:val="007C7089"/>
    <w:rsid w:val="007C7279"/>
    <w:rsid w:val="007D0976"/>
    <w:rsid w:val="007D3B61"/>
    <w:rsid w:val="007D4BE4"/>
    <w:rsid w:val="007D753C"/>
    <w:rsid w:val="007E3894"/>
    <w:rsid w:val="007F3C19"/>
    <w:rsid w:val="00806A4E"/>
    <w:rsid w:val="0080786D"/>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69F0"/>
    <w:rsid w:val="008772E6"/>
    <w:rsid w:val="008815CA"/>
    <w:rsid w:val="00882132"/>
    <w:rsid w:val="008822FA"/>
    <w:rsid w:val="00891159"/>
    <w:rsid w:val="00895AF6"/>
    <w:rsid w:val="00896306"/>
    <w:rsid w:val="00897EC1"/>
    <w:rsid w:val="008A477B"/>
    <w:rsid w:val="008A71FD"/>
    <w:rsid w:val="008C248C"/>
    <w:rsid w:val="008D430F"/>
    <w:rsid w:val="008E2321"/>
    <w:rsid w:val="008E4593"/>
    <w:rsid w:val="008F0B6C"/>
    <w:rsid w:val="008F19DE"/>
    <w:rsid w:val="008F7717"/>
    <w:rsid w:val="0090355B"/>
    <w:rsid w:val="00905764"/>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877E5"/>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0585"/>
    <w:rsid w:val="009E485A"/>
    <w:rsid w:val="009F350B"/>
    <w:rsid w:val="009F4700"/>
    <w:rsid w:val="009F5F52"/>
    <w:rsid w:val="00A052CA"/>
    <w:rsid w:val="00A118F6"/>
    <w:rsid w:val="00A12199"/>
    <w:rsid w:val="00A12DEB"/>
    <w:rsid w:val="00A15835"/>
    <w:rsid w:val="00A210F8"/>
    <w:rsid w:val="00A21D32"/>
    <w:rsid w:val="00A240AE"/>
    <w:rsid w:val="00A31F9A"/>
    <w:rsid w:val="00A35442"/>
    <w:rsid w:val="00A37248"/>
    <w:rsid w:val="00A43828"/>
    <w:rsid w:val="00A506FD"/>
    <w:rsid w:val="00A510A4"/>
    <w:rsid w:val="00A57669"/>
    <w:rsid w:val="00A5797A"/>
    <w:rsid w:val="00A60E96"/>
    <w:rsid w:val="00A61B56"/>
    <w:rsid w:val="00A65321"/>
    <w:rsid w:val="00A70A4F"/>
    <w:rsid w:val="00A72FB2"/>
    <w:rsid w:val="00A730D5"/>
    <w:rsid w:val="00A75D6C"/>
    <w:rsid w:val="00A76FDB"/>
    <w:rsid w:val="00A77340"/>
    <w:rsid w:val="00A80BC7"/>
    <w:rsid w:val="00A833EA"/>
    <w:rsid w:val="00A840EB"/>
    <w:rsid w:val="00A842E6"/>
    <w:rsid w:val="00A95861"/>
    <w:rsid w:val="00A95E1A"/>
    <w:rsid w:val="00AA3946"/>
    <w:rsid w:val="00AB0314"/>
    <w:rsid w:val="00AB362F"/>
    <w:rsid w:val="00AB37AC"/>
    <w:rsid w:val="00AB4477"/>
    <w:rsid w:val="00AC61EA"/>
    <w:rsid w:val="00AD0732"/>
    <w:rsid w:val="00AD42E4"/>
    <w:rsid w:val="00AD5B1E"/>
    <w:rsid w:val="00AE2C24"/>
    <w:rsid w:val="00AE4F0F"/>
    <w:rsid w:val="00AF0371"/>
    <w:rsid w:val="00AF3966"/>
    <w:rsid w:val="00B02309"/>
    <w:rsid w:val="00B02CE5"/>
    <w:rsid w:val="00B13199"/>
    <w:rsid w:val="00B16724"/>
    <w:rsid w:val="00B20A42"/>
    <w:rsid w:val="00B31B88"/>
    <w:rsid w:val="00B31FC0"/>
    <w:rsid w:val="00B338D9"/>
    <w:rsid w:val="00B411DA"/>
    <w:rsid w:val="00B4256C"/>
    <w:rsid w:val="00B42909"/>
    <w:rsid w:val="00B463FA"/>
    <w:rsid w:val="00B5121A"/>
    <w:rsid w:val="00B52D22"/>
    <w:rsid w:val="00B54F59"/>
    <w:rsid w:val="00B653E6"/>
    <w:rsid w:val="00B65934"/>
    <w:rsid w:val="00B66736"/>
    <w:rsid w:val="00B712BD"/>
    <w:rsid w:val="00B73410"/>
    <w:rsid w:val="00B73A4D"/>
    <w:rsid w:val="00B77968"/>
    <w:rsid w:val="00B90528"/>
    <w:rsid w:val="00BA17D0"/>
    <w:rsid w:val="00BB409F"/>
    <w:rsid w:val="00BB43B1"/>
    <w:rsid w:val="00BC14DB"/>
    <w:rsid w:val="00BC64D7"/>
    <w:rsid w:val="00BC7DF3"/>
    <w:rsid w:val="00BD10EE"/>
    <w:rsid w:val="00BE0907"/>
    <w:rsid w:val="00BE1ABB"/>
    <w:rsid w:val="00BE45A5"/>
    <w:rsid w:val="00BF669C"/>
    <w:rsid w:val="00C06690"/>
    <w:rsid w:val="00C076A0"/>
    <w:rsid w:val="00C17460"/>
    <w:rsid w:val="00C20118"/>
    <w:rsid w:val="00C23301"/>
    <w:rsid w:val="00C256B1"/>
    <w:rsid w:val="00C2578B"/>
    <w:rsid w:val="00C30728"/>
    <w:rsid w:val="00C322C7"/>
    <w:rsid w:val="00C32981"/>
    <w:rsid w:val="00C33848"/>
    <w:rsid w:val="00C33F81"/>
    <w:rsid w:val="00C45400"/>
    <w:rsid w:val="00C467C2"/>
    <w:rsid w:val="00C46B7C"/>
    <w:rsid w:val="00C536B8"/>
    <w:rsid w:val="00C53FA9"/>
    <w:rsid w:val="00C62BDD"/>
    <w:rsid w:val="00C65034"/>
    <w:rsid w:val="00C74F13"/>
    <w:rsid w:val="00C80AA1"/>
    <w:rsid w:val="00C8452A"/>
    <w:rsid w:val="00C85807"/>
    <w:rsid w:val="00C85C4E"/>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62454"/>
    <w:rsid w:val="00D67ED5"/>
    <w:rsid w:val="00D71A55"/>
    <w:rsid w:val="00D74396"/>
    <w:rsid w:val="00D764BF"/>
    <w:rsid w:val="00D817DC"/>
    <w:rsid w:val="00DA15FB"/>
    <w:rsid w:val="00DB0228"/>
    <w:rsid w:val="00DB1212"/>
    <w:rsid w:val="00DB378B"/>
    <w:rsid w:val="00DB55DE"/>
    <w:rsid w:val="00DC3A66"/>
    <w:rsid w:val="00DC46C5"/>
    <w:rsid w:val="00DC64DC"/>
    <w:rsid w:val="00DC7EB0"/>
    <w:rsid w:val="00DD560B"/>
    <w:rsid w:val="00DD5A1A"/>
    <w:rsid w:val="00DD6F75"/>
    <w:rsid w:val="00DD701F"/>
    <w:rsid w:val="00DE04FC"/>
    <w:rsid w:val="00DE4A7F"/>
    <w:rsid w:val="00DF431C"/>
    <w:rsid w:val="00E0240F"/>
    <w:rsid w:val="00E105A1"/>
    <w:rsid w:val="00E14286"/>
    <w:rsid w:val="00E14412"/>
    <w:rsid w:val="00E23BE4"/>
    <w:rsid w:val="00E27669"/>
    <w:rsid w:val="00E307BE"/>
    <w:rsid w:val="00E3329C"/>
    <w:rsid w:val="00E41016"/>
    <w:rsid w:val="00E41C8F"/>
    <w:rsid w:val="00E433C7"/>
    <w:rsid w:val="00E45C93"/>
    <w:rsid w:val="00E57970"/>
    <w:rsid w:val="00E625F4"/>
    <w:rsid w:val="00E630C6"/>
    <w:rsid w:val="00E63215"/>
    <w:rsid w:val="00E65B82"/>
    <w:rsid w:val="00E74135"/>
    <w:rsid w:val="00E81B12"/>
    <w:rsid w:val="00E827FC"/>
    <w:rsid w:val="00E82859"/>
    <w:rsid w:val="00E828EB"/>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24CA5"/>
    <w:rsid w:val="00F36321"/>
    <w:rsid w:val="00F363F0"/>
    <w:rsid w:val="00F56CE0"/>
    <w:rsid w:val="00F57388"/>
    <w:rsid w:val="00F60CD3"/>
    <w:rsid w:val="00F817C5"/>
    <w:rsid w:val="00F861BB"/>
    <w:rsid w:val="00F91E52"/>
    <w:rsid w:val="00F94E56"/>
    <w:rsid w:val="00FA2711"/>
    <w:rsid w:val="00FA4A67"/>
    <w:rsid w:val="00FA5F07"/>
    <w:rsid w:val="00FB3479"/>
    <w:rsid w:val="00FB3773"/>
    <w:rsid w:val="00FC5A03"/>
    <w:rsid w:val="00FC5FBC"/>
    <w:rsid w:val="00FD172D"/>
    <w:rsid w:val="00FD3447"/>
    <w:rsid w:val="00FD3FA7"/>
    <w:rsid w:val="00FE3A70"/>
    <w:rsid w:val="00FF337B"/>
    <w:rsid w:val="00FF7503"/>
    <w:rsid w:val="00FF7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379287873">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4300">
      <w:bodyDiv w:val="1"/>
      <w:marLeft w:val="0"/>
      <w:marRight w:val="0"/>
      <w:marTop w:val="0"/>
      <w:marBottom w:val="0"/>
      <w:divBdr>
        <w:top w:val="none" w:sz="0" w:space="0" w:color="auto"/>
        <w:left w:val="none" w:sz="0" w:space="0" w:color="auto"/>
        <w:bottom w:val="none" w:sz="0" w:space="0" w:color="auto"/>
        <w:right w:val="none" w:sz="0" w:space="0" w:color="auto"/>
      </w:divBdr>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073240185">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40289">
      <w:bodyDiv w:val="1"/>
      <w:marLeft w:val="0"/>
      <w:marRight w:val="0"/>
      <w:marTop w:val="0"/>
      <w:marBottom w:val="0"/>
      <w:divBdr>
        <w:top w:val="none" w:sz="0" w:space="0" w:color="auto"/>
        <w:left w:val="none" w:sz="0" w:space="0" w:color="auto"/>
        <w:bottom w:val="none" w:sz="0" w:space="0" w:color="auto"/>
        <w:right w:val="none" w:sz="0" w:space="0" w:color="auto"/>
      </w:divBdr>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intra.kth.se/anstallning/anstallningsvillkor/lon/doktorandstegen-1.572915" TargetMode="External"/><Relationship Id="rId18" Type="http://schemas.openxmlformats.org/officeDocument/2006/relationships/hyperlink" Target="https://www.kth.se/student/studier/examen/vidimering-av-handlingar-1.55190" TargetMode="External"/><Relationship Id="rId26" Type="http://schemas.openxmlformats.org/officeDocument/2006/relationships/hyperlink" Target="https://www.kth.se/en/om/work-at-kth/relocation" TargetMode="External"/><Relationship Id="rId3" Type="http://schemas.openxmlformats.org/officeDocument/2006/relationships/styles" Target="styles.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om/work-at-kth/en-arbetsplats-med-manga-formaner-1.467932" TargetMode="External"/><Relationship Id="rId17" Type="http://schemas.openxmlformats.org/officeDocument/2006/relationships/hyperlink" Target="https://www.kth.se/en/studies/phd/admission-requirements-1.520175" TargetMode="External"/><Relationship Id="rId25" Type="http://schemas.openxmlformats.org/officeDocument/2006/relationships/hyperlink" Target="https://intra.kth.se/en/anstallning/anstallningsvillkor/lon/doktorandstegen-1.5729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kth.se/" TargetMode="External"/><Relationship Id="rId20" Type="http://schemas.openxmlformats.org/officeDocument/2006/relationships/image" Target="media/image2.jpeg"/><Relationship Id="rId29" Type="http://schemas.openxmlformats.org/officeDocument/2006/relationships/hyperlink" Target="https://www.dr.kt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kth.se/en/om/work-at-kth/en-arbetsplats-med-manga-formaner-1.467932" TargetMode="External"/><Relationship Id="rId32" Type="http://schemas.openxmlformats.org/officeDocument/2006/relationships/hyperlink" Target="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intra.kth.se/administration/rekrytering/annonsering/fackrepresentanter-1.500898" TargetMode="External"/><Relationship Id="rId23" Type="http://schemas.openxmlformats.org/officeDocument/2006/relationships/hyperlink" Target="https://www.kth.se/en/studies/phd/why-1.521017" TargetMode="External"/><Relationship Id="rId28"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www.kth.se/student/kurser/dr" TargetMode="External"/><Relationship Id="rId19" Type="http://schemas.openxmlformats.org/officeDocument/2006/relationships/hyperlink" Target="https://www.kth.se/om/work-at-kth/processing-of-personal-data-in-the-recruitment-process-1.823440" TargetMode="External"/><Relationship Id="rId31" Type="http://schemas.openxmlformats.org/officeDocument/2006/relationships/hyperlink" Target="https://www.kth.se/en/student/studier/examen/vidimering-av-handlingar-1.55190andlingar-1.551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kth.se/en/studies/phd/entry-requirements-for-doctoral-studies-1.520175" TargetMode="External"/><Relationship Id="rId22" Type="http://schemas.openxmlformats.org/officeDocument/2006/relationships/image" Target="media/image4.jpeg"/><Relationship Id="rId27" Type="http://schemas.openxmlformats.org/officeDocument/2006/relationships/hyperlink" Target="https://www.kth.se/en/studies/phd/entry-requirements-for-doctoral-studies-1.520175" TargetMode="External"/><Relationship Id="rId30" Type="http://schemas.openxmlformats.org/officeDocument/2006/relationships/hyperlink" Target="https://www.kth.se/en/studies/phd/admission-requirements-1.520175"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5E9AAD6E333C49C6AD874A33131F83A9"/>
        <w:category>
          <w:name w:val="Allmänt"/>
          <w:gallery w:val="placeholder"/>
        </w:category>
        <w:types>
          <w:type w:val="bbPlcHdr"/>
        </w:types>
        <w:behaviors>
          <w:behavior w:val="content"/>
        </w:behaviors>
        <w:guid w:val="{C04EBD89-DEEE-4670-A126-EB9925B2F34C}"/>
      </w:docPartPr>
      <w:docPartBody>
        <w:p w:rsidR="003E4498" w:rsidRDefault="00281850" w:rsidP="00281850">
          <w:pPr>
            <w:pStyle w:val="5E9AAD6E333C49C6AD874A33131F83A9"/>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22999"/>
    <w:rsid w:val="00055552"/>
    <w:rsid w:val="00071C91"/>
    <w:rsid w:val="00083770"/>
    <w:rsid w:val="000B2AF9"/>
    <w:rsid w:val="000E1455"/>
    <w:rsid w:val="0011146B"/>
    <w:rsid w:val="00155742"/>
    <w:rsid w:val="00161418"/>
    <w:rsid w:val="001A27F2"/>
    <w:rsid w:val="001E0C98"/>
    <w:rsid w:val="001E319F"/>
    <w:rsid w:val="002015C7"/>
    <w:rsid w:val="00217D51"/>
    <w:rsid w:val="00281850"/>
    <w:rsid w:val="002918A3"/>
    <w:rsid w:val="0029238A"/>
    <w:rsid w:val="00295EF9"/>
    <w:rsid w:val="00297357"/>
    <w:rsid w:val="002A05CB"/>
    <w:rsid w:val="002B5B9A"/>
    <w:rsid w:val="002E47EA"/>
    <w:rsid w:val="00312D18"/>
    <w:rsid w:val="00323CB4"/>
    <w:rsid w:val="00330915"/>
    <w:rsid w:val="00331CFF"/>
    <w:rsid w:val="003367B4"/>
    <w:rsid w:val="003920C5"/>
    <w:rsid w:val="003958C7"/>
    <w:rsid w:val="003E4498"/>
    <w:rsid w:val="004237E7"/>
    <w:rsid w:val="00474288"/>
    <w:rsid w:val="004837C8"/>
    <w:rsid w:val="004E339A"/>
    <w:rsid w:val="005041C0"/>
    <w:rsid w:val="00513F47"/>
    <w:rsid w:val="005217CF"/>
    <w:rsid w:val="0054314F"/>
    <w:rsid w:val="005601FE"/>
    <w:rsid w:val="005875A1"/>
    <w:rsid w:val="005934F7"/>
    <w:rsid w:val="005C55E5"/>
    <w:rsid w:val="00610502"/>
    <w:rsid w:val="00614592"/>
    <w:rsid w:val="006211D4"/>
    <w:rsid w:val="00643155"/>
    <w:rsid w:val="00666EE4"/>
    <w:rsid w:val="006A6FCA"/>
    <w:rsid w:val="006C4623"/>
    <w:rsid w:val="006F0BEE"/>
    <w:rsid w:val="007033FF"/>
    <w:rsid w:val="00727DA5"/>
    <w:rsid w:val="007D6BD1"/>
    <w:rsid w:val="007F00B9"/>
    <w:rsid w:val="008371AB"/>
    <w:rsid w:val="00861F70"/>
    <w:rsid w:val="00917E24"/>
    <w:rsid w:val="00921780"/>
    <w:rsid w:val="00943F71"/>
    <w:rsid w:val="00944EE1"/>
    <w:rsid w:val="009716F6"/>
    <w:rsid w:val="00984408"/>
    <w:rsid w:val="009A7BDF"/>
    <w:rsid w:val="009E7D96"/>
    <w:rsid w:val="009F4B48"/>
    <w:rsid w:val="00A321C0"/>
    <w:rsid w:val="00AB3148"/>
    <w:rsid w:val="00B0301C"/>
    <w:rsid w:val="00B70DC2"/>
    <w:rsid w:val="00B91FF4"/>
    <w:rsid w:val="00BD2895"/>
    <w:rsid w:val="00C10056"/>
    <w:rsid w:val="00C60061"/>
    <w:rsid w:val="00CC6F34"/>
    <w:rsid w:val="00CF25F1"/>
    <w:rsid w:val="00D01CED"/>
    <w:rsid w:val="00D0299B"/>
    <w:rsid w:val="00D273C6"/>
    <w:rsid w:val="00D52D98"/>
    <w:rsid w:val="00D74D94"/>
    <w:rsid w:val="00D76AC0"/>
    <w:rsid w:val="00D83107"/>
    <w:rsid w:val="00E24CE0"/>
    <w:rsid w:val="00E66FBA"/>
    <w:rsid w:val="00E73648"/>
    <w:rsid w:val="00EB1F9B"/>
    <w:rsid w:val="00EF0095"/>
    <w:rsid w:val="00F40C95"/>
    <w:rsid w:val="00F52941"/>
    <w:rsid w:val="00F73E2C"/>
    <w:rsid w:val="00F837CE"/>
    <w:rsid w:val="00FE4498"/>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 w:type="paragraph" w:customStyle="1" w:styleId="E8A22A4E6DB84344ACA080074222809A">
    <w:name w:val="E8A22A4E6DB84344ACA080074222809A"/>
    <w:rsid w:val="00281850"/>
  </w:style>
  <w:style w:type="paragraph" w:customStyle="1" w:styleId="5E9AAD6E333C49C6AD874A33131F83A9">
    <w:name w:val="5E9AAD6E333C49C6AD874A33131F83A9"/>
    <w:rsid w:val="0028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B841-3985-401A-80A3-DC1A5A45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12228</Characters>
  <Application>Microsoft Office Word</Application>
  <DocSecurity>0</DocSecurity>
  <Lines>101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2024-04-10T07:24:00Z</dcterms:created>
  <dcterms:modified xsi:type="dcterms:W3CDTF">2024-04-10T07:26:00Z</dcterms:modified>
</cp:coreProperties>
</file>