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48" w:rsidRPr="001A0C48" w:rsidRDefault="001A0C48" w:rsidP="001A0C48">
      <w:pPr>
        <w:pStyle w:val="KTHTitel"/>
      </w:pPr>
      <w:r>
        <w:t>Ansökan om medgivande - konkurrensbisyssla</w:t>
      </w:r>
    </w:p>
    <w:p w:rsidR="00BD3B52" w:rsidRPr="00B168CC" w:rsidRDefault="00BD3B52" w:rsidP="00BD3B52">
      <w:pPr>
        <w:pStyle w:val="Rubrik3"/>
        <w:rPr>
          <w:rStyle w:val="KommentarerChar"/>
        </w:rPr>
      </w:pPr>
      <w:r w:rsidRPr="00B168CC">
        <w:t>Av 13 kap.</w:t>
      </w:r>
      <w:r w:rsidR="00CA45DC">
        <w:t xml:space="preserve">11 § villkorsavtal framgår att </w:t>
      </w:r>
      <w:r w:rsidRPr="00B168CC">
        <w:t xml:space="preserve">arbetstagare inte får ha bisyssla som konkurrerar med arbetsgivarens </w:t>
      </w:r>
      <w:r w:rsidRPr="00B168CC">
        <w:rPr>
          <w:rStyle w:val="KommentarerChar"/>
        </w:rPr>
        <w:t>affärs- eller uppdragsverksamhet. Arbetstagaren kan dock begära medgivande från arbetsgivaren om</w:t>
      </w:r>
      <w:r w:rsidR="00CA45DC">
        <w:rPr>
          <w:rStyle w:val="KommentarerChar"/>
        </w:rPr>
        <w:t xml:space="preserve"> att</w:t>
      </w:r>
      <w:r w:rsidRPr="00B168CC">
        <w:rPr>
          <w:rStyle w:val="KommentarerChar"/>
        </w:rPr>
        <w:t xml:space="preserve"> få ha sådan bisyssla. </w:t>
      </w:r>
    </w:p>
    <w:p w:rsidR="00BD3B52" w:rsidRPr="00E670CE" w:rsidRDefault="00BD3B52" w:rsidP="00BD3B52">
      <w:pPr>
        <w:pStyle w:val="Rubrik2"/>
      </w:pPr>
      <w:r w:rsidRPr="00E670CE">
        <w:t>Arbetstagarens uppgifter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  <w:tblCaption w:val="gfh"/>
        <w:tblDescription w:val="fgh"/>
      </w:tblPr>
      <w:tblGrid>
        <w:gridCol w:w="5078"/>
        <w:gridCol w:w="4528"/>
      </w:tblGrid>
      <w:tr w:rsidR="00BD3B52" w:rsidTr="0041577E">
        <w:trPr>
          <w:trHeight w:val="574"/>
        </w:trPr>
        <w:tc>
          <w:tcPr>
            <w:tcW w:w="5078" w:type="dxa"/>
          </w:tcPr>
          <w:p w:rsidR="00BD3B52" w:rsidRPr="00AA325E" w:rsidRDefault="00BD3B52" w:rsidP="0009242B">
            <w:pPr>
              <w:pStyle w:val="Brdtext"/>
            </w:pPr>
            <w:r w:rsidRPr="00661AB5">
              <w:rPr>
                <w:rStyle w:val="Rubrik3Char"/>
              </w:rPr>
              <w:t>Namn (för-och efternamn)</w:t>
            </w:r>
            <w:r>
              <w:rPr>
                <w:sz w:val="16"/>
              </w:rPr>
              <w:br/>
            </w:r>
            <w:r w:rsidR="001A0C48">
              <w:rPr>
                <w:rFonts w:cs="Calibri"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1A0C48">
              <w:rPr>
                <w:rFonts w:cs="Calibri"/>
                <w:bCs/>
              </w:rPr>
              <w:instrText xml:space="preserve"> FORMTEXT </w:instrText>
            </w:r>
            <w:r w:rsidR="001A0C48">
              <w:rPr>
                <w:rFonts w:cs="Calibri"/>
                <w:bCs/>
              </w:rPr>
            </w:r>
            <w:r w:rsidR="001A0C48">
              <w:rPr>
                <w:rFonts w:cs="Calibri"/>
                <w:bCs/>
              </w:rPr>
              <w:fldChar w:fldCharType="separate"/>
            </w:r>
            <w:r w:rsidR="0009242B">
              <w:rPr>
                <w:rFonts w:cs="Calibri"/>
                <w:bCs/>
                <w:noProof/>
              </w:rPr>
              <w:t> </w:t>
            </w:r>
            <w:r w:rsidR="0009242B">
              <w:rPr>
                <w:rFonts w:cs="Calibri"/>
                <w:bCs/>
                <w:noProof/>
              </w:rPr>
              <w:t> </w:t>
            </w:r>
            <w:r w:rsidR="0009242B">
              <w:rPr>
                <w:rFonts w:cs="Calibri"/>
                <w:bCs/>
                <w:noProof/>
              </w:rPr>
              <w:t> </w:t>
            </w:r>
            <w:r w:rsidR="0009242B">
              <w:rPr>
                <w:rFonts w:cs="Calibri"/>
                <w:bCs/>
                <w:noProof/>
              </w:rPr>
              <w:t> </w:t>
            </w:r>
            <w:r w:rsidR="0009242B">
              <w:rPr>
                <w:rFonts w:cs="Calibri"/>
                <w:bCs/>
                <w:noProof/>
              </w:rPr>
              <w:t> </w:t>
            </w:r>
            <w:r w:rsidR="001A0C48">
              <w:rPr>
                <w:rFonts w:cs="Calibri"/>
                <w:bCs/>
              </w:rPr>
              <w:fldChar w:fldCharType="end"/>
            </w:r>
          </w:p>
        </w:tc>
        <w:tc>
          <w:tcPr>
            <w:tcW w:w="4528" w:type="dxa"/>
          </w:tcPr>
          <w:p w:rsidR="00BD3B52" w:rsidRDefault="00BD3B52" w:rsidP="001A0C48">
            <w:pPr>
              <w:pStyle w:val="Brdtext"/>
            </w:pPr>
            <w:r w:rsidRPr="00661AB5">
              <w:rPr>
                <w:rStyle w:val="Rubrik3Char"/>
              </w:rPr>
              <w:t>Personnummer</w:t>
            </w:r>
            <w:r>
              <w:br/>
            </w:r>
            <w:r w:rsidR="001A0C48">
              <w:rPr>
                <w:rFonts w:cs="Calibri"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 w:rsidR="001A0C48">
              <w:rPr>
                <w:rFonts w:cs="Calibri"/>
                <w:bCs/>
              </w:rPr>
              <w:instrText xml:space="preserve"> FORMTEXT </w:instrText>
            </w:r>
            <w:r w:rsidR="001A0C48">
              <w:rPr>
                <w:rFonts w:cs="Calibri"/>
                <w:bCs/>
              </w:rPr>
            </w:r>
            <w:r w:rsidR="001A0C48">
              <w:rPr>
                <w:rFonts w:cs="Calibri"/>
                <w:bCs/>
              </w:rPr>
              <w:fldChar w:fldCharType="separate"/>
            </w:r>
            <w:r w:rsidR="001A0C48">
              <w:rPr>
                <w:rFonts w:cs="Calibri"/>
                <w:bCs/>
                <w:noProof/>
              </w:rPr>
              <w:t> </w:t>
            </w:r>
            <w:r w:rsidR="001A0C48">
              <w:rPr>
                <w:rFonts w:cs="Calibri"/>
                <w:bCs/>
                <w:noProof/>
              </w:rPr>
              <w:t> </w:t>
            </w:r>
            <w:r w:rsidR="001A0C48">
              <w:rPr>
                <w:rFonts w:cs="Calibri"/>
                <w:bCs/>
                <w:noProof/>
              </w:rPr>
              <w:t> </w:t>
            </w:r>
            <w:r w:rsidR="001A0C48">
              <w:rPr>
                <w:rFonts w:cs="Calibri"/>
                <w:bCs/>
                <w:noProof/>
              </w:rPr>
              <w:t> </w:t>
            </w:r>
            <w:r w:rsidR="001A0C48">
              <w:rPr>
                <w:rFonts w:cs="Calibri"/>
                <w:bCs/>
                <w:noProof/>
              </w:rPr>
              <w:t> </w:t>
            </w:r>
            <w:r w:rsidR="001A0C48">
              <w:rPr>
                <w:rFonts w:cs="Calibri"/>
                <w:bCs/>
              </w:rPr>
              <w:fldChar w:fldCharType="end"/>
            </w:r>
          </w:p>
        </w:tc>
      </w:tr>
      <w:tr w:rsidR="00BD3B52" w:rsidTr="0041577E">
        <w:trPr>
          <w:trHeight w:val="515"/>
        </w:trPr>
        <w:tc>
          <w:tcPr>
            <w:tcW w:w="9606" w:type="dxa"/>
            <w:gridSpan w:val="2"/>
          </w:tcPr>
          <w:p w:rsidR="00BD3B52" w:rsidRDefault="00BD3B52" w:rsidP="001A0C48">
            <w:pPr>
              <w:pStyle w:val="Brdtext"/>
            </w:pPr>
            <w:r w:rsidRPr="00661AB5">
              <w:rPr>
                <w:rStyle w:val="Rubrik3Char"/>
              </w:rPr>
              <w:t>Befattning</w:t>
            </w:r>
            <w:r>
              <w:br/>
            </w:r>
            <w:r w:rsidR="001A0C48"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1A0C48">
              <w:instrText xml:space="preserve"> FORMTEXT </w:instrText>
            </w:r>
            <w:r w:rsidR="001A0C48">
              <w:fldChar w:fldCharType="separate"/>
            </w:r>
            <w:r w:rsidR="001A0C48">
              <w:rPr>
                <w:noProof/>
              </w:rPr>
              <w:t> </w:t>
            </w:r>
            <w:r w:rsidR="001A0C48">
              <w:rPr>
                <w:noProof/>
              </w:rPr>
              <w:t> </w:t>
            </w:r>
            <w:r w:rsidR="001A0C48">
              <w:rPr>
                <w:noProof/>
              </w:rPr>
              <w:t> </w:t>
            </w:r>
            <w:r w:rsidR="001A0C48">
              <w:rPr>
                <w:noProof/>
              </w:rPr>
              <w:t> </w:t>
            </w:r>
            <w:r w:rsidR="001A0C48">
              <w:rPr>
                <w:noProof/>
              </w:rPr>
              <w:t> </w:t>
            </w:r>
            <w:r w:rsidR="001A0C48">
              <w:fldChar w:fldCharType="end"/>
            </w:r>
          </w:p>
        </w:tc>
      </w:tr>
      <w:tr w:rsidR="00BD3B52" w:rsidTr="0041577E">
        <w:trPr>
          <w:trHeight w:val="583"/>
        </w:trPr>
        <w:tc>
          <w:tcPr>
            <w:tcW w:w="9606" w:type="dxa"/>
            <w:gridSpan w:val="2"/>
          </w:tcPr>
          <w:p w:rsidR="00BD3B52" w:rsidRDefault="00BD3B52" w:rsidP="001A0C48">
            <w:pPr>
              <w:pStyle w:val="Brdtext"/>
            </w:pPr>
            <w:r w:rsidRPr="00661AB5">
              <w:rPr>
                <w:rStyle w:val="Rubrik3Char"/>
              </w:rPr>
              <w:t>Funktion och placerad vid</w:t>
            </w:r>
            <w:r>
              <w:br/>
            </w:r>
            <w:r w:rsidR="001A0C48"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1A0C48">
              <w:instrText xml:space="preserve"> FORMTEXT </w:instrText>
            </w:r>
            <w:r w:rsidR="001A0C48">
              <w:fldChar w:fldCharType="separate"/>
            </w:r>
            <w:r w:rsidR="001A0C48">
              <w:rPr>
                <w:noProof/>
              </w:rPr>
              <w:t> </w:t>
            </w:r>
            <w:r w:rsidR="001A0C48">
              <w:rPr>
                <w:noProof/>
              </w:rPr>
              <w:t> </w:t>
            </w:r>
            <w:r w:rsidR="001A0C48">
              <w:rPr>
                <w:noProof/>
              </w:rPr>
              <w:t> </w:t>
            </w:r>
            <w:r w:rsidR="001A0C48">
              <w:rPr>
                <w:noProof/>
              </w:rPr>
              <w:t> </w:t>
            </w:r>
            <w:r w:rsidR="001A0C48">
              <w:rPr>
                <w:noProof/>
              </w:rPr>
              <w:t> </w:t>
            </w:r>
            <w:r w:rsidR="001A0C48">
              <w:fldChar w:fldCharType="end"/>
            </w:r>
          </w:p>
        </w:tc>
      </w:tr>
    </w:tbl>
    <w:p w:rsidR="00BD3B52" w:rsidRPr="00661AB5" w:rsidRDefault="00BD3B52" w:rsidP="00BD3B52">
      <w:pPr>
        <w:pStyle w:val="Rubrik2"/>
      </w:pPr>
      <w:r>
        <w:t>Redovisning av bisyssla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BD3B52" w:rsidTr="001A5450">
        <w:trPr>
          <w:trHeight w:val="827"/>
        </w:trPr>
        <w:tc>
          <w:tcPr>
            <w:tcW w:w="9606" w:type="dxa"/>
          </w:tcPr>
          <w:p w:rsidR="00BD3B52" w:rsidRDefault="00BD3B52" w:rsidP="001A0C48">
            <w:r w:rsidRPr="00661AB5">
              <w:rPr>
                <w:rStyle w:val="Rubrik3Char"/>
              </w:rPr>
              <w:t>Arbetsgivare/uppdragsgivare/motsvarande (ange också ev. egen koppling dit)</w:t>
            </w:r>
            <w:r w:rsidRPr="00661AB5">
              <w:rPr>
                <w:rStyle w:val="Rubrik3Char"/>
              </w:rPr>
              <w:br/>
            </w:r>
            <w:r w:rsidR="001A0C48">
              <w:rPr>
                <w:rStyle w:val="BrdtextChar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1A0C48">
              <w:rPr>
                <w:rStyle w:val="BrdtextChar"/>
                <w:sz w:val="20"/>
              </w:rPr>
              <w:instrText xml:space="preserve"> FORMTEXT </w:instrText>
            </w:r>
            <w:r w:rsidR="001A0C48">
              <w:rPr>
                <w:rStyle w:val="BrdtextChar"/>
                <w:sz w:val="20"/>
              </w:rPr>
            </w:r>
            <w:r w:rsidR="001A0C48">
              <w:rPr>
                <w:rStyle w:val="BrdtextChar"/>
                <w:sz w:val="20"/>
              </w:rPr>
              <w:fldChar w:fldCharType="separate"/>
            </w:r>
            <w:bookmarkStart w:id="0" w:name="_GoBack"/>
            <w:r w:rsidR="001A0C48">
              <w:rPr>
                <w:rStyle w:val="BrdtextChar"/>
                <w:noProof/>
                <w:sz w:val="20"/>
              </w:rPr>
              <w:t> </w:t>
            </w:r>
            <w:r w:rsidR="001A0C48">
              <w:rPr>
                <w:rStyle w:val="BrdtextChar"/>
                <w:noProof/>
                <w:sz w:val="20"/>
              </w:rPr>
              <w:t> </w:t>
            </w:r>
            <w:r w:rsidR="001A0C48">
              <w:rPr>
                <w:rStyle w:val="BrdtextChar"/>
                <w:noProof/>
                <w:sz w:val="20"/>
              </w:rPr>
              <w:t> </w:t>
            </w:r>
            <w:r w:rsidR="001A0C48">
              <w:rPr>
                <w:rStyle w:val="BrdtextChar"/>
                <w:noProof/>
                <w:sz w:val="20"/>
              </w:rPr>
              <w:t> </w:t>
            </w:r>
            <w:r w:rsidR="001A0C48">
              <w:rPr>
                <w:rStyle w:val="BrdtextChar"/>
                <w:noProof/>
                <w:sz w:val="20"/>
              </w:rPr>
              <w:t> </w:t>
            </w:r>
            <w:bookmarkEnd w:id="0"/>
            <w:r w:rsidR="001A0C48">
              <w:rPr>
                <w:rStyle w:val="BrdtextChar"/>
                <w:sz w:val="20"/>
              </w:rPr>
              <w:fldChar w:fldCharType="end"/>
            </w:r>
          </w:p>
        </w:tc>
      </w:tr>
      <w:tr w:rsidR="00BD3B52" w:rsidTr="001A5450">
        <w:trPr>
          <w:trHeight w:val="920"/>
        </w:trPr>
        <w:tc>
          <w:tcPr>
            <w:tcW w:w="9606" w:type="dxa"/>
          </w:tcPr>
          <w:p w:rsidR="00BD3B52" w:rsidRDefault="00BD3B52" w:rsidP="001A5450">
            <w:r w:rsidRPr="00661AB5">
              <w:rPr>
                <w:rStyle w:val="Rubrik3Char"/>
              </w:rPr>
              <w:t>Omfattning (ange uppskattad tid i timmar per år)</w:t>
            </w:r>
            <w:r>
              <w:rPr>
                <w:sz w:val="16"/>
              </w:rPr>
              <w:br/>
            </w:r>
            <w:r w:rsidR="001A0C48">
              <w:rPr>
                <w:rStyle w:val="BrdtextChar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1A0C48">
              <w:rPr>
                <w:rStyle w:val="BrdtextChar"/>
                <w:sz w:val="20"/>
              </w:rPr>
              <w:instrText xml:space="preserve"> FORMTEXT </w:instrText>
            </w:r>
            <w:r w:rsidR="001A0C48">
              <w:rPr>
                <w:rStyle w:val="BrdtextChar"/>
                <w:sz w:val="20"/>
              </w:rPr>
            </w:r>
            <w:r w:rsidR="001A0C48">
              <w:rPr>
                <w:rStyle w:val="BrdtextChar"/>
                <w:sz w:val="20"/>
              </w:rPr>
              <w:fldChar w:fldCharType="separate"/>
            </w:r>
            <w:r w:rsidR="001A0C48">
              <w:rPr>
                <w:rStyle w:val="BrdtextChar"/>
                <w:noProof/>
                <w:sz w:val="20"/>
              </w:rPr>
              <w:t> </w:t>
            </w:r>
            <w:r w:rsidR="001A0C48">
              <w:rPr>
                <w:rStyle w:val="BrdtextChar"/>
                <w:noProof/>
                <w:sz w:val="20"/>
              </w:rPr>
              <w:t> </w:t>
            </w:r>
            <w:r w:rsidR="001A0C48">
              <w:rPr>
                <w:rStyle w:val="BrdtextChar"/>
                <w:noProof/>
                <w:sz w:val="20"/>
              </w:rPr>
              <w:t> </w:t>
            </w:r>
            <w:r w:rsidR="001A0C48">
              <w:rPr>
                <w:rStyle w:val="BrdtextChar"/>
                <w:noProof/>
                <w:sz w:val="20"/>
              </w:rPr>
              <w:t> </w:t>
            </w:r>
            <w:r w:rsidR="001A0C48">
              <w:rPr>
                <w:rStyle w:val="BrdtextChar"/>
                <w:noProof/>
                <w:sz w:val="20"/>
              </w:rPr>
              <w:t> </w:t>
            </w:r>
            <w:r w:rsidR="001A0C48">
              <w:rPr>
                <w:rStyle w:val="BrdtextChar"/>
                <w:sz w:val="20"/>
              </w:rPr>
              <w:fldChar w:fldCharType="end"/>
            </w:r>
          </w:p>
          <w:p w:rsidR="00BD3B52" w:rsidRDefault="00BD3B52" w:rsidP="001A5450"/>
        </w:tc>
      </w:tr>
      <w:tr w:rsidR="00BD3B52" w:rsidTr="001A5450">
        <w:trPr>
          <w:trHeight w:val="1073"/>
        </w:trPr>
        <w:tc>
          <w:tcPr>
            <w:tcW w:w="9606" w:type="dxa"/>
          </w:tcPr>
          <w:p w:rsidR="00BD3B52" w:rsidRDefault="00BD3B52" w:rsidP="001A0C48">
            <w:r w:rsidRPr="00661AB5">
              <w:rPr>
                <w:rStyle w:val="Rubrik3Char"/>
              </w:rPr>
              <w:t>Varaktighet (ange bisysslans startdatum och slutdatum, eller tillsvidare om slutdatum ej finns)</w:t>
            </w:r>
            <w:r w:rsidRPr="00661AB5">
              <w:rPr>
                <w:rStyle w:val="Rubrik3Char"/>
              </w:rPr>
              <w:br/>
            </w:r>
            <w:r w:rsidR="001A0C48">
              <w:rPr>
                <w:rStyle w:val="BrdtextChar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 w:rsidR="001A0C48">
              <w:rPr>
                <w:rStyle w:val="BrdtextChar"/>
                <w:sz w:val="20"/>
              </w:rPr>
              <w:instrText xml:space="preserve"> FORMTEXT </w:instrText>
            </w:r>
            <w:r w:rsidR="001A0C48">
              <w:rPr>
                <w:rStyle w:val="BrdtextChar"/>
                <w:sz w:val="20"/>
              </w:rPr>
            </w:r>
            <w:r w:rsidR="001A0C48">
              <w:rPr>
                <w:rStyle w:val="BrdtextChar"/>
                <w:sz w:val="20"/>
              </w:rPr>
              <w:fldChar w:fldCharType="separate"/>
            </w:r>
            <w:r w:rsidR="001A0C48">
              <w:rPr>
                <w:rStyle w:val="BrdtextChar"/>
                <w:noProof/>
                <w:sz w:val="20"/>
              </w:rPr>
              <w:t> </w:t>
            </w:r>
            <w:r w:rsidR="001A0C48">
              <w:rPr>
                <w:rStyle w:val="BrdtextChar"/>
                <w:noProof/>
                <w:sz w:val="20"/>
              </w:rPr>
              <w:t> </w:t>
            </w:r>
            <w:r w:rsidR="001A0C48">
              <w:rPr>
                <w:rStyle w:val="BrdtextChar"/>
                <w:noProof/>
                <w:sz w:val="20"/>
              </w:rPr>
              <w:t> </w:t>
            </w:r>
            <w:r w:rsidR="001A0C48">
              <w:rPr>
                <w:rStyle w:val="BrdtextChar"/>
                <w:noProof/>
                <w:sz w:val="20"/>
              </w:rPr>
              <w:t> </w:t>
            </w:r>
            <w:r w:rsidR="001A0C48">
              <w:rPr>
                <w:rStyle w:val="BrdtextChar"/>
                <w:noProof/>
                <w:sz w:val="20"/>
              </w:rPr>
              <w:t> </w:t>
            </w:r>
            <w:r w:rsidR="001A0C48">
              <w:rPr>
                <w:rStyle w:val="BrdtextChar"/>
                <w:sz w:val="20"/>
              </w:rPr>
              <w:fldChar w:fldCharType="end"/>
            </w:r>
          </w:p>
        </w:tc>
      </w:tr>
      <w:tr w:rsidR="00BD3B52" w:rsidTr="001A5450">
        <w:trPr>
          <w:trHeight w:val="2452"/>
        </w:trPr>
        <w:tc>
          <w:tcPr>
            <w:tcW w:w="9606" w:type="dxa"/>
          </w:tcPr>
          <w:p w:rsidR="00BD3B52" w:rsidRDefault="00BD3B52" w:rsidP="001A5450">
            <w:r w:rsidRPr="00A149B3">
              <w:rPr>
                <w:rStyle w:val="Rubrik3Char"/>
              </w:rPr>
              <w:t>Beskrivning av bisysslan</w:t>
            </w:r>
            <w:r>
              <w:br/>
            </w:r>
            <w:r w:rsidR="001A0C48">
              <w:rPr>
                <w:rStyle w:val="BrdtextChar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1A0C48">
              <w:rPr>
                <w:rStyle w:val="BrdtextChar"/>
                <w:sz w:val="20"/>
              </w:rPr>
              <w:instrText xml:space="preserve"> FORMTEXT </w:instrText>
            </w:r>
            <w:r w:rsidR="001A0C48">
              <w:rPr>
                <w:rStyle w:val="BrdtextChar"/>
                <w:sz w:val="20"/>
              </w:rPr>
            </w:r>
            <w:r w:rsidR="001A0C48">
              <w:rPr>
                <w:rStyle w:val="BrdtextChar"/>
                <w:sz w:val="20"/>
              </w:rPr>
              <w:fldChar w:fldCharType="separate"/>
            </w:r>
            <w:r w:rsidR="001A0C48">
              <w:rPr>
                <w:rStyle w:val="BrdtextChar"/>
                <w:noProof/>
                <w:sz w:val="20"/>
              </w:rPr>
              <w:t> </w:t>
            </w:r>
            <w:r w:rsidR="001A0C48">
              <w:rPr>
                <w:rStyle w:val="BrdtextChar"/>
                <w:noProof/>
                <w:sz w:val="20"/>
              </w:rPr>
              <w:t> </w:t>
            </w:r>
            <w:r w:rsidR="001A0C48">
              <w:rPr>
                <w:rStyle w:val="BrdtextChar"/>
                <w:noProof/>
                <w:sz w:val="20"/>
              </w:rPr>
              <w:t> </w:t>
            </w:r>
            <w:r w:rsidR="001A0C48">
              <w:rPr>
                <w:rStyle w:val="BrdtextChar"/>
                <w:noProof/>
                <w:sz w:val="20"/>
              </w:rPr>
              <w:t> </w:t>
            </w:r>
            <w:r w:rsidR="001A0C48">
              <w:rPr>
                <w:rStyle w:val="BrdtextChar"/>
                <w:noProof/>
                <w:sz w:val="20"/>
              </w:rPr>
              <w:t> </w:t>
            </w:r>
            <w:r w:rsidR="001A0C48">
              <w:rPr>
                <w:rStyle w:val="BrdtextChar"/>
                <w:sz w:val="20"/>
              </w:rPr>
              <w:fldChar w:fldCharType="end"/>
            </w:r>
          </w:p>
          <w:p w:rsidR="00BD3B52" w:rsidRDefault="00BD3B52" w:rsidP="001A5450"/>
        </w:tc>
      </w:tr>
      <w:tr w:rsidR="00BD3B52" w:rsidTr="001A5450">
        <w:trPr>
          <w:trHeight w:val="2409"/>
        </w:trPr>
        <w:tc>
          <w:tcPr>
            <w:tcW w:w="9606" w:type="dxa"/>
          </w:tcPr>
          <w:p w:rsidR="00BD3B52" w:rsidRDefault="00BD3B52" w:rsidP="001A0C48">
            <w:r w:rsidRPr="00661AB5">
              <w:rPr>
                <w:rStyle w:val="Rubrik3Char"/>
              </w:rPr>
              <w:t>Affärsmässiga eller ekonomiska transaktioner: (här beskriver du eventuell förekomst av affärsmässiga eller ekonomiska transaktioner mellan arbetsgivare/uppdragsgivaren/motsvarande för bisysslan och KTH</w:t>
            </w:r>
            <w:r w:rsidRPr="00084B18">
              <w:rPr>
                <w:i/>
                <w:sz w:val="16"/>
              </w:rPr>
              <w:t>)</w:t>
            </w:r>
            <w:r>
              <w:rPr>
                <w:i/>
                <w:sz w:val="16"/>
              </w:rPr>
              <w:br/>
            </w:r>
            <w:r w:rsidR="001A0C48">
              <w:rPr>
                <w:rStyle w:val="BrdtextChar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1A0C48">
              <w:rPr>
                <w:rStyle w:val="BrdtextChar"/>
                <w:sz w:val="20"/>
              </w:rPr>
              <w:instrText xml:space="preserve"> FORMTEXT </w:instrText>
            </w:r>
            <w:r w:rsidR="001A0C48">
              <w:rPr>
                <w:rStyle w:val="BrdtextChar"/>
                <w:sz w:val="20"/>
              </w:rPr>
            </w:r>
            <w:r w:rsidR="001A0C48">
              <w:rPr>
                <w:rStyle w:val="BrdtextChar"/>
                <w:sz w:val="20"/>
              </w:rPr>
              <w:fldChar w:fldCharType="separate"/>
            </w:r>
            <w:r w:rsidR="001A0C48">
              <w:rPr>
                <w:rStyle w:val="BrdtextChar"/>
                <w:noProof/>
                <w:sz w:val="20"/>
              </w:rPr>
              <w:t> </w:t>
            </w:r>
            <w:r w:rsidR="001A0C48">
              <w:rPr>
                <w:rStyle w:val="BrdtextChar"/>
                <w:noProof/>
                <w:sz w:val="20"/>
              </w:rPr>
              <w:t> </w:t>
            </w:r>
            <w:r w:rsidR="001A0C48">
              <w:rPr>
                <w:rStyle w:val="BrdtextChar"/>
                <w:noProof/>
                <w:sz w:val="20"/>
              </w:rPr>
              <w:t> </w:t>
            </w:r>
            <w:r w:rsidR="001A0C48">
              <w:rPr>
                <w:rStyle w:val="BrdtextChar"/>
                <w:noProof/>
                <w:sz w:val="20"/>
              </w:rPr>
              <w:t> </w:t>
            </w:r>
            <w:r w:rsidR="001A0C48">
              <w:rPr>
                <w:rStyle w:val="BrdtextChar"/>
                <w:noProof/>
                <w:sz w:val="20"/>
              </w:rPr>
              <w:t> </w:t>
            </w:r>
            <w:r w:rsidR="001A0C48">
              <w:rPr>
                <w:rStyle w:val="BrdtextChar"/>
                <w:sz w:val="20"/>
              </w:rPr>
              <w:fldChar w:fldCharType="end"/>
            </w:r>
          </w:p>
        </w:tc>
      </w:tr>
    </w:tbl>
    <w:p w:rsidR="00BD3B52" w:rsidRDefault="00BD3B52" w:rsidP="00BD3B52">
      <w:pPr>
        <w:pStyle w:val="Rubrik3"/>
      </w:pPr>
      <w:r w:rsidRPr="00812120">
        <w:lastRenderedPageBreak/>
        <w:t>Härmed lämnar jag in begäran om att få utöva konkurrensbisyssla vid sid</w:t>
      </w:r>
      <w:r>
        <w:t>an av min anställning hos Kungliga</w:t>
      </w:r>
      <w:r w:rsidRPr="00812120">
        <w:t xml:space="preserve"> Tekniska högskolan. Jag försäkrar att ovanstående uppgifter är fullständiga och korrekta och </w:t>
      </w:r>
      <w:r w:rsidR="00CA45DC">
        <w:t xml:space="preserve">att </w:t>
      </w:r>
      <w:r w:rsidRPr="00812120">
        <w:t xml:space="preserve">jag har tagit del av informationen om bisysslor i </w:t>
      </w:r>
      <w:r w:rsidRPr="00812120">
        <w:rPr>
          <w:i/>
        </w:rPr>
        <w:t>riktlinje om bisysslor</w:t>
      </w:r>
      <w:r w:rsidRPr="00812120">
        <w:t>.</w:t>
      </w:r>
    </w:p>
    <w:p w:rsidR="001A0C48" w:rsidRDefault="001A0C48" w:rsidP="001A0C48">
      <w:pPr>
        <w:pStyle w:val="Brdtext"/>
      </w:pPr>
    </w:p>
    <w:tbl>
      <w:tblPr>
        <w:tblStyle w:val="Tabellrutnt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1A0C48" w:rsidTr="000768A6">
        <w:trPr>
          <w:trHeight w:val="2409"/>
        </w:trPr>
        <w:tc>
          <w:tcPr>
            <w:tcW w:w="9606" w:type="dxa"/>
          </w:tcPr>
          <w:p w:rsidR="001A0C48" w:rsidRDefault="001A0C48" w:rsidP="000768A6">
            <w:pPr>
              <w:rPr>
                <w:rStyle w:val="Rubrik3Char"/>
              </w:rPr>
            </w:pPr>
            <w:r>
              <w:rPr>
                <w:rStyle w:val="Rubrik3Char"/>
              </w:rPr>
              <w:t>Datum och underskrift av anställd</w:t>
            </w:r>
          </w:p>
          <w:p w:rsidR="001A0C48" w:rsidRDefault="001A0C48" w:rsidP="000768A6">
            <w:pPr>
              <w:rPr>
                <w:rStyle w:val="Rubrik3Char"/>
              </w:rPr>
            </w:pPr>
          </w:p>
          <w:p w:rsidR="001A0C48" w:rsidRDefault="001A0C48" w:rsidP="000768A6">
            <w:pPr>
              <w:rPr>
                <w:rStyle w:val="Rubrik3Char"/>
              </w:rPr>
            </w:pPr>
          </w:p>
          <w:p w:rsidR="001A0C48" w:rsidRDefault="001A0C48" w:rsidP="000768A6">
            <w:pPr>
              <w:rPr>
                <w:rStyle w:val="Rubrik3Char"/>
              </w:rPr>
            </w:pPr>
          </w:p>
          <w:p w:rsidR="001A0C48" w:rsidRDefault="001A0C48" w:rsidP="000768A6">
            <w:pPr>
              <w:rPr>
                <w:rStyle w:val="Rubrik3Char"/>
              </w:rPr>
            </w:pPr>
          </w:p>
          <w:p w:rsidR="001A0C48" w:rsidRDefault="001A0C48" w:rsidP="000768A6">
            <w:pPr>
              <w:rPr>
                <w:rStyle w:val="Rubrik3Char"/>
              </w:rPr>
            </w:pPr>
          </w:p>
          <w:p w:rsidR="001A0C48" w:rsidRDefault="001A0C48" w:rsidP="000768A6">
            <w:pPr>
              <w:rPr>
                <w:rStyle w:val="Rubrik3Char"/>
              </w:rPr>
            </w:pPr>
          </w:p>
          <w:p w:rsidR="001A0C48" w:rsidRDefault="001A0C48" w:rsidP="000768A6">
            <w:r>
              <w:rPr>
                <w:i/>
                <w:sz w:val="16"/>
              </w:rPr>
              <w:br/>
            </w:r>
            <w:r>
              <w:t>……………………………………………………………………</w:t>
            </w:r>
            <w:r>
              <w:br/>
            </w:r>
            <w:r w:rsidRPr="00636756">
              <w:rPr>
                <w:rFonts w:asciiTheme="majorHAnsi" w:hAnsiTheme="majorHAnsi" w:cstheme="majorHAnsi"/>
              </w:rPr>
              <w:t xml:space="preserve">Namnförtydligande </w:t>
            </w:r>
            <w:r w:rsidRPr="00812BC4"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812BC4">
              <w:instrText xml:space="preserve"> FORMTEXT </w:instrText>
            </w:r>
            <w:r w:rsidRPr="00812BC4">
              <w:fldChar w:fldCharType="separate"/>
            </w:r>
            <w:r w:rsidRPr="00812BC4">
              <w:rPr>
                <w:noProof/>
              </w:rPr>
              <w:t> </w:t>
            </w:r>
            <w:r w:rsidRPr="00812BC4">
              <w:rPr>
                <w:noProof/>
              </w:rPr>
              <w:t> </w:t>
            </w:r>
            <w:r w:rsidRPr="00812BC4">
              <w:rPr>
                <w:noProof/>
              </w:rPr>
              <w:t> </w:t>
            </w:r>
            <w:r w:rsidRPr="00812BC4">
              <w:rPr>
                <w:noProof/>
              </w:rPr>
              <w:t> </w:t>
            </w:r>
            <w:r w:rsidRPr="00812BC4">
              <w:rPr>
                <w:noProof/>
              </w:rPr>
              <w:t> </w:t>
            </w:r>
            <w:r w:rsidRPr="00812BC4">
              <w:fldChar w:fldCharType="end"/>
            </w:r>
          </w:p>
        </w:tc>
      </w:tr>
    </w:tbl>
    <w:p w:rsidR="001A0C48" w:rsidRDefault="001A0C48" w:rsidP="001A0C48">
      <w:pPr>
        <w:pStyle w:val="Brdtext"/>
      </w:pPr>
    </w:p>
    <w:p w:rsidR="00BD3B52" w:rsidRPr="009B1A9A" w:rsidRDefault="00BD3B52" w:rsidP="009B1A9A">
      <w:pPr>
        <w:pStyle w:val="Rubrik2"/>
      </w:pPr>
      <w:r w:rsidRPr="009B1A9A">
        <w:t>Arbetsgivarens beslut</w:t>
      </w:r>
      <w:r w:rsidRPr="009B1A9A">
        <w:br/>
      </w:r>
    </w:p>
    <w:p w:rsidR="00BD3B52" w:rsidRDefault="008A0E01" w:rsidP="00BD3B52">
      <w:pPr>
        <w:pStyle w:val="Brdtext"/>
      </w:pPr>
      <w:sdt>
        <w:sdtPr>
          <w:rPr>
            <w:sz w:val="24"/>
            <w:szCs w:val="24"/>
          </w:rPr>
          <w:id w:val="62867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B52" w:rsidRPr="00415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3B52">
        <w:t xml:space="preserve"> </w:t>
      </w:r>
      <w:r w:rsidR="00BD3B52" w:rsidRPr="006F50FE">
        <w:rPr>
          <w:rStyle w:val="Rubrik3Char"/>
        </w:rPr>
        <w:t>Redovisad bisyssla bedöms inte vara konkurrerande med KTH:s verksamhet.</w:t>
      </w:r>
    </w:p>
    <w:p w:rsidR="00BD3B52" w:rsidRDefault="008A0E01" w:rsidP="00BD3B52">
      <w:pPr>
        <w:pStyle w:val="Brdtext"/>
        <w:rPr>
          <w:rFonts w:ascii="MS Gothic" w:eastAsia="MS Gothic" w:hAnsi="MS Gothic"/>
        </w:rPr>
      </w:pPr>
      <w:sdt>
        <w:sdtPr>
          <w:rPr>
            <w:sz w:val="24"/>
            <w:szCs w:val="24"/>
          </w:rPr>
          <w:id w:val="-111621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B52" w:rsidRPr="00415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3B52">
        <w:t xml:space="preserve"> </w:t>
      </w:r>
      <w:r w:rsidR="00BD3B52" w:rsidRPr="006F50FE">
        <w:rPr>
          <w:rStyle w:val="Rubrik3Char"/>
        </w:rPr>
        <w:t xml:space="preserve">Redovisad bisyssla bedöms vara konkurrerande med KTH:s verksamhet och arbetsgivaren beslutar att </w:t>
      </w:r>
      <w:sdt>
        <w:sdtPr>
          <w:rPr>
            <w:rStyle w:val="Rubrik3Char"/>
          </w:rPr>
          <w:id w:val="630138329"/>
          <w:placeholder>
            <w:docPart w:val="2FAE7FC2463F4364939B95FE52582069"/>
          </w:placeholder>
          <w:showingPlcHdr/>
          <w:comboBox>
            <w:listItem w:value="Välj ett objekt."/>
            <w:listItem w:displayText="bevilja" w:value="bevilja"/>
            <w:listItem w:displayText="avslå" w:value="avslå"/>
          </w:comboBox>
        </w:sdtPr>
        <w:sdtEndPr>
          <w:rPr>
            <w:rStyle w:val="Rubrik3Char"/>
          </w:rPr>
        </w:sdtEndPr>
        <w:sdtContent>
          <w:r w:rsidR="00BD3B52" w:rsidRPr="00A149B3">
            <w:rPr>
              <w:rStyle w:val="Rubrik3Char"/>
              <w:highlight w:val="lightGray"/>
            </w:rPr>
            <w:t>Välj ett objekt.</w:t>
          </w:r>
        </w:sdtContent>
      </w:sdt>
      <w:r w:rsidR="00BD3B52" w:rsidRPr="006F50FE">
        <w:rPr>
          <w:rStyle w:val="Rubrik3Char"/>
        </w:rPr>
        <w:t xml:space="preserve"> arbetstagarens begäran om medgivande att utöva konkurrensbisyssla. Arbetsgivaren beslutar att arbetstagaren senast den </w:t>
      </w:r>
      <w:sdt>
        <w:sdtPr>
          <w:rPr>
            <w:rStyle w:val="Rubrik3Char"/>
          </w:rPr>
          <w:id w:val="-99106343"/>
          <w:placeholder>
            <w:docPart w:val="B557053EFD334124A8B95655B2ACF103"/>
          </w:placeholder>
          <w:showingPlcHdr/>
          <w:date>
            <w:dateFormat w:val="d MMMM yyyy"/>
            <w:lid w:val="sv-SE"/>
            <w:storeMappedDataAs w:val="dateTime"/>
            <w:calendar w:val="gregorian"/>
          </w:date>
        </w:sdtPr>
        <w:sdtEndPr>
          <w:rPr>
            <w:rStyle w:val="Rubrik3Char"/>
          </w:rPr>
        </w:sdtEndPr>
        <w:sdtContent>
          <w:r w:rsidR="00BD3B52" w:rsidRPr="00A149B3">
            <w:rPr>
              <w:rStyle w:val="Rubrik3Char"/>
              <w:highlight w:val="lightGray"/>
            </w:rPr>
            <w:t>Klicka eller tryck här för att ange datum.</w:t>
          </w:r>
        </w:sdtContent>
      </w:sdt>
      <w:r w:rsidR="00BD3B52" w:rsidRPr="006F50FE">
        <w:rPr>
          <w:rStyle w:val="Rubrik3Char"/>
        </w:rPr>
        <w:t xml:space="preserve"> ska upphöra att utöva en konkurrensbisyssla. (Innan beslut fattas ska beslutsförslaget samverkas i enlighet med lokalt avtal om samverkan för utveckling vid KTH.)</w:t>
      </w:r>
      <w:r w:rsidR="00BD3B52">
        <w:t xml:space="preserve"> </w:t>
      </w:r>
    </w:p>
    <w:p w:rsidR="00BD3B52" w:rsidRDefault="00BD3B52" w:rsidP="00BD3B52">
      <w:pPr>
        <w:pStyle w:val="Rubrik2"/>
      </w:pPr>
      <w:r w:rsidRPr="003B0062">
        <w:t>Skäl för beslutet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BD3B52" w:rsidTr="0041577E">
        <w:trPr>
          <w:trHeight w:val="2767"/>
        </w:trPr>
        <w:tc>
          <w:tcPr>
            <w:tcW w:w="9634" w:type="dxa"/>
            <w:gridSpan w:val="2"/>
          </w:tcPr>
          <w:p w:rsidR="00BD3B52" w:rsidRPr="00384317" w:rsidRDefault="001A0C48" w:rsidP="001A5450">
            <w:pPr>
              <w:pStyle w:val="Brdtext"/>
            </w:pPr>
            <w:r>
              <w:rPr>
                <w:rStyle w:val="BrdtextChar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Style w:val="BrdtextChar"/>
              </w:rPr>
              <w:instrText xml:space="preserve"> FORMTEXT </w:instrText>
            </w:r>
            <w:r>
              <w:rPr>
                <w:rStyle w:val="BrdtextChar"/>
              </w:rPr>
            </w:r>
            <w:r>
              <w:rPr>
                <w:rStyle w:val="BrdtextChar"/>
              </w:rPr>
              <w:fldChar w:fldCharType="separate"/>
            </w:r>
            <w:r>
              <w:rPr>
                <w:rStyle w:val="BrdtextChar"/>
                <w:noProof/>
              </w:rPr>
              <w:t> </w:t>
            </w:r>
            <w:r>
              <w:rPr>
                <w:rStyle w:val="BrdtextChar"/>
                <w:noProof/>
              </w:rPr>
              <w:t> </w:t>
            </w:r>
            <w:r>
              <w:rPr>
                <w:rStyle w:val="BrdtextChar"/>
                <w:noProof/>
              </w:rPr>
              <w:t> </w:t>
            </w:r>
            <w:r>
              <w:rPr>
                <w:rStyle w:val="BrdtextChar"/>
                <w:noProof/>
              </w:rPr>
              <w:t> </w:t>
            </w:r>
            <w:r>
              <w:rPr>
                <w:rStyle w:val="BrdtextChar"/>
                <w:noProof/>
              </w:rPr>
              <w:t> </w:t>
            </w:r>
            <w:r>
              <w:rPr>
                <w:rStyle w:val="BrdtextChar"/>
              </w:rPr>
              <w:fldChar w:fldCharType="end"/>
            </w:r>
          </w:p>
        </w:tc>
      </w:tr>
      <w:tr w:rsidR="00BD3B52" w:rsidTr="0041577E">
        <w:trPr>
          <w:trHeight w:val="2269"/>
        </w:trPr>
        <w:tc>
          <w:tcPr>
            <w:tcW w:w="4248" w:type="dxa"/>
          </w:tcPr>
          <w:p w:rsidR="00BD3B52" w:rsidRDefault="00BD3B52" w:rsidP="001A0C48">
            <w:pPr>
              <w:pStyle w:val="Brdtext"/>
            </w:pPr>
            <w:r w:rsidRPr="00A149B3">
              <w:rPr>
                <w:rStyle w:val="Rubrik3Char"/>
              </w:rPr>
              <w:t>Arbetsgivarens representant (behörig beslutsfattare)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…………………………………………………………</w:t>
            </w:r>
            <w:r>
              <w:br/>
            </w:r>
            <w:r w:rsidRPr="00A149B3">
              <w:rPr>
                <w:rFonts w:asciiTheme="majorHAnsi" w:hAnsiTheme="majorHAnsi" w:cstheme="majorHAnsi"/>
              </w:rPr>
              <w:t>Namnförtydligande</w:t>
            </w:r>
            <w:r>
              <w:t xml:space="preserve"> </w:t>
            </w:r>
            <w:r w:rsidR="001A0C4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1A0C48">
              <w:rPr>
                <w:sz w:val="16"/>
                <w:szCs w:val="16"/>
              </w:rPr>
              <w:instrText xml:space="preserve"> FORMTEXT </w:instrText>
            </w:r>
            <w:r w:rsidR="001A0C48">
              <w:rPr>
                <w:sz w:val="16"/>
                <w:szCs w:val="16"/>
              </w:rPr>
            </w:r>
            <w:r w:rsidR="001A0C48">
              <w:rPr>
                <w:sz w:val="16"/>
                <w:szCs w:val="16"/>
              </w:rPr>
              <w:fldChar w:fldCharType="separate"/>
            </w:r>
            <w:r w:rsidR="001A0C48">
              <w:rPr>
                <w:noProof/>
                <w:sz w:val="16"/>
                <w:szCs w:val="16"/>
              </w:rPr>
              <w:t> </w:t>
            </w:r>
            <w:r w:rsidR="001A0C48">
              <w:rPr>
                <w:noProof/>
                <w:sz w:val="16"/>
                <w:szCs w:val="16"/>
              </w:rPr>
              <w:t> </w:t>
            </w:r>
            <w:r w:rsidR="001A0C48">
              <w:rPr>
                <w:noProof/>
                <w:sz w:val="16"/>
                <w:szCs w:val="16"/>
              </w:rPr>
              <w:t> </w:t>
            </w:r>
            <w:r w:rsidR="001A0C48">
              <w:rPr>
                <w:noProof/>
                <w:sz w:val="16"/>
                <w:szCs w:val="16"/>
              </w:rPr>
              <w:t> </w:t>
            </w:r>
            <w:r w:rsidR="001A0C48">
              <w:rPr>
                <w:noProof/>
                <w:sz w:val="16"/>
                <w:szCs w:val="16"/>
              </w:rPr>
              <w:t> </w:t>
            </w:r>
            <w:r w:rsidR="001A0C48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6" w:type="dxa"/>
          </w:tcPr>
          <w:p w:rsidR="00BD3B52" w:rsidRPr="00A149B3" w:rsidRDefault="00BD3B52" w:rsidP="001A5450">
            <w:pPr>
              <w:pStyle w:val="Brdtext"/>
              <w:rPr>
                <w:rStyle w:val="Rubrik3Char"/>
              </w:rPr>
            </w:pPr>
            <w:r w:rsidRPr="00A149B3">
              <w:rPr>
                <w:rStyle w:val="Rubrik3Char"/>
              </w:rPr>
              <w:t>Föredragande</w:t>
            </w:r>
          </w:p>
          <w:p w:rsidR="00BD3B52" w:rsidRDefault="00BD3B52" w:rsidP="001A5450">
            <w:pPr>
              <w:pStyle w:val="Brdtext"/>
            </w:pPr>
          </w:p>
          <w:p w:rsidR="00BD3B52" w:rsidRDefault="00BD3B52" w:rsidP="001A0C48">
            <w:pPr>
              <w:pStyle w:val="Brdtext"/>
            </w:pPr>
            <w:r>
              <w:br/>
            </w:r>
            <w:r>
              <w:br/>
              <w:t>…………………………………………………………</w:t>
            </w:r>
            <w:r>
              <w:br/>
            </w:r>
            <w:r w:rsidRPr="00A149B3">
              <w:rPr>
                <w:rFonts w:asciiTheme="majorHAnsi" w:hAnsiTheme="majorHAnsi" w:cstheme="majorHAnsi"/>
              </w:rPr>
              <w:t xml:space="preserve">Namnförtydligande </w:t>
            </w:r>
            <w:r w:rsidR="001A0C4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1A0C48">
              <w:rPr>
                <w:sz w:val="16"/>
                <w:szCs w:val="16"/>
              </w:rPr>
              <w:instrText xml:space="preserve"> FORMTEXT </w:instrText>
            </w:r>
            <w:r w:rsidR="001A0C48">
              <w:rPr>
                <w:sz w:val="16"/>
                <w:szCs w:val="16"/>
              </w:rPr>
            </w:r>
            <w:r w:rsidR="001A0C48">
              <w:rPr>
                <w:sz w:val="16"/>
                <w:szCs w:val="16"/>
              </w:rPr>
              <w:fldChar w:fldCharType="separate"/>
            </w:r>
            <w:r w:rsidR="001A0C48">
              <w:rPr>
                <w:noProof/>
                <w:sz w:val="16"/>
                <w:szCs w:val="16"/>
              </w:rPr>
              <w:t> </w:t>
            </w:r>
            <w:r w:rsidR="001A0C48">
              <w:rPr>
                <w:noProof/>
                <w:sz w:val="16"/>
                <w:szCs w:val="16"/>
              </w:rPr>
              <w:t> </w:t>
            </w:r>
            <w:r w:rsidR="001A0C48">
              <w:rPr>
                <w:noProof/>
                <w:sz w:val="16"/>
                <w:szCs w:val="16"/>
              </w:rPr>
              <w:t> </w:t>
            </w:r>
            <w:r w:rsidR="001A0C48">
              <w:rPr>
                <w:noProof/>
                <w:sz w:val="16"/>
                <w:szCs w:val="16"/>
              </w:rPr>
              <w:t> </w:t>
            </w:r>
            <w:r w:rsidR="001A0C48">
              <w:rPr>
                <w:noProof/>
                <w:sz w:val="16"/>
                <w:szCs w:val="16"/>
              </w:rPr>
              <w:t> </w:t>
            </w:r>
            <w:r w:rsidR="001A0C48">
              <w:rPr>
                <w:sz w:val="16"/>
                <w:szCs w:val="16"/>
              </w:rPr>
              <w:fldChar w:fldCharType="end"/>
            </w:r>
          </w:p>
        </w:tc>
      </w:tr>
    </w:tbl>
    <w:p w:rsidR="00BD3B52" w:rsidRDefault="00BD3B52" w:rsidP="00BD3B52">
      <w:pPr>
        <w:pStyle w:val="Brdtext"/>
      </w:pPr>
      <w:r>
        <w:t xml:space="preserve"> 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BD3B52" w:rsidTr="0041577E">
        <w:trPr>
          <w:trHeight w:val="916"/>
        </w:trPr>
        <w:tc>
          <w:tcPr>
            <w:tcW w:w="4248" w:type="dxa"/>
          </w:tcPr>
          <w:p w:rsidR="00BD3B52" w:rsidRDefault="00BD3B52" w:rsidP="001A0C48">
            <w:pPr>
              <w:pStyle w:val="Brdtext"/>
            </w:pPr>
            <w:r w:rsidRPr="00A149B3">
              <w:rPr>
                <w:rFonts w:asciiTheme="majorHAnsi" w:hAnsiTheme="majorHAnsi" w:cstheme="majorHAnsi"/>
              </w:rPr>
              <w:lastRenderedPageBreak/>
              <w:t>Närvarande vid beslutet var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…………………………………………………………</w:t>
            </w:r>
            <w:r>
              <w:br/>
            </w:r>
            <w:r w:rsidRPr="00A149B3">
              <w:rPr>
                <w:rFonts w:asciiTheme="majorHAnsi" w:hAnsiTheme="majorHAnsi" w:cstheme="majorHAnsi"/>
              </w:rPr>
              <w:t>Namnförtydligande</w:t>
            </w:r>
            <w:r>
              <w:t xml:space="preserve"> </w:t>
            </w:r>
            <w:r w:rsidR="001A0C4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1A0C48">
              <w:rPr>
                <w:sz w:val="16"/>
                <w:szCs w:val="16"/>
              </w:rPr>
              <w:instrText xml:space="preserve"> FORMTEXT </w:instrText>
            </w:r>
            <w:r w:rsidR="001A0C48">
              <w:rPr>
                <w:sz w:val="16"/>
                <w:szCs w:val="16"/>
              </w:rPr>
            </w:r>
            <w:r w:rsidR="001A0C48">
              <w:rPr>
                <w:sz w:val="16"/>
                <w:szCs w:val="16"/>
              </w:rPr>
              <w:fldChar w:fldCharType="separate"/>
            </w:r>
            <w:r w:rsidR="001A0C48">
              <w:rPr>
                <w:noProof/>
                <w:sz w:val="16"/>
                <w:szCs w:val="16"/>
              </w:rPr>
              <w:t> </w:t>
            </w:r>
            <w:r w:rsidR="001A0C48">
              <w:rPr>
                <w:noProof/>
                <w:sz w:val="16"/>
                <w:szCs w:val="16"/>
              </w:rPr>
              <w:t> </w:t>
            </w:r>
            <w:r w:rsidR="001A0C48">
              <w:rPr>
                <w:noProof/>
                <w:sz w:val="16"/>
                <w:szCs w:val="16"/>
              </w:rPr>
              <w:t> </w:t>
            </w:r>
            <w:r w:rsidR="001A0C48">
              <w:rPr>
                <w:noProof/>
                <w:sz w:val="16"/>
                <w:szCs w:val="16"/>
              </w:rPr>
              <w:t> </w:t>
            </w:r>
            <w:r w:rsidR="001A0C48">
              <w:rPr>
                <w:noProof/>
                <w:sz w:val="16"/>
                <w:szCs w:val="16"/>
              </w:rPr>
              <w:t> </w:t>
            </w:r>
            <w:r w:rsidR="001A0C48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6" w:type="dxa"/>
          </w:tcPr>
          <w:p w:rsidR="00BD3B52" w:rsidRDefault="00BD3B52" w:rsidP="001A0C48">
            <w:pPr>
              <w:pStyle w:val="Brdtext"/>
            </w:pPr>
            <w:r w:rsidRPr="00A149B3">
              <w:rPr>
                <w:rFonts w:asciiTheme="majorHAnsi" w:hAnsiTheme="majorHAnsi" w:cstheme="majorHAnsi"/>
              </w:rPr>
              <w:t>Datum för beslut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1A0C48"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1A0C48">
              <w:instrText xml:space="preserve"> FORMTEXT </w:instrText>
            </w:r>
            <w:r w:rsidR="001A0C48">
              <w:fldChar w:fldCharType="separate"/>
            </w:r>
            <w:r w:rsidR="001A0C48">
              <w:rPr>
                <w:noProof/>
              </w:rPr>
              <w:t> </w:t>
            </w:r>
            <w:r w:rsidR="001A0C48">
              <w:rPr>
                <w:noProof/>
              </w:rPr>
              <w:t> </w:t>
            </w:r>
            <w:r w:rsidR="001A0C48">
              <w:rPr>
                <w:noProof/>
              </w:rPr>
              <w:t> </w:t>
            </w:r>
            <w:r w:rsidR="001A0C48">
              <w:rPr>
                <w:noProof/>
              </w:rPr>
              <w:t> </w:t>
            </w:r>
            <w:r w:rsidR="001A0C48">
              <w:rPr>
                <w:noProof/>
              </w:rPr>
              <w:t> </w:t>
            </w:r>
            <w:r w:rsidR="001A0C48">
              <w:fldChar w:fldCharType="end"/>
            </w:r>
          </w:p>
        </w:tc>
      </w:tr>
    </w:tbl>
    <w:p w:rsidR="00ED60C1" w:rsidRDefault="00ED60C1" w:rsidP="00BD3B52"/>
    <w:p w:rsidR="00087F32" w:rsidRDefault="00087F32" w:rsidP="00BD3B52"/>
    <w:p w:rsidR="00087F32" w:rsidRPr="00BD3B52" w:rsidRDefault="00087F32" w:rsidP="00BD3B52"/>
    <w:sectPr w:rsidR="00087F32" w:rsidRPr="00BD3B52" w:rsidSect="00ED60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1304" w:bottom="1474" w:left="1474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01" w:rsidRDefault="008A0E01" w:rsidP="00AB37AC">
      <w:r>
        <w:separator/>
      </w:r>
    </w:p>
  </w:endnote>
  <w:endnote w:type="continuationSeparator" w:id="0">
    <w:p w:rsidR="008A0E01" w:rsidRDefault="008A0E01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Default="00ED60C1"/>
  <w:p w:rsidR="00ED60C1" w:rsidRDefault="00ED60C1"/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RPr="00ED60C1" w:rsidTr="007A0DF9">
      <w:tc>
        <w:tcPr>
          <w:tcW w:w="7994" w:type="dxa"/>
        </w:tcPr>
        <w:p w:rsidR="006A7494" w:rsidRPr="00ED60C1" w:rsidRDefault="006A7494" w:rsidP="007A0DF9">
          <w:pPr>
            <w:pStyle w:val="Sidfot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:rsidR="006A7494" w:rsidRPr="00ED60C1" w:rsidRDefault="006A7494" w:rsidP="007A0DF9">
          <w:pPr>
            <w:pStyle w:val="Sidfot"/>
            <w:jc w:val="right"/>
            <w:rPr>
              <w:rStyle w:val="Sidnummer"/>
              <w:sz w:val="14"/>
              <w:szCs w:val="14"/>
            </w:rPr>
          </w:pPr>
          <w:r w:rsidRPr="00ED60C1">
            <w:rPr>
              <w:rStyle w:val="Sidnummer"/>
              <w:sz w:val="14"/>
              <w:szCs w:val="14"/>
            </w:rPr>
            <w:fldChar w:fldCharType="begin"/>
          </w:r>
          <w:r w:rsidRPr="00ED60C1">
            <w:rPr>
              <w:rStyle w:val="Sidnummer"/>
              <w:sz w:val="14"/>
              <w:szCs w:val="14"/>
            </w:rPr>
            <w:instrText xml:space="preserve"> PAGE </w:instrText>
          </w:r>
          <w:r w:rsidRPr="00ED60C1">
            <w:rPr>
              <w:rStyle w:val="Sidnummer"/>
              <w:sz w:val="14"/>
              <w:szCs w:val="14"/>
            </w:rPr>
            <w:fldChar w:fldCharType="separate"/>
          </w:r>
          <w:r w:rsidR="0009242B">
            <w:rPr>
              <w:rStyle w:val="Sidnummer"/>
              <w:noProof/>
              <w:sz w:val="14"/>
              <w:szCs w:val="14"/>
            </w:rPr>
            <w:t>1</w:t>
          </w:r>
          <w:r w:rsidRPr="00ED60C1">
            <w:rPr>
              <w:rStyle w:val="Sidnummer"/>
              <w:sz w:val="14"/>
              <w:szCs w:val="14"/>
            </w:rPr>
            <w:fldChar w:fldCharType="end"/>
          </w:r>
          <w:r w:rsidRPr="00ED60C1">
            <w:rPr>
              <w:rStyle w:val="Sidnummer"/>
              <w:sz w:val="14"/>
              <w:szCs w:val="14"/>
            </w:rPr>
            <w:t xml:space="preserve"> (</w:t>
          </w:r>
          <w:r w:rsidRPr="00ED60C1">
            <w:rPr>
              <w:rStyle w:val="Sidnummer"/>
              <w:sz w:val="14"/>
              <w:szCs w:val="14"/>
            </w:rPr>
            <w:fldChar w:fldCharType="begin"/>
          </w:r>
          <w:r w:rsidRPr="00ED60C1">
            <w:rPr>
              <w:rStyle w:val="Sidnummer"/>
              <w:sz w:val="14"/>
              <w:szCs w:val="14"/>
            </w:rPr>
            <w:instrText xml:space="preserve"> NUMPAGES </w:instrText>
          </w:r>
          <w:r w:rsidRPr="00ED60C1">
            <w:rPr>
              <w:rStyle w:val="Sidnummer"/>
              <w:sz w:val="14"/>
              <w:szCs w:val="14"/>
            </w:rPr>
            <w:fldChar w:fldCharType="separate"/>
          </w:r>
          <w:r w:rsidR="0009242B">
            <w:rPr>
              <w:rStyle w:val="Sidnummer"/>
              <w:noProof/>
              <w:sz w:val="14"/>
              <w:szCs w:val="14"/>
            </w:rPr>
            <w:t>3</w:t>
          </w:r>
          <w:r w:rsidRPr="00ED60C1">
            <w:rPr>
              <w:rStyle w:val="Sidnummer"/>
              <w:sz w:val="14"/>
              <w:szCs w:val="14"/>
            </w:rPr>
            <w:fldChar w:fldCharType="end"/>
          </w:r>
          <w:r w:rsidRPr="00ED60C1">
            <w:rPr>
              <w:rStyle w:val="Sidnummer"/>
              <w:sz w:val="14"/>
              <w:szCs w:val="14"/>
            </w:rPr>
            <w:t>)</w:t>
          </w:r>
        </w:p>
      </w:tc>
    </w:tr>
  </w:tbl>
  <w:p w:rsidR="000C7491" w:rsidRDefault="000C7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Pr="00ED60C1" w:rsidRDefault="00ED60C1" w:rsidP="00ED60C1">
    <w:pPr>
      <w:jc w:val="right"/>
      <w:rPr>
        <w:rFonts w:asciiTheme="majorHAnsi" w:hAnsiTheme="majorHAnsi" w:cstheme="majorHAnsi"/>
        <w:sz w:val="10"/>
        <w:szCs w:val="10"/>
      </w:rPr>
    </w:pPr>
    <w:r w:rsidRPr="00ED60C1">
      <w:rPr>
        <w:rFonts w:asciiTheme="majorHAnsi" w:hAnsiTheme="majorHAnsi" w:cstheme="majorHAnsi"/>
        <w:sz w:val="10"/>
        <w:szCs w:val="10"/>
      </w:rPr>
      <w:tab/>
    </w:r>
    <w:r w:rsidRPr="00ED60C1">
      <w:rPr>
        <w:rFonts w:asciiTheme="majorHAnsi" w:hAnsiTheme="majorHAnsi" w:cstheme="majorHAnsi"/>
        <w:sz w:val="10"/>
        <w:szCs w:val="10"/>
      </w:rPr>
      <w:tab/>
    </w:r>
  </w:p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ED60C1" w:rsidRPr="00ED60C1" w:rsidTr="002F13C1">
      <w:tc>
        <w:tcPr>
          <w:tcW w:w="1134" w:type="dxa"/>
          <w:vAlign w:val="bottom"/>
        </w:tcPr>
        <w:p w:rsidR="00ED60C1" w:rsidRPr="00ED60C1" w:rsidRDefault="00ED60C1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="00BD3B52">
            <w:rPr>
              <w:rFonts w:asciiTheme="majorHAnsi" w:hAnsiTheme="majorHAnsi" w:cstheme="majorHAnsi"/>
              <w:noProof/>
              <w:sz w:val="14"/>
              <w:szCs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)</w:t>
          </w:r>
        </w:p>
      </w:tc>
    </w:tr>
  </w:tbl>
  <w:p w:rsidR="000C7491" w:rsidRPr="00ED60C1" w:rsidRDefault="000C7491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01" w:rsidRDefault="008A0E01" w:rsidP="00AB37AC">
      <w:r>
        <w:separator/>
      </w:r>
    </w:p>
  </w:footnote>
  <w:footnote w:type="continuationSeparator" w:id="0">
    <w:p w:rsidR="008A0E01" w:rsidRDefault="008A0E01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Default="00DF541D" w:rsidP="006A749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46D8F457" wp14:editId="78CC3F0E">
          <wp:simplePos x="0" y="0"/>
          <wp:positionH relativeFrom="column">
            <wp:posOffset>-520065</wp:posOffset>
          </wp:positionH>
          <wp:positionV relativeFrom="page">
            <wp:posOffset>358140</wp:posOffset>
          </wp:positionV>
          <wp:extent cx="852170" cy="953770"/>
          <wp:effectExtent l="0" t="0" r="0" b="0"/>
          <wp:wrapNone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0C1" w:rsidRDefault="00ED60C1" w:rsidP="006A7494">
    <w:pPr>
      <w:pStyle w:val="Sidhuvud"/>
    </w:pPr>
  </w:p>
  <w:p w:rsidR="00ED60C1" w:rsidRDefault="00ED60C1" w:rsidP="006A7494">
    <w:pPr>
      <w:pStyle w:val="Sidhuvud"/>
    </w:pPr>
  </w:p>
  <w:p w:rsidR="00ED60C1" w:rsidRDefault="00F47675" w:rsidP="006A7494">
    <w:pPr>
      <w:pStyle w:val="Sidhuvud"/>
    </w:pPr>
    <w:r w:rsidRPr="00FC354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6593443E" wp14:editId="5DADF788">
              <wp:simplePos x="0" y="0"/>
              <wp:positionH relativeFrom="leftMargin">
                <wp:posOffset>545465</wp:posOffset>
              </wp:positionH>
              <wp:positionV relativeFrom="line">
                <wp:posOffset>7839075</wp:posOffset>
              </wp:positionV>
              <wp:extent cx="341630" cy="8191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675" w:rsidRPr="00322F33" w:rsidRDefault="0009242B" w:rsidP="00F47675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16"/>
                              <w:szCs w:val="12"/>
                            </w:rPr>
                            <w:t>2023-11-22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3443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2.95pt;margin-top:617.25pt;width:26.9pt;height:64.5pt;z-index:-2516531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" filled="f" stroked="f">
              <v:textbox style="layout-flow:vertical;mso-layout-flow-alt:bottom-to-top">
                <w:txbxContent>
                  <w:p w:rsidR="00F47675" w:rsidRPr="00322F33" w:rsidRDefault="0009242B" w:rsidP="00F47675">
                    <w:pPr>
                      <w:rPr>
                        <w:sz w:val="24"/>
                      </w:rPr>
                    </w:pPr>
                    <w:r>
                      <w:rPr>
                        <w:sz w:val="16"/>
                        <w:szCs w:val="12"/>
                      </w:rPr>
                      <w:t>2023-11-22</w:t>
                    </w:r>
                  </w:p>
                </w:txbxContent>
              </v:textbox>
              <w10:wrap anchorx="margin" anchory="line"/>
              <w10:anchorlock/>
            </v:shape>
          </w:pict>
        </mc:Fallback>
      </mc:AlternateContent>
    </w:r>
  </w:p>
  <w:p w:rsidR="00ED60C1" w:rsidRDefault="00ED60C1" w:rsidP="006A7494">
    <w:pPr>
      <w:pStyle w:val="Sidhuvud"/>
    </w:pPr>
  </w:p>
  <w:p w:rsidR="006A7494" w:rsidRPr="00D6309B" w:rsidRDefault="006A7494" w:rsidP="006A7494">
    <w:pPr>
      <w:pStyle w:val="Sidhuvud"/>
    </w:pPr>
  </w:p>
  <w:p w:rsidR="000C7491" w:rsidRDefault="000C7491"/>
  <w:p w:rsidR="000C7491" w:rsidRDefault="000C74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9B" w:rsidRDefault="00460588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502B8FF" wp14:editId="3FA6BD55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A9B" w:rsidRDefault="00B64A9B"/>
  <w:p w:rsidR="00B64A9B" w:rsidRDefault="00B64A9B"/>
  <w:p w:rsidR="0077255F" w:rsidRDefault="0077255F"/>
  <w:p w:rsidR="00B64A9B" w:rsidRDefault="00B64A9B"/>
  <w:p w:rsidR="00B64A9B" w:rsidRDefault="00B64A9B"/>
  <w:p w:rsidR="00B64A9B" w:rsidRDefault="00B64A9B"/>
  <w:p w:rsidR="000C7491" w:rsidRDefault="000C7491"/>
  <w:p w:rsidR="000C7491" w:rsidRDefault="000C74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10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3/NjakMpdZmD9KBn74xFH074jPlwDbjbEaSQTDNvVJZLvmkS83I57++rRP4ycFTsBZlFBKnHAQKkz9eUyVElw==" w:salt="01cwu5fQOwc1tzYj7JfP3w==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52"/>
    <w:rsid w:val="00004AF0"/>
    <w:rsid w:val="00012FD0"/>
    <w:rsid w:val="00031B5C"/>
    <w:rsid w:val="00037A26"/>
    <w:rsid w:val="00065F6A"/>
    <w:rsid w:val="00087F32"/>
    <w:rsid w:val="00091269"/>
    <w:rsid w:val="0009242B"/>
    <w:rsid w:val="00096C27"/>
    <w:rsid w:val="000B4D37"/>
    <w:rsid w:val="000C7491"/>
    <w:rsid w:val="000F0D78"/>
    <w:rsid w:val="001055CE"/>
    <w:rsid w:val="0012465C"/>
    <w:rsid w:val="001621F9"/>
    <w:rsid w:val="00166316"/>
    <w:rsid w:val="0018642A"/>
    <w:rsid w:val="001A0C48"/>
    <w:rsid w:val="001A2CBD"/>
    <w:rsid w:val="001C7D03"/>
    <w:rsid w:val="001D1810"/>
    <w:rsid w:val="001E7F56"/>
    <w:rsid w:val="001F3547"/>
    <w:rsid w:val="00207DB9"/>
    <w:rsid w:val="00214024"/>
    <w:rsid w:val="002179BC"/>
    <w:rsid w:val="00265C94"/>
    <w:rsid w:val="002749BA"/>
    <w:rsid w:val="002A115A"/>
    <w:rsid w:val="002E47D4"/>
    <w:rsid w:val="002F10C1"/>
    <w:rsid w:val="00310604"/>
    <w:rsid w:val="00316142"/>
    <w:rsid w:val="00326A21"/>
    <w:rsid w:val="00334BD8"/>
    <w:rsid w:val="00354E81"/>
    <w:rsid w:val="0036126D"/>
    <w:rsid w:val="00373A25"/>
    <w:rsid w:val="00383258"/>
    <w:rsid w:val="003A221F"/>
    <w:rsid w:val="003B55F6"/>
    <w:rsid w:val="003C5C7A"/>
    <w:rsid w:val="003D5E50"/>
    <w:rsid w:val="003F0FAA"/>
    <w:rsid w:val="003F35E7"/>
    <w:rsid w:val="0041577E"/>
    <w:rsid w:val="00460588"/>
    <w:rsid w:val="00484AB4"/>
    <w:rsid w:val="00492F0D"/>
    <w:rsid w:val="004A3440"/>
    <w:rsid w:val="004F74AA"/>
    <w:rsid w:val="00516DE4"/>
    <w:rsid w:val="00523FF5"/>
    <w:rsid w:val="00547786"/>
    <w:rsid w:val="00547E65"/>
    <w:rsid w:val="00572583"/>
    <w:rsid w:val="005753BC"/>
    <w:rsid w:val="0057553D"/>
    <w:rsid w:val="005A7B16"/>
    <w:rsid w:val="005A7EF6"/>
    <w:rsid w:val="005C0B09"/>
    <w:rsid w:val="005D3D52"/>
    <w:rsid w:val="005D4358"/>
    <w:rsid w:val="005E389B"/>
    <w:rsid w:val="005F6077"/>
    <w:rsid w:val="00602EBA"/>
    <w:rsid w:val="00611DEC"/>
    <w:rsid w:val="00633E64"/>
    <w:rsid w:val="006574CC"/>
    <w:rsid w:val="00672714"/>
    <w:rsid w:val="00673AB0"/>
    <w:rsid w:val="006751AD"/>
    <w:rsid w:val="00692949"/>
    <w:rsid w:val="006A7494"/>
    <w:rsid w:val="006C3154"/>
    <w:rsid w:val="006D4652"/>
    <w:rsid w:val="006F6586"/>
    <w:rsid w:val="00730430"/>
    <w:rsid w:val="00747FEB"/>
    <w:rsid w:val="0077255F"/>
    <w:rsid w:val="007835A7"/>
    <w:rsid w:val="007871F1"/>
    <w:rsid w:val="00792464"/>
    <w:rsid w:val="007B03F4"/>
    <w:rsid w:val="007F3C19"/>
    <w:rsid w:val="007F67AA"/>
    <w:rsid w:val="007F705A"/>
    <w:rsid w:val="00825507"/>
    <w:rsid w:val="008408F1"/>
    <w:rsid w:val="00863257"/>
    <w:rsid w:val="00873303"/>
    <w:rsid w:val="008815CA"/>
    <w:rsid w:val="008822FA"/>
    <w:rsid w:val="00886DD5"/>
    <w:rsid w:val="008905C1"/>
    <w:rsid w:val="00897429"/>
    <w:rsid w:val="008A0E01"/>
    <w:rsid w:val="008E4593"/>
    <w:rsid w:val="008F1D0C"/>
    <w:rsid w:val="00904260"/>
    <w:rsid w:val="00916344"/>
    <w:rsid w:val="00922FFA"/>
    <w:rsid w:val="009361E7"/>
    <w:rsid w:val="00981197"/>
    <w:rsid w:val="009A3428"/>
    <w:rsid w:val="009A59C3"/>
    <w:rsid w:val="009B1A9A"/>
    <w:rsid w:val="009E5313"/>
    <w:rsid w:val="00A011CC"/>
    <w:rsid w:val="00A058D5"/>
    <w:rsid w:val="00A149B3"/>
    <w:rsid w:val="00A32C0E"/>
    <w:rsid w:val="00A37248"/>
    <w:rsid w:val="00A506FD"/>
    <w:rsid w:val="00A62D58"/>
    <w:rsid w:val="00A77340"/>
    <w:rsid w:val="00A833EA"/>
    <w:rsid w:val="00A94561"/>
    <w:rsid w:val="00AA3946"/>
    <w:rsid w:val="00AB37AC"/>
    <w:rsid w:val="00AB5D2D"/>
    <w:rsid w:val="00AE299D"/>
    <w:rsid w:val="00AF0371"/>
    <w:rsid w:val="00B00BC7"/>
    <w:rsid w:val="00B02309"/>
    <w:rsid w:val="00B411DA"/>
    <w:rsid w:val="00B4734D"/>
    <w:rsid w:val="00B5121A"/>
    <w:rsid w:val="00B64A9B"/>
    <w:rsid w:val="00B65E36"/>
    <w:rsid w:val="00B73A5D"/>
    <w:rsid w:val="00B90528"/>
    <w:rsid w:val="00BA3312"/>
    <w:rsid w:val="00BA4B4E"/>
    <w:rsid w:val="00BC64D7"/>
    <w:rsid w:val="00BD10EE"/>
    <w:rsid w:val="00BD3B52"/>
    <w:rsid w:val="00C06690"/>
    <w:rsid w:val="00C4232C"/>
    <w:rsid w:val="00C46B7C"/>
    <w:rsid w:val="00C5209A"/>
    <w:rsid w:val="00C6457E"/>
    <w:rsid w:val="00C65034"/>
    <w:rsid w:val="00C87FA2"/>
    <w:rsid w:val="00CA45DC"/>
    <w:rsid w:val="00CE279C"/>
    <w:rsid w:val="00CF06E8"/>
    <w:rsid w:val="00CF7A0B"/>
    <w:rsid w:val="00D2245B"/>
    <w:rsid w:val="00D913A5"/>
    <w:rsid w:val="00D9197D"/>
    <w:rsid w:val="00DB64F4"/>
    <w:rsid w:val="00DD7D4D"/>
    <w:rsid w:val="00DF541D"/>
    <w:rsid w:val="00E05C30"/>
    <w:rsid w:val="00E071F1"/>
    <w:rsid w:val="00E179F1"/>
    <w:rsid w:val="00E61ED9"/>
    <w:rsid w:val="00E90CD2"/>
    <w:rsid w:val="00EA5FB4"/>
    <w:rsid w:val="00EB07F4"/>
    <w:rsid w:val="00EB1D22"/>
    <w:rsid w:val="00ED3A35"/>
    <w:rsid w:val="00ED60C1"/>
    <w:rsid w:val="00EF1D64"/>
    <w:rsid w:val="00F13942"/>
    <w:rsid w:val="00F41DD7"/>
    <w:rsid w:val="00F47675"/>
    <w:rsid w:val="00F57388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4FB61"/>
  <w15:docId w15:val="{9D1B3CB2-60D9-4880-BF06-464EE60F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2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0234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091269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091269"/>
    <w:rPr>
      <w:sz w:val="22"/>
    </w:rPr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02348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before="240" w:after="120"/>
    </w:pPr>
    <w:rPr>
      <w:b/>
      <w:bCs/>
    </w:rPr>
  </w:style>
  <w:style w:type="paragraph" w:styleId="Innehll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</w:rPr>
  </w:style>
  <w:style w:type="paragraph" w:styleId="Innehll3">
    <w:name w:val="toc 3"/>
    <w:basedOn w:val="Normal"/>
    <w:next w:val="Normal"/>
    <w:uiPriority w:val="39"/>
    <w:semiHidden/>
    <w:rsid w:val="001F3547"/>
    <w:pPr>
      <w:ind w:left="44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6126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6126D"/>
    <w:rPr>
      <w:color w:val="3878C2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Sidhuvud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Sidhuvud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SidhuvudChar"/>
    <w:link w:val="Arial7"/>
    <w:rsid w:val="00D9197D"/>
    <w:rPr>
      <w:rFonts w:asciiTheme="majorHAnsi" w:hAnsiTheme="majorHAnsi"/>
      <w:sz w:val="15"/>
    </w:rPr>
  </w:style>
  <w:style w:type="paragraph" w:styleId="Liststycke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7871F1"/>
    <w:pPr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871F1"/>
    <w:pPr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871F1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871F1"/>
    <w:pPr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871F1"/>
    <w:pPr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871F1"/>
    <w:pPr>
      <w:ind w:left="1760"/>
    </w:pPr>
  </w:style>
  <w:style w:type="paragraph" w:styleId="Kommentarer">
    <w:name w:val="annotation text"/>
    <w:basedOn w:val="Normal"/>
    <w:link w:val="KommentarerChar"/>
    <w:uiPriority w:val="99"/>
    <w:unhideWhenUsed/>
    <w:rsid w:val="00BD3B52"/>
  </w:style>
  <w:style w:type="character" w:customStyle="1" w:styleId="KommentarerChar">
    <w:name w:val="Kommentarer Char"/>
    <w:basedOn w:val="Standardstycketeckensnitt"/>
    <w:link w:val="Kommentarer"/>
    <w:uiPriority w:val="99"/>
    <w:rsid w:val="00BD3B52"/>
  </w:style>
  <w:style w:type="paragraph" w:styleId="Fotnotstext">
    <w:name w:val="footnote text"/>
    <w:basedOn w:val="Normal"/>
    <w:link w:val="FotnotstextChar"/>
    <w:uiPriority w:val="99"/>
    <w:semiHidden/>
    <w:unhideWhenUsed/>
    <w:rsid w:val="0009242B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9242B"/>
  </w:style>
  <w:style w:type="character" w:styleId="Fotnotsreferens">
    <w:name w:val="footnote reference"/>
    <w:basedOn w:val="Standardstycketeckensnitt"/>
    <w:uiPriority w:val="99"/>
    <w:semiHidden/>
    <w:unhideWhenUsed/>
    <w:rsid w:val="000924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%20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AE7FC2463F4364939B95FE525820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76174C-3D70-4432-B64E-DB37471E8FCC}"/>
      </w:docPartPr>
      <w:docPartBody>
        <w:p w:rsidR="009962A2" w:rsidRDefault="0090632A" w:rsidP="0090632A">
          <w:pPr>
            <w:pStyle w:val="2FAE7FC2463F4364939B95FE52582069"/>
          </w:pPr>
          <w:r w:rsidRPr="00F2572C">
            <w:rPr>
              <w:rStyle w:val="Platshllartext"/>
            </w:rPr>
            <w:t>Välj ett objekt.</w:t>
          </w:r>
        </w:p>
      </w:docPartBody>
    </w:docPart>
    <w:docPart>
      <w:docPartPr>
        <w:name w:val="B557053EFD334124A8B95655B2ACF1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37B878-ECDA-4B93-A250-3893F1A920DD}"/>
      </w:docPartPr>
      <w:docPartBody>
        <w:p w:rsidR="009962A2" w:rsidRDefault="0090632A" w:rsidP="0090632A">
          <w:pPr>
            <w:pStyle w:val="B557053EFD334124A8B95655B2ACF103"/>
          </w:pPr>
          <w:r w:rsidRPr="000F4101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2A"/>
    <w:rsid w:val="000103E9"/>
    <w:rsid w:val="001B781B"/>
    <w:rsid w:val="0052560A"/>
    <w:rsid w:val="008A12F8"/>
    <w:rsid w:val="0090632A"/>
    <w:rsid w:val="009962A2"/>
    <w:rsid w:val="00BD4E17"/>
    <w:rsid w:val="00F3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0632A"/>
    <w:rPr>
      <w:color w:val="808080"/>
    </w:rPr>
  </w:style>
  <w:style w:type="paragraph" w:customStyle="1" w:styleId="2FAE7FC2463F4364939B95FE52582069">
    <w:name w:val="2FAE7FC2463F4364939B95FE52582069"/>
    <w:rsid w:val="0090632A"/>
  </w:style>
  <w:style w:type="paragraph" w:customStyle="1" w:styleId="B557053EFD334124A8B95655B2ACF103">
    <w:name w:val="B557053EFD334124A8B95655B2ACF103"/>
    <w:rsid w:val="009063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rgbClr val="000000"/>
      </a:dk1>
      <a:lt1>
        <a:srgbClr val="FFFFFF"/>
      </a:lt1>
      <a:dk2>
        <a:srgbClr val="000061"/>
      </a:dk2>
      <a:lt2>
        <a:srgbClr val="EBE5E0"/>
      </a:lt2>
      <a:accent1>
        <a:srgbClr val="004791"/>
      </a:accent1>
      <a:accent2>
        <a:srgbClr val="6198D2"/>
      </a:accent2>
      <a:accent3>
        <a:srgbClr val="000061"/>
      </a:accent3>
      <a:accent4>
        <a:srgbClr val="DEF0FF"/>
      </a:accent4>
      <a:accent5>
        <a:srgbClr val="EBE5DF"/>
      </a:accent5>
      <a:accent6>
        <a:srgbClr val="0028ED"/>
      </a:accent6>
      <a:hlink>
        <a:srgbClr val="3878C2"/>
      </a:hlink>
      <a:folHlink>
        <a:srgbClr val="004691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E8DE-F186-4B46-8AD9-8248EAF2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 Grundmall.dotx</Template>
  <TotalTime>8</TotalTime>
  <Pages>3</Pages>
  <Words>372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Ankie Brundin</dc:creator>
  <cp:lastModifiedBy>Ankie Brundin</cp:lastModifiedBy>
  <cp:revision>4</cp:revision>
  <dcterms:created xsi:type="dcterms:W3CDTF">2023-11-22T08:18:00Z</dcterms:created>
  <dcterms:modified xsi:type="dcterms:W3CDTF">2023-11-22T11:24:00Z</dcterms:modified>
</cp:coreProperties>
</file>