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1F2" w:rsidRPr="00F72527" w:rsidRDefault="004771F2" w:rsidP="004771F2">
      <w:pPr>
        <w:rPr>
          <w:highlight w:val="yellow"/>
        </w:rPr>
      </w:pPr>
    </w:p>
    <w:p w:rsidR="004771F2" w:rsidRPr="00A26913" w:rsidRDefault="004771F2" w:rsidP="0047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sz w:val="28"/>
          <w:szCs w:val="28"/>
          <w:highlight w:val="yellow"/>
          <w:lang w:val="en" w:eastAsia="sv-SE"/>
        </w:rPr>
      </w:pPr>
      <w:r w:rsidRPr="00A26913">
        <w:rPr>
          <w:rFonts w:eastAsia="Times New Roman" w:cs="Courier New"/>
          <w:b/>
          <w:i/>
          <w:color w:val="222222"/>
          <w:sz w:val="28"/>
          <w:szCs w:val="28"/>
          <w:highlight w:val="yellow"/>
          <w:lang w:val="en" w:eastAsia="sv-SE"/>
        </w:rPr>
        <w:t>Instructions are highlighted in yellow:</w:t>
      </w:r>
      <w:r w:rsidRPr="00F9130B">
        <w:rPr>
          <w:rFonts w:ascii="Georgia" w:eastAsia="Times New Roman" w:hAnsi="Georgia" w:cs="Courier New"/>
          <w:noProof/>
          <w:color w:val="222222"/>
          <w:sz w:val="20"/>
          <w:lang w:val="en-US" w:eastAsia="sv-SE"/>
        </w:rPr>
        <w:t xml:space="preserve"> </w:t>
      </w:r>
      <w:r w:rsidRPr="00C302DF">
        <w:rPr>
          <w:rFonts w:ascii="Georgia" w:eastAsia="Times New Roman" w:hAnsi="Georgia" w:cs="Courier New"/>
          <w:noProof/>
          <w:color w:val="222222"/>
          <w:sz w:val="20"/>
          <w:lang w:eastAsia="sv-SE"/>
        </w:rPr>
        <w:drawing>
          <wp:inline distT="0" distB="0" distL="0" distR="0" wp14:anchorId="788D3B16" wp14:editId="5D20BF50">
            <wp:extent cx="561975" cy="352425"/>
            <wp:effectExtent l="0" t="0" r="9525" b="952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975" cy="352425"/>
                    </a:xfrm>
                    <a:prstGeom prst="rect">
                      <a:avLst/>
                    </a:prstGeom>
                  </pic:spPr>
                </pic:pic>
              </a:graphicData>
            </a:graphic>
          </wp:inline>
        </w:drawing>
      </w:r>
    </w:p>
    <w:p w:rsidR="004771F2" w:rsidRPr="00C429D7" w:rsidRDefault="004771F2" w:rsidP="0047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b/>
          <w:i/>
          <w:highlight w:val="yellow"/>
          <w:lang w:val="en-US"/>
        </w:rPr>
      </w:pPr>
      <w:r w:rsidRPr="00C429D7">
        <w:rPr>
          <w:rFonts w:ascii="Georgia" w:hAnsi="Georgia"/>
          <w:i/>
          <w:highlight w:val="yellow"/>
          <w:lang w:val="en-US"/>
        </w:rPr>
        <w:t>Fill in the gray highlighted fields with text to be formulated in the completed ad.</w:t>
      </w:r>
      <w:r w:rsidRPr="00C429D7">
        <w:rPr>
          <w:rFonts w:ascii="Georgia" w:hAnsi="Georgia" w:cs="Arial"/>
          <w:i/>
          <w:highlight w:val="yellow"/>
          <w:shd w:val="clear" w:color="auto" w:fill="F5F5F5"/>
          <w:lang w:val="en-US"/>
        </w:rPr>
        <w:t xml:space="preserve"> </w:t>
      </w:r>
      <w:r w:rsidRPr="00C429D7">
        <w:rPr>
          <w:rFonts w:ascii="Georgia" w:hAnsi="Georgia"/>
          <w:b/>
          <w:i/>
          <w:highlight w:val="yellow"/>
          <w:lang w:val="en-US"/>
        </w:rPr>
        <w:t>Other text is mandatory and must not be changed or edited.</w:t>
      </w:r>
    </w:p>
    <w:p w:rsidR="004771F2" w:rsidRPr="00C429D7" w:rsidRDefault="004771F2" w:rsidP="0047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i/>
          <w:highlight w:val="yellow"/>
          <w:lang w:val="en-US"/>
        </w:rPr>
      </w:pPr>
      <w:r w:rsidRPr="004D37F8">
        <w:rPr>
          <w:rFonts w:ascii="Georgia" w:hAnsi="Georgia"/>
          <w:b/>
          <w:i/>
          <w:highlight w:val="yellow"/>
          <w:lang w:val="en-US"/>
        </w:rPr>
        <w:t>Employment profile</w:t>
      </w:r>
      <w:r w:rsidRPr="00C429D7">
        <w:rPr>
          <w:rFonts w:ascii="Georgia" w:hAnsi="Georgia"/>
          <w:i/>
          <w:highlight w:val="yellow"/>
          <w:lang w:val="en-US"/>
        </w:rPr>
        <w:t xml:space="preserve"> in Swedish is a minimum requirement.</w:t>
      </w:r>
      <w:r w:rsidRPr="00C429D7">
        <w:rPr>
          <w:i/>
          <w:iCs/>
          <w:highlight w:val="yellow"/>
          <w:lang w:val="en-US"/>
        </w:rPr>
        <w:t xml:space="preserve"> The position must be advertised for at least 10 days. Do not make the deadline a holiday or a Sunday; if the candidates have technical problems or a question then no one is available to help</w:t>
      </w:r>
    </w:p>
    <w:p w:rsidR="004771F2" w:rsidRPr="00C429D7" w:rsidRDefault="004771F2" w:rsidP="0047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i/>
          <w:highlight w:val="yellow"/>
          <w:lang w:val="en-US"/>
        </w:rPr>
      </w:pPr>
      <w:r w:rsidRPr="00C429D7">
        <w:rPr>
          <w:rFonts w:ascii="Georgia" w:hAnsi="Georgia"/>
          <w:i/>
          <w:highlight w:val="yellow"/>
          <w:lang w:val="en-US"/>
        </w:rPr>
        <w:t>Presentation text on KTH need not be added as it is already included in the recruitment system</w:t>
      </w:r>
    </w:p>
    <w:p w:rsidR="004771F2" w:rsidRPr="00C429D7" w:rsidRDefault="004771F2" w:rsidP="0047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i/>
          <w:highlight w:val="yellow"/>
          <w:lang w:val="en-US"/>
        </w:rPr>
      </w:pPr>
      <w:r w:rsidRPr="00C429D7">
        <w:rPr>
          <w:rFonts w:ascii="Georgia" w:hAnsi="Georgia"/>
          <w:b/>
          <w:i/>
          <w:highlight w:val="yellow"/>
          <w:lang w:val="en-US"/>
        </w:rPr>
        <w:t>In order to be published on Arbetsförmedlingen /Platsbanken</w:t>
      </w:r>
      <w:r w:rsidRPr="00C429D7">
        <w:rPr>
          <w:rFonts w:ascii="Georgia" w:hAnsi="Georgia"/>
          <w:i/>
          <w:highlight w:val="yellow"/>
          <w:lang w:val="en-US"/>
        </w:rPr>
        <w:t xml:space="preserve">, which is compulsory for KTH as a public authority in the case of external publishing. This means that the ad </w:t>
      </w:r>
      <w:r w:rsidRPr="00716ECE">
        <w:rPr>
          <w:rFonts w:ascii="Georgia" w:hAnsi="Georgia"/>
          <w:b/>
          <w:i/>
          <w:highlight w:val="yellow"/>
          <w:lang w:val="en-US"/>
        </w:rPr>
        <w:t>text may contain a maximum of 5500 characters including spaces</w:t>
      </w:r>
      <w:r w:rsidRPr="00C429D7">
        <w:rPr>
          <w:rFonts w:ascii="Georgia" w:hAnsi="Georgia"/>
          <w:i/>
          <w:highlight w:val="yellow"/>
          <w:lang w:val="en-US"/>
        </w:rPr>
        <w:t xml:space="preserve"> and the total length of the ad (counted from the title-until the application deadline may be a maximum of 6500 characters including spaces.</w:t>
      </w:r>
    </w:p>
    <w:p w:rsidR="004771F2" w:rsidRPr="00C429D7" w:rsidRDefault="004771F2" w:rsidP="004771F2">
      <w:pPr>
        <w:pStyle w:val="Default"/>
        <w:rPr>
          <w:rFonts w:asciiTheme="minorHAnsi" w:hAnsiTheme="minorHAnsi" w:cs="Calibri"/>
          <w:i/>
          <w:iCs/>
          <w:sz w:val="22"/>
          <w:szCs w:val="22"/>
          <w:highlight w:val="yellow"/>
          <w:lang w:val="en-US"/>
        </w:rPr>
      </w:pPr>
      <w:r w:rsidRPr="00C429D7">
        <w:rPr>
          <w:rFonts w:ascii="Georgia" w:hAnsi="Georgia"/>
          <w:i/>
          <w:sz w:val="22"/>
          <w:szCs w:val="22"/>
          <w:highlight w:val="yellow"/>
          <w:lang w:val="en-US"/>
        </w:rPr>
        <w:t xml:space="preserve">If you use the </w:t>
      </w:r>
      <w:r w:rsidRPr="00716ECE">
        <w:rPr>
          <w:rFonts w:ascii="Georgia" w:hAnsi="Georgia"/>
          <w:b/>
          <w:i/>
          <w:sz w:val="22"/>
          <w:szCs w:val="22"/>
          <w:highlight w:val="yellow"/>
          <w:lang w:val="en-US"/>
        </w:rPr>
        <w:t>competence based recruitment (KBR)</w:t>
      </w:r>
      <w:r w:rsidRPr="00C429D7">
        <w:rPr>
          <w:rFonts w:ascii="Georgia" w:hAnsi="Georgia"/>
          <w:i/>
          <w:sz w:val="22"/>
          <w:szCs w:val="22"/>
          <w:highlight w:val="yellow"/>
          <w:lang w:val="en-US"/>
        </w:rPr>
        <w:t xml:space="preserve"> method in your recruitment process,</w:t>
      </w:r>
      <w:r w:rsidRPr="00C429D7">
        <w:rPr>
          <w:rFonts w:ascii="Calibri" w:hAnsi="Calibri" w:cs="Calibri"/>
          <w:i/>
          <w:iCs/>
          <w:sz w:val="22"/>
          <w:szCs w:val="22"/>
          <w:highlight w:val="yellow"/>
          <w:lang w:val="en-US"/>
        </w:rPr>
        <w:t xml:space="preserve"> </w:t>
      </w:r>
      <w:r w:rsidRPr="00C429D7">
        <w:rPr>
          <w:rFonts w:asciiTheme="minorHAnsi" w:hAnsiTheme="minorHAnsi" w:cs="Calibri"/>
          <w:i/>
          <w:iCs/>
          <w:sz w:val="22"/>
          <w:szCs w:val="22"/>
          <w:highlight w:val="yellow"/>
          <w:lang w:val="en-US"/>
        </w:rPr>
        <w:t>don’t forget to add the pre-selected personal competencies for a Postdoctoral recruitment (cooperation and independence), which are in Varbi, under ball 1. You can add other competencies if necessary, we recommend a maximum of 5.</w:t>
      </w:r>
    </w:p>
    <w:p w:rsidR="004771F2" w:rsidRPr="00C429D7" w:rsidRDefault="004771F2" w:rsidP="004771F2">
      <w:pPr>
        <w:pStyle w:val="Default"/>
        <w:rPr>
          <w:rFonts w:ascii="Calibri" w:hAnsi="Calibri" w:cs="Calibri"/>
          <w:i/>
          <w:iCs/>
          <w:sz w:val="22"/>
          <w:szCs w:val="22"/>
          <w:highlight w:val="yellow"/>
          <w:lang w:val="en-US"/>
        </w:rPr>
      </w:pPr>
      <w:r w:rsidRPr="00C429D7">
        <w:rPr>
          <w:rFonts w:ascii="Calibri" w:hAnsi="Calibri" w:cs="Calibri"/>
          <w:i/>
          <w:iCs/>
          <w:sz w:val="22"/>
          <w:szCs w:val="22"/>
          <w:highlight w:val="yellow"/>
          <w:lang w:val="en-US"/>
        </w:rPr>
        <w:t xml:space="preserve"> </w:t>
      </w:r>
    </w:p>
    <w:p w:rsidR="004771F2" w:rsidRPr="00C429D7" w:rsidRDefault="004771F2" w:rsidP="0047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i/>
          <w:lang w:val="en" w:eastAsia="sv-SE"/>
        </w:rPr>
      </w:pPr>
      <w:r w:rsidRPr="00C429D7">
        <w:rPr>
          <w:rFonts w:ascii="Georgia" w:eastAsia="Times New Roman" w:hAnsi="Georgia" w:cs="Times New Roman"/>
          <w:i/>
          <w:highlight w:val="yellow"/>
          <w:lang w:val="en" w:eastAsia="sv-SE"/>
        </w:rPr>
        <w:t>The English version should be in accordance with the Swedish. In case of discrepancy between the Swedish original and the English translation of the job announcement, the Swedish version takes precedence.</w:t>
      </w:r>
    </w:p>
    <w:p w:rsidR="004771F2" w:rsidRPr="00A26913" w:rsidRDefault="004771F2" w:rsidP="004771F2">
      <w:pPr>
        <w:pStyle w:val="Brdtext"/>
        <w:rPr>
          <w:lang w:val="en-US"/>
        </w:rPr>
      </w:pPr>
    </w:p>
    <w:p w:rsidR="00F72527" w:rsidRPr="004A1A69" w:rsidRDefault="00F72527" w:rsidP="00F72527">
      <w:pPr>
        <w:rPr>
          <w:i/>
          <w:lang w:val="en-US"/>
        </w:rPr>
      </w:pPr>
      <w:r w:rsidRPr="00F87D10">
        <w:rPr>
          <w:rStyle w:val="Rubrik3Char"/>
          <w:rFonts w:cstheme="majorHAnsi"/>
          <w:b/>
          <w:lang w:val="en-US"/>
        </w:rPr>
        <w:t>Title:</w:t>
      </w:r>
      <w:r w:rsidRPr="00F87D10">
        <w:rPr>
          <w:rFonts w:cs="Arial"/>
          <w:lang w:val="en"/>
        </w:rPr>
        <w:t xml:space="preserve"> </w:t>
      </w:r>
      <w:r w:rsidRPr="00FE1B8C">
        <w:rPr>
          <w:rFonts w:cs="Arial"/>
          <w:highlight w:val="lightGray"/>
          <w:lang w:val="en"/>
        </w:rPr>
        <w:t>……(</w:t>
      </w:r>
      <w:r w:rsidRPr="00FE1B8C">
        <w:rPr>
          <w:i/>
          <w:highlight w:val="lightGray"/>
          <w:lang w:val="en-US"/>
        </w:rPr>
        <w:t xml:space="preserve">max </w:t>
      </w:r>
      <w:r w:rsidRPr="00FE1B8C">
        <w:rPr>
          <w:b/>
          <w:i/>
          <w:highlight w:val="lightGray"/>
          <w:lang w:val="en-US"/>
        </w:rPr>
        <w:t>75 characters</w:t>
      </w:r>
      <w:r w:rsidRPr="00FE1B8C">
        <w:rPr>
          <w:i/>
          <w:highlight w:val="lightGray"/>
          <w:lang w:val="en-US"/>
        </w:rPr>
        <w:t xml:space="preserve"> including spaces)</w:t>
      </w:r>
    </w:p>
    <w:p w:rsidR="00F72527" w:rsidRPr="00856AAB" w:rsidRDefault="00F72527" w:rsidP="00F72527">
      <w:pPr>
        <w:pStyle w:val="Rubrik3"/>
        <w:rPr>
          <w:b/>
          <w:lang w:val="en-US"/>
        </w:rPr>
      </w:pPr>
      <w:r w:rsidRPr="00856AAB">
        <w:rPr>
          <w:b/>
          <w:lang w:val="en-US"/>
        </w:rPr>
        <w:t>Job description</w:t>
      </w:r>
    </w:p>
    <w:p w:rsidR="00F72527" w:rsidRPr="004A1A69" w:rsidRDefault="00F72527" w:rsidP="00F72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en" w:eastAsia="sv-SE"/>
        </w:rPr>
      </w:pPr>
      <w:r w:rsidRPr="00F87D10">
        <w:rPr>
          <w:rStyle w:val="Rubrik3Char"/>
          <w:rFonts w:asciiTheme="minorHAnsi" w:hAnsiTheme="minorHAnsi"/>
          <w:b/>
          <w:highlight w:val="yellow"/>
          <w:lang w:val="en-US"/>
        </w:rPr>
        <w:t>Tips for Writing a good ad</w:t>
      </w:r>
      <w:r w:rsidRPr="00F87D10">
        <w:rPr>
          <w:highlight w:val="yellow"/>
          <w:lang w:val="en-US"/>
        </w:rPr>
        <w:t xml:space="preserve">: </w:t>
      </w:r>
      <w:r w:rsidRPr="00F87D10">
        <w:rPr>
          <w:color w:val="000000"/>
          <w:highlight w:val="yellow"/>
          <w:lang w:val="en-US"/>
        </w:rPr>
        <w:t>Write short and concise about what is important and appealing for the recipient (duties, challenges, group and department)</w:t>
      </w:r>
      <w:r w:rsidRPr="00F87D10">
        <w:rPr>
          <w:highlight w:val="yellow"/>
          <w:lang w:val="en-US"/>
        </w:rPr>
        <w:t>.</w:t>
      </w:r>
      <w:r w:rsidRPr="00F87D10">
        <w:rPr>
          <w:rFonts w:cs="Arial"/>
          <w:highlight w:val="yellow"/>
          <w:shd w:val="clear" w:color="auto" w:fill="F5F5F5"/>
          <w:lang w:val="en-US"/>
        </w:rPr>
        <w:t xml:space="preserve"> </w:t>
      </w:r>
      <w:r w:rsidRPr="00F87D10">
        <w:rPr>
          <w:highlight w:val="yellow"/>
          <w:lang w:val="en-US"/>
        </w:rPr>
        <w:t>Put yourself in the candidate’s shoes.</w:t>
      </w:r>
      <w:r w:rsidRPr="00F87D10">
        <w:rPr>
          <w:rFonts w:cs="Arial"/>
          <w:highlight w:val="yellow"/>
          <w:shd w:val="clear" w:color="auto" w:fill="F5F5F5"/>
          <w:lang w:val="en-US"/>
        </w:rPr>
        <w:t xml:space="preserve"> </w:t>
      </w:r>
      <w:r w:rsidRPr="00F87D10">
        <w:rPr>
          <w:highlight w:val="yellow"/>
          <w:lang w:val="en-US"/>
        </w:rPr>
        <w:t>Say the most important items first to catch the reader's interest.</w:t>
      </w:r>
      <w:r w:rsidRPr="00F87D10">
        <w:rPr>
          <w:rFonts w:cs="Arial"/>
          <w:highlight w:val="yellow"/>
          <w:shd w:val="clear" w:color="auto" w:fill="F5F5F5"/>
          <w:lang w:val="en-US"/>
        </w:rPr>
        <w:t xml:space="preserve"> </w:t>
      </w:r>
      <w:r w:rsidRPr="00F87D10">
        <w:rPr>
          <w:highlight w:val="yellow"/>
          <w:lang w:val="en-US"/>
        </w:rPr>
        <w:t>Keep sentences short; they are easier to understand. However, do not write the entire ad in short sentences; keep the rhythm of the ad readable.</w:t>
      </w:r>
      <w:r w:rsidRPr="00F87D10">
        <w:rPr>
          <w:rFonts w:cs="Arial"/>
          <w:highlight w:val="yellow"/>
          <w:shd w:val="clear" w:color="auto" w:fill="F5F5F5"/>
          <w:lang w:val="en-US"/>
        </w:rPr>
        <w:t xml:space="preserve"> </w:t>
      </w:r>
      <w:r w:rsidRPr="00F87D10">
        <w:rPr>
          <w:highlight w:val="yellow"/>
          <w:lang w:val="en-US"/>
        </w:rPr>
        <w:t>Keep in mind that the length of text is also important as 70% of the candidates are reading the job advertisement on the mobile.</w:t>
      </w:r>
      <w:r w:rsidRPr="00F87D10">
        <w:rPr>
          <w:rFonts w:cs="Arial"/>
          <w:highlight w:val="yellow"/>
          <w:shd w:val="clear" w:color="auto" w:fill="F5F5F5"/>
          <w:lang w:val="en-US"/>
        </w:rPr>
        <w:t xml:space="preserve"> </w:t>
      </w:r>
      <w:r w:rsidRPr="00F87D10">
        <w:rPr>
          <w:highlight w:val="yellow"/>
          <w:lang w:val="en-US"/>
        </w:rPr>
        <w:t>To save space, be sure not to put entire URLs in the text – use links instead.</w:t>
      </w:r>
      <w:r w:rsidRPr="00F87D10">
        <w:rPr>
          <w:rFonts w:cs="Arial"/>
          <w:highlight w:val="yellow"/>
          <w:shd w:val="clear" w:color="auto" w:fill="F5F5F5"/>
          <w:lang w:val="en-US"/>
        </w:rPr>
        <w:t xml:space="preserve"> </w:t>
      </w:r>
    </w:p>
    <w:p w:rsidR="00F72527" w:rsidRPr="004A1A69" w:rsidRDefault="00F72527" w:rsidP="00F72527">
      <w:pPr>
        <w:pStyle w:val="Rubrik3"/>
        <w:rPr>
          <w:rFonts w:eastAsia="Times New Roman" w:cs="Courier New"/>
          <w:b/>
          <w:lang w:val="en" w:eastAsia="sv-SE"/>
        </w:rPr>
      </w:pPr>
      <w:r w:rsidRPr="004A1A69">
        <w:rPr>
          <w:b/>
        </w:rPr>
        <w:t xml:space="preserve">What we offer </w:t>
      </w:r>
    </w:p>
    <w:p w:rsidR="00F72527" w:rsidRPr="003D2406" w:rsidRDefault="00F72527" w:rsidP="00F72527">
      <w:pPr>
        <w:pStyle w:val="Liststycke"/>
        <w:numPr>
          <w:ilvl w:val="0"/>
          <w:numId w:val="37"/>
        </w:numPr>
        <w:autoSpaceDE w:val="0"/>
        <w:autoSpaceDN w:val="0"/>
        <w:adjustRightInd w:val="0"/>
        <w:rPr>
          <w:lang w:val="en-US"/>
        </w:rPr>
      </w:pPr>
      <w:r w:rsidRPr="003D2406">
        <w:rPr>
          <w:lang w:val="en-US"/>
        </w:rPr>
        <w:t>A position at a leading technical university that generates knowledge and skills for a sustainable future.</w:t>
      </w:r>
    </w:p>
    <w:p w:rsidR="00F72527" w:rsidRPr="00C85EA8" w:rsidRDefault="00F72527" w:rsidP="00F72527">
      <w:pPr>
        <w:pStyle w:val="Liststycke"/>
        <w:numPr>
          <w:ilvl w:val="0"/>
          <w:numId w:val="37"/>
        </w:numPr>
        <w:spacing w:after="200" w:line="276" w:lineRule="auto"/>
        <w:rPr>
          <w:lang w:val="en-US"/>
        </w:rPr>
      </w:pPr>
      <w:r w:rsidRPr="00C85EA8">
        <w:rPr>
          <w:lang w:val="en-US"/>
        </w:rPr>
        <w:t>Engaged and ambitious colleagues along with a creat</w:t>
      </w:r>
      <w:r>
        <w:rPr>
          <w:lang w:val="en-US"/>
        </w:rPr>
        <w:t>ive, international and dynamic working</w:t>
      </w:r>
      <w:r w:rsidRPr="00C85EA8">
        <w:rPr>
          <w:lang w:val="en-US"/>
        </w:rPr>
        <w:t xml:space="preserve"> environment</w:t>
      </w:r>
    </w:p>
    <w:p w:rsidR="00F72527" w:rsidRPr="003D2406" w:rsidRDefault="00F72527" w:rsidP="00F72527">
      <w:pPr>
        <w:pStyle w:val="Liststycke"/>
        <w:numPr>
          <w:ilvl w:val="0"/>
          <w:numId w:val="37"/>
        </w:numPr>
        <w:autoSpaceDE w:val="0"/>
        <w:autoSpaceDN w:val="0"/>
        <w:adjustRightInd w:val="0"/>
        <w:rPr>
          <w:lang w:val="en-US"/>
        </w:rPr>
      </w:pPr>
      <w:r w:rsidRPr="00956E1C">
        <w:rPr>
          <w:lang w:val="en-US"/>
        </w:rPr>
        <w:t>Work in Stockholm , in close proximity to nature</w:t>
      </w:r>
    </w:p>
    <w:p w:rsidR="00F72527" w:rsidRPr="003D2406" w:rsidRDefault="00F72527" w:rsidP="00F72527">
      <w:pPr>
        <w:pStyle w:val="Brdtext"/>
        <w:numPr>
          <w:ilvl w:val="0"/>
          <w:numId w:val="37"/>
        </w:numPr>
        <w:rPr>
          <w:lang w:val="en-GB"/>
        </w:rPr>
      </w:pPr>
      <w:r w:rsidRPr="003D2406">
        <w:rPr>
          <w:lang w:val="en-GB"/>
        </w:rPr>
        <w:t>Help to</w:t>
      </w:r>
      <w:hyperlink r:id="rId9" w:history="1">
        <w:r w:rsidRPr="003D2406">
          <w:rPr>
            <w:rStyle w:val="Hyperlnk"/>
            <w:lang w:val="en-GB"/>
          </w:rPr>
          <w:t xml:space="preserve"> relocate and be settled in Sweden and at KTH</w:t>
        </w:r>
      </w:hyperlink>
      <w:r w:rsidRPr="003D2406">
        <w:rPr>
          <w:lang w:val="en-GB"/>
        </w:rPr>
        <w:t>.</w:t>
      </w:r>
    </w:p>
    <w:p w:rsidR="00F72527" w:rsidRPr="00F87D10" w:rsidRDefault="00F72527" w:rsidP="00F72527">
      <w:pPr>
        <w:pStyle w:val="Brdtext"/>
        <w:numPr>
          <w:ilvl w:val="0"/>
          <w:numId w:val="37"/>
        </w:numPr>
        <w:rPr>
          <w:highlight w:val="yellow"/>
          <w:lang w:val="en-GB"/>
        </w:rPr>
      </w:pPr>
      <w:r w:rsidRPr="00F87D10">
        <w:rPr>
          <w:highlight w:val="yellow"/>
          <w:lang w:val="en-GB"/>
        </w:rPr>
        <w:t xml:space="preserve">Add your own/items ideas </w:t>
      </w:r>
    </w:p>
    <w:p w:rsidR="00F72527" w:rsidRPr="00F87D10" w:rsidRDefault="00F72527" w:rsidP="00F72527">
      <w:pPr>
        <w:pStyle w:val="Brdtext"/>
        <w:numPr>
          <w:ilvl w:val="0"/>
          <w:numId w:val="37"/>
        </w:numPr>
        <w:rPr>
          <w:highlight w:val="yellow"/>
          <w:lang w:val="en-GB"/>
        </w:rPr>
      </w:pPr>
      <w:r w:rsidRPr="00F87D10">
        <w:rPr>
          <w:highlight w:val="yellow"/>
          <w:lang w:val="en-GB"/>
        </w:rPr>
        <w:t>Xxx</w:t>
      </w:r>
    </w:p>
    <w:p w:rsidR="00F72527" w:rsidRPr="003D2406" w:rsidRDefault="00D924C3" w:rsidP="00F72527">
      <w:pPr>
        <w:pStyle w:val="Brdtext"/>
        <w:rPr>
          <w:lang w:val="en-GB"/>
        </w:rPr>
      </w:pPr>
      <w:hyperlink r:id="rId10" w:history="1">
        <w:r w:rsidR="00F72527" w:rsidRPr="00F3417D">
          <w:rPr>
            <w:rStyle w:val="Hyperlnk"/>
            <w:lang w:val="en-US"/>
          </w:rPr>
          <w:t>Read more about what it is like to work at KTH</w:t>
        </w:r>
      </w:hyperlink>
      <w:r w:rsidR="00F72527">
        <w:rPr>
          <w:lang w:val="en-US"/>
        </w:rPr>
        <w:t>.</w:t>
      </w:r>
    </w:p>
    <w:p w:rsidR="00F72527" w:rsidRPr="004A1A69" w:rsidRDefault="00F72527" w:rsidP="00F72527">
      <w:pPr>
        <w:pStyle w:val="Rubrik3"/>
        <w:rPr>
          <w:b/>
          <w:lang w:val="en"/>
        </w:rPr>
      </w:pPr>
      <w:r w:rsidRPr="004A1A69">
        <w:rPr>
          <w:b/>
          <w:lang w:val="en"/>
        </w:rPr>
        <w:t>Qualifications</w:t>
      </w:r>
    </w:p>
    <w:p w:rsidR="00F72527" w:rsidRDefault="00F72527" w:rsidP="00F72527">
      <w:pPr>
        <w:pStyle w:val="Rubrik3"/>
        <w:rPr>
          <w:rFonts w:asciiTheme="minorHAnsi" w:hAnsiTheme="minorHAnsi"/>
          <w:b/>
          <w:lang w:val="en"/>
        </w:rPr>
      </w:pPr>
      <w:r w:rsidRPr="004A1A69">
        <w:rPr>
          <w:rFonts w:asciiTheme="minorHAnsi" w:hAnsiTheme="minorHAnsi"/>
          <w:b/>
          <w:lang w:val="en"/>
        </w:rPr>
        <w:t>Requirements</w:t>
      </w:r>
    </w:p>
    <w:p w:rsidR="00F72527" w:rsidRPr="00475A91" w:rsidRDefault="00F72527" w:rsidP="00F72527">
      <w:pPr>
        <w:pStyle w:val="HTML-frformaterad"/>
        <w:numPr>
          <w:ilvl w:val="0"/>
          <w:numId w:val="22"/>
        </w:numPr>
        <w:rPr>
          <w:rFonts w:asciiTheme="minorHAnsi" w:hAnsiTheme="minorHAnsi"/>
          <w:sz w:val="22"/>
          <w:szCs w:val="22"/>
          <w:highlight w:val="yellow"/>
          <w:lang w:val="en-US"/>
        </w:rPr>
      </w:pPr>
      <w:r>
        <w:rPr>
          <w:rFonts w:asciiTheme="minorHAnsi" w:hAnsiTheme="minorHAnsi"/>
          <w:sz w:val="22"/>
          <w:szCs w:val="22"/>
          <w:highlight w:val="yellow"/>
          <w:lang w:val="en-US"/>
        </w:rPr>
        <w:t>Here you fill in a</w:t>
      </w:r>
      <w:r w:rsidRPr="00CA06BA">
        <w:rPr>
          <w:rFonts w:asciiTheme="minorHAnsi" w:hAnsiTheme="minorHAnsi"/>
          <w:sz w:val="22"/>
          <w:szCs w:val="22"/>
          <w:highlight w:val="yellow"/>
          <w:lang w:val="en-US"/>
        </w:rPr>
        <w:t>dditional requirements for the position</w:t>
      </w:r>
      <w:r>
        <w:rPr>
          <w:rFonts w:asciiTheme="minorHAnsi" w:hAnsiTheme="minorHAnsi"/>
          <w:sz w:val="22"/>
          <w:szCs w:val="22"/>
          <w:highlight w:val="yellow"/>
          <w:lang w:val="en-US"/>
        </w:rPr>
        <w:t>, in case of any language requirements, justification is required. Contact HR if you have any questions.</w:t>
      </w:r>
    </w:p>
    <w:p w:rsidR="00F72527" w:rsidRPr="008E6A54" w:rsidRDefault="00F72527" w:rsidP="00F72527">
      <w:pPr>
        <w:pStyle w:val="Rubrik3"/>
        <w:rPr>
          <w:rFonts w:asciiTheme="minorHAnsi" w:hAnsiTheme="minorHAnsi"/>
          <w:b/>
          <w:lang w:val="en-US"/>
        </w:rPr>
      </w:pPr>
      <w:r w:rsidRPr="008E6A54">
        <w:rPr>
          <w:rFonts w:asciiTheme="minorHAnsi" w:hAnsiTheme="minorHAnsi"/>
          <w:b/>
          <w:lang w:val="en-US"/>
        </w:rPr>
        <w:t xml:space="preserve">Preferred qualifications </w:t>
      </w:r>
    </w:p>
    <w:p w:rsidR="00F72527" w:rsidRPr="00CA06BA" w:rsidRDefault="00F72527" w:rsidP="00F72527">
      <w:pPr>
        <w:pStyle w:val="Liststycke"/>
        <w:numPr>
          <w:ilvl w:val="0"/>
          <w:numId w:val="38"/>
        </w:numPr>
        <w:autoSpaceDE w:val="0"/>
        <w:autoSpaceDN w:val="0"/>
        <w:adjustRightInd w:val="0"/>
        <w:rPr>
          <w:highlight w:val="yellow"/>
          <w:lang w:val="en-US"/>
        </w:rPr>
      </w:pPr>
      <w:r>
        <w:rPr>
          <w:rFonts w:cs="Georgia"/>
          <w:color w:val="000000"/>
          <w:highlight w:val="yellow"/>
          <w:lang w:val="en-US"/>
        </w:rPr>
        <w:t>Here you fill in k</w:t>
      </w:r>
      <w:r w:rsidRPr="00CA06BA">
        <w:rPr>
          <w:rFonts w:cs="Georgia"/>
          <w:color w:val="000000"/>
          <w:highlight w:val="yellow"/>
          <w:lang w:val="en-US"/>
        </w:rPr>
        <w:t xml:space="preserve">nowledge and skills that are </w:t>
      </w:r>
      <w:r w:rsidRPr="00CA06BA">
        <w:rPr>
          <w:rFonts w:cs="Georgia"/>
          <w:highlight w:val="yellow"/>
          <w:lang w:val="en-US"/>
        </w:rPr>
        <w:t xml:space="preserve">meritorious </w:t>
      </w:r>
      <w:r w:rsidRPr="00CA06BA">
        <w:rPr>
          <w:rFonts w:cs="Georgia"/>
          <w:color w:val="000000"/>
          <w:highlight w:val="yellow"/>
          <w:lang w:val="en-US"/>
        </w:rPr>
        <w:t>for the position</w:t>
      </w:r>
      <w:r>
        <w:rPr>
          <w:rFonts w:cs="Georgia"/>
          <w:color w:val="000000"/>
          <w:highlight w:val="yellow"/>
          <w:lang w:val="en-US"/>
        </w:rPr>
        <w:t xml:space="preserve">, in case of any language requirements, justification is required. </w:t>
      </w:r>
      <w:r>
        <w:rPr>
          <w:highlight w:val="yellow"/>
          <w:lang w:val="en-US"/>
        </w:rPr>
        <w:t>Contact HR if you have any questions</w:t>
      </w:r>
      <w:r w:rsidRPr="00CA06BA">
        <w:rPr>
          <w:rFonts w:cs="Georgia"/>
          <w:color w:val="000000"/>
          <w:highlight w:val="yellow"/>
          <w:lang w:val="en-US"/>
        </w:rPr>
        <w:t xml:space="preserve"> </w:t>
      </w:r>
    </w:p>
    <w:p w:rsidR="00F72527" w:rsidRPr="00C85EA8" w:rsidRDefault="00F72527" w:rsidP="00F72527">
      <w:pPr>
        <w:autoSpaceDE w:val="0"/>
        <w:autoSpaceDN w:val="0"/>
        <w:adjustRightInd w:val="0"/>
        <w:rPr>
          <w:lang w:val="en-US"/>
        </w:rPr>
      </w:pPr>
      <w:r w:rsidRPr="00C85EA8">
        <w:rPr>
          <w:lang w:val="en-US"/>
        </w:rPr>
        <w:t xml:space="preserve">Great emphasis will be placed on personal </w:t>
      </w:r>
      <w:r>
        <w:rPr>
          <w:lang w:val="en-US"/>
        </w:rPr>
        <w:t>skills.</w:t>
      </w:r>
    </w:p>
    <w:p w:rsidR="00F72527" w:rsidRPr="004A1A69" w:rsidRDefault="00F72527" w:rsidP="00F72527">
      <w:pPr>
        <w:pStyle w:val="Rubrik3"/>
        <w:rPr>
          <w:b/>
          <w:lang w:val="en-US"/>
        </w:rPr>
      </w:pPr>
      <w:r w:rsidRPr="004A1A69">
        <w:rPr>
          <w:b/>
          <w:lang w:val="en-US"/>
        </w:rPr>
        <w:t xml:space="preserve">Trade union </w:t>
      </w:r>
      <w:r w:rsidRPr="00856AAB">
        <w:rPr>
          <w:b/>
          <w:lang w:val="en-US"/>
        </w:rPr>
        <w:t>representatives</w:t>
      </w:r>
    </w:p>
    <w:p w:rsidR="007F642B" w:rsidRPr="00A04610" w:rsidRDefault="007F642B" w:rsidP="007F642B">
      <w:pPr>
        <w:pStyle w:val="Brdtext"/>
        <w:rPr>
          <w:lang w:val="en-US"/>
        </w:rPr>
      </w:pPr>
      <w:r w:rsidRPr="001058BC">
        <w:rPr>
          <w:szCs w:val="22"/>
          <w:lang w:val="en-US"/>
        </w:rPr>
        <w:t xml:space="preserve">Contact information to </w:t>
      </w:r>
      <w:hyperlink r:id="rId11" w:history="1">
        <w:r w:rsidRPr="001058BC">
          <w:rPr>
            <w:rStyle w:val="Hyperlnk"/>
            <w:rFonts w:cstheme="minorHAnsi"/>
            <w:szCs w:val="22"/>
            <w:lang w:val="en-US"/>
          </w:rPr>
          <w:t>trade union representatives</w:t>
        </w:r>
      </w:hyperlink>
      <w:r w:rsidRPr="005D4D71">
        <w:rPr>
          <w:rFonts w:cstheme="minorHAnsi"/>
          <w:color w:val="000000"/>
          <w:lang w:val="en-US"/>
        </w:rPr>
        <w:t>.</w:t>
      </w:r>
    </w:p>
    <w:p w:rsidR="00F72527" w:rsidRPr="008E6A54" w:rsidRDefault="00F72527" w:rsidP="00F72527">
      <w:pPr>
        <w:pStyle w:val="Rubrik3"/>
        <w:rPr>
          <w:rFonts w:cstheme="majorHAnsi"/>
          <w:b/>
          <w:lang w:val="en-US"/>
        </w:rPr>
      </w:pPr>
      <w:r w:rsidRPr="008E6A54">
        <w:rPr>
          <w:rFonts w:cstheme="majorHAnsi"/>
          <w:b/>
          <w:lang w:val="en-US"/>
        </w:rPr>
        <w:t>To apply for the position</w:t>
      </w:r>
      <w:r>
        <w:rPr>
          <w:rFonts w:cstheme="majorHAnsi"/>
          <w:b/>
          <w:lang w:val="en-US"/>
        </w:rPr>
        <w:br/>
      </w:r>
      <w:r w:rsidRPr="007B23B0">
        <w:rPr>
          <w:rFonts w:asciiTheme="minorHAnsi" w:hAnsiTheme="minorHAnsi" w:cs="Times New Roman"/>
          <w:lang w:val="en-US"/>
        </w:rPr>
        <w:t>Log into KTH's recruitment system in order to apply for this position. You are responsible to ensure that your application is complete according to the instructions in the ad. Your complete application must be received by KTH no later than the last day of application, midnight CET/CEST (Central European Time/Central European Summer Time</w:t>
      </w:r>
      <w:r w:rsidRPr="006B02E6">
        <w:rPr>
          <w:rFonts w:cs="Times New Roman"/>
          <w:lang w:val="en-US"/>
        </w:rPr>
        <w:t>).</w:t>
      </w:r>
    </w:p>
    <w:p w:rsidR="00F72527" w:rsidRDefault="00F72527" w:rsidP="00F72527">
      <w:pPr>
        <w:pStyle w:val="Rubrik3"/>
        <w:rPr>
          <w:b/>
          <w:lang w:val="en-US"/>
        </w:rPr>
      </w:pPr>
      <w:r w:rsidRPr="004A1A69">
        <w:rPr>
          <w:b/>
          <w:lang w:val="en-US"/>
        </w:rPr>
        <w:t>About the employment</w:t>
      </w:r>
    </w:p>
    <w:p w:rsidR="00F72527" w:rsidRPr="007B23B0" w:rsidRDefault="00F72527" w:rsidP="00F72527">
      <w:pPr>
        <w:pStyle w:val="Rubrik3"/>
        <w:rPr>
          <w:rStyle w:val="Stark"/>
          <w:b w:val="0"/>
          <w:bCs/>
          <w:lang w:val="en-US"/>
        </w:rPr>
      </w:pPr>
      <w:r w:rsidRPr="007B23B0">
        <w:rPr>
          <w:rStyle w:val="Stark"/>
          <w:rFonts w:asciiTheme="minorHAnsi" w:hAnsiTheme="minorHAnsi"/>
          <w:b w:val="0"/>
          <w:highlight w:val="yellow"/>
          <w:lang w:val="en-US"/>
        </w:rPr>
        <w:t xml:space="preserve">Choose one of </w:t>
      </w:r>
      <w:r w:rsidR="00F87D10">
        <w:rPr>
          <w:rStyle w:val="Stark"/>
          <w:rFonts w:asciiTheme="minorHAnsi" w:hAnsiTheme="minorHAnsi"/>
          <w:b w:val="0"/>
          <w:highlight w:val="yellow"/>
          <w:lang w:val="en-US"/>
        </w:rPr>
        <w:t xml:space="preserve">the </w:t>
      </w:r>
      <w:r w:rsidRPr="007B23B0">
        <w:rPr>
          <w:rStyle w:val="Stark"/>
          <w:rFonts w:asciiTheme="minorHAnsi" w:hAnsiTheme="minorHAnsi"/>
          <w:b w:val="0"/>
          <w:highlight w:val="yellow"/>
          <w:lang w:val="en-US"/>
        </w:rPr>
        <w:t>options below depending on the employment:</w:t>
      </w:r>
      <w:r w:rsidRPr="007B23B0">
        <w:rPr>
          <w:rFonts w:asciiTheme="minorHAnsi" w:hAnsiTheme="minorHAnsi"/>
          <w:b/>
          <w:highlight w:val="yellow"/>
          <w:lang w:val="en-US"/>
        </w:rPr>
        <w:br/>
      </w:r>
      <w:r w:rsidRPr="007B23B0">
        <w:rPr>
          <w:rStyle w:val="Stark"/>
          <w:rFonts w:asciiTheme="minorHAnsi" w:hAnsiTheme="minorHAnsi"/>
          <w:b w:val="0"/>
          <w:highlight w:val="yellow"/>
          <w:lang w:val="en-US"/>
        </w:rPr>
        <w:t>[Option 1]</w:t>
      </w:r>
      <w:r w:rsidRPr="007B23B0">
        <w:rPr>
          <w:rStyle w:val="Stark"/>
          <w:rFonts w:asciiTheme="minorHAnsi" w:hAnsiTheme="minorHAnsi"/>
          <w:b w:val="0"/>
          <w:lang w:val="en-US"/>
        </w:rPr>
        <w:t xml:space="preserve"> </w:t>
      </w:r>
    </w:p>
    <w:p w:rsidR="00F72527" w:rsidRPr="00856AAB" w:rsidRDefault="00F72527" w:rsidP="00F72527">
      <w:pPr>
        <w:pStyle w:val="Normalwebb"/>
        <w:rPr>
          <w:rStyle w:val="Stark"/>
          <w:rFonts w:asciiTheme="minorHAnsi" w:hAnsiTheme="minorHAnsi"/>
          <w:b w:val="0"/>
          <w:bCs w:val="0"/>
          <w:sz w:val="22"/>
          <w:szCs w:val="22"/>
          <w:lang w:val="en-US"/>
        </w:rPr>
      </w:pPr>
      <w:r w:rsidRPr="00856AAB">
        <w:rPr>
          <w:rStyle w:val="Stark"/>
          <w:rFonts w:asciiTheme="minorHAnsi" w:hAnsiTheme="minorHAnsi"/>
          <w:b w:val="0"/>
          <w:sz w:val="22"/>
          <w:szCs w:val="22"/>
          <w:lang w:val="en-US"/>
        </w:rPr>
        <w:t>The employment is valid until further notice (permanent post) according to agreement.</w:t>
      </w:r>
      <w:r w:rsidRPr="00856AAB">
        <w:rPr>
          <w:rFonts w:asciiTheme="minorHAnsi" w:hAnsiTheme="minorHAnsi"/>
          <w:b/>
          <w:sz w:val="22"/>
          <w:szCs w:val="22"/>
          <w:lang w:val="en-US"/>
        </w:rPr>
        <w:t xml:space="preserve"> </w:t>
      </w:r>
      <w:r w:rsidRPr="00856AAB">
        <w:rPr>
          <w:rFonts w:asciiTheme="minorHAnsi" w:hAnsiTheme="minorHAnsi"/>
          <w:b/>
          <w:sz w:val="22"/>
          <w:szCs w:val="22"/>
          <w:lang w:val="en-US"/>
        </w:rPr>
        <w:br/>
      </w:r>
      <w:r w:rsidRPr="00856AAB">
        <w:rPr>
          <w:rStyle w:val="Stark"/>
          <w:rFonts w:asciiTheme="minorHAnsi" w:hAnsiTheme="minorHAnsi"/>
          <w:b w:val="0"/>
          <w:sz w:val="22"/>
          <w:szCs w:val="22"/>
          <w:lang w:val="en-US"/>
        </w:rPr>
        <w:t>The employment begins with a six-month probationary period.</w:t>
      </w:r>
    </w:p>
    <w:p w:rsidR="00F72527" w:rsidRPr="007B23B0" w:rsidRDefault="00F72527" w:rsidP="00F72527">
      <w:pPr>
        <w:pStyle w:val="Normalwebb"/>
        <w:rPr>
          <w:rStyle w:val="Stark"/>
          <w:rFonts w:asciiTheme="minorHAnsi" w:hAnsiTheme="minorHAnsi"/>
          <w:b w:val="0"/>
          <w:sz w:val="22"/>
          <w:szCs w:val="22"/>
          <w:lang w:val="en-US"/>
        </w:rPr>
      </w:pPr>
      <w:r w:rsidRPr="007B23B0">
        <w:rPr>
          <w:rStyle w:val="Stark"/>
          <w:rFonts w:asciiTheme="minorHAnsi" w:hAnsiTheme="minorHAnsi"/>
          <w:b w:val="0"/>
          <w:sz w:val="22"/>
          <w:szCs w:val="22"/>
          <w:highlight w:val="yellow"/>
          <w:lang w:val="en-US"/>
        </w:rPr>
        <w:t>[Option 2]</w:t>
      </w:r>
      <w:r w:rsidRPr="007B23B0">
        <w:rPr>
          <w:rFonts w:asciiTheme="minorHAnsi" w:eastAsia="Times New Roman" w:hAnsiTheme="minorHAnsi" w:cs="Courier New"/>
          <w:b/>
          <w:sz w:val="22"/>
          <w:szCs w:val="22"/>
          <w:highlight w:val="yellow"/>
          <w:lang w:val="en"/>
        </w:rPr>
        <w:t xml:space="preserve"> Instructions: fill in xx months /or years</w:t>
      </w:r>
      <w:r w:rsidRPr="007B23B0">
        <w:rPr>
          <w:rStyle w:val="Stark"/>
          <w:rFonts w:asciiTheme="minorHAnsi" w:hAnsiTheme="minorHAnsi"/>
          <w:b w:val="0"/>
          <w:sz w:val="22"/>
          <w:szCs w:val="22"/>
          <w:lang w:val="en-US"/>
        </w:rPr>
        <w:t xml:space="preserve"> </w:t>
      </w:r>
    </w:p>
    <w:p w:rsidR="00F72527" w:rsidRPr="00856AAB" w:rsidRDefault="00F72527" w:rsidP="00F72527">
      <w:pPr>
        <w:pStyle w:val="Normalwebb"/>
        <w:rPr>
          <w:rFonts w:asciiTheme="minorHAnsi" w:hAnsiTheme="minorHAnsi"/>
          <w:sz w:val="22"/>
          <w:szCs w:val="22"/>
          <w:lang w:val="en-US"/>
        </w:rPr>
      </w:pPr>
      <w:r w:rsidRPr="00856AAB">
        <w:rPr>
          <w:rStyle w:val="Stark"/>
          <w:rFonts w:asciiTheme="minorHAnsi" w:hAnsiTheme="minorHAnsi"/>
          <w:b w:val="0"/>
          <w:sz w:val="22"/>
          <w:szCs w:val="22"/>
          <w:lang w:val="en-US"/>
        </w:rPr>
        <w:t xml:space="preserve">The employment is valid for a limited time according to the agreement - for up to </w:t>
      </w:r>
      <w:r w:rsidRPr="00FE1B8C">
        <w:rPr>
          <w:rStyle w:val="Stark"/>
          <w:rFonts w:asciiTheme="minorHAnsi" w:hAnsiTheme="minorHAnsi"/>
          <w:b w:val="0"/>
          <w:sz w:val="22"/>
          <w:szCs w:val="22"/>
          <w:highlight w:val="lightGray"/>
          <w:lang w:val="en-US"/>
        </w:rPr>
        <w:t>xx months (or years),</w:t>
      </w:r>
      <w:r w:rsidRPr="00856AAB">
        <w:rPr>
          <w:rStyle w:val="Stark"/>
          <w:rFonts w:asciiTheme="minorHAnsi" w:hAnsiTheme="minorHAnsi"/>
          <w:b w:val="0"/>
          <w:sz w:val="22"/>
          <w:szCs w:val="22"/>
          <w:lang w:val="en-US"/>
        </w:rPr>
        <w:t xml:space="preserve"> with access according to agreement</w:t>
      </w:r>
      <w:r w:rsidRPr="00856AAB">
        <w:rPr>
          <w:rStyle w:val="Stark"/>
          <w:rFonts w:asciiTheme="minorHAnsi" w:hAnsiTheme="minorHAnsi"/>
          <w:sz w:val="22"/>
          <w:szCs w:val="22"/>
          <w:lang w:val="en-US"/>
        </w:rPr>
        <w:t>.</w:t>
      </w:r>
    </w:p>
    <w:p w:rsidR="00F72527" w:rsidRPr="004A1A69" w:rsidRDefault="00F72527" w:rsidP="00F72527">
      <w:pPr>
        <w:pStyle w:val="Rubrik3"/>
        <w:rPr>
          <w:b/>
          <w:lang w:val="en-US"/>
        </w:rPr>
      </w:pPr>
      <w:r w:rsidRPr="004A1A69">
        <w:rPr>
          <w:b/>
          <w:lang w:val="en-US"/>
        </w:rPr>
        <w:t>Other information</w:t>
      </w:r>
    </w:p>
    <w:p w:rsidR="00F72527" w:rsidRDefault="00F72527" w:rsidP="00F72527">
      <w:pPr>
        <w:autoSpaceDE w:val="0"/>
        <w:autoSpaceDN w:val="0"/>
        <w:adjustRightInd w:val="0"/>
        <w:rPr>
          <w:rFonts w:cs="Times New Roman"/>
          <w:lang w:val="en-US"/>
        </w:rPr>
      </w:pPr>
      <w:r w:rsidRPr="00D16DF9">
        <w:rPr>
          <w:iCs/>
          <w:lang w:val="en-US"/>
        </w:rPr>
        <w:t xml:space="preserve">Striving towards gender equality, diversity and equal conditions is both a </w:t>
      </w:r>
      <w:r>
        <w:rPr>
          <w:iCs/>
          <w:lang w:val="en-US"/>
        </w:rPr>
        <w:t>question of quality for KTH and</w:t>
      </w:r>
      <w:r w:rsidRPr="00D16DF9">
        <w:rPr>
          <w:iCs/>
          <w:lang w:val="en-US"/>
        </w:rPr>
        <w:t xml:space="preserve"> a given part of our values</w:t>
      </w:r>
      <w:r w:rsidRPr="00264AC3">
        <w:rPr>
          <w:rFonts w:cs="Times New Roman"/>
          <w:lang w:val="en-US"/>
        </w:rPr>
        <w:t>.</w:t>
      </w:r>
      <w:r w:rsidRPr="00264AC3">
        <w:rPr>
          <w:rFonts w:cs="Times New Roman"/>
          <w:lang w:val="en-US"/>
        </w:rPr>
        <w:br/>
      </w:r>
    </w:p>
    <w:p w:rsidR="00F72527" w:rsidRDefault="00F72527" w:rsidP="00F72527">
      <w:pPr>
        <w:autoSpaceDE w:val="0"/>
        <w:autoSpaceDN w:val="0"/>
        <w:adjustRightInd w:val="0"/>
        <w:rPr>
          <w:rFonts w:cs="Times New Roman"/>
          <w:lang w:val="en-US"/>
        </w:rPr>
      </w:pPr>
      <w:r w:rsidRPr="00264AC3">
        <w:rPr>
          <w:rFonts w:cs="Times New Roman"/>
          <w:lang w:val="en-US"/>
        </w:rPr>
        <w:t xml:space="preserve">For </w:t>
      </w:r>
      <w:hyperlink r:id="rId12" w:history="1">
        <w:r w:rsidRPr="00F87D10">
          <w:rPr>
            <w:rStyle w:val="Hyperlnk"/>
            <w:rFonts w:cs="Times New Roman"/>
            <w:lang w:val="en-US"/>
          </w:rPr>
          <w:t>information about processing of personal data</w:t>
        </w:r>
      </w:hyperlink>
      <w:r w:rsidR="00F87D10">
        <w:rPr>
          <w:rFonts w:cs="Times New Roman"/>
          <w:lang w:val="en-US"/>
        </w:rPr>
        <w:t xml:space="preserve"> in the recruitment process.</w:t>
      </w:r>
    </w:p>
    <w:p w:rsidR="007F642B" w:rsidRPr="001058BC" w:rsidRDefault="007F642B" w:rsidP="007F642B">
      <w:pPr>
        <w:pStyle w:val="Normalwebb"/>
        <w:shd w:val="clear" w:color="auto" w:fill="FCFCFC"/>
        <w:rPr>
          <w:rFonts w:asciiTheme="minorHAnsi" w:hAnsiTheme="minorHAnsi" w:cs="Calibri"/>
          <w:sz w:val="22"/>
          <w:szCs w:val="22"/>
          <w:lang w:val="en-US" w:eastAsia="en-US"/>
        </w:rPr>
      </w:pPr>
      <w:r w:rsidRPr="001058BC">
        <w:rPr>
          <w:rFonts w:asciiTheme="minorHAnsi" w:hAnsiTheme="minorHAnsi" w:cs="Calibri"/>
          <w:sz w:val="22"/>
          <w:szCs w:val="22"/>
          <w:lang w:val="en-US" w:eastAsia="en-US"/>
        </w:rPr>
        <w:t>According to The Protective Security Act (2018-585), the candidate must undergo and pass security vetting if the position is placed in a security class. Information regarding whether the position is subject to such a classification will be provided during the recruitment process</w:t>
      </w:r>
      <w:r>
        <w:rPr>
          <w:rFonts w:asciiTheme="minorHAnsi" w:hAnsiTheme="minorHAnsi" w:cs="Calibri"/>
          <w:sz w:val="22"/>
          <w:szCs w:val="22"/>
          <w:lang w:val="en-US" w:eastAsia="en-US"/>
        </w:rPr>
        <w:t>.</w:t>
      </w:r>
    </w:p>
    <w:p w:rsidR="00F72527" w:rsidRPr="00264AC3" w:rsidRDefault="00F72527" w:rsidP="00F72527">
      <w:pPr>
        <w:autoSpaceDE w:val="0"/>
        <w:autoSpaceDN w:val="0"/>
        <w:adjustRightInd w:val="0"/>
        <w:rPr>
          <w:rFonts w:cs="Times New Roman"/>
          <w:lang w:val="en-US"/>
        </w:rPr>
      </w:pPr>
      <w:r w:rsidRPr="00264AC3">
        <w:rPr>
          <w:rFonts w:cs="Times New Roman"/>
          <w:lang w:val="en-US"/>
        </w:rPr>
        <w:t>We firmly decline all contact with staffing and recruitment agencies and job ad salespersons.</w:t>
      </w:r>
    </w:p>
    <w:p w:rsidR="00F72527" w:rsidRPr="00EB1AD9" w:rsidRDefault="00F72527" w:rsidP="00F72527">
      <w:pPr>
        <w:autoSpaceDE w:val="0"/>
        <w:autoSpaceDN w:val="0"/>
        <w:adjustRightInd w:val="0"/>
        <w:rPr>
          <w:rFonts w:cs="Times New Roman"/>
          <w:color w:val="FF0000"/>
          <w:lang w:val="en-US"/>
        </w:rPr>
      </w:pPr>
      <w:r w:rsidRPr="00264AC3">
        <w:rPr>
          <w:color w:val="000000"/>
          <w:lang w:val="en-US"/>
        </w:rPr>
        <w:lastRenderedPageBreak/>
        <w:t xml:space="preserve">Disclaimer: </w:t>
      </w:r>
      <w:r w:rsidRPr="00264AC3">
        <w:rPr>
          <w:rStyle w:val="Betoning"/>
          <w:color w:val="000000"/>
          <w:lang w:val="en-US"/>
        </w:rPr>
        <w:t xml:space="preserve">In case of discrepancy between the Swedish original and the English translation </w:t>
      </w:r>
      <w:r>
        <w:rPr>
          <w:rStyle w:val="Betoning"/>
          <w:color w:val="000000"/>
          <w:lang w:val="en-US"/>
        </w:rPr>
        <w:br/>
      </w:r>
      <w:r w:rsidRPr="00264AC3">
        <w:rPr>
          <w:rStyle w:val="Betoning"/>
          <w:color w:val="000000"/>
          <w:lang w:val="en-US"/>
        </w:rPr>
        <w:t>of the job announcement, the Swedish version takes precedence</w:t>
      </w:r>
      <w:r w:rsidRPr="00264AC3">
        <w:rPr>
          <w:rFonts w:ascii="Georgia" w:eastAsia="Times New Roman" w:hAnsi="Georgia" w:cs="Times New Roman"/>
          <w:i/>
          <w:color w:val="FF0000"/>
          <w:lang w:val="en" w:eastAsia="sv-SE"/>
        </w:rPr>
        <w:t>.</w:t>
      </w:r>
      <w:r>
        <w:rPr>
          <w:rFonts w:cs="Times New Roman"/>
          <w:b/>
          <w:bCs/>
          <w:lang w:val="en-US"/>
        </w:rPr>
        <w:br/>
      </w:r>
      <w:r w:rsidRPr="00264AC3">
        <w:rPr>
          <w:rFonts w:cs="Times New Roman"/>
          <w:b/>
          <w:bCs/>
          <w:lang w:val="en-US"/>
        </w:rPr>
        <w:t>Type of employment</w:t>
      </w:r>
    </w:p>
    <w:p w:rsidR="00F72527" w:rsidRPr="00264AC3" w:rsidRDefault="00F72527" w:rsidP="00F72527">
      <w:pPr>
        <w:autoSpaceDE w:val="0"/>
        <w:autoSpaceDN w:val="0"/>
        <w:adjustRightInd w:val="0"/>
        <w:rPr>
          <w:rFonts w:cs="Times New Roman"/>
          <w:lang w:val="en-US"/>
        </w:rPr>
      </w:pPr>
      <w:r w:rsidRPr="00264AC3">
        <w:rPr>
          <w:rFonts w:cs="Times New Roman"/>
          <w:b/>
          <w:bCs/>
          <w:lang w:val="en-US"/>
        </w:rPr>
        <w:t xml:space="preserve">Contract type </w:t>
      </w:r>
    </w:p>
    <w:p w:rsidR="00F72527" w:rsidRPr="00264AC3" w:rsidRDefault="00F72527" w:rsidP="00F72527">
      <w:pPr>
        <w:autoSpaceDE w:val="0"/>
        <w:autoSpaceDN w:val="0"/>
        <w:adjustRightInd w:val="0"/>
        <w:rPr>
          <w:rFonts w:cs="Times New Roman"/>
          <w:lang w:val="en-US"/>
        </w:rPr>
      </w:pPr>
      <w:r w:rsidRPr="00264AC3">
        <w:rPr>
          <w:rFonts w:cs="Times New Roman"/>
          <w:b/>
          <w:bCs/>
          <w:lang w:val="en-US"/>
        </w:rPr>
        <w:t xml:space="preserve">First day of employment </w:t>
      </w:r>
    </w:p>
    <w:p w:rsidR="00F72527" w:rsidRDefault="00F72527" w:rsidP="00F72527">
      <w:pPr>
        <w:autoSpaceDE w:val="0"/>
        <w:autoSpaceDN w:val="0"/>
        <w:adjustRightInd w:val="0"/>
        <w:rPr>
          <w:rFonts w:cs="Times New Roman"/>
          <w:lang w:val="en-US"/>
        </w:rPr>
      </w:pPr>
      <w:r w:rsidRPr="00264AC3">
        <w:rPr>
          <w:rFonts w:cs="Times New Roman"/>
          <w:b/>
          <w:bCs/>
          <w:lang w:val="en-US"/>
        </w:rPr>
        <w:t xml:space="preserve">Salary </w:t>
      </w:r>
      <w:r w:rsidRPr="00264AC3">
        <w:rPr>
          <w:rFonts w:cs="Times New Roman"/>
          <w:lang w:val="en-US"/>
        </w:rPr>
        <w:t>Monthly salary</w:t>
      </w:r>
    </w:p>
    <w:p w:rsidR="00A71C37" w:rsidRPr="00264AC3" w:rsidRDefault="00A71C37" w:rsidP="00A71C37">
      <w:pPr>
        <w:autoSpaceDE w:val="0"/>
        <w:autoSpaceDN w:val="0"/>
        <w:adjustRightInd w:val="0"/>
        <w:rPr>
          <w:rFonts w:cs="Times New Roman"/>
          <w:lang w:val="en-US"/>
        </w:rPr>
      </w:pPr>
      <w:r w:rsidRPr="00264AC3">
        <w:rPr>
          <w:rFonts w:cs="Times New Roman"/>
          <w:b/>
          <w:bCs/>
          <w:lang w:val="en-US"/>
        </w:rPr>
        <w:t xml:space="preserve">Number of positions </w:t>
      </w:r>
    </w:p>
    <w:p w:rsidR="00A71C37" w:rsidRPr="00264AC3" w:rsidRDefault="00A71C37" w:rsidP="00A71C37">
      <w:pPr>
        <w:autoSpaceDE w:val="0"/>
        <w:autoSpaceDN w:val="0"/>
        <w:adjustRightInd w:val="0"/>
        <w:rPr>
          <w:rFonts w:cs="Times New Roman"/>
          <w:lang w:val="en-US"/>
        </w:rPr>
      </w:pPr>
      <w:r w:rsidRPr="00264AC3">
        <w:rPr>
          <w:rFonts w:cs="Times New Roman"/>
          <w:b/>
          <w:bCs/>
          <w:lang w:val="en-US"/>
        </w:rPr>
        <w:t xml:space="preserve">Working hours </w:t>
      </w:r>
    </w:p>
    <w:p w:rsidR="00A71C37" w:rsidRPr="00264AC3" w:rsidRDefault="00A71C37" w:rsidP="00A71C37">
      <w:pPr>
        <w:autoSpaceDE w:val="0"/>
        <w:autoSpaceDN w:val="0"/>
        <w:adjustRightInd w:val="0"/>
        <w:rPr>
          <w:rFonts w:cs="Times New Roman"/>
          <w:lang w:val="en-US"/>
        </w:rPr>
      </w:pPr>
      <w:r w:rsidRPr="00264AC3">
        <w:rPr>
          <w:rFonts w:cs="Times New Roman"/>
          <w:b/>
          <w:bCs/>
          <w:lang w:val="en-US"/>
        </w:rPr>
        <w:t xml:space="preserve">City </w:t>
      </w:r>
      <w:r w:rsidRPr="00264AC3">
        <w:rPr>
          <w:rFonts w:cs="Times New Roman"/>
          <w:lang w:val="en-US"/>
        </w:rPr>
        <w:t>Stockholm</w:t>
      </w:r>
    </w:p>
    <w:p w:rsidR="00A71C37" w:rsidRPr="00264AC3" w:rsidRDefault="00A71C37" w:rsidP="00A71C37">
      <w:pPr>
        <w:autoSpaceDE w:val="0"/>
        <w:autoSpaceDN w:val="0"/>
        <w:adjustRightInd w:val="0"/>
        <w:rPr>
          <w:rFonts w:cs="Times New Roman"/>
          <w:lang w:val="en-US"/>
        </w:rPr>
      </w:pPr>
      <w:r w:rsidRPr="00264AC3">
        <w:rPr>
          <w:rFonts w:cs="Times New Roman"/>
          <w:b/>
          <w:bCs/>
          <w:lang w:val="en-US"/>
        </w:rPr>
        <w:t xml:space="preserve">County </w:t>
      </w:r>
      <w:r w:rsidRPr="00264AC3">
        <w:rPr>
          <w:rFonts w:cs="Times New Roman"/>
          <w:lang w:val="en-US"/>
        </w:rPr>
        <w:t xml:space="preserve">Stockholm County </w:t>
      </w:r>
    </w:p>
    <w:p w:rsidR="00A71C37" w:rsidRPr="00264AC3" w:rsidRDefault="00A71C37" w:rsidP="00A71C37">
      <w:pPr>
        <w:autoSpaceDE w:val="0"/>
        <w:autoSpaceDN w:val="0"/>
        <w:adjustRightInd w:val="0"/>
        <w:rPr>
          <w:rFonts w:cs="Times New Roman"/>
          <w:lang w:val="en-US"/>
        </w:rPr>
      </w:pPr>
      <w:r w:rsidRPr="00264AC3">
        <w:rPr>
          <w:rFonts w:cs="Times New Roman"/>
          <w:b/>
          <w:bCs/>
          <w:lang w:val="en-US"/>
        </w:rPr>
        <w:t xml:space="preserve">Country </w:t>
      </w:r>
      <w:r w:rsidRPr="00264AC3">
        <w:rPr>
          <w:rFonts w:cs="Times New Roman"/>
          <w:lang w:val="en-US"/>
        </w:rPr>
        <w:t>Sweden</w:t>
      </w:r>
    </w:p>
    <w:p w:rsidR="00A71C37" w:rsidRPr="00264AC3" w:rsidRDefault="00A71C37" w:rsidP="00A71C37">
      <w:pPr>
        <w:autoSpaceDE w:val="0"/>
        <w:autoSpaceDN w:val="0"/>
        <w:adjustRightInd w:val="0"/>
        <w:rPr>
          <w:rFonts w:cs="Times New Roman"/>
          <w:b/>
          <w:bCs/>
          <w:lang w:val="en-US"/>
        </w:rPr>
      </w:pPr>
      <w:r w:rsidRPr="00264AC3">
        <w:rPr>
          <w:rFonts w:cs="Times New Roman"/>
          <w:b/>
          <w:bCs/>
          <w:lang w:val="en-US"/>
        </w:rPr>
        <w:t xml:space="preserve">Reference number </w:t>
      </w:r>
    </w:p>
    <w:p w:rsidR="00A71C37" w:rsidRPr="00264AC3" w:rsidRDefault="00A71C37" w:rsidP="00A71C37">
      <w:pPr>
        <w:autoSpaceDE w:val="0"/>
        <w:autoSpaceDN w:val="0"/>
        <w:adjustRightInd w:val="0"/>
        <w:rPr>
          <w:rFonts w:cs="Times New Roman"/>
          <w:lang w:val="en-US"/>
        </w:rPr>
      </w:pPr>
      <w:r w:rsidRPr="00264AC3">
        <w:rPr>
          <w:rFonts w:cs="Times New Roman"/>
          <w:b/>
          <w:bCs/>
          <w:lang w:val="en-US"/>
        </w:rPr>
        <w:t xml:space="preserve">Contact </w:t>
      </w:r>
    </w:p>
    <w:p w:rsidR="00A71C37" w:rsidRPr="00264AC3" w:rsidRDefault="00A71C37" w:rsidP="00A71C37">
      <w:pPr>
        <w:autoSpaceDE w:val="0"/>
        <w:autoSpaceDN w:val="0"/>
        <w:adjustRightInd w:val="0"/>
        <w:rPr>
          <w:rFonts w:cs="Times New Roman"/>
          <w:lang w:val="en-US"/>
        </w:rPr>
      </w:pPr>
      <w:r w:rsidRPr="00264AC3">
        <w:rPr>
          <w:rFonts w:cs="Times New Roman"/>
          <w:b/>
          <w:bCs/>
          <w:lang w:val="en-US"/>
        </w:rPr>
        <w:t xml:space="preserve">Published </w:t>
      </w:r>
    </w:p>
    <w:p w:rsidR="00A71C37" w:rsidRPr="00264AC3" w:rsidRDefault="00A71C37" w:rsidP="00A71C37">
      <w:pPr>
        <w:autoSpaceDE w:val="0"/>
        <w:autoSpaceDN w:val="0"/>
        <w:adjustRightInd w:val="0"/>
        <w:rPr>
          <w:rFonts w:cs="Times New Roman"/>
          <w:lang w:val="en-US"/>
        </w:rPr>
      </w:pPr>
      <w:r w:rsidRPr="00264AC3">
        <w:rPr>
          <w:rFonts w:cs="Times New Roman"/>
          <w:b/>
          <w:bCs/>
          <w:lang w:val="en-US"/>
        </w:rPr>
        <w:t xml:space="preserve">Last application date </w:t>
      </w:r>
    </w:p>
    <w:p w:rsidR="00A71C37" w:rsidRPr="00AB4680" w:rsidRDefault="00A71C37" w:rsidP="00A71C37">
      <w:pPr>
        <w:rPr>
          <w:rFonts w:cs="Times New Roman"/>
          <w:lang w:val="en-US"/>
        </w:rPr>
      </w:pPr>
      <w:r w:rsidRPr="00264AC3">
        <w:rPr>
          <w:rFonts w:cs="Times New Roman"/>
          <w:b/>
          <w:bCs/>
          <w:lang w:val="en-US"/>
        </w:rPr>
        <w:t xml:space="preserve">Link to ad </w:t>
      </w:r>
      <w:r w:rsidRPr="00264AC3">
        <w:rPr>
          <w:rFonts w:cs="Times New Roman"/>
          <w:lang w:val="en-US"/>
        </w:rPr>
        <w:t>http:</w:t>
      </w:r>
    </w:p>
    <w:p w:rsidR="00A71C37" w:rsidRPr="00264AC3" w:rsidRDefault="00A71C37" w:rsidP="00F72527">
      <w:pPr>
        <w:autoSpaceDE w:val="0"/>
        <w:autoSpaceDN w:val="0"/>
        <w:adjustRightInd w:val="0"/>
        <w:rPr>
          <w:rFonts w:cs="Times New Roman"/>
          <w:lang w:val="en-US"/>
        </w:rPr>
      </w:pPr>
    </w:p>
    <w:p w:rsidR="00A71C37" w:rsidRDefault="00A71C37">
      <w:pPr>
        <w:rPr>
          <w:highlight w:val="yellow"/>
          <w:lang w:val="en-US"/>
        </w:rPr>
      </w:pPr>
    </w:p>
    <w:p w:rsidR="00A71C37" w:rsidRPr="00A26913" w:rsidRDefault="00A71C37" w:rsidP="00A71C37">
      <w:pPr>
        <w:pStyle w:val="Brdtext"/>
        <w:rPr>
          <w:rFonts w:asciiTheme="majorHAnsi" w:hAnsiTheme="majorHAnsi" w:cstheme="majorHAnsi"/>
          <w:i/>
          <w:color w:val="000000" w:themeColor="text1"/>
        </w:rPr>
      </w:pPr>
      <w:r>
        <w:rPr>
          <w:noProof/>
          <w:lang w:eastAsia="sv-SE"/>
        </w:rPr>
        <w:drawing>
          <wp:anchor distT="0" distB="0" distL="114300" distR="114300" simplePos="0" relativeHeight="251659264" behindDoc="0" locked="0" layoutInCell="1" allowOverlap="1" wp14:anchorId="21EEF073" wp14:editId="668B302F">
            <wp:simplePos x="0" y="0"/>
            <wp:positionH relativeFrom="column">
              <wp:posOffset>3007361</wp:posOffset>
            </wp:positionH>
            <wp:positionV relativeFrom="paragraph">
              <wp:posOffset>-3175</wp:posOffset>
            </wp:positionV>
            <wp:extent cx="495300" cy="254333"/>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0863" cy="257190"/>
                    </a:xfrm>
                    <a:prstGeom prst="rect">
                      <a:avLst/>
                    </a:prstGeom>
                  </pic:spPr>
                </pic:pic>
              </a:graphicData>
            </a:graphic>
            <wp14:sizeRelH relativeFrom="margin">
              <wp14:pctWidth>0</wp14:pctWidth>
            </wp14:sizeRelH>
            <wp14:sizeRelV relativeFrom="margin">
              <wp14:pctHeight>0</wp14:pctHeight>
            </wp14:sizeRelV>
          </wp:anchor>
        </w:drawing>
      </w:r>
      <w:r w:rsidRPr="008B4091">
        <w:rPr>
          <w:rFonts w:asciiTheme="majorHAnsi" w:hAnsiTheme="majorHAnsi" w:cstheme="majorHAnsi"/>
          <w:b/>
          <w:i/>
          <w:highlight w:val="yellow"/>
        </w:rPr>
        <w:t>I</w:t>
      </w:r>
      <w:r w:rsidRPr="008B4091">
        <w:rPr>
          <w:rFonts w:asciiTheme="majorHAnsi" w:hAnsiTheme="majorHAnsi" w:cstheme="majorHAnsi"/>
          <w:b/>
          <w:i/>
          <w:sz w:val="28"/>
          <w:szCs w:val="28"/>
          <w:highlight w:val="yellow"/>
        </w:rPr>
        <w:t>nstruktioner är markerat med gult</w:t>
      </w:r>
      <w:r>
        <w:rPr>
          <w:rFonts w:asciiTheme="majorHAnsi" w:hAnsiTheme="majorHAnsi" w:cstheme="majorHAnsi"/>
          <w:b/>
          <w:i/>
          <w:sz w:val="28"/>
          <w:szCs w:val="28"/>
        </w:rPr>
        <w:t xml:space="preserve"> </w:t>
      </w:r>
    </w:p>
    <w:p w:rsidR="00A71C37" w:rsidRPr="00A26913" w:rsidRDefault="00A71C37" w:rsidP="00A71C37">
      <w:pPr>
        <w:pStyle w:val="Brdtext"/>
        <w:rPr>
          <w:i/>
          <w:color w:val="000000" w:themeColor="text1"/>
          <w:highlight w:val="yellow"/>
        </w:rPr>
      </w:pPr>
      <w:r w:rsidRPr="00A26913">
        <w:rPr>
          <w:i/>
          <w:color w:val="000000" w:themeColor="text1"/>
          <w:highlight w:val="yellow"/>
        </w:rPr>
        <w:t xml:space="preserve">Fyll i de gråmarkerade fälten med text som den ska vara formulerad i den färdiga annonsen. </w:t>
      </w:r>
      <w:r w:rsidRPr="00A26913">
        <w:rPr>
          <w:b/>
          <w:i/>
          <w:color w:val="000000" w:themeColor="text1"/>
          <w:highlight w:val="yellow"/>
        </w:rPr>
        <w:t>Övrig text är obligatorisk och får ej ändras eller redigeras.</w:t>
      </w:r>
      <w:r w:rsidRPr="00A26913">
        <w:rPr>
          <w:i/>
          <w:color w:val="000000" w:themeColor="text1"/>
          <w:highlight w:val="yellow"/>
        </w:rPr>
        <w:t xml:space="preserve"> </w:t>
      </w:r>
    </w:p>
    <w:p w:rsidR="00A71C37" w:rsidRPr="00A26913" w:rsidRDefault="00A71C37" w:rsidP="00A71C37">
      <w:pPr>
        <w:pStyle w:val="Brdtext"/>
        <w:rPr>
          <w:rFonts w:ascii="Calibri" w:hAnsi="Calibri" w:cs="Calibri"/>
          <w:i/>
          <w:iCs/>
          <w:color w:val="000000"/>
          <w:sz w:val="20"/>
          <w:highlight w:val="yellow"/>
        </w:rPr>
      </w:pPr>
      <w:r w:rsidRPr="004D37F8">
        <w:rPr>
          <w:b/>
          <w:i/>
          <w:color w:val="000000" w:themeColor="text1"/>
          <w:highlight w:val="yellow"/>
        </w:rPr>
        <w:t xml:space="preserve">Anställningsprofil </w:t>
      </w:r>
      <w:r w:rsidRPr="00A26913">
        <w:rPr>
          <w:i/>
          <w:color w:val="000000" w:themeColor="text1"/>
          <w:highlight w:val="yellow"/>
        </w:rPr>
        <w:t xml:space="preserve">på svenska är minimikrav. </w:t>
      </w:r>
      <w:r w:rsidRPr="00A26913">
        <w:rPr>
          <w:i/>
          <w:highlight w:val="yellow"/>
        </w:rPr>
        <w:t>Anställningen måste utannonseras minimum 10 dagar.</w:t>
      </w:r>
      <w:r w:rsidRPr="00A26913">
        <w:rPr>
          <w:i/>
          <w:iCs/>
          <w:color w:val="000000"/>
          <w:highlight w:val="yellow"/>
        </w:rPr>
        <w:t xml:space="preserve"> Sätt inte sista ansökningsdag en helgdag eller en söndag; om kandidaterna får tekniska problem eller har en fråga så finns det ingen som kan hjälpa till. </w:t>
      </w:r>
    </w:p>
    <w:p w:rsidR="00A71C37" w:rsidRPr="00A26913" w:rsidRDefault="00A71C37" w:rsidP="00A71C37">
      <w:pPr>
        <w:pStyle w:val="Brdtext"/>
        <w:rPr>
          <w:rFonts w:ascii="Calibri" w:hAnsi="Calibri" w:cs="Calibri"/>
          <w:i/>
          <w:iCs/>
          <w:color w:val="000000"/>
          <w:sz w:val="20"/>
          <w:highlight w:val="yellow"/>
        </w:rPr>
      </w:pPr>
      <w:r w:rsidRPr="004D37F8">
        <w:rPr>
          <w:b/>
          <w:i/>
          <w:color w:val="000000" w:themeColor="text1"/>
          <w:highlight w:val="yellow"/>
        </w:rPr>
        <w:t>Presentationstext</w:t>
      </w:r>
      <w:r w:rsidRPr="00A26913">
        <w:rPr>
          <w:i/>
          <w:color w:val="000000" w:themeColor="text1"/>
          <w:highlight w:val="yellow"/>
        </w:rPr>
        <w:t xml:space="preserve"> om KTH behöver inte läggas till då den redan finns inlagd i rekryteringssystemet</w:t>
      </w:r>
    </w:p>
    <w:p w:rsidR="00A71C37" w:rsidRPr="00A26913" w:rsidRDefault="00A71C37" w:rsidP="00A71C37">
      <w:pPr>
        <w:pStyle w:val="Brdtext"/>
        <w:rPr>
          <w:i/>
          <w:color w:val="000000" w:themeColor="text1"/>
          <w:highlight w:val="yellow"/>
        </w:rPr>
      </w:pPr>
      <w:r w:rsidRPr="00A26913">
        <w:rPr>
          <w:b/>
          <w:i/>
          <w:color w:val="000000" w:themeColor="text1"/>
          <w:highlight w:val="yellow"/>
        </w:rPr>
        <w:t>För att kunna publiceras på Arbetsförmedlingen/Platsbanken</w:t>
      </w:r>
      <w:r w:rsidRPr="00A26913">
        <w:rPr>
          <w:i/>
          <w:color w:val="000000" w:themeColor="text1"/>
          <w:highlight w:val="yellow"/>
        </w:rPr>
        <w:t xml:space="preserve">, vilket är obligatoriskt för KTH som myndighet vid extern publicering. Detta innebär att annonstexten får innehålla </w:t>
      </w:r>
      <w:r w:rsidRPr="00A26913">
        <w:rPr>
          <w:b/>
          <w:i/>
          <w:color w:val="000000" w:themeColor="text1"/>
          <w:highlight w:val="yellow"/>
        </w:rPr>
        <w:t>max 5500 tecken inklusive mellanslag</w:t>
      </w:r>
      <w:r w:rsidRPr="00A26913">
        <w:rPr>
          <w:i/>
          <w:color w:val="000000" w:themeColor="text1"/>
          <w:highlight w:val="yellow"/>
        </w:rPr>
        <w:t xml:space="preserve"> och den totala längden av annonsen (räknat från titel-tom sista ansökningsdag) får vara max 6500 tecken inklusive mellanslag. </w:t>
      </w:r>
    </w:p>
    <w:p w:rsidR="00A71C37" w:rsidRPr="000439C8" w:rsidRDefault="00A71C37" w:rsidP="00A71C37">
      <w:pPr>
        <w:pStyle w:val="Default"/>
        <w:rPr>
          <w:rFonts w:asciiTheme="minorHAnsi" w:hAnsiTheme="minorHAnsi" w:cstheme="minorBidi"/>
          <w:i/>
          <w:color w:val="000000" w:themeColor="text1"/>
          <w:sz w:val="22"/>
          <w:szCs w:val="22"/>
        </w:rPr>
      </w:pPr>
      <w:r w:rsidRPr="00A26913">
        <w:rPr>
          <w:rFonts w:asciiTheme="minorHAnsi" w:hAnsiTheme="minorHAnsi" w:cstheme="minorBidi"/>
          <w:i/>
          <w:color w:val="000000" w:themeColor="text1"/>
          <w:sz w:val="22"/>
          <w:szCs w:val="22"/>
          <w:highlight w:val="yellow"/>
        </w:rPr>
        <w:t xml:space="preserve">Du som använder dig av metoden </w:t>
      </w:r>
      <w:r w:rsidRPr="004D37F8">
        <w:rPr>
          <w:rFonts w:asciiTheme="minorHAnsi" w:hAnsiTheme="minorHAnsi" w:cstheme="minorBidi"/>
          <w:b/>
          <w:i/>
          <w:color w:val="000000" w:themeColor="text1"/>
          <w:sz w:val="22"/>
          <w:szCs w:val="22"/>
          <w:highlight w:val="yellow"/>
        </w:rPr>
        <w:t>Kompetensbaserad rekrytering (KBR</w:t>
      </w:r>
      <w:r w:rsidRPr="00A26913">
        <w:rPr>
          <w:rFonts w:asciiTheme="minorHAnsi" w:hAnsiTheme="minorHAnsi" w:cstheme="minorBidi"/>
          <w:i/>
          <w:color w:val="000000" w:themeColor="text1"/>
          <w:sz w:val="22"/>
          <w:szCs w:val="22"/>
          <w:highlight w:val="yellow"/>
        </w:rPr>
        <w:t>) i din rekryteringsprocess, glöm inte att lägga till de förvalda personliga kompetenserna vid Postdoktoranställning(samarbetsförmåga och Självständighet</w:t>
      </w:r>
      <w:r w:rsidRPr="00A26913">
        <w:rPr>
          <w:rFonts w:asciiTheme="minorHAnsi" w:hAnsiTheme="minorHAnsi"/>
          <w:i/>
          <w:color w:val="000000" w:themeColor="text1"/>
          <w:sz w:val="22"/>
          <w:szCs w:val="22"/>
          <w:highlight w:val="yellow"/>
        </w:rPr>
        <w:t xml:space="preserve">). </w:t>
      </w:r>
      <w:r w:rsidRPr="00A26913">
        <w:rPr>
          <w:rFonts w:asciiTheme="minorHAnsi" w:hAnsiTheme="minorHAnsi" w:cstheme="minorBidi"/>
          <w:i/>
          <w:color w:val="000000" w:themeColor="text1"/>
          <w:sz w:val="22"/>
          <w:szCs w:val="22"/>
          <w:highlight w:val="yellow"/>
        </w:rPr>
        <w:t>Du kan lägga till ytterligare kompetenser vid behov, vi rekommenderar max 5.</w:t>
      </w:r>
    </w:p>
    <w:p w:rsidR="00A71C37" w:rsidRDefault="00A71C37" w:rsidP="00A71C37">
      <w:pPr>
        <w:spacing w:after="120"/>
        <w:rPr>
          <w:highlight w:val="yellow"/>
        </w:rPr>
      </w:pPr>
    </w:p>
    <w:p w:rsidR="00A71C37" w:rsidRPr="008D126F" w:rsidRDefault="00A71C37" w:rsidP="00A71C37">
      <w:pPr>
        <w:autoSpaceDE w:val="0"/>
        <w:autoSpaceDN w:val="0"/>
        <w:adjustRightInd w:val="0"/>
        <w:rPr>
          <w:rFonts w:cs="Times New Roman"/>
          <w:bCs/>
        </w:rPr>
      </w:pPr>
      <w:r w:rsidRPr="00F87D10">
        <w:rPr>
          <w:rStyle w:val="Rubrik3Char"/>
          <w:rFonts w:cstheme="majorHAnsi"/>
          <w:b/>
        </w:rPr>
        <w:t>Titel</w:t>
      </w:r>
      <w:r w:rsidRPr="00F87D10">
        <w:rPr>
          <w:rStyle w:val="Rubrik3Char"/>
          <w:rFonts w:asciiTheme="minorHAnsi" w:hAnsiTheme="minorHAnsi" w:cstheme="majorHAnsi"/>
          <w:b/>
        </w:rPr>
        <w:t>:</w:t>
      </w:r>
      <w:r w:rsidRPr="00F87D10">
        <w:rPr>
          <w:rFonts w:cs="Times New Roman"/>
          <w:b/>
          <w:bCs/>
        </w:rPr>
        <w:t xml:space="preserve"> </w:t>
      </w:r>
      <w:r w:rsidRPr="00FE1B8C">
        <w:rPr>
          <w:rFonts w:cs="Times New Roman"/>
          <w:bCs/>
          <w:highlight w:val="lightGray"/>
        </w:rPr>
        <w:t>…….</w:t>
      </w:r>
      <w:r w:rsidRPr="00FE1B8C">
        <w:rPr>
          <w:rFonts w:cs="Calibri"/>
          <w:bCs/>
          <w:highlight w:val="lightGray"/>
        </w:rPr>
        <w:t xml:space="preserve">(max </w:t>
      </w:r>
      <w:r w:rsidRPr="00FE1B8C">
        <w:rPr>
          <w:rFonts w:cs="Calibri"/>
          <w:b/>
          <w:bCs/>
          <w:highlight w:val="lightGray"/>
        </w:rPr>
        <w:t>75 tecken</w:t>
      </w:r>
      <w:r w:rsidRPr="00FE1B8C">
        <w:rPr>
          <w:rFonts w:cs="Calibri"/>
          <w:bCs/>
          <w:highlight w:val="lightGray"/>
        </w:rPr>
        <w:t xml:space="preserve"> inklusive mellanslag)</w:t>
      </w:r>
    </w:p>
    <w:p w:rsidR="00A71C37" w:rsidRPr="00404F5F" w:rsidRDefault="00A71C37" w:rsidP="00A71C37">
      <w:pPr>
        <w:pStyle w:val="Rubrik3"/>
        <w:rPr>
          <w:b/>
        </w:rPr>
      </w:pPr>
      <w:r w:rsidRPr="00404F5F">
        <w:rPr>
          <w:b/>
        </w:rPr>
        <w:t>Arbetsuppgifter</w:t>
      </w:r>
    </w:p>
    <w:p w:rsidR="00A71C37" w:rsidRPr="004A1A69" w:rsidRDefault="00A71C37" w:rsidP="00A71C37">
      <w:pPr>
        <w:autoSpaceDE w:val="0"/>
        <w:autoSpaceDN w:val="0"/>
        <w:adjustRightInd w:val="0"/>
        <w:rPr>
          <w:rFonts w:cs="Calibri"/>
          <w:b/>
          <w:color w:val="FF0000"/>
        </w:rPr>
      </w:pPr>
      <w:r w:rsidRPr="00F87D10">
        <w:rPr>
          <w:rStyle w:val="Rubrik3Char"/>
          <w:rFonts w:asciiTheme="minorHAnsi" w:hAnsiTheme="minorHAnsi"/>
          <w:b/>
          <w:highlight w:val="yellow"/>
        </w:rPr>
        <w:t>Tips för att skriva en bra annonstext</w:t>
      </w:r>
      <w:r w:rsidRPr="00F87D10">
        <w:rPr>
          <w:rFonts w:cstheme="majorHAnsi"/>
          <w:b/>
          <w:highlight w:val="yellow"/>
        </w:rPr>
        <w:t xml:space="preserve">: </w:t>
      </w:r>
      <w:r w:rsidRPr="00F87D10">
        <w:rPr>
          <w:highlight w:val="yellow"/>
        </w:rPr>
        <w:br/>
      </w:r>
      <w:r w:rsidRPr="00F87D10">
        <w:rPr>
          <w:color w:val="000000" w:themeColor="text1"/>
          <w:highlight w:val="yellow"/>
        </w:rPr>
        <w:t xml:space="preserve">Skriv kort och koncist utifrån vad som är viktigt och lockande för mottagaren (arbetsuppgifter, utmaningar, ansvar, gruppen och avdelningen). Sätt dig in i kandidatens situation. Se till att få sagt det viktigaste först för att fånga läsarens intresse. Skriv korta meningar då korta meningar är enklare att läsa och förstå. Men skriv inte enbart korta </w:t>
      </w:r>
      <w:r w:rsidRPr="00F87D10">
        <w:rPr>
          <w:color w:val="000000" w:themeColor="text1"/>
          <w:highlight w:val="yellow"/>
        </w:rPr>
        <w:lastRenderedPageBreak/>
        <w:t>meningar utan variera längden, det skapar en läsvänlig rytm. Längden på texten är också viktigt då 70 % av kandidaterna läser platsannonsen i mobilen. För att spara utrymme, tänk på att inte lägga ut hela webbadresser i texten – länka istället</w:t>
      </w:r>
      <w:r w:rsidRPr="004A1A69">
        <w:rPr>
          <w:color w:val="000000" w:themeColor="text1"/>
          <w:highlight w:val="lightGray"/>
        </w:rPr>
        <w:t>.</w:t>
      </w:r>
      <w:r w:rsidRPr="004A1A69">
        <w:rPr>
          <w:rFonts w:cs="Calibri"/>
          <w:highlight w:val="lightGray"/>
        </w:rPr>
        <w:t xml:space="preserve"> </w:t>
      </w:r>
    </w:p>
    <w:p w:rsidR="00A71C37" w:rsidRPr="00404F5F" w:rsidRDefault="00A71C37" w:rsidP="00A71C37">
      <w:pPr>
        <w:pStyle w:val="Rubrik3"/>
        <w:rPr>
          <w:b/>
        </w:rPr>
      </w:pPr>
      <w:r w:rsidRPr="00404F5F">
        <w:rPr>
          <w:b/>
        </w:rPr>
        <w:t>Vi erbjuder</w:t>
      </w:r>
    </w:p>
    <w:p w:rsidR="00A71C37" w:rsidRPr="00DF61E3" w:rsidRDefault="00A71C37" w:rsidP="00A71C37">
      <w:pPr>
        <w:pStyle w:val="Liststycke"/>
        <w:numPr>
          <w:ilvl w:val="0"/>
          <w:numId w:val="36"/>
        </w:numPr>
        <w:autoSpaceDE w:val="0"/>
        <w:autoSpaceDN w:val="0"/>
        <w:adjustRightInd w:val="0"/>
        <w:rPr>
          <w:rFonts w:cs="Times New Roman"/>
          <w:bCs/>
        </w:rPr>
      </w:pPr>
      <w:r w:rsidRPr="00DF61E3">
        <w:rPr>
          <w:rFonts w:cs="Times New Roman"/>
          <w:bCs/>
        </w:rPr>
        <w:t>En anställning på ett ledande tekniskt universitet som skapar kunskap och kompetens för en hållbar framtid</w:t>
      </w:r>
    </w:p>
    <w:p w:rsidR="00A71C37" w:rsidRDefault="00A71C37" w:rsidP="00A71C37">
      <w:pPr>
        <w:pStyle w:val="Liststycke"/>
        <w:numPr>
          <w:ilvl w:val="0"/>
          <w:numId w:val="36"/>
        </w:numPr>
        <w:autoSpaceDE w:val="0"/>
        <w:autoSpaceDN w:val="0"/>
        <w:spacing w:after="240"/>
      </w:pPr>
      <w:r w:rsidRPr="00FD72D7">
        <w:t>Engagerade och ambitiösa kollegor samt en kreativ, internationell och dynamisk miljö</w:t>
      </w:r>
    </w:p>
    <w:p w:rsidR="00A71C37" w:rsidRPr="00FE1B8C" w:rsidRDefault="00A71C37" w:rsidP="00A71C37">
      <w:pPr>
        <w:pStyle w:val="Liststycke"/>
        <w:numPr>
          <w:ilvl w:val="0"/>
          <w:numId w:val="36"/>
        </w:numPr>
        <w:autoSpaceDE w:val="0"/>
        <w:autoSpaceDN w:val="0"/>
        <w:adjustRightInd w:val="0"/>
        <w:rPr>
          <w:rFonts w:cs="Times New Roman"/>
          <w:bCs/>
          <w:highlight w:val="yellow"/>
        </w:rPr>
      </w:pPr>
      <w:r w:rsidRPr="00FE1B8C">
        <w:rPr>
          <w:highlight w:val="yellow"/>
        </w:rPr>
        <w:t xml:space="preserve">Arbete i Stockholm med närhet till naturen (frivillig att ta med i svenska annonsen)  </w:t>
      </w:r>
    </w:p>
    <w:p w:rsidR="00A71C37" w:rsidRPr="00FE1B8C" w:rsidRDefault="00A71C37" w:rsidP="00A71C37">
      <w:pPr>
        <w:pStyle w:val="Brdtext"/>
        <w:numPr>
          <w:ilvl w:val="0"/>
          <w:numId w:val="36"/>
        </w:numPr>
        <w:autoSpaceDE w:val="0"/>
        <w:autoSpaceDN w:val="0"/>
        <w:adjustRightInd w:val="0"/>
        <w:spacing w:after="0" w:line="240" w:lineRule="auto"/>
        <w:rPr>
          <w:rFonts w:cs="Times New Roman"/>
          <w:bCs/>
          <w:highlight w:val="yellow"/>
        </w:rPr>
      </w:pPr>
      <w:r w:rsidRPr="00FE1B8C">
        <w:rPr>
          <w:highlight w:val="yellow"/>
        </w:rPr>
        <w:t>Frivilligt att skriva ytterligare punkter kring vad KTH eller den specifika anställningen erbjuder eller gör oss unika</w:t>
      </w:r>
    </w:p>
    <w:p w:rsidR="00A71C37" w:rsidRPr="00FE1B8C" w:rsidRDefault="00A71C37" w:rsidP="00A71C37">
      <w:pPr>
        <w:pStyle w:val="Liststycke"/>
        <w:numPr>
          <w:ilvl w:val="0"/>
          <w:numId w:val="25"/>
        </w:numPr>
        <w:autoSpaceDE w:val="0"/>
        <w:autoSpaceDN w:val="0"/>
        <w:adjustRightInd w:val="0"/>
        <w:rPr>
          <w:rFonts w:cs="Times New Roman"/>
          <w:bCs/>
          <w:highlight w:val="yellow"/>
        </w:rPr>
      </w:pPr>
      <w:r w:rsidRPr="00FE1B8C">
        <w:rPr>
          <w:rFonts w:cs="Times New Roman"/>
          <w:bCs/>
          <w:highlight w:val="yellow"/>
        </w:rPr>
        <w:t>XXXXX</w:t>
      </w:r>
    </w:p>
    <w:p w:rsidR="00A71C37" w:rsidRDefault="00D924C3" w:rsidP="00A71C37">
      <w:pPr>
        <w:autoSpaceDE w:val="0"/>
        <w:autoSpaceDN w:val="0"/>
        <w:adjustRightInd w:val="0"/>
        <w:rPr>
          <w:color w:val="FF0000"/>
        </w:rPr>
      </w:pPr>
      <w:hyperlink r:id="rId14" w:history="1">
        <w:r w:rsidR="00A71C37">
          <w:rPr>
            <w:rStyle w:val="Hyperlnk"/>
          </w:rPr>
          <w:t>Läs mer om hur det är att arbeta på KTH.</w:t>
        </w:r>
      </w:hyperlink>
    </w:p>
    <w:p w:rsidR="00A71C37" w:rsidRPr="00404F5F" w:rsidRDefault="00A71C37" w:rsidP="00A71C37">
      <w:pPr>
        <w:pStyle w:val="Rubrik3"/>
        <w:rPr>
          <w:b/>
        </w:rPr>
      </w:pPr>
      <w:r w:rsidRPr="00404F5F">
        <w:rPr>
          <w:b/>
        </w:rPr>
        <w:t>Kvalifikationer</w:t>
      </w:r>
    </w:p>
    <w:p w:rsidR="00A71C37" w:rsidRPr="008E6A54" w:rsidRDefault="00A71C37" w:rsidP="00A71C37">
      <w:pPr>
        <w:pStyle w:val="Rubrik3"/>
        <w:rPr>
          <w:rFonts w:asciiTheme="minorHAnsi" w:hAnsiTheme="minorHAnsi"/>
          <w:b/>
        </w:rPr>
      </w:pPr>
      <w:r w:rsidRPr="008E6A54">
        <w:rPr>
          <w:rFonts w:asciiTheme="minorHAnsi" w:hAnsiTheme="minorHAnsi"/>
          <w:b/>
        </w:rPr>
        <w:t xml:space="preserve">Krav </w:t>
      </w:r>
    </w:p>
    <w:p w:rsidR="00A71C37" w:rsidRPr="00475A91" w:rsidRDefault="00A71C37" w:rsidP="00A71C37">
      <w:pPr>
        <w:pStyle w:val="Brdtext"/>
        <w:numPr>
          <w:ilvl w:val="0"/>
          <w:numId w:val="25"/>
        </w:numPr>
      </w:pPr>
      <w:r w:rsidRPr="00AA77AA">
        <w:rPr>
          <w:highlight w:val="yellow"/>
        </w:rPr>
        <w:t xml:space="preserve">Här fyller du i krav för anställningen, vid ev språkkrav krävs motivering </w:t>
      </w:r>
      <w:r>
        <w:rPr>
          <w:highlight w:val="yellow"/>
        </w:rPr>
        <w:t xml:space="preserve">Kontakta HR vid frågor. </w:t>
      </w:r>
      <w:r>
        <w:t xml:space="preserve"> </w:t>
      </w:r>
    </w:p>
    <w:p w:rsidR="00A71C37" w:rsidRPr="008E6A54" w:rsidRDefault="00A71C37" w:rsidP="00A71C37">
      <w:pPr>
        <w:pStyle w:val="Rubrik3"/>
        <w:rPr>
          <w:rFonts w:asciiTheme="minorHAnsi" w:hAnsiTheme="minorHAnsi"/>
          <w:b/>
        </w:rPr>
      </w:pPr>
      <w:r w:rsidRPr="008E6A54">
        <w:rPr>
          <w:rFonts w:asciiTheme="minorHAnsi" w:hAnsiTheme="minorHAnsi"/>
          <w:b/>
        </w:rPr>
        <w:t xml:space="preserve">Meriterande </w:t>
      </w:r>
    </w:p>
    <w:p w:rsidR="00A71C37" w:rsidRDefault="00A71C37" w:rsidP="00A71C37">
      <w:pPr>
        <w:pStyle w:val="Brdtext"/>
        <w:numPr>
          <w:ilvl w:val="0"/>
          <w:numId w:val="25"/>
        </w:numPr>
      </w:pPr>
      <w:r w:rsidRPr="00AA77AA">
        <w:rPr>
          <w:highlight w:val="yellow"/>
        </w:rPr>
        <w:t>Här fyller du i kunskaper och färdigheter som är meriterande för anställningen, vid ev språkkrav krävs motivering</w:t>
      </w:r>
      <w:r>
        <w:rPr>
          <w:highlight w:val="yellow"/>
        </w:rPr>
        <w:t xml:space="preserve">. Kontakta HR vid frågor. </w:t>
      </w:r>
    </w:p>
    <w:p w:rsidR="00A71C37" w:rsidRPr="00856E39" w:rsidRDefault="00A71C37" w:rsidP="00A71C37">
      <w:pPr>
        <w:pStyle w:val="Brdtext"/>
        <w:spacing w:line="240" w:lineRule="auto"/>
        <w:rPr>
          <w:rFonts w:cstheme="minorHAnsi"/>
        </w:rPr>
      </w:pPr>
      <w:r w:rsidRPr="00856E39">
        <w:rPr>
          <w:rFonts w:cstheme="minorHAnsi"/>
        </w:rPr>
        <w:t>Vi kommer att lägga stor vikt vid personliga egenskaper.</w:t>
      </w:r>
    </w:p>
    <w:p w:rsidR="00A71C37" w:rsidRPr="00404F5F" w:rsidRDefault="00A71C37" w:rsidP="00A71C37">
      <w:pPr>
        <w:pStyle w:val="Rubrik3"/>
        <w:rPr>
          <w:b/>
        </w:rPr>
      </w:pPr>
      <w:r w:rsidRPr="00404F5F">
        <w:rPr>
          <w:b/>
        </w:rPr>
        <w:t>Fackliga representanter</w:t>
      </w:r>
    </w:p>
    <w:p w:rsidR="00DD3E7F" w:rsidRPr="001058BC" w:rsidRDefault="00DD3E7F" w:rsidP="00DD3E7F">
      <w:pPr>
        <w:pStyle w:val="Normalwebb"/>
        <w:shd w:val="clear" w:color="auto" w:fill="FCFCFC"/>
        <w:rPr>
          <w:rFonts w:asciiTheme="minorHAnsi" w:hAnsiTheme="minorHAnsi" w:cs="Calibri"/>
          <w:color w:val="1F497D"/>
          <w:sz w:val="22"/>
          <w:szCs w:val="22"/>
          <w:lang w:val="en-US" w:eastAsia="en-US"/>
        </w:rPr>
      </w:pPr>
      <w:r w:rsidRPr="001058BC">
        <w:rPr>
          <w:rFonts w:asciiTheme="minorHAnsi" w:hAnsiTheme="minorHAnsi"/>
          <w:sz w:val="22"/>
          <w:szCs w:val="22"/>
        </w:rPr>
        <w:t xml:space="preserve">Kontaktuppgifter till </w:t>
      </w:r>
      <w:hyperlink r:id="rId15" w:history="1">
        <w:r w:rsidRPr="001058BC">
          <w:rPr>
            <w:rStyle w:val="Hyperlnk"/>
            <w:rFonts w:asciiTheme="minorHAnsi" w:hAnsiTheme="minorHAnsi" w:cstheme="minorHAnsi"/>
            <w:sz w:val="22"/>
            <w:szCs w:val="22"/>
          </w:rPr>
          <w:t>fackliga representanter.</w:t>
        </w:r>
      </w:hyperlink>
    </w:p>
    <w:p w:rsidR="00A71C37" w:rsidRPr="00404F5F" w:rsidRDefault="00A71C37" w:rsidP="00A71C37">
      <w:pPr>
        <w:pStyle w:val="Rubrik3"/>
        <w:rPr>
          <w:b/>
        </w:rPr>
      </w:pPr>
      <w:r w:rsidRPr="00404F5F">
        <w:rPr>
          <w:b/>
        </w:rPr>
        <w:t>Ansökan</w:t>
      </w:r>
    </w:p>
    <w:p w:rsidR="00A71C37" w:rsidRPr="004F6EF9" w:rsidRDefault="00A71C37" w:rsidP="00A71C37">
      <w:pPr>
        <w:autoSpaceDE w:val="0"/>
        <w:autoSpaceDN w:val="0"/>
        <w:adjustRightInd w:val="0"/>
        <w:rPr>
          <w:rFonts w:cs="Times New Roman"/>
        </w:rPr>
      </w:pPr>
      <w:r w:rsidRPr="004F6EF9">
        <w:rPr>
          <w:rFonts w:cs="Times New Roman"/>
        </w:rPr>
        <w:t>Du ansöker via KTH:s rekryteringssystem. Du som sökande har huvudansvaret för att din ansökan är</w:t>
      </w:r>
      <w:r>
        <w:rPr>
          <w:rFonts w:cs="Times New Roman"/>
        </w:rPr>
        <w:t xml:space="preserve"> k</w:t>
      </w:r>
      <w:r w:rsidRPr="004F6EF9">
        <w:rPr>
          <w:rFonts w:cs="Times New Roman"/>
        </w:rPr>
        <w:t>omplett när den skickas in.</w:t>
      </w:r>
      <w:r w:rsidRPr="00A04C16">
        <w:rPr>
          <w:rFonts w:cs="Times New Roman"/>
        </w:rPr>
        <w:t xml:space="preserve"> </w:t>
      </w:r>
      <w:r w:rsidRPr="00DF61E3">
        <w:rPr>
          <w:rFonts w:cs="Times New Roman"/>
        </w:rPr>
        <w:t>Ansökan ska vara KTH tillhanda senast sista ansökningsdagen vid midnatt, CET/CEST (CentralEuropean Time/Central European Summer Time).</w:t>
      </w:r>
    </w:p>
    <w:p w:rsidR="00A71C37" w:rsidRDefault="00A71C37" w:rsidP="00A71C37">
      <w:pPr>
        <w:pStyle w:val="Rubrik3"/>
        <w:rPr>
          <w:b/>
        </w:rPr>
      </w:pPr>
      <w:r w:rsidRPr="00404F5F">
        <w:rPr>
          <w:b/>
        </w:rPr>
        <w:lastRenderedPageBreak/>
        <w:t xml:space="preserve">Om anställningen </w:t>
      </w:r>
    </w:p>
    <w:p w:rsidR="00A71C37" w:rsidRPr="007B23B0" w:rsidRDefault="00A71C37" w:rsidP="00A71C37">
      <w:pPr>
        <w:pStyle w:val="Rubrik3"/>
        <w:rPr>
          <w:rFonts w:asciiTheme="minorHAnsi" w:hAnsiTheme="minorHAnsi"/>
        </w:rPr>
      </w:pPr>
      <w:r w:rsidRPr="007B23B0">
        <w:rPr>
          <w:rFonts w:asciiTheme="minorHAnsi" w:hAnsiTheme="minorHAnsi"/>
          <w:highlight w:val="yellow"/>
        </w:rPr>
        <w:t>Instruktion:Välj ett av alternativ en nedan beroende på anställningen:</w:t>
      </w:r>
      <w:r w:rsidRPr="007B23B0">
        <w:rPr>
          <w:rFonts w:asciiTheme="minorHAnsi" w:hAnsiTheme="minorHAnsi"/>
          <w:highlight w:val="yellow"/>
        </w:rPr>
        <w:br/>
        <w:t>[Alternativ 1]</w:t>
      </w:r>
      <w:r w:rsidRPr="007B23B0">
        <w:rPr>
          <w:rFonts w:asciiTheme="minorHAnsi" w:hAnsiTheme="minorHAnsi"/>
        </w:rPr>
        <w:t xml:space="preserve"> </w:t>
      </w:r>
    </w:p>
    <w:p w:rsidR="00A71C37" w:rsidRPr="00356043" w:rsidRDefault="00A71C37" w:rsidP="00A71C37">
      <w:pPr>
        <w:pStyle w:val="Rubrik3"/>
        <w:rPr>
          <w:rFonts w:asciiTheme="minorHAnsi" w:hAnsiTheme="minorHAnsi"/>
          <w:b/>
        </w:rPr>
      </w:pPr>
      <w:r w:rsidRPr="00356043">
        <w:rPr>
          <w:rFonts w:asciiTheme="minorHAnsi" w:hAnsiTheme="minorHAnsi"/>
        </w:rPr>
        <w:t>Anställningen gäller tillsvidare enligt avtal.</w:t>
      </w:r>
      <w:r w:rsidRPr="00356043">
        <w:rPr>
          <w:rFonts w:asciiTheme="minorHAnsi" w:hAnsiTheme="minorHAnsi"/>
        </w:rPr>
        <w:br/>
        <w:t>Anställningen inleds med sex månaders provanställning.</w:t>
      </w:r>
    </w:p>
    <w:p w:rsidR="00A71C37" w:rsidRPr="007B23B0" w:rsidRDefault="00A71C37" w:rsidP="00A71C37">
      <w:pPr>
        <w:pStyle w:val="Rubrik3"/>
        <w:rPr>
          <w:rFonts w:asciiTheme="minorHAnsi" w:hAnsiTheme="minorHAnsi"/>
        </w:rPr>
      </w:pPr>
      <w:r w:rsidRPr="007B23B0">
        <w:rPr>
          <w:rFonts w:asciiTheme="minorHAnsi" w:hAnsiTheme="minorHAnsi"/>
        </w:rPr>
        <w:t> </w:t>
      </w:r>
      <w:r w:rsidRPr="007B23B0">
        <w:rPr>
          <w:rFonts w:asciiTheme="minorHAnsi" w:hAnsiTheme="minorHAnsi"/>
          <w:highlight w:val="lightGray"/>
        </w:rPr>
        <w:t>[</w:t>
      </w:r>
      <w:r w:rsidRPr="007B23B0">
        <w:rPr>
          <w:rFonts w:asciiTheme="minorHAnsi" w:hAnsiTheme="minorHAnsi"/>
          <w:highlight w:val="yellow"/>
        </w:rPr>
        <w:t>Alternativ 2] Instruktion: fyll i antal månader/alt år</w:t>
      </w:r>
      <w:r w:rsidRPr="007B23B0">
        <w:rPr>
          <w:rFonts w:asciiTheme="minorHAnsi" w:hAnsiTheme="minorHAnsi"/>
        </w:rPr>
        <w:t xml:space="preserve"> </w:t>
      </w:r>
    </w:p>
    <w:p w:rsidR="00A71C37" w:rsidRPr="00AB4680" w:rsidRDefault="00A71C37" w:rsidP="00A71C37">
      <w:pPr>
        <w:pStyle w:val="Rubrik3"/>
        <w:rPr>
          <w:rFonts w:asciiTheme="minorHAnsi" w:hAnsiTheme="minorHAnsi"/>
          <w:b/>
        </w:rPr>
      </w:pPr>
      <w:r w:rsidRPr="00356043">
        <w:rPr>
          <w:rFonts w:asciiTheme="minorHAnsi" w:hAnsiTheme="minorHAnsi"/>
        </w:rPr>
        <w:t xml:space="preserve">Anställningen gäller tidsbegränsat enligt avtal - i upp till </w:t>
      </w:r>
      <w:r w:rsidRPr="00FE1B8C">
        <w:rPr>
          <w:rFonts w:asciiTheme="minorHAnsi" w:hAnsiTheme="minorHAnsi"/>
          <w:highlight w:val="lightGray"/>
        </w:rPr>
        <w:t>xx mån (alt. År),</w:t>
      </w:r>
      <w:r w:rsidRPr="00356043">
        <w:rPr>
          <w:rFonts w:asciiTheme="minorHAnsi" w:hAnsiTheme="minorHAnsi"/>
        </w:rPr>
        <w:t xml:space="preserve"> med tillträde enligt överenskommelse.</w:t>
      </w:r>
    </w:p>
    <w:p w:rsidR="00A71C37" w:rsidRPr="00404F5F" w:rsidRDefault="00A71C37" w:rsidP="00A71C37">
      <w:pPr>
        <w:pStyle w:val="Rubrik3"/>
        <w:rPr>
          <w:b/>
        </w:rPr>
      </w:pPr>
      <w:r w:rsidRPr="00404F5F">
        <w:rPr>
          <w:b/>
        </w:rPr>
        <w:t>Övrigt</w:t>
      </w:r>
    </w:p>
    <w:p w:rsidR="00A71C37" w:rsidRDefault="00A71C37" w:rsidP="00A71C37">
      <w:pPr>
        <w:rPr>
          <w:iCs/>
        </w:rPr>
      </w:pPr>
      <w:r w:rsidRPr="00D16DF9">
        <w:rPr>
          <w:iCs/>
        </w:rPr>
        <w:t>Strävan efter jämställdhet, mångfald och lika villkor är både en kvalitetsfråga och en självklar del av KTH:s värdegrund.</w:t>
      </w:r>
    </w:p>
    <w:p w:rsidR="00FE1B8C" w:rsidRPr="00D16DF9" w:rsidRDefault="00FE1B8C" w:rsidP="00A71C37">
      <w:pPr>
        <w:rPr>
          <w:iCs/>
        </w:rPr>
      </w:pPr>
    </w:p>
    <w:p w:rsidR="00A71C37" w:rsidRPr="004F6EF9" w:rsidRDefault="00A71C37" w:rsidP="00A71C37">
      <w:pPr>
        <w:autoSpaceDE w:val="0"/>
        <w:autoSpaceDN w:val="0"/>
        <w:adjustRightInd w:val="0"/>
        <w:rPr>
          <w:rFonts w:cs="Times New Roman"/>
          <w:color w:val="000000"/>
        </w:rPr>
      </w:pPr>
      <w:r w:rsidRPr="004F6EF9">
        <w:rPr>
          <w:rFonts w:cs="Times New Roman"/>
          <w:color w:val="000000"/>
        </w:rPr>
        <w:t xml:space="preserve">För </w:t>
      </w:r>
      <w:hyperlink r:id="rId16" w:history="1">
        <w:r w:rsidRPr="00F87D10">
          <w:rPr>
            <w:rStyle w:val="Hyperlnk"/>
            <w:rFonts w:cs="Times New Roman"/>
          </w:rPr>
          <w:t>information om behandling av personuppgifter</w:t>
        </w:r>
      </w:hyperlink>
      <w:r>
        <w:rPr>
          <w:rFonts w:cs="Times New Roman"/>
          <w:color w:val="000000"/>
        </w:rPr>
        <w:t xml:space="preserve"> i samband med rekrytering.</w:t>
      </w:r>
    </w:p>
    <w:p w:rsidR="00A71C37" w:rsidRPr="00DD3E7F" w:rsidRDefault="00DD3E7F" w:rsidP="00DD3E7F">
      <w:pPr>
        <w:pStyle w:val="Normalwebb"/>
        <w:shd w:val="clear" w:color="auto" w:fill="FCFCFC"/>
        <w:rPr>
          <w:rFonts w:asciiTheme="minorHAnsi" w:hAnsiTheme="minorHAnsi" w:cs="Calibri"/>
          <w:sz w:val="22"/>
          <w:szCs w:val="22"/>
          <w:lang w:eastAsia="en-US"/>
        </w:rPr>
      </w:pPr>
      <w:bookmarkStart w:id="0" w:name="_GoBack"/>
      <w:bookmarkEnd w:id="0"/>
      <w:r w:rsidRPr="001058BC">
        <w:rPr>
          <w:rFonts w:asciiTheme="minorHAnsi" w:hAnsiTheme="minorHAnsi" w:cs="Calibri"/>
          <w:sz w:val="22"/>
          <w:szCs w:val="22"/>
          <w:lang w:eastAsia="en-US"/>
        </w:rPr>
        <w:t xml:space="preserve">Om anställningen är placerad i säkerhetsklass, krävs en godkänd säkerhetsprövning i enlighet med säkerhetsskyddslagen (2018:585) för att bli behörig. Information om tjänsten är placerad i säkerhetsklass ges i samband med rekryteringsprocessen. </w:t>
      </w:r>
    </w:p>
    <w:p w:rsidR="00A71C37" w:rsidRPr="004F6EF9" w:rsidRDefault="00A71C37" w:rsidP="00A71C37">
      <w:pPr>
        <w:autoSpaceDE w:val="0"/>
        <w:autoSpaceDN w:val="0"/>
        <w:adjustRightInd w:val="0"/>
        <w:rPr>
          <w:rFonts w:cs="Times New Roman"/>
        </w:rPr>
      </w:pPr>
      <w:r w:rsidRPr="004F6EF9">
        <w:rPr>
          <w:rFonts w:cs="Times New Roman"/>
        </w:rPr>
        <w:t>Vi undanber oss direktkontakt med bemannings- och rekryteringsföretag samt försäljare av platsannonser.</w:t>
      </w:r>
    </w:p>
    <w:p w:rsidR="00A71C37" w:rsidRPr="004F6EF9" w:rsidRDefault="00A71C37" w:rsidP="00A71C37">
      <w:pPr>
        <w:autoSpaceDE w:val="0"/>
        <w:autoSpaceDN w:val="0"/>
        <w:adjustRightInd w:val="0"/>
        <w:rPr>
          <w:b/>
        </w:rPr>
      </w:pPr>
      <w:r w:rsidRPr="004F6EF9">
        <w:rPr>
          <w:rFonts w:cs="Times New Roman"/>
          <w:b/>
          <w:bCs/>
        </w:rPr>
        <w:t xml:space="preserve">Anställningsform </w:t>
      </w:r>
    </w:p>
    <w:p w:rsidR="00A71C37" w:rsidRPr="004F6EF9" w:rsidRDefault="00A71C37" w:rsidP="00A71C37">
      <w:pPr>
        <w:autoSpaceDE w:val="0"/>
        <w:autoSpaceDN w:val="0"/>
        <w:adjustRightInd w:val="0"/>
        <w:rPr>
          <w:rFonts w:cs="Times New Roman"/>
        </w:rPr>
      </w:pPr>
      <w:r w:rsidRPr="004F6EF9">
        <w:rPr>
          <w:rFonts w:cs="Times New Roman"/>
          <w:b/>
          <w:bCs/>
        </w:rPr>
        <w:t>Anställningens omfattning</w:t>
      </w:r>
    </w:p>
    <w:p w:rsidR="00A71C37" w:rsidRPr="004F6EF9" w:rsidRDefault="00A71C37" w:rsidP="00A71C37">
      <w:pPr>
        <w:autoSpaceDE w:val="0"/>
        <w:autoSpaceDN w:val="0"/>
        <w:adjustRightInd w:val="0"/>
        <w:rPr>
          <w:rFonts w:cs="Times New Roman"/>
        </w:rPr>
      </w:pPr>
      <w:r w:rsidRPr="004F6EF9">
        <w:rPr>
          <w:rFonts w:cs="Times New Roman"/>
          <w:b/>
          <w:bCs/>
        </w:rPr>
        <w:t>Tillträde</w:t>
      </w:r>
    </w:p>
    <w:p w:rsidR="00A71C37" w:rsidRPr="004F6EF9" w:rsidRDefault="00A71C37" w:rsidP="00A71C37">
      <w:pPr>
        <w:autoSpaceDE w:val="0"/>
        <w:autoSpaceDN w:val="0"/>
        <w:adjustRightInd w:val="0"/>
        <w:rPr>
          <w:rFonts w:cs="Times New Roman"/>
        </w:rPr>
      </w:pPr>
      <w:r w:rsidRPr="004F6EF9">
        <w:rPr>
          <w:rFonts w:cs="Times New Roman"/>
          <w:b/>
          <w:bCs/>
        </w:rPr>
        <w:t>Löneform</w:t>
      </w:r>
      <w:r w:rsidRPr="004F6EF9">
        <w:rPr>
          <w:rFonts w:cs="Times New Roman"/>
          <w:bCs/>
        </w:rPr>
        <w:t xml:space="preserve"> </w:t>
      </w:r>
      <w:r w:rsidRPr="004F6EF9">
        <w:rPr>
          <w:rFonts w:cs="Times New Roman"/>
        </w:rPr>
        <w:t>Månadslön</w:t>
      </w:r>
    </w:p>
    <w:p w:rsidR="00A71C37" w:rsidRPr="004F6EF9" w:rsidRDefault="00A71C37" w:rsidP="00A71C37">
      <w:pPr>
        <w:autoSpaceDE w:val="0"/>
        <w:autoSpaceDN w:val="0"/>
        <w:adjustRightInd w:val="0"/>
        <w:rPr>
          <w:rFonts w:cs="Times New Roman"/>
          <w:b/>
        </w:rPr>
      </w:pPr>
      <w:r w:rsidRPr="004F6EF9">
        <w:rPr>
          <w:rFonts w:cs="Times New Roman"/>
          <w:b/>
          <w:bCs/>
        </w:rPr>
        <w:t xml:space="preserve">Antal lediga befattningar </w:t>
      </w:r>
    </w:p>
    <w:p w:rsidR="00A71C37" w:rsidRPr="004F6EF9" w:rsidRDefault="00A71C37" w:rsidP="00A71C37">
      <w:pPr>
        <w:autoSpaceDE w:val="0"/>
        <w:autoSpaceDN w:val="0"/>
        <w:adjustRightInd w:val="0"/>
        <w:rPr>
          <w:rFonts w:cs="Times New Roman"/>
        </w:rPr>
      </w:pPr>
      <w:r w:rsidRPr="004F6EF9">
        <w:rPr>
          <w:rFonts w:cs="Times New Roman"/>
          <w:b/>
          <w:bCs/>
        </w:rPr>
        <w:t>Sysselsättningsgrad</w:t>
      </w:r>
      <w:r w:rsidRPr="004F6EF9">
        <w:rPr>
          <w:rFonts w:cs="Times New Roman"/>
          <w:bCs/>
        </w:rPr>
        <w:t xml:space="preserve">  </w:t>
      </w:r>
    </w:p>
    <w:p w:rsidR="00A71C37" w:rsidRPr="004F6EF9" w:rsidRDefault="00A71C37" w:rsidP="00A71C37">
      <w:pPr>
        <w:autoSpaceDE w:val="0"/>
        <w:autoSpaceDN w:val="0"/>
        <w:adjustRightInd w:val="0"/>
        <w:rPr>
          <w:rFonts w:cs="Times New Roman"/>
        </w:rPr>
      </w:pPr>
      <w:r w:rsidRPr="004F6EF9">
        <w:rPr>
          <w:rFonts w:cs="Times New Roman"/>
          <w:b/>
          <w:bCs/>
        </w:rPr>
        <w:t>Ort</w:t>
      </w:r>
      <w:r w:rsidRPr="004F6EF9">
        <w:rPr>
          <w:rFonts w:cs="Times New Roman"/>
          <w:bCs/>
        </w:rPr>
        <w:t xml:space="preserve"> </w:t>
      </w:r>
      <w:r w:rsidRPr="004F6EF9">
        <w:rPr>
          <w:rFonts w:cs="Times New Roman"/>
        </w:rPr>
        <w:t>Stockholm</w:t>
      </w:r>
    </w:p>
    <w:p w:rsidR="00A71C37" w:rsidRPr="004F6EF9" w:rsidRDefault="00A71C37" w:rsidP="00A71C37">
      <w:pPr>
        <w:autoSpaceDE w:val="0"/>
        <w:autoSpaceDN w:val="0"/>
        <w:adjustRightInd w:val="0"/>
        <w:rPr>
          <w:rFonts w:cs="Times New Roman"/>
        </w:rPr>
      </w:pPr>
      <w:r w:rsidRPr="004F6EF9">
        <w:rPr>
          <w:rFonts w:cs="Times New Roman"/>
          <w:b/>
          <w:bCs/>
        </w:rPr>
        <w:t>Län</w:t>
      </w:r>
      <w:r w:rsidRPr="004F6EF9">
        <w:rPr>
          <w:rFonts w:cs="Times New Roman"/>
          <w:bCs/>
        </w:rPr>
        <w:t xml:space="preserve"> </w:t>
      </w:r>
      <w:r w:rsidRPr="004F6EF9">
        <w:rPr>
          <w:rFonts w:cs="Times New Roman"/>
        </w:rPr>
        <w:t>Stockholms län</w:t>
      </w:r>
    </w:p>
    <w:p w:rsidR="00A71C37" w:rsidRPr="004F6EF9" w:rsidRDefault="00A71C37" w:rsidP="00A71C37">
      <w:pPr>
        <w:autoSpaceDE w:val="0"/>
        <w:autoSpaceDN w:val="0"/>
        <w:adjustRightInd w:val="0"/>
        <w:rPr>
          <w:rFonts w:cs="Times New Roman"/>
        </w:rPr>
      </w:pPr>
      <w:r w:rsidRPr="004F6EF9">
        <w:rPr>
          <w:rFonts w:cs="Times New Roman"/>
          <w:b/>
          <w:bCs/>
        </w:rPr>
        <w:t>Land</w:t>
      </w:r>
      <w:r w:rsidRPr="004F6EF9">
        <w:rPr>
          <w:rFonts w:cs="Times New Roman"/>
          <w:bCs/>
        </w:rPr>
        <w:t xml:space="preserve"> </w:t>
      </w:r>
      <w:r w:rsidRPr="004F6EF9">
        <w:rPr>
          <w:rFonts w:cs="Times New Roman"/>
        </w:rPr>
        <w:t>Sverige</w:t>
      </w:r>
    </w:p>
    <w:p w:rsidR="00A71C37" w:rsidRPr="004F6EF9" w:rsidRDefault="00A71C37" w:rsidP="00A71C37">
      <w:pPr>
        <w:autoSpaceDE w:val="0"/>
        <w:autoSpaceDN w:val="0"/>
        <w:adjustRightInd w:val="0"/>
        <w:rPr>
          <w:rFonts w:cs="Times New Roman"/>
        </w:rPr>
      </w:pPr>
      <w:r w:rsidRPr="004F6EF9">
        <w:rPr>
          <w:rFonts w:cs="Times New Roman"/>
          <w:b/>
          <w:bCs/>
        </w:rPr>
        <w:t>Ref. nr</w:t>
      </w:r>
      <w:r w:rsidRPr="004F6EF9">
        <w:rPr>
          <w:rFonts w:cs="Times New Roman"/>
          <w:bCs/>
        </w:rPr>
        <w:t xml:space="preserve">. </w:t>
      </w:r>
    </w:p>
    <w:p w:rsidR="00A71C37" w:rsidRPr="004F6EF9" w:rsidRDefault="00A71C37" w:rsidP="00A71C37">
      <w:pPr>
        <w:autoSpaceDE w:val="0"/>
        <w:autoSpaceDN w:val="0"/>
        <w:adjustRightInd w:val="0"/>
        <w:rPr>
          <w:rFonts w:cs="Times New Roman"/>
        </w:rPr>
      </w:pPr>
      <w:r w:rsidRPr="004F6EF9">
        <w:rPr>
          <w:rFonts w:cs="Times New Roman"/>
          <w:b/>
          <w:bCs/>
        </w:rPr>
        <w:t>Kontakt</w:t>
      </w:r>
      <w:r w:rsidRPr="004F6EF9">
        <w:rPr>
          <w:rFonts w:cs="Times New Roman"/>
          <w:bCs/>
        </w:rPr>
        <w:t xml:space="preserve"> </w:t>
      </w:r>
    </w:p>
    <w:p w:rsidR="00A71C37" w:rsidRPr="004F6EF9" w:rsidRDefault="00A71C37" w:rsidP="00A71C37">
      <w:pPr>
        <w:autoSpaceDE w:val="0"/>
        <w:autoSpaceDN w:val="0"/>
        <w:adjustRightInd w:val="0"/>
        <w:rPr>
          <w:rFonts w:cs="Times New Roman"/>
          <w:b/>
        </w:rPr>
      </w:pPr>
      <w:r w:rsidRPr="004F6EF9">
        <w:rPr>
          <w:rFonts w:cs="Times New Roman"/>
          <w:b/>
          <w:bCs/>
        </w:rPr>
        <w:t xml:space="preserve">Publicerat </w:t>
      </w:r>
    </w:p>
    <w:p w:rsidR="00A71C37" w:rsidRPr="004F6EF9" w:rsidRDefault="00A71C37" w:rsidP="00A71C37">
      <w:pPr>
        <w:autoSpaceDE w:val="0"/>
        <w:autoSpaceDN w:val="0"/>
        <w:adjustRightInd w:val="0"/>
        <w:rPr>
          <w:rFonts w:cs="Times New Roman"/>
          <w:b/>
        </w:rPr>
      </w:pPr>
      <w:r w:rsidRPr="004F6EF9">
        <w:rPr>
          <w:rFonts w:cs="Times New Roman"/>
          <w:b/>
          <w:bCs/>
        </w:rPr>
        <w:t xml:space="preserve">Sista ansökningsdag </w:t>
      </w:r>
    </w:p>
    <w:p w:rsidR="00A71C37" w:rsidRDefault="00A71C37" w:rsidP="00A71C37">
      <w:pPr>
        <w:rPr>
          <w:rFonts w:cs="Times New Roman"/>
          <w:b/>
          <w:bCs/>
        </w:rPr>
      </w:pPr>
      <w:r w:rsidRPr="00C06CFB">
        <w:rPr>
          <w:rFonts w:cs="Times New Roman"/>
          <w:b/>
          <w:bCs/>
        </w:rPr>
        <w:t>Länk till annons</w:t>
      </w:r>
    </w:p>
    <w:p w:rsidR="004771F2" w:rsidRPr="00A71C37" w:rsidRDefault="004771F2" w:rsidP="00F72527">
      <w:pPr>
        <w:rPr>
          <w:highlight w:val="yellow"/>
        </w:rPr>
      </w:pPr>
    </w:p>
    <w:sectPr w:rsidR="004771F2" w:rsidRPr="00A71C37" w:rsidSect="00F72527">
      <w:headerReference w:type="default" r:id="rId17"/>
      <w:footerReference w:type="default" r:id="rId18"/>
      <w:headerReference w:type="first" r:id="rId19"/>
      <w:footerReference w:type="first" r:id="rId20"/>
      <w:type w:val="continuous"/>
      <w:pgSz w:w="11906" w:h="16838" w:code="9"/>
      <w:pgMar w:top="709" w:right="1304" w:bottom="1474" w:left="1474" w:header="10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4C3" w:rsidRDefault="00D924C3" w:rsidP="00AB37AC">
      <w:r>
        <w:separator/>
      </w:r>
    </w:p>
  </w:endnote>
  <w:endnote w:type="continuationSeparator" w:id="0">
    <w:p w:rsidR="00D924C3" w:rsidRDefault="00D924C3"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CS-rubrik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Default="00ED60C1"/>
  <w:p w:rsidR="00ED60C1" w:rsidRDefault="00ED60C1"/>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RPr="00ED60C1" w:rsidTr="007A0DF9">
      <w:tc>
        <w:tcPr>
          <w:tcW w:w="7994" w:type="dxa"/>
        </w:tcPr>
        <w:p w:rsidR="006A7494" w:rsidRPr="00ED60C1" w:rsidRDefault="006A7494" w:rsidP="007A0DF9">
          <w:pPr>
            <w:pStyle w:val="Sidfot"/>
            <w:rPr>
              <w:sz w:val="14"/>
              <w:szCs w:val="14"/>
            </w:rPr>
          </w:pPr>
        </w:p>
      </w:tc>
      <w:tc>
        <w:tcPr>
          <w:tcW w:w="1134" w:type="dxa"/>
          <w:vAlign w:val="bottom"/>
        </w:tcPr>
        <w:p w:rsidR="006A7494" w:rsidRPr="00ED60C1" w:rsidRDefault="006A7494" w:rsidP="007A0DF9">
          <w:pPr>
            <w:pStyle w:val="Sidfot"/>
            <w:jc w:val="right"/>
            <w:rPr>
              <w:rStyle w:val="Sidnummer"/>
              <w:sz w:val="14"/>
              <w:szCs w:val="14"/>
            </w:rPr>
          </w:pPr>
          <w:r w:rsidRPr="00ED60C1">
            <w:rPr>
              <w:rStyle w:val="Sidnummer"/>
              <w:sz w:val="14"/>
              <w:szCs w:val="14"/>
            </w:rPr>
            <w:fldChar w:fldCharType="begin"/>
          </w:r>
          <w:r w:rsidRPr="00ED60C1">
            <w:rPr>
              <w:rStyle w:val="Sidnummer"/>
              <w:sz w:val="14"/>
              <w:szCs w:val="14"/>
            </w:rPr>
            <w:instrText xml:space="preserve"> PAGE </w:instrText>
          </w:r>
          <w:r w:rsidRPr="00ED60C1">
            <w:rPr>
              <w:rStyle w:val="Sidnummer"/>
              <w:sz w:val="14"/>
              <w:szCs w:val="14"/>
            </w:rPr>
            <w:fldChar w:fldCharType="separate"/>
          </w:r>
          <w:r w:rsidR="00DD3E7F">
            <w:rPr>
              <w:rStyle w:val="Sidnummer"/>
              <w:noProof/>
              <w:sz w:val="14"/>
              <w:szCs w:val="14"/>
            </w:rPr>
            <w:t>5</w:t>
          </w:r>
          <w:r w:rsidRPr="00ED60C1">
            <w:rPr>
              <w:rStyle w:val="Sidnummer"/>
              <w:sz w:val="14"/>
              <w:szCs w:val="14"/>
            </w:rPr>
            <w:fldChar w:fldCharType="end"/>
          </w:r>
          <w:r w:rsidRPr="00ED60C1">
            <w:rPr>
              <w:rStyle w:val="Sidnummer"/>
              <w:sz w:val="14"/>
              <w:szCs w:val="14"/>
            </w:rPr>
            <w:t xml:space="preserve"> (</w:t>
          </w:r>
          <w:r w:rsidRPr="00ED60C1">
            <w:rPr>
              <w:rStyle w:val="Sidnummer"/>
              <w:sz w:val="14"/>
              <w:szCs w:val="14"/>
            </w:rPr>
            <w:fldChar w:fldCharType="begin"/>
          </w:r>
          <w:r w:rsidRPr="00ED60C1">
            <w:rPr>
              <w:rStyle w:val="Sidnummer"/>
              <w:sz w:val="14"/>
              <w:szCs w:val="14"/>
            </w:rPr>
            <w:instrText xml:space="preserve"> NUMPAGES </w:instrText>
          </w:r>
          <w:r w:rsidRPr="00ED60C1">
            <w:rPr>
              <w:rStyle w:val="Sidnummer"/>
              <w:sz w:val="14"/>
              <w:szCs w:val="14"/>
            </w:rPr>
            <w:fldChar w:fldCharType="separate"/>
          </w:r>
          <w:r w:rsidR="00DD3E7F">
            <w:rPr>
              <w:rStyle w:val="Sidnummer"/>
              <w:noProof/>
              <w:sz w:val="14"/>
              <w:szCs w:val="14"/>
            </w:rPr>
            <w:t>5</w:t>
          </w:r>
          <w:r w:rsidRPr="00ED60C1">
            <w:rPr>
              <w:rStyle w:val="Sidnummer"/>
              <w:sz w:val="14"/>
              <w:szCs w:val="14"/>
            </w:rPr>
            <w:fldChar w:fldCharType="end"/>
          </w:r>
          <w:r w:rsidRPr="00ED60C1">
            <w:rPr>
              <w:rStyle w:val="Sidnummer"/>
              <w:sz w:val="14"/>
              <w:szCs w:val="14"/>
            </w:rPr>
            <w:t>)</w:t>
          </w:r>
        </w:p>
      </w:tc>
    </w:tr>
  </w:tbl>
  <w:p w:rsidR="000C7491" w:rsidRDefault="000C749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Pr="00ED60C1" w:rsidRDefault="00ED60C1" w:rsidP="00ED60C1">
    <w:pPr>
      <w:jc w:val="right"/>
      <w:rPr>
        <w:rFonts w:asciiTheme="majorHAnsi" w:hAnsiTheme="majorHAnsi" w:cstheme="majorHAnsi"/>
        <w:sz w:val="10"/>
        <w:szCs w:val="10"/>
      </w:rPr>
    </w:pPr>
    <w:r w:rsidRPr="00ED60C1">
      <w:rPr>
        <w:rFonts w:asciiTheme="majorHAnsi" w:hAnsiTheme="majorHAnsi" w:cstheme="majorHAnsi"/>
        <w:sz w:val="10"/>
        <w:szCs w:val="10"/>
      </w:rPr>
      <w:tab/>
    </w:r>
    <w:r w:rsidRPr="00ED60C1">
      <w:rPr>
        <w:rFonts w:asciiTheme="majorHAnsi" w:hAnsiTheme="majorHAnsi" w:cstheme="majorHAnsi"/>
        <w:sz w:val="10"/>
        <w:szCs w:val="10"/>
      </w:rPr>
      <w:tab/>
    </w:r>
  </w:p>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28"/>
    </w:tblGrid>
    <w:tr w:rsidR="00ED60C1" w:rsidRPr="00ED60C1" w:rsidTr="002F13C1">
      <w:tc>
        <w:tcPr>
          <w:tcW w:w="1134" w:type="dxa"/>
          <w:vAlign w:val="bottom"/>
        </w:tcPr>
        <w:p w:rsidR="00ED60C1" w:rsidRPr="00ED60C1" w:rsidRDefault="00ED60C1" w:rsidP="00ED60C1">
          <w:pPr>
            <w:jc w:val="right"/>
            <w:rPr>
              <w:rFonts w:asciiTheme="majorHAnsi" w:hAnsiTheme="majorHAnsi" w:cstheme="majorHAnsi"/>
              <w:sz w:val="14"/>
              <w:szCs w:val="14"/>
            </w:rPr>
          </w:pP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PAGE </w:instrText>
          </w:r>
          <w:r w:rsidRPr="00ED60C1">
            <w:rPr>
              <w:rFonts w:asciiTheme="majorHAnsi" w:hAnsiTheme="majorHAnsi" w:cstheme="majorHAnsi"/>
              <w:sz w:val="14"/>
              <w:szCs w:val="14"/>
            </w:rPr>
            <w:fldChar w:fldCharType="separate"/>
          </w:r>
          <w:r w:rsidRPr="00ED60C1">
            <w:rPr>
              <w:rFonts w:asciiTheme="majorHAnsi" w:hAnsiTheme="majorHAnsi" w:cstheme="majorHAnsi"/>
              <w:sz w:val="14"/>
              <w:szCs w:val="14"/>
            </w:rPr>
            <w:t>2</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 xml:space="preserve"> (</w:t>
          </w: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NUMPAGES </w:instrText>
          </w:r>
          <w:r w:rsidRPr="00ED60C1">
            <w:rPr>
              <w:rFonts w:asciiTheme="majorHAnsi" w:hAnsiTheme="majorHAnsi" w:cstheme="majorHAnsi"/>
              <w:sz w:val="14"/>
              <w:szCs w:val="14"/>
            </w:rPr>
            <w:fldChar w:fldCharType="separate"/>
          </w:r>
          <w:r w:rsidR="004771F2">
            <w:rPr>
              <w:rFonts w:asciiTheme="majorHAnsi" w:hAnsiTheme="majorHAnsi" w:cstheme="majorHAnsi"/>
              <w:noProof/>
              <w:sz w:val="14"/>
              <w:szCs w:val="14"/>
            </w:rPr>
            <w:t>7</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w:t>
          </w:r>
        </w:p>
      </w:tc>
    </w:tr>
  </w:tbl>
  <w:p w:rsidR="000C7491" w:rsidRPr="00ED60C1" w:rsidRDefault="000C7491">
    <w:pP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4C3" w:rsidRDefault="00D924C3" w:rsidP="00AB37AC">
      <w:r>
        <w:separator/>
      </w:r>
    </w:p>
  </w:footnote>
  <w:footnote w:type="continuationSeparator" w:id="0">
    <w:p w:rsidR="00D924C3" w:rsidRDefault="00D924C3"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Default="00DF541D" w:rsidP="006A7494">
    <w:pPr>
      <w:pStyle w:val="Sidhuvud"/>
    </w:pPr>
    <w:r>
      <w:rPr>
        <w:noProof/>
        <w:lang w:eastAsia="sv-SE"/>
      </w:rPr>
      <w:drawing>
        <wp:anchor distT="0" distB="0" distL="114300" distR="114300" simplePos="0" relativeHeight="251661312" behindDoc="0" locked="0" layoutInCell="1" allowOverlap="1" wp14:anchorId="46D8F457" wp14:editId="78CC3F0E">
          <wp:simplePos x="0" y="0"/>
          <wp:positionH relativeFrom="column">
            <wp:posOffset>-520065</wp:posOffset>
          </wp:positionH>
          <wp:positionV relativeFrom="page">
            <wp:posOffset>358140</wp:posOffset>
          </wp:positionV>
          <wp:extent cx="852170" cy="953770"/>
          <wp:effectExtent l="0" t="0" r="0" b="0"/>
          <wp:wrapNone/>
          <wp:docPr id="3" name="Bildobjekt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852170" cy="953770"/>
                  </a:xfrm>
                  <a:prstGeom prst="rect">
                    <a:avLst/>
                  </a:prstGeom>
                </pic:spPr>
              </pic:pic>
            </a:graphicData>
          </a:graphic>
          <wp14:sizeRelH relativeFrom="page">
            <wp14:pctWidth>0</wp14:pctWidth>
          </wp14:sizeRelH>
          <wp14:sizeRelV relativeFrom="page">
            <wp14:pctHeight>0</wp14:pctHeight>
          </wp14:sizeRelV>
        </wp:anchor>
      </w:drawing>
    </w:r>
  </w:p>
  <w:p w:rsidR="00ED60C1" w:rsidRDefault="00ED60C1" w:rsidP="006A7494">
    <w:pPr>
      <w:pStyle w:val="Sidhuvud"/>
    </w:pPr>
  </w:p>
  <w:p w:rsidR="00ED60C1" w:rsidRDefault="00ED60C1" w:rsidP="006A7494">
    <w:pPr>
      <w:pStyle w:val="Sidhuvud"/>
    </w:pPr>
  </w:p>
  <w:p w:rsidR="00ED60C1" w:rsidRDefault="00ED60C1" w:rsidP="006A7494">
    <w:pPr>
      <w:pStyle w:val="Sidhuvud"/>
    </w:pPr>
  </w:p>
  <w:p w:rsidR="00ED60C1" w:rsidRDefault="00ED60C1" w:rsidP="006A7494">
    <w:pPr>
      <w:pStyle w:val="Sidhuvud"/>
    </w:pPr>
  </w:p>
  <w:p w:rsidR="006A7494" w:rsidRPr="00D6309B" w:rsidRDefault="006A7494" w:rsidP="006A7494">
    <w:pPr>
      <w:pStyle w:val="Sidhuvud"/>
    </w:pPr>
  </w:p>
  <w:p w:rsidR="000C7491" w:rsidRDefault="000C7491"/>
  <w:p w:rsidR="000C7491" w:rsidRDefault="000C749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9B" w:rsidRDefault="00460588">
    <w:r>
      <w:rPr>
        <w:noProof/>
        <w:lang w:eastAsia="sv-SE"/>
      </w:rPr>
      <w:drawing>
        <wp:anchor distT="0" distB="0" distL="114300" distR="114300" simplePos="0" relativeHeight="251659264" behindDoc="0" locked="0" layoutInCell="1" allowOverlap="1" wp14:anchorId="6502B8FF" wp14:editId="3FA6BD55">
          <wp:simplePos x="0" y="0"/>
          <wp:positionH relativeFrom="column">
            <wp:posOffset>-570523</wp:posOffset>
          </wp:positionH>
          <wp:positionV relativeFrom="page">
            <wp:posOffset>359313</wp:posOffset>
          </wp:positionV>
          <wp:extent cx="954000" cy="954000"/>
          <wp:effectExtent l="0" t="0" r="0" b="0"/>
          <wp:wrapNone/>
          <wp:docPr id="4" name="Bildobjekt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page">
            <wp14:pctWidth>0</wp14:pctWidth>
          </wp14:sizeRelH>
          <wp14:sizeRelV relativeFrom="page">
            <wp14:pctHeight>0</wp14:pctHeight>
          </wp14:sizeRelV>
        </wp:anchor>
      </w:drawing>
    </w:r>
  </w:p>
  <w:p w:rsidR="00B64A9B" w:rsidRDefault="00B64A9B"/>
  <w:p w:rsidR="00B64A9B" w:rsidRDefault="00B64A9B"/>
  <w:p w:rsidR="0077255F" w:rsidRDefault="0077255F"/>
  <w:p w:rsidR="00B64A9B" w:rsidRDefault="00B64A9B"/>
  <w:p w:rsidR="00B64A9B" w:rsidRDefault="00B64A9B"/>
  <w:p w:rsidR="00B64A9B" w:rsidRDefault="00B64A9B"/>
  <w:p w:rsidR="000C7491" w:rsidRDefault="000C7491"/>
  <w:p w:rsidR="000C7491" w:rsidRDefault="000C749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A47F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06B2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28A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8053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E04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3AE6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4B566"/>
    <w:lvl w:ilvl="0">
      <w:start w:val="1"/>
      <w:numFmt w:val="decimal"/>
      <w:lvlText w:val="%1."/>
      <w:lvlJc w:val="left"/>
      <w:pPr>
        <w:tabs>
          <w:tab w:val="num" w:pos="360"/>
        </w:tabs>
        <w:ind w:left="360" w:hanging="360"/>
      </w:pPr>
    </w:lvl>
  </w:abstractNum>
  <w:abstractNum w:abstractNumId="9" w15:restartNumberingAfterBreak="0">
    <w:nsid w:val="00E50EA3"/>
    <w:multiLevelType w:val="hybridMultilevel"/>
    <w:tmpl w:val="7BB65F3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09AA6D15"/>
    <w:multiLevelType w:val="hybridMultilevel"/>
    <w:tmpl w:val="1DEC5AD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0DDF43EE"/>
    <w:multiLevelType w:val="multilevel"/>
    <w:tmpl w:val="A448F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3FB38D6"/>
    <w:multiLevelType w:val="hybridMultilevel"/>
    <w:tmpl w:val="183C3E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C4418CA"/>
    <w:multiLevelType w:val="hybridMultilevel"/>
    <w:tmpl w:val="827A2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2F0004F"/>
    <w:multiLevelType w:val="hybridMultilevel"/>
    <w:tmpl w:val="26E459BA"/>
    <w:lvl w:ilvl="0" w:tplc="041D0001">
      <w:start w:val="1"/>
      <w:numFmt w:val="bullet"/>
      <w:lvlText w:val=""/>
      <w:lvlJc w:val="left"/>
      <w:pPr>
        <w:ind w:left="643"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23854F18"/>
    <w:multiLevelType w:val="multilevel"/>
    <w:tmpl w:val="0218A6F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7CB45E2"/>
    <w:multiLevelType w:val="hybridMultilevel"/>
    <w:tmpl w:val="5798DD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8" w15:restartNumberingAfterBreak="0">
    <w:nsid w:val="2B2E46CF"/>
    <w:multiLevelType w:val="hybridMultilevel"/>
    <w:tmpl w:val="53B6F6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63729FD"/>
    <w:multiLevelType w:val="hybridMultilevel"/>
    <w:tmpl w:val="1C369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23" w15:restartNumberingAfterBreak="0">
    <w:nsid w:val="38BD7511"/>
    <w:multiLevelType w:val="hybridMultilevel"/>
    <w:tmpl w:val="E01E62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99D71E9"/>
    <w:multiLevelType w:val="hybridMultilevel"/>
    <w:tmpl w:val="B2B0B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6" w15:restartNumberingAfterBreak="0">
    <w:nsid w:val="3FA26128"/>
    <w:multiLevelType w:val="hybridMultilevel"/>
    <w:tmpl w:val="2014111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7" w15:restartNumberingAfterBreak="0">
    <w:nsid w:val="484B269D"/>
    <w:multiLevelType w:val="hybridMultilevel"/>
    <w:tmpl w:val="368E5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01E4A9E"/>
    <w:multiLevelType w:val="hybridMultilevel"/>
    <w:tmpl w:val="BED6D2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399636B"/>
    <w:multiLevelType w:val="hybridMultilevel"/>
    <w:tmpl w:val="0096E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AD97CFE"/>
    <w:multiLevelType w:val="hybridMultilevel"/>
    <w:tmpl w:val="D16E1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E5120F0"/>
    <w:multiLevelType w:val="hybridMultilevel"/>
    <w:tmpl w:val="7A2C79C8"/>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642A5C54"/>
    <w:multiLevelType w:val="hybridMultilevel"/>
    <w:tmpl w:val="B8425A0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3" w15:restartNumberingAfterBreak="0">
    <w:nsid w:val="6C833736"/>
    <w:multiLevelType w:val="hybridMultilevel"/>
    <w:tmpl w:val="92043A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45C4170"/>
    <w:multiLevelType w:val="hybridMultilevel"/>
    <w:tmpl w:val="471A45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9"/>
  </w:num>
  <w:num w:numId="2">
    <w:abstractNumId w:val="3"/>
  </w:num>
  <w:num w:numId="3">
    <w:abstractNumId w:val="2"/>
  </w:num>
  <w:num w:numId="4">
    <w:abstractNumId w:val="20"/>
  </w:num>
  <w:num w:numId="5">
    <w:abstractNumId w:val="7"/>
  </w:num>
  <w:num w:numId="6">
    <w:abstractNumId w:val="6"/>
  </w:num>
  <w:num w:numId="7">
    <w:abstractNumId w:val="8"/>
  </w:num>
  <w:num w:numId="8">
    <w:abstractNumId w:val="17"/>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25"/>
  </w:num>
  <w:num w:numId="12">
    <w:abstractNumId w:val="19"/>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9"/>
  </w:num>
  <w:num w:numId="14">
    <w:abstractNumId w:val="22"/>
  </w:num>
  <w:num w:numId="15">
    <w:abstractNumId w:val="4"/>
  </w:num>
  <w:num w:numId="16">
    <w:abstractNumId w:val="5"/>
  </w:num>
  <w:num w:numId="17">
    <w:abstractNumId w:val="0"/>
  </w:num>
  <w:num w:numId="18">
    <w:abstractNumId w:val="1"/>
  </w:num>
  <w:num w:numId="19">
    <w:abstractNumId w:val="31"/>
  </w:num>
  <w:num w:numId="20">
    <w:abstractNumId w:val="9"/>
  </w:num>
  <w:num w:numId="21">
    <w:abstractNumId w:val="30"/>
  </w:num>
  <w:num w:numId="22">
    <w:abstractNumId w:val="27"/>
  </w:num>
  <w:num w:numId="23">
    <w:abstractNumId w:val="23"/>
  </w:num>
  <w:num w:numId="24">
    <w:abstractNumId w:val="24"/>
  </w:num>
  <w:num w:numId="25">
    <w:abstractNumId w:val="34"/>
  </w:num>
  <w:num w:numId="26">
    <w:abstractNumId w:val="14"/>
  </w:num>
  <w:num w:numId="27">
    <w:abstractNumId w:val="28"/>
  </w:num>
  <w:num w:numId="28">
    <w:abstractNumId w:val="15"/>
  </w:num>
  <w:num w:numId="29">
    <w:abstractNumId w:val="10"/>
  </w:num>
  <w:num w:numId="30">
    <w:abstractNumId w:val="33"/>
  </w:num>
  <w:num w:numId="31">
    <w:abstractNumId w:val="12"/>
  </w:num>
  <w:num w:numId="32">
    <w:abstractNumId w:val="16"/>
  </w:num>
  <w:num w:numId="33">
    <w:abstractNumId w:val="18"/>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1"/>
  </w:num>
  <w:num w:numId="37">
    <w:abstractNumId w:val="26"/>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styleLockQFSet/>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69"/>
    <w:rsid w:val="00004AF0"/>
    <w:rsid w:val="00012FD0"/>
    <w:rsid w:val="000278B1"/>
    <w:rsid w:val="00031B5C"/>
    <w:rsid w:val="00037A26"/>
    <w:rsid w:val="00065F6A"/>
    <w:rsid w:val="00091269"/>
    <w:rsid w:val="00096C27"/>
    <w:rsid w:val="000A3483"/>
    <w:rsid w:val="000B4D37"/>
    <w:rsid w:val="000C7491"/>
    <w:rsid w:val="000F0D78"/>
    <w:rsid w:val="000F79F2"/>
    <w:rsid w:val="001055CE"/>
    <w:rsid w:val="00113D69"/>
    <w:rsid w:val="00115CA7"/>
    <w:rsid w:val="0012465C"/>
    <w:rsid w:val="001621F9"/>
    <w:rsid w:val="00166316"/>
    <w:rsid w:val="0018642A"/>
    <w:rsid w:val="001A2CBD"/>
    <w:rsid w:val="001C7D03"/>
    <w:rsid w:val="001E7F56"/>
    <w:rsid w:val="001F3547"/>
    <w:rsid w:val="00207DB9"/>
    <w:rsid w:val="00214024"/>
    <w:rsid w:val="002179BC"/>
    <w:rsid w:val="00265C94"/>
    <w:rsid w:val="002749BA"/>
    <w:rsid w:val="002A115A"/>
    <w:rsid w:val="002E47D4"/>
    <w:rsid w:val="002F10C1"/>
    <w:rsid w:val="00310604"/>
    <w:rsid w:val="00316142"/>
    <w:rsid w:val="00326A21"/>
    <w:rsid w:val="00354E81"/>
    <w:rsid w:val="0036126D"/>
    <w:rsid w:val="00373A25"/>
    <w:rsid w:val="00383258"/>
    <w:rsid w:val="003A221F"/>
    <w:rsid w:val="003B55F6"/>
    <w:rsid w:val="003C5C7A"/>
    <w:rsid w:val="003D5E50"/>
    <w:rsid w:val="003E61F4"/>
    <w:rsid w:val="003F0FAA"/>
    <w:rsid w:val="003F35E7"/>
    <w:rsid w:val="00460588"/>
    <w:rsid w:val="0046339D"/>
    <w:rsid w:val="004771F2"/>
    <w:rsid w:val="00484AB4"/>
    <w:rsid w:val="0049190F"/>
    <w:rsid w:val="00492F0D"/>
    <w:rsid w:val="004A3440"/>
    <w:rsid w:val="004D37F8"/>
    <w:rsid w:val="00516DE4"/>
    <w:rsid w:val="00523FF5"/>
    <w:rsid w:val="00547786"/>
    <w:rsid w:val="00547E65"/>
    <w:rsid w:val="00572583"/>
    <w:rsid w:val="005753BC"/>
    <w:rsid w:val="0057553D"/>
    <w:rsid w:val="005A7B16"/>
    <w:rsid w:val="005A7EF6"/>
    <w:rsid w:val="005C0B09"/>
    <w:rsid w:val="005D3D52"/>
    <w:rsid w:val="005D4358"/>
    <w:rsid w:val="005E389B"/>
    <w:rsid w:val="005F6077"/>
    <w:rsid w:val="00602EBA"/>
    <w:rsid w:val="00611DEC"/>
    <w:rsid w:val="0061359B"/>
    <w:rsid w:val="00633E64"/>
    <w:rsid w:val="006574CC"/>
    <w:rsid w:val="00673AB0"/>
    <w:rsid w:val="006751AD"/>
    <w:rsid w:val="00692949"/>
    <w:rsid w:val="006A7494"/>
    <w:rsid w:val="006C3154"/>
    <w:rsid w:val="006D4652"/>
    <w:rsid w:val="006F6586"/>
    <w:rsid w:val="00716ECE"/>
    <w:rsid w:val="00730430"/>
    <w:rsid w:val="0077255F"/>
    <w:rsid w:val="007835A7"/>
    <w:rsid w:val="007871F1"/>
    <w:rsid w:val="00792464"/>
    <w:rsid w:val="007B03F4"/>
    <w:rsid w:val="007F3C19"/>
    <w:rsid w:val="007F642B"/>
    <w:rsid w:val="007F67AA"/>
    <w:rsid w:val="007F705A"/>
    <w:rsid w:val="00825507"/>
    <w:rsid w:val="008408F1"/>
    <w:rsid w:val="00863257"/>
    <w:rsid w:val="00873303"/>
    <w:rsid w:val="008815CA"/>
    <w:rsid w:val="008822FA"/>
    <w:rsid w:val="00886DD5"/>
    <w:rsid w:val="008905C1"/>
    <w:rsid w:val="00896469"/>
    <w:rsid w:val="008B4091"/>
    <w:rsid w:val="008E4593"/>
    <w:rsid w:val="008F1D0C"/>
    <w:rsid w:val="00903083"/>
    <w:rsid w:val="00904260"/>
    <w:rsid w:val="00916344"/>
    <w:rsid w:val="00922FFA"/>
    <w:rsid w:val="009361E7"/>
    <w:rsid w:val="00981197"/>
    <w:rsid w:val="009A3428"/>
    <w:rsid w:val="009A59C3"/>
    <w:rsid w:val="009E5313"/>
    <w:rsid w:val="00A011CC"/>
    <w:rsid w:val="00A058D5"/>
    <w:rsid w:val="00A23A80"/>
    <w:rsid w:val="00A26913"/>
    <w:rsid w:val="00A32C0E"/>
    <w:rsid w:val="00A3456A"/>
    <w:rsid w:val="00A37248"/>
    <w:rsid w:val="00A506FD"/>
    <w:rsid w:val="00A62D58"/>
    <w:rsid w:val="00A71C37"/>
    <w:rsid w:val="00A77340"/>
    <w:rsid w:val="00A833EA"/>
    <w:rsid w:val="00A94561"/>
    <w:rsid w:val="00AA0158"/>
    <w:rsid w:val="00AA3946"/>
    <w:rsid w:val="00AB37AC"/>
    <w:rsid w:val="00AB5D2D"/>
    <w:rsid w:val="00AE299D"/>
    <w:rsid w:val="00AF0371"/>
    <w:rsid w:val="00B00BC7"/>
    <w:rsid w:val="00B02309"/>
    <w:rsid w:val="00B411DA"/>
    <w:rsid w:val="00B4734D"/>
    <w:rsid w:val="00B5121A"/>
    <w:rsid w:val="00B64A9B"/>
    <w:rsid w:val="00B65E36"/>
    <w:rsid w:val="00B67102"/>
    <w:rsid w:val="00B73A5D"/>
    <w:rsid w:val="00B90528"/>
    <w:rsid w:val="00BA3312"/>
    <w:rsid w:val="00BA4B4E"/>
    <w:rsid w:val="00BC64D7"/>
    <w:rsid w:val="00BD10EE"/>
    <w:rsid w:val="00C06690"/>
    <w:rsid w:val="00C4232C"/>
    <w:rsid w:val="00C429D7"/>
    <w:rsid w:val="00C46B7C"/>
    <w:rsid w:val="00C5209A"/>
    <w:rsid w:val="00C65034"/>
    <w:rsid w:val="00C87FA2"/>
    <w:rsid w:val="00CE279C"/>
    <w:rsid w:val="00CF28E6"/>
    <w:rsid w:val="00CF7A0B"/>
    <w:rsid w:val="00D2245B"/>
    <w:rsid w:val="00D913A5"/>
    <w:rsid w:val="00D9197D"/>
    <w:rsid w:val="00D924C3"/>
    <w:rsid w:val="00DD3E7F"/>
    <w:rsid w:val="00DD7D4D"/>
    <w:rsid w:val="00DF1394"/>
    <w:rsid w:val="00DF541D"/>
    <w:rsid w:val="00E05C30"/>
    <w:rsid w:val="00E179F1"/>
    <w:rsid w:val="00E56561"/>
    <w:rsid w:val="00E600D3"/>
    <w:rsid w:val="00E61ED9"/>
    <w:rsid w:val="00EA5FB4"/>
    <w:rsid w:val="00EB07F4"/>
    <w:rsid w:val="00EB1D22"/>
    <w:rsid w:val="00ED3A35"/>
    <w:rsid w:val="00ED60C1"/>
    <w:rsid w:val="00EF1D64"/>
    <w:rsid w:val="00F13942"/>
    <w:rsid w:val="00F16251"/>
    <w:rsid w:val="00F41DD7"/>
    <w:rsid w:val="00F42FD6"/>
    <w:rsid w:val="00F57388"/>
    <w:rsid w:val="00F72527"/>
    <w:rsid w:val="00F86913"/>
    <w:rsid w:val="00F87D10"/>
    <w:rsid w:val="00F91257"/>
    <w:rsid w:val="00F9130B"/>
    <w:rsid w:val="00F9408F"/>
    <w:rsid w:val="00F94E56"/>
    <w:rsid w:val="00FA2711"/>
    <w:rsid w:val="00FB7B35"/>
    <w:rsid w:val="00FC5FBC"/>
    <w:rsid w:val="00FE1B8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7DF0B"/>
  <w15:docId w15:val="{65F710D0-EA6D-4BAA-910A-97E25555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1269"/>
    <w:rPr>
      <w:sz w:val="22"/>
    </w:rPr>
  </w:style>
  <w:style w:type="paragraph" w:styleId="Rubrik1">
    <w:name w:val="heading 1"/>
    <w:aliases w:val="KTH Rubrik 1"/>
    <w:basedOn w:val="Normal"/>
    <w:next w:val="Brdtext"/>
    <w:link w:val="Rubrik1Char"/>
    <w:uiPriority w:val="3"/>
    <w:qFormat/>
    <w:rsid w:val="00091269"/>
    <w:pPr>
      <w:keepNext/>
      <w:keepLines/>
      <w:spacing w:before="240" w:after="240" w:line="280" w:lineRule="atLeast"/>
      <w:outlineLvl w:val="0"/>
    </w:pPr>
    <w:rPr>
      <w:rFonts w:asciiTheme="majorHAnsi" w:eastAsiaTheme="majorEastAsia" w:hAnsiTheme="majorHAnsi" w:cstheme="majorBidi"/>
      <w:b/>
      <w:bCs/>
      <w:sz w:val="28"/>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02348"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02348"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091269"/>
    <w:pPr>
      <w:spacing w:after="240" w:line="260" w:lineRule="atLeast"/>
    </w:pPr>
  </w:style>
  <w:style w:type="character" w:customStyle="1" w:styleId="BrdtextChar">
    <w:name w:val="Brödtext Char"/>
    <w:aliases w:val="KTH Brödtext Char"/>
    <w:basedOn w:val="Standardstycketeckensnitt"/>
    <w:link w:val="Brdtext"/>
    <w:rsid w:val="00091269"/>
    <w:rPr>
      <w:sz w:val="22"/>
    </w:rPr>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091269"/>
    <w:rPr>
      <w:rFonts w:asciiTheme="majorHAnsi" w:eastAsiaTheme="majorEastAsia" w:hAnsiTheme="majorHAnsi" w:cstheme="majorBidi"/>
      <w:b/>
      <w:bCs/>
      <w:sz w:val="28"/>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qFormat/>
    <w:rsid w:val="00096C27"/>
    <w:pPr>
      <w:spacing w:before="960"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096C27"/>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7871F1"/>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7871F1"/>
    <w:pPr>
      <w:numPr>
        <w:ilvl w:val="1"/>
      </w:numPr>
      <w:spacing w:after="480" w:line="380" w:lineRule="atLeast"/>
    </w:pPr>
    <w:rPr>
      <w:rFonts w:asciiTheme="majorHAnsi" w:eastAsiaTheme="majorEastAsia" w:hAnsiTheme="majorHAnsi" w:cs="Times New Roman (CS-rubriker)"/>
      <w:iCs/>
      <w:sz w:val="32"/>
      <w:szCs w:val="24"/>
    </w:rPr>
  </w:style>
  <w:style w:type="character" w:customStyle="1" w:styleId="UnderrubrikChar">
    <w:name w:val="Underrubrik Char"/>
    <w:aliases w:val="KTH Underrubrik Char"/>
    <w:basedOn w:val="Standardstycketeckensnitt"/>
    <w:link w:val="Underrubrik"/>
    <w:uiPriority w:val="1"/>
    <w:semiHidden/>
    <w:rsid w:val="007871F1"/>
    <w:rPr>
      <w:rFonts w:asciiTheme="majorHAnsi" w:eastAsiaTheme="majorEastAsia" w:hAnsiTheme="majorHAnsi" w:cs="Times New Roman (CS-rubriker)"/>
      <w:iCs/>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492F0D"/>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02348"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02348"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9"/>
    <w:qFormat/>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before="240" w:after="120"/>
    </w:pPr>
    <w:rPr>
      <w:b/>
      <w:bCs/>
      <w:sz w:val="20"/>
    </w:rPr>
  </w:style>
  <w:style w:type="paragraph" w:styleId="Innehll2">
    <w:name w:val="toc 2"/>
    <w:basedOn w:val="Normal"/>
    <w:next w:val="Normal"/>
    <w:uiPriority w:val="39"/>
    <w:rsid w:val="001F3547"/>
    <w:pPr>
      <w:spacing w:before="120"/>
      <w:ind w:left="220"/>
    </w:pPr>
    <w:rPr>
      <w:i/>
      <w:iCs/>
      <w:sz w:val="20"/>
    </w:rPr>
  </w:style>
  <w:style w:type="paragraph" w:styleId="Innehll3">
    <w:name w:val="toc 3"/>
    <w:basedOn w:val="Normal"/>
    <w:next w:val="Normal"/>
    <w:uiPriority w:val="39"/>
    <w:semiHidden/>
    <w:rsid w:val="001F3547"/>
    <w:pPr>
      <w:ind w:left="440"/>
    </w:pPr>
    <w:rPr>
      <w:sz w:val="20"/>
    </w:r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Platshllartext">
    <w:name w:val="Placeholder Text"/>
    <w:basedOn w:val="Standardstycketeckensnitt"/>
    <w:uiPriority w:val="99"/>
    <w:semiHidden/>
    <w:rsid w:val="0036126D"/>
    <w:rPr>
      <w:color w:val="808080"/>
    </w:rPr>
  </w:style>
  <w:style w:type="character" w:styleId="Hyperlnk">
    <w:name w:val="Hyperlink"/>
    <w:basedOn w:val="Standardstycketeckensnitt"/>
    <w:uiPriority w:val="99"/>
    <w:unhideWhenUsed/>
    <w:rsid w:val="0036126D"/>
    <w:rPr>
      <w:color w:val="3878C2" w:themeColor="hyperlink"/>
      <w:u w:val="single"/>
    </w:rPr>
  </w:style>
  <w:style w:type="paragraph" w:customStyle="1" w:styleId="DatumArial7">
    <w:name w:val="Datum Arial 7"/>
    <w:aliases w:val="5"/>
    <w:basedOn w:val="Arial7"/>
    <w:link w:val="DatumArial7Char"/>
    <w:qFormat/>
    <w:rsid w:val="00492F0D"/>
    <w:pPr>
      <w:framePr w:w="7142" w:wrap="around" w:vAnchor="margin" w:hAnchor="page" w:x="3421" w:y="27"/>
      <w:tabs>
        <w:tab w:val="clear" w:pos="4536"/>
        <w:tab w:val="clear" w:pos="9072"/>
        <w:tab w:val="center" w:pos="1961"/>
        <w:tab w:val="right" w:pos="2187"/>
        <w:tab w:val="left" w:pos="4149"/>
        <w:tab w:val="left" w:pos="4375"/>
      </w:tabs>
      <w:ind w:left="5"/>
    </w:pPr>
  </w:style>
  <w:style w:type="paragraph" w:customStyle="1" w:styleId="Arial7">
    <w:name w:val="Arial 7"/>
    <w:aliases w:val="5 diarienr"/>
    <w:basedOn w:val="Sidhuvud"/>
    <w:link w:val="Arial7Char"/>
    <w:qFormat/>
    <w:rsid w:val="00D9197D"/>
    <w:pPr>
      <w:framePr w:hSpace="141" w:wrap="around" w:vAnchor="text" w:hAnchor="margin" w:xAlign="center" w:y="-1347"/>
    </w:pPr>
  </w:style>
  <w:style w:type="character" w:customStyle="1" w:styleId="DatumArial7Char">
    <w:name w:val="Datum Arial 7 Char"/>
    <w:aliases w:val="5 Char"/>
    <w:basedOn w:val="SidhuvudChar"/>
    <w:link w:val="DatumArial7"/>
    <w:rsid w:val="00492F0D"/>
    <w:rPr>
      <w:rFonts w:asciiTheme="majorHAnsi" w:hAnsiTheme="majorHAnsi"/>
      <w:sz w:val="15"/>
    </w:rPr>
  </w:style>
  <w:style w:type="character" w:customStyle="1" w:styleId="Arial7Char">
    <w:name w:val="Arial 7 Char"/>
    <w:aliases w:val="5 diarienr Char"/>
    <w:basedOn w:val="SidhuvudChar"/>
    <w:link w:val="Arial7"/>
    <w:rsid w:val="00D9197D"/>
    <w:rPr>
      <w:rFonts w:asciiTheme="majorHAnsi" w:hAnsiTheme="majorHAnsi"/>
      <w:sz w:val="15"/>
    </w:rPr>
  </w:style>
  <w:style w:type="paragraph" w:styleId="Liststycke">
    <w:name w:val="List Paragraph"/>
    <w:basedOn w:val="Normal"/>
    <w:uiPriority w:val="34"/>
    <w:qFormat/>
    <w:rsid w:val="00091269"/>
    <w:pPr>
      <w:ind w:left="720"/>
      <w:contextualSpacing/>
    </w:pPr>
  </w:style>
  <w:style w:type="paragraph" w:styleId="Innehll4">
    <w:name w:val="toc 4"/>
    <w:basedOn w:val="Normal"/>
    <w:next w:val="Normal"/>
    <w:autoRedefine/>
    <w:uiPriority w:val="39"/>
    <w:semiHidden/>
    <w:unhideWhenUsed/>
    <w:rsid w:val="007871F1"/>
    <w:pPr>
      <w:ind w:left="660"/>
    </w:pPr>
    <w:rPr>
      <w:sz w:val="20"/>
    </w:rPr>
  </w:style>
  <w:style w:type="paragraph" w:styleId="Innehll5">
    <w:name w:val="toc 5"/>
    <w:basedOn w:val="Normal"/>
    <w:next w:val="Normal"/>
    <w:autoRedefine/>
    <w:uiPriority w:val="39"/>
    <w:semiHidden/>
    <w:unhideWhenUsed/>
    <w:rsid w:val="007871F1"/>
    <w:pPr>
      <w:ind w:left="880"/>
    </w:pPr>
    <w:rPr>
      <w:sz w:val="20"/>
    </w:rPr>
  </w:style>
  <w:style w:type="paragraph" w:styleId="Innehll6">
    <w:name w:val="toc 6"/>
    <w:basedOn w:val="Normal"/>
    <w:next w:val="Normal"/>
    <w:autoRedefine/>
    <w:uiPriority w:val="39"/>
    <w:semiHidden/>
    <w:unhideWhenUsed/>
    <w:rsid w:val="007871F1"/>
    <w:pPr>
      <w:ind w:left="1100"/>
    </w:pPr>
    <w:rPr>
      <w:sz w:val="20"/>
    </w:rPr>
  </w:style>
  <w:style w:type="paragraph" w:styleId="Innehll7">
    <w:name w:val="toc 7"/>
    <w:basedOn w:val="Normal"/>
    <w:next w:val="Normal"/>
    <w:autoRedefine/>
    <w:uiPriority w:val="39"/>
    <w:semiHidden/>
    <w:unhideWhenUsed/>
    <w:rsid w:val="007871F1"/>
    <w:pPr>
      <w:ind w:left="1320"/>
    </w:pPr>
    <w:rPr>
      <w:sz w:val="20"/>
    </w:rPr>
  </w:style>
  <w:style w:type="paragraph" w:styleId="Innehll8">
    <w:name w:val="toc 8"/>
    <w:basedOn w:val="Normal"/>
    <w:next w:val="Normal"/>
    <w:autoRedefine/>
    <w:uiPriority w:val="39"/>
    <w:semiHidden/>
    <w:unhideWhenUsed/>
    <w:rsid w:val="007871F1"/>
    <w:pPr>
      <w:ind w:left="1540"/>
    </w:pPr>
    <w:rPr>
      <w:sz w:val="20"/>
    </w:rPr>
  </w:style>
  <w:style w:type="paragraph" w:styleId="Innehll9">
    <w:name w:val="toc 9"/>
    <w:basedOn w:val="Normal"/>
    <w:next w:val="Normal"/>
    <w:autoRedefine/>
    <w:uiPriority w:val="39"/>
    <w:semiHidden/>
    <w:unhideWhenUsed/>
    <w:rsid w:val="007871F1"/>
    <w:pPr>
      <w:ind w:left="1760"/>
    </w:pPr>
    <w:rPr>
      <w:sz w:val="20"/>
    </w:rPr>
  </w:style>
  <w:style w:type="paragraph" w:styleId="HTML-frformaterad">
    <w:name w:val="HTML Preformatted"/>
    <w:basedOn w:val="Normal"/>
    <w:link w:val="HTML-frformateradChar"/>
    <w:uiPriority w:val="99"/>
    <w:unhideWhenUsed/>
    <w:rsid w:val="00AA0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sv-SE"/>
    </w:rPr>
  </w:style>
  <w:style w:type="character" w:customStyle="1" w:styleId="HTML-frformateradChar">
    <w:name w:val="HTML - förformaterad Char"/>
    <w:basedOn w:val="Standardstycketeckensnitt"/>
    <w:link w:val="HTML-frformaterad"/>
    <w:uiPriority w:val="99"/>
    <w:rsid w:val="00AA0158"/>
    <w:rPr>
      <w:rFonts w:ascii="Courier New" w:eastAsia="Times New Roman" w:hAnsi="Courier New" w:cs="Courier New"/>
      <w:lang w:eastAsia="sv-SE"/>
    </w:rPr>
  </w:style>
  <w:style w:type="character" w:styleId="Betoning">
    <w:name w:val="Emphasis"/>
    <w:basedOn w:val="Standardstycketeckensnitt"/>
    <w:uiPriority w:val="20"/>
    <w:qFormat/>
    <w:rsid w:val="00AA0158"/>
    <w:rPr>
      <w:i/>
      <w:iCs/>
    </w:rPr>
  </w:style>
  <w:style w:type="paragraph" w:customStyle="1" w:styleId="Default">
    <w:name w:val="Default"/>
    <w:rsid w:val="00C429D7"/>
    <w:pPr>
      <w:autoSpaceDE w:val="0"/>
      <w:autoSpaceDN w:val="0"/>
      <w:adjustRightInd w:val="0"/>
    </w:pPr>
    <w:rPr>
      <w:rFonts w:ascii="Garamond" w:hAnsi="Garamond" w:cs="Garamond"/>
      <w:color w:val="000000"/>
      <w:sz w:val="24"/>
      <w:szCs w:val="24"/>
    </w:rPr>
  </w:style>
  <w:style w:type="paragraph" w:styleId="Normalwebb">
    <w:name w:val="Normal (Web)"/>
    <w:basedOn w:val="Normal"/>
    <w:uiPriority w:val="99"/>
    <w:unhideWhenUsed/>
    <w:rsid w:val="00113D69"/>
    <w:pPr>
      <w:spacing w:before="100" w:beforeAutospacing="1" w:after="100" w:afterAutospacing="1"/>
    </w:pPr>
    <w:rPr>
      <w:rFonts w:ascii="Times New Roman" w:hAnsi="Times New Roman" w:cs="Times New Roman"/>
      <w:sz w:val="24"/>
      <w:szCs w:val="24"/>
      <w:lang w:eastAsia="sv-SE"/>
    </w:rPr>
  </w:style>
  <w:style w:type="character" w:styleId="Stark">
    <w:name w:val="Strong"/>
    <w:basedOn w:val="Standardstycketeckensnitt"/>
    <w:uiPriority w:val="22"/>
    <w:qFormat/>
    <w:rsid w:val="00113D69"/>
    <w:rPr>
      <w:b/>
      <w:bCs/>
    </w:rPr>
  </w:style>
  <w:style w:type="paragraph" w:customStyle="1" w:styleId="Formatmall3">
    <w:name w:val="Formatmall3"/>
    <w:basedOn w:val="Brdtext"/>
    <w:link w:val="Formatmall3Char"/>
    <w:qFormat/>
    <w:rsid w:val="00113D69"/>
    <w:rPr>
      <w:i/>
    </w:rPr>
  </w:style>
  <w:style w:type="character" w:customStyle="1" w:styleId="Formatmall3Char">
    <w:name w:val="Formatmall3 Char"/>
    <w:basedOn w:val="BrdtextChar"/>
    <w:link w:val="Formatmall3"/>
    <w:rsid w:val="00113D69"/>
    <w:rPr>
      <w:i/>
      <w:sz w:val="22"/>
    </w:rPr>
  </w:style>
  <w:style w:type="character" w:styleId="AnvndHyperlnk">
    <w:name w:val="FollowedHyperlink"/>
    <w:basedOn w:val="Standardstycketeckensnitt"/>
    <w:uiPriority w:val="99"/>
    <w:semiHidden/>
    <w:unhideWhenUsed/>
    <w:rsid w:val="00E56561"/>
    <w:rPr>
      <w:color w:val="0046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kth.se/en/om/work-at-kth/processing-of-personal-data-in-the-recruitment-process-1.82344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th.se/om/work-at-kth/processing-of-personal-data-in-the-recruitment-process-1.82344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th.se/en/om/work-at-kth/fackrepresentanter-1.500898" TargetMode="External"/><Relationship Id="rId5" Type="http://schemas.openxmlformats.org/officeDocument/2006/relationships/webSettings" Target="webSettings.xml"/><Relationship Id="rId15" Type="http://schemas.openxmlformats.org/officeDocument/2006/relationships/hyperlink" Target="https://www.kth.se/om/work-at-kth/fackrepresentanter-1.500898" TargetMode="External"/><Relationship Id="rId10" Type="http://schemas.openxmlformats.org/officeDocument/2006/relationships/hyperlink" Target="https://www.kth.se/en/om/work-at-kth/kth-your-future-workplace-1.4905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kth.se/en/om/work-at-kth/relocation" TargetMode="External"/><Relationship Id="rId14" Type="http://schemas.openxmlformats.org/officeDocument/2006/relationships/hyperlink" Target="https://www.kth.se/om/work-at-kth/kth-your-future-workplace-1.4905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Grundmall%20(16).dotx" TargetMode="External"/></Relationships>
</file>

<file path=word/theme/theme1.xml><?xml version="1.0" encoding="utf-8"?>
<a:theme xmlns:a="http://schemas.openxmlformats.org/drawingml/2006/main" name="Office-tema">
  <a:themeElements>
    <a:clrScheme name="KTH">
      <a:dk1>
        <a:srgbClr val="000000"/>
      </a:dk1>
      <a:lt1>
        <a:srgbClr val="FFFFFF"/>
      </a:lt1>
      <a:dk2>
        <a:srgbClr val="000061"/>
      </a:dk2>
      <a:lt2>
        <a:srgbClr val="EBE5E0"/>
      </a:lt2>
      <a:accent1>
        <a:srgbClr val="004791"/>
      </a:accent1>
      <a:accent2>
        <a:srgbClr val="6198D2"/>
      </a:accent2>
      <a:accent3>
        <a:srgbClr val="000061"/>
      </a:accent3>
      <a:accent4>
        <a:srgbClr val="DEF0FF"/>
      </a:accent4>
      <a:accent5>
        <a:srgbClr val="EBE5DF"/>
      </a:accent5>
      <a:accent6>
        <a:srgbClr val="0028ED"/>
      </a:accent6>
      <a:hlink>
        <a:srgbClr val="3878C2"/>
      </a:hlink>
      <a:folHlink>
        <a:srgbClr val="004691"/>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8AD0B-1802-44FC-BD8B-EF1A62D4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 (16).dotx</Template>
  <TotalTime>2</TotalTime>
  <Pages>5</Pages>
  <Words>1532</Words>
  <Characters>8123</Characters>
  <Application>Microsoft Office Word</Application>
  <DocSecurity>0</DocSecurity>
  <Lines>67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Nilsson</dc:creator>
  <cp:lastModifiedBy>Margita Nilsson</cp:lastModifiedBy>
  <cp:revision>4</cp:revision>
  <cp:lastPrinted>2024-04-23T12:34:00Z</cp:lastPrinted>
  <dcterms:created xsi:type="dcterms:W3CDTF">2024-06-28T08:41:00Z</dcterms:created>
  <dcterms:modified xsi:type="dcterms:W3CDTF">2024-06-28T08:43:00Z</dcterms:modified>
</cp:coreProperties>
</file>