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A" w:rsidRPr="00A26913"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3EAE9EFF" wp14:editId="4C1671FB">
            <wp:extent cx="561975" cy="352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02A3A" w:rsidRPr="00C429D7"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02A3A" w:rsidRPr="00C429D7"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02A3A" w:rsidRPr="00C429D7"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02A3A" w:rsidRPr="00C429D7"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02A3A" w:rsidRPr="00C429D7" w:rsidRDefault="00402A3A" w:rsidP="00402A3A">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02A3A" w:rsidRPr="00C429D7" w:rsidRDefault="00402A3A" w:rsidP="00402A3A">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02A3A" w:rsidRPr="003D73F4"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02A3A" w:rsidRPr="00845A0E"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sdt>
        <w:sdtPr>
          <w:rPr>
            <w:rFonts w:eastAsia="Times New Roman" w:cs="Courier New"/>
            <w:color w:val="222222"/>
            <w:lang w:val="en" w:eastAsia="sv-SE"/>
          </w:rPr>
          <w:alias w:val="Select an title"/>
          <w:tag w:val="Select an title"/>
          <w:id w:val="-1681190267"/>
          <w:placeholder>
            <w:docPart w:val="332B0670F6D64B3C959C5C073B805149"/>
          </w:placeholder>
          <w:dropDownList>
            <w:listItem w:displayText="Select an title" w:value="Select an title"/>
            <w:listItem w:displayText="Undergraduate assistent" w:value="Undergraduate assistent"/>
            <w:listItem w:displayText="Research student assistent" w:value="Research student assistent"/>
            <w:listItem w:displayText="Teaching assistent" w:value="Teaching assistent"/>
            <w:listItem w:displayText="Administrative assistent" w:value="Administrative assistent"/>
          </w:dropDownList>
        </w:sdtPr>
        <w:sdtEndPr/>
        <w:sdtContent>
          <w:r>
            <w:rPr>
              <w:rFonts w:eastAsia="Times New Roman" w:cs="Courier New"/>
              <w:color w:val="222222"/>
              <w:lang w:val="en" w:eastAsia="sv-SE"/>
            </w:rPr>
            <w:t>Select an title</w:t>
          </w:r>
        </w:sdtContent>
      </w:sdt>
      <w:r w:rsidRPr="007A04EC">
        <w:rPr>
          <w:rFonts w:cs="ArialMT"/>
          <w:highlight w:val="lightGray"/>
          <w:lang w:val="en-US"/>
        </w:rPr>
        <w:t>(</w:t>
      </w:r>
      <w:proofErr w:type="gramStart"/>
      <w:r w:rsidRPr="007A04EC">
        <w:rPr>
          <w:highlight w:val="lightGray"/>
          <w:lang w:val="en-US"/>
        </w:rPr>
        <w:t>max</w:t>
      </w:r>
      <w:proofErr w:type="gramEnd"/>
      <w:r w:rsidRPr="007A04EC">
        <w:rPr>
          <w:highlight w:val="lightGray"/>
          <w:lang w:val="en-US"/>
        </w:rPr>
        <w:t xml:space="preserve"> 75 characters including spaces</w:t>
      </w:r>
    </w:p>
    <w:p w:rsidR="00402A3A" w:rsidRPr="008D6DBE" w:rsidRDefault="00402A3A" w:rsidP="00402A3A">
      <w:pPr>
        <w:autoSpaceDE w:val="0"/>
        <w:autoSpaceDN w:val="0"/>
        <w:adjustRightInd w:val="0"/>
        <w:rPr>
          <w:rFonts w:cs="Segoe UI"/>
          <w:lang w:val="en-US"/>
        </w:rPr>
      </w:pPr>
      <w:r w:rsidRPr="003D73F4">
        <w:rPr>
          <w:rFonts w:cs="Tahoma"/>
          <w:highlight w:val="yellow"/>
          <w:lang w:val="en-US"/>
        </w:rPr>
        <w:t xml:space="preserve">Select a title in the drop-down list above that best fits the content of the tasks of the current employment profile. For information on what the different options for undergraduate </w:t>
      </w:r>
      <w:proofErr w:type="spellStart"/>
      <w:r w:rsidRPr="003D73F4">
        <w:rPr>
          <w:rFonts w:cs="Tahoma"/>
          <w:highlight w:val="yellow"/>
          <w:lang w:val="en-US"/>
        </w:rPr>
        <w:t>assistent</w:t>
      </w:r>
      <w:proofErr w:type="spellEnd"/>
      <w:r w:rsidRPr="003D73F4">
        <w:rPr>
          <w:rFonts w:cs="Tahoma"/>
          <w:highlight w:val="yellow"/>
          <w:lang w:val="en-US"/>
        </w:rPr>
        <w:t xml:space="preserve"> mean, </w:t>
      </w:r>
      <w:r w:rsidR="00471170">
        <w:fldChar w:fldCharType="begin"/>
      </w:r>
      <w:r w:rsidR="00471170" w:rsidRPr="002A2EC8">
        <w:rPr>
          <w:lang w:val="en-US"/>
        </w:rPr>
        <w:instrText xml:space="preserve"> HYPERLINK "https://intra.kth.se/en/administration/rekrytering/anstallning-av-stude/amanuens-1.985914" </w:instrText>
      </w:r>
      <w:r w:rsidR="00471170">
        <w:fldChar w:fldCharType="separate"/>
      </w:r>
      <w:r w:rsidRPr="003D73F4">
        <w:rPr>
          <w:rStyle w:val="Hyperlnk"/>
          <w:rFonts w:cs="Tahoma"/>
          <w:highlight w:val="yellow"/>
          <w:lang w:val="en-US"/>
        </w:rPr>
        <w:t>read here</w:t>
      </w:r>
      <w:r w:rsidR="00471170">
        <w:rPr>
          <w:rStyle w:val="Hyperlnk"/>
          <w:rFonts w:cs="Tahoma"/>
          <w:highlight w:val="yellow"/>
          <w:lang w:val="en-US"/>
        </w:rPr>
        <w:fldChar w:fldCharType="end"/>
      </w:r>
      <w:r w:rsidRPr="008D6DBE">
        <w:rPr>
          <w:rFonts w:cs="Tahoma"/>
          <w:lang w:val="en-US"/>
        </w:rPr>
        <w:t xml:space="preserve">. </w:t>
      </w:r>
    </w:p>
    <w:p w:rsidR="00402A3A" w:rsidRPr="0009161B"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rsidR="00402A3A" w:rsidRPr="0009161B"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3D73F4">
        <w:rPr>
          <w:rStyle w:val="Rubrik3Char"/>
          <w:rFonts w:asciiTheme="minorHAnsi" w:hAnsiTheme="minorHAnsi"/>
          <w:highlight w:val="yellow"/>
          <w:lang w:val="en-US"/>
        </w:rPr>
        <w:t>Tips for writing a good ad</w:t>
      </w:r>
      <w:r w:rsidRPr="003D73F4">
        <w:rPr>
          <w:highlight w:val="yellow"/>
          <w:lang w:val="en-US"/>
        </w:rPr>
        <w:t xml:space="preserve">: </w:t>
      </w:r>
      <w:r w:rsidRPr="003D73F4">
        <w:rPr>
          <w:color w:val="000000"/>
          <w:highlight w:val="yellow"/>
          <w:lang w:val="en-US"/>
        </w:rPr>
        <w:t>Write short and concise about what is important and appealing for the recipient (duties, challenges, research projects, group and department)</w:t>
      </w:r>
      <w:r w:rsidRPr="003D73F4">
        <w:rPr>
          <w:highlight w:val="yellow"/>
          <w:lang w:val="en-US"/>
        </w:rPr>
        <w:t>.</w:t>
      </w:r>
      <w:r w:rsidRPr="003D73F4">
        <w:rPr>
          <w:rFonts w:cs="Arial"/>
          <w:highlight w:val="yellow"/>
          <w:shd w:val="clear" w:color="auto" w:fill="F5F5F5"/>
          <w:lang w:val="en-US"/>
        </w:rPr>
        <w:t xml:space="preserve"> </w:t>
      </w:r>
      <w:r w:rsidRPr="003D73F4">
        <w:rPr>
          <w:highlight w:val="yellow"/>
          <w:lang w:val="en-US"/>
        </w:rPr>
        <w:t>Put yourself in the candidate’s shoes.</w:t>
      </w:r>
      <w:r w:rsidRPr="003D73F4">
        <w:rPr>
          <w:rFonts w:cs="Arial"/>
          <w:highlight w:val="yellow"/>
          <w:shd w:val="clear" w:color="auto" w:fill="F5F5F5"/>
          <w:lang w:val="en-US"/>
        </w:rPr>
        <w:t xml:space="preserve"> </w:t>
      </w:r>
      <w:r w:rsidRPr="003D73F4">
        <w:rPr>
          <w:highlight w:val="yellow"/>
          <w:lang w:val="en-US"/>
        </w:rPr>
        <w:t>Say the most important items first to catch the reader's interest.</w:t>
      </w:r>
      <w:r w:rsidRPr="003D73F4">
        <w:rPr>
          <w:rFonts w:cs="Arial"/>
          <w:highlight w:val="yellow"/>
          <w:shd w:val="clear" w:color="auto" w:fill="F5F5F5"/>
          <w:lang w:val="en-US"/>
        </w:rPr>
        <w:t xml:space="preserve"> </w:t>
      </w:r>
      <w:r w:rsidRPr="003D73F4">
        <w:rPr>
          <w:highlight w:val="yellow"/>
          <w:lang w:val="en-US"/>
        </w:rPr>
        <w:t>Keep sentences short; they are easier to understand. However, do not write the entire ad in short sentences; keep the rhythm of the ad readable.</w:t>
      </w:r>
      <w:r w:rsidRPr="003D73F4">
        <w:rPr>
          <w:rFonts w:cs="Arial"/>
          <w:highlight w:val="yellow"/>
          <w:shd w:val="clear" w:color="auto" w:fill="F5F5F5"/>
          <w:lang w:val="en-US"/>
        </w:rPr>
        <w:t xml:space="preserve"> </w:t>
      </w:r>
      <w:r w:rsidRPr="003D73F4">
        <w:rPr>
          <w:highlight w:val="yellow"/>
          <w:lang w:val="en-US"/>
        </w:rPr>
        <w:t>Keep in mind that the length of text is also important as 70% of the candidates are reading the job advertisement on the mobile.</w:t>
      </w:r>
      <w:r w:rsidRPr="003D73F4">
        <w:rPr>
          <w:rFonts w:cs="Arial"/>
          <w:highlight w:val="yellow"/>
          <w:shd w:val="clear" w:color="auto" w:fill="F5F5F5"/>
          <w:lang w:val="en-US"/>
        </w:rPr>
        <w:t xml:space="preserve"> </w:t>
      </w:r>
      <w:r w:rsidRPr="003D73F4">
        <w:rPr>
          <w:highlight w:val="yellow"/>
          <w:lang w:val="en-US"/>
        </w:rPr>
        <w:t>To save space, be sure not to put entire URLs in the text – use links instead</w:t>
      </w:r>
    </w:p>
    <w:p w:rsidR="00402A3A" w:rsidRPr="0009161B" w:rsidRDefault="00402A3A" w:rsidP="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lastRenderedPageBreak/>
        <w:t xml:space="preserve">What we offer </w:t>
      </w:r>
    </w:p>
    <w:p w:rsidR="00402A3A" w:rsidRPr="00BA5249" w:rsidRDefault="00402A3A" w:rsidP="00402A3A">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rsidR="00402A3A" w:rsidRPr="00BA5249" w:rsidRDefault="00402A3A" w:rsidP="00402A3A">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Engaged and ambitious colleagues along with a creative, international and dynamic working environment</w:t>
      </w:r>
    </w:p>
    <w:p w:rsidR="00402A3A" w:rsidRPr="003D73F4" w:rsidRDefault="00402A3A" w:rsidP="00402A3A">
      <w:pPr>
        <w:pStyle w:val="Liststyck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yellow"/>
          <w:lang w:val="en-GB"/>
        </w:rPr>
      </w:pPr>
      <w:r w:rsidRPr="003D73F4">
        <w:rPr>
          <w:highlight w:val="yellow"/>
          <w:lang w:val="en-GB"/>
        </w:rPr>
        <w:t>Add your own/items idea</w:t>
      </w:r>
    </w:p>
    <w:p w:rsidR="00402A3A" w:rsidRPr="002D1A0A" w:rsidRDefault="00402A3A" w:rsidP="00402A3A">
      <w:pPr>
        <w:pStyle w:val="Rubrik3"/>
        <w:rPr>
          <w:b/>
          <w:lang w:val="en-US"/>
        </w:rPr>
      </w:pPr>
      <w:r w:rsidRPr="002D1A0A">
        <w:rPr>
          <w:b/>
          <w:lang w:val="en-US"/>
        </w:rPr>
        <w:t>Qualifications</w:t>
      </w:r>
    </w:p>
    <w:p w:rsidR="00402A3A" w:rsidRPr="002D1A0A" w:rsidRDefault="00402A3A" w:rsidP="00402A3A">
      <w:pPr>
        <w:pStyle w:val="Rubrik3"/>
        <w:rPr>
          <w:rFonts w:asciiTheme="minorHAnsi" w:hAnsiTheme="minorHAnsi"/>
          <w:b/>
          <w:lang w:val="en-US"/>
        </w:rPr>
      </w:pPr>
      <w:r w:rsidRPr="002D1A0A">
        <w:rPr>
          <w:rFonts w:asciiTheme="minorHAnsi" w:hAnsiTheme="minorHAnsi"/>
          <w:b/>
          <w:lang w:val="en-US"/>
        </w:rPr>
        <w:t>Requirements</w:t>
      </w:r>
    </w:p>
    <w:p w:rsidR="00402A3A" w:rsidRPr="008D6DBE" w:rsidRDefault="00402A3A" w:rsidP="00402A3A">
      <w:pPr>
        <w:pStyle w:val="Rubrik3"/>
        <w:numPr>
          <w:ilvl w:val="0"/>
          <w:numId w:val="22"/>
        </w:numPr>
        <w:rPr>
          <w:rFonts w:asciiTheme="minorHAnsi" w:hAnsiTheme="minorHAnsi"/>
          <w:b/>
          <w:lang w:val="en-US"/>
        </w:rPr>
      </w:pPr>
      <w:r w:rsidRPr="00BD165A">
        <w:rPr>
          <w:rFonts w:asciiTheme="minorHAnsi" w:hAnsiTheme="minorHAnsi"/>
          <w:color w:val="000000"/>
          <w:lang w:val="en-US"/>
        </w:rPr>
        <w:t xml:space="preserve">You should be admitted to first </w:t>
      </w:r>
      <w:r>
        <w:rPr>
          <w:rFonts w:asciiTheme="minorHAnsi" w:hAnsiTheme="minorHAnsi"/>
          <w:color w:val="000000"/>
          <w:lang w:val="en-US"/>
        </w:rPr>
        <w:t xml:space="preserve">or second-level cycle education at a Swedish university </w:t>
      </w:r>
    </w:p>
    <w:p w:rsidR="00402A3A" w:rsidRPr="003D73F4" w:rsidRDefault="00402A3A" w:rsidP="00402A3A">
      <w:pPr>
        <w:pStyle w:val="HTML-frformaterad"/>
        <w:numPr>
          <w:ilvl w:val="0"/>
          <w:numId w:val="22"/>
        </w:numPr>
        <w:rPr>
          <w:rFonts w:asciiTheme="minorHAnsi" w:hAnsiTheme="minorHAnsi"/>
          <w:sz w:val="22"/>
          <w:szCs w:val="22"/>
          <w:highlight w:val="yellow"/>
          <w:lang w:val="en-US"/>
        </w:rPr>
      </w:pPr>
      <w:r w:rsidRPr="003D73F4">
        <w:rPr>
          <w:rFonts w:asciiTheme="minorHAnsi" w:hAnsiTheme="minorHAnsi"/>
          <w:sz w:val="22"/>
          <w:szCs w:val="22"/>
          <w:highlight w:val="yellow"/>
          <w:lang w:val="en-US"/>
        </w:rPr>
        <w:t>Additional requirements for the position</w:t>
      </w:r>
      <w:r>
        <w:rPr>
          <w:rFonts w:asciiTheme="minorHAnsi" w:hAnsiTheme="minorHAnsi"/>
          <w:sz w:val="22"/>
          <w:szCs w:val="22"/>
          <w:highlight w:val="yellow"/>
          <w:lang w:val="en-US"/>
        </w:rPr>
        <w:t>. In case of any language requirements, justification is required. Contact HR if you have any questions.</w:t>
      </w:r>
    </w:p>
    <w:p w:rsidR="00402A3A" w:rsidRPr="002D1A0A" w:rsidRDefault="00402A3A" w:rsidP="00402A3A">
      <w:pPr>
        <w:pStyle w:val="Rubrik3"/>
        <w:rPr>
          <w:rFonts w:asciiTheme="minorHAnsi" w:hAnsiTheme="minorHAnsi"/>
          <w:b/>
          <w:lang w:val="en-US"/>
        </w:rPr>
      </w:pPr>
      <w:r w:rsidRPr="002D1A0A">
        <w:rPr>
          <w:rFonts w:asciiTheme="minorHAnsi" w:hAnsiTheme="minorHAnsi"/>
          <w:b/>
          <w:lang w:val="en-US"/>
        </w:rPr>
        <w:t>Preferred qualifications</w:t>
      </w:r>
    </w:p>
    <w:p w:rsidR="00402A3A" w:rsidRPr="00A35130" w:rsidRDefault="00402A3A" w:rsidP="00402A3A">
      <w:pPr>
        <w:pStyle w:val="Brdtext"/>
        <w:numPr>
          <w:ilvl w:val="0"/>
          <w:numId w:val="24"/>
        </w:numPr>
        <w:rPr>
          <w:lang w:val="en-US"/>
        </w:rPr>
      </w:pPr>
      <w:r>
        <w:rPr>
          <w:lang w:val="en-US"/>
        </w:rPr>
        <w:t>Student at KTH</w:t>
      </w:r>
    </w:p>
    <w:p w:rsidR="00402A3A" w:rsidRPr="003D73F4" w:rsidRDefault="00402A3A" w:rsidP="00402A3A">
      <w:pPr>
        <w:pStyle w:val="Liststycke"/>
        <w:numPr>
          <w:ilvl w:val="0"/>
          <w:numId w:val="23"/>
        </w:numPr>
        <w:autoSpaceDE w:val="0"/>
        <w:autoSpaceDN w:val="0"/>
        <w:adjustRightInd w:val="0"/>
        <w:spacing w:after="0" w:line="240" w:lineRule="auto"/>
        <w:rPr>
          <w:highlight w:val="yellow"/>
          <w:lang w:val="en-US"/>
        </w:rPr>
      </w:pPr>
      <w:r w:rsidRPr="003D73F4">
        <w:rPr>
          <w:rFonts w:cs="Georgia"/>
          <w:color w:val="000000"/>
          <w:highlight w:val="yellow"/>
          <w:lang w:val="en-US"/>
        </w:rPr>
        <w:t xml:space="preserve">Knowledge and skills that are </w:t>
      </w:r>
      <w:r w:rsidRPr="003D73F4">
        <w:rPr>
          <w:rFonts w:cs="Georgia"/>
          <w:highlight w:val="yellow"/>
          <w:lang w:val="en-US"/>
        </w:rPr>
        <w:t xml:space="preserve">meritorious </w:t>
      </w:r>
      <w:r w:rsidRPr="003D73F4">
        <w:rPr>
          <w:rFonts w:cs="Georgia"/>
          <w:color w:val="000000"/>
          <w:highlight w:val="yellow"/>
          <w:lang w:val="en-US"/>
        </w:rPr>
        <w:t xml:space="preserve">for the position. </w:t>
      </w:r>
      <w:r w:rsidRPr="003D73F4">
        <w:rPr>
          <w:highlight w:val="yellow"/>
          <w:lang w:val="en-US"/>
        </w:rPr>
        <w:t>In case of any language requirements, justification is required. Contact HR if you have any questions</w:t>
      </w:r>
      <w:r w:rsidRPr="003D73F4">
        <w:rPr>
          <w:rFonts w:cs="Georgia"/>
          <w:color w:val="000000"/>
          <w:highlight w:val="yellow"/>
          <w:lang w:val="en-US"/>
        </w:rPr>
        <w:t xml:space="preserve"> </w:t>
      </w:r>
    </w:p>
    <w:p w:rsidR="00402A3A" w:rsidRPr="00BD165A" w:rsidRDefault="00402A3A" w:rsidP="00402A3A">
      <w:pPr>
        <w:pStyle w:val="Rubrik3"/>
        <w:rPr>
          <w:rFonts w:asciiTheme="minorHAnsi" w:hAnsiTheme="minorHAnsi" w:cstheme="majorHAnsi"/>
          <w:b/>
          <w:lang w:val="en-US"/>
        </w:rPr>
      </w:pPr>
      <w:r w:rsidRPr="00BD165A">
        <w:rPr>
          <w:rFonts w:asciiTheme="minorHAnsi" w:hAnsiTheme="minorHAnsi" w:cstheme="majorHAnsi"/>
          <w:lang w:val="en-US"/>
        </w:rPr>
        <w:t xml:space="preserve">Great emphasis will </w:t>
      </w:r>
      <w:r>
        <w:rPr>
          <w:rFonts w:asciiTheme="minorHAnsi" w:hAnsiTheme="minorHAnsi" w:cstheme="majorHAnsi"/>
          <w:lang w:val="en-US"/>
        </w:rPr>
        <w:t>be placed on personal skills.</w:t>
      </w:r>
    </w:p>
    <w:p w:rsidR="00402A3A" w:rsidRPr="002D1A0A" w:rsidRDefault="00402A3A" w:rsidP="00402A3A">
      <w:pPr>
        <w:pStyle w:val="Rubrik3"/>
        <w:rPr>
          <w:b/>
          <w:lang w:val="en-US"/>
        </w:rPr>
      </w:pPr>
      <w:r w:rsidRPr="002D1A0A">
        <w:rPr>
          <w:b/>
          <w:lang w:val="en-US"/>
        </w:rPr>
        <w:t>Trade union representatives</w:t>
      </w:r>
    </w:p>
    <w:p w:rsidR="00402A3A" w:rsidRPr="007A04EC" w:rsidRDefault="00402A3A" w:rsidP="00402A3A">
      <w:pPr>
        <w:pStyle w:val="Rubrik3"/>
        <w:rPr>
          <w:rFonts w:asciiTheme="minorHAnsi" w:hAnsiTheme="minorHAnsi" w:cstheme="minorHAnsi"/>
          <w:b/>
          <w:color w:val="000000"/>
          <w:lang w:val="en-US"/>
        </w:rPr>
      </w:pPr>
      <w:r w:rsidRPr="003203A0">
        <w:rPr>
          <w:rFonts w:asciiTheme="minorHAnsi" w:hAnsiTheme="minorHAnsi" w:cstheme="minorHAnsi"/>
          <w:lang w:val="en-US"/>
        </w:rPr>
        <w:t>Contact</w:t>
      </w:r>
      <w:r w:rsidR="004F42E8">
        <w:rPr>
          <w:rFonts w:asciiTheme="minorHAnsi" w:hAnsiTheme="minorHAnsi" w:cstheme="minorHAnsi"/>
          <w:lang w:val="en-US"/>
        </w:rPr>
        <w:t xml:space="preserve"> </w:t>
      </w:r>
      <w:r w:rsidR="004F42E8" w:rsidRPr="004F42E8">
        <w:rPr>
          <w:rFonts w:asciiTheme="minorHAnsi" w:hAnsiTheme="minorHAnsi" w:cstheme="minorHAnsi"/>
          <w:lang w:val="en-US"/>
        </w:rPr>
        <w:t>information to</w:t>
      </w:r>
      <w:r w:rsidRPr="003203A0">
        <w:rPr>
          <w:rFonts w:asciiTheme="minorHAnsi" w:hAnsiTheme="minorHAnsi" w:cstheme="minorHAnsi"/>
          <w:lang w:val="en-US"/>
        </w:rPr>
        <w:t xml:space="preserve"> </w:t>
      </w:r>
      <w:r w:rsidR="00471170">
        <w:fldChar w:fldCharType="begin"/>
      </w:r>
      <w:r w:rsidR="00471170" w:rsidRPr="002A2EC8">
        <w:rPr>
          <w:lang w:val="en-US"/>
        </w:rPr>
        <w:instrText xml:space="preserve"> HYPERLINK "https://www.kth.se/en/om/work-at-kth/fackrepresentanter-1.500898" </w:instrText>
      </w:r>
      <w:r w:rsidR="00471170">
        <w:fldChar w:fldCharType="separate"/>
      </w:r>
      <w:bookmarkStart w:id="0" w:name="_GoBack"/>
      <w:bookmarkEnd w:id="0"/>
      <w:r w:rsidR="004F42E8">
        <w:rPr>
          <w:rStyle w:val="Hyperlnk"/>
          <w:rFonts w:asciiTheme="minorHAnsi" w:hAnsiTheme="minorHAnsi" w:cstheme="minorHAnsi"/>
          <w:lang w:val="en-US"/>
        </w:rPr>
        <w:t>trade union representatives</w:t>
      </w:r>
      <w:r w:rsidR="00471170">
        <w:rPr>
          <w:rStyle w:val="Hyperlnk"/>
          <w:rFonts w:asciiTheme="minorHAnsi" w:hAnsiTheme="minorHAnsi" w:cstheme="minorHAnsi"/>
          <w:lang w:val="en-US"/>
        </w:rPr>
        <w:fldChar w:fldCharType="end"/>
      </w:r>
      <w:r>
        <w:rPr>
          <w:rFonts w:asciiTheme="minorHAnsi" w:hAnsiTheme="minorHAnsi" w:cstheme="minorHAnsi"/>
          <w:color w:val="000000"/>
          <w:lang w:val="en-US"/>
        </w:rPr>
        <w:t>.</w:t>
      </w:r>
    </w:p>
    <w:p w:rsidR="00402A3A" w:rsidRPr="002D1A0A" w:rsidRDefault="00402A3A" w:rsidP="00402A3A">
      <w:pPr>
        <w:pStyle w:val="Rubrik3"/>
        <w:rPr>
          <w:b/>
          <w:lang w:val="en-US"/>
        </w:rPr>
      </w:pPr>
      <w:r w:rsidRPr="002D1A0A">
        <w:rPr>
          <w:b/>
          <w:lang w:val="en-US"/>
        </w:rPr>
        <w:t>Application</w:t>
      </w:r>
    </w:p>
    <w:p w:rsidR="00402A3A" w:rsidRPr="00BD165A" w:rsidRDefault="00402A3A" w:rsidP="00402A3A">
      <w:pPr>
        <w:pStyle w:val="Rubrik3"/>
        <w:rPr>
          <w:rFonts w:asciiTheme="minorHAnsi" w:hAnsiTheme="minorHAnsi" w:cs="Times New Roman"/>
          <w:b/>
          <w:lang w:val="en-US"/>
        </w:rPr>
      </w:pPr>
      <w:r w:rsidRPr="00BD165A">
        <w:rPr>
          <w:rFonts w:asciiTheme="minorHAnsi" w:hAnsiTheme="minorHAnsi" w:cs="Times New Roman"/>
          <w:lang w:val="en-US"/>
        </w:rPr>
        <w:t>Log into KTH's recrui</w:t>
      </w:r>
      <w:r>
        <w:rPr>
          <w:rFonts w:asciiTheme="minorHAnsi" w:hAnsiTheme="minorHAnsi" w:cs="Times New Roman"/>
          <w:lang w:val="en-US"/>
        </w:rPr>
        <w:t>tment system in order to apply f</w:t>
      </w:r>
      <w:r w:rsidRPr="00BD165A">
        <w:rPr>
          <w:rFonts w:asciiTheme="minorHAnsi" w:hAnsiTheme="minorHAnsi" w:cs="Times New Roman"/>
          <w:lang w:val="en-US"/>
        </w:rPr>
        <w:t>o</w:t>
      </w:r>
      <w:r>
        <w:rPr>
          <w:rFonts w:asciiTheme="minorHAnsi" w:hAnsiTheme="minorHAnsi" w:cs="Times New Roman"/>
          <w:lang w:val="en-US"/>
        </w:rPr>
        <w:t>r</w:t>
      </w:r>
      <w:r w:rsidRPr="00BD165A">
        <w:rPr>
          <w:rFonts w:asciiTheme="minorHAnsi" w:hAnsiTheme="minorHAnsi" w:cs="Times New Roman"/>
          <w:lang w:val="en-US"/>
        </w:rPr>
        <w:t xml:space="preserve"> this position. You are responsible to ensure that your application is complete according to the instructions in the ad.</w:t>
      </w:r>
    </w:p>
    <w:p w:rsidR="00402A3A" w:rsidRPr="007E5DA4" w:rsidRDefault="00402A3A" w:rsidP="00402A3A">
      <w:pPr>
        <w:pStyle w:val="Rubrik3"/>
        <w:rPr>
          <w:rFonts w:asciiTheme="minorHAnsi" w:hAnsiTheme="minorHAnsi" w:cs="Times New Roman"/>
          <w:b/>
          <w:lang w:val="en-US"/>
        </w:rPr>
      </w:pPr>
      <w:r w:rsidRPr="00BD165A">
        <w:rPr>
          <w:rFonts w:asciiTheme="minorHAnsi" w:hAnsiTheme="minorHAnsi" w:cs="Times New Roman"/>
          <w:lang w:val="en-US"/>
        </w:rPr>
        <w:t>Your complete application must be received by KTH no later than the last day of application, midnight CET/CEST (Central European Time/Central European Summer Time).</w:t>
      </w:r>
    </w:p>
    <w:p w:rsidR="00402A3A" w:rsidRPr="008D6DBE" w:rsidRDefault="00402A3A" w:rsidP="00402A3A">
      <w:pPr>
        <w:pStyle w:val="Normalwebb"/>
        <w:rPr>
          <w:rStyle w:val="Stark"/>
          <w:rFonts w:asciiTheme="minorHAnsi" w:hAnsiTheme="minorHAnsi"/>
          <w:b w:val="0"/>
          <w:sz w:val="22"/>
          <w:szCs w:val="22"/>
          <w:lang w:val="en-US"/>
        </w:rPr>
      </w:pPr>
      <w:r w:rsidRPr="008D6DBE">
        <w:rPr>
          <w:rFonts w:asciiTheme="majorHAnsi" w:hAnsiTheme="majorHAnsi" w:cstheme="majorHAnsi"/>
          <w:b/>
          <w:sz w:val="22"/>
          <w:szCs w:val="22"/>
          <w:lang w:val="en-US"/>
        </w:rPr>
        <w:t>About the employment</w:t>
      </w:r>
      <w:r w:rsidRPr="008D6DBE">
        <w:rPr>
          <w:b/>
          <w:lang w:val="en-US"/>
        </w:rPr>
        <w:br/>
      </w:r>
      <w:proofErr w:type="spellStart"/>
      <w:r w:rsidRPr="003D73F4">
        <w:rPr>
          <w:rFonts w:asciiTheme="minorHAnsi" w:hAnsiTheme="minorHAnsi" w:cs="Courier New"/>
          <w:sz w:val="22"/>
          <w:szCs w:val="22"/>
          <w:highlight w:val="yellow"/>
          <w:lang w:val="en"/>
        </w:rPr>
        <w:t>Instructions</w:t>
      </w:r>
      <w:proofErr w:type="gramStart"/>
      <w:r w:rsidRPr="003D73F4">
        <w:rPr>
          <w:rFonts w:asciiTheme="minorHAnsi" w:hAnsiTheme="minorHAnsi" w:cs="Courier New"/>
          <w:sz w:val="22"/>
          <w:szCs w:val="22"/>
          <w:highlight w:val="yellow"/>
          <w:lang w:val="en"/>
        </w:rPr>
        <w:t>:fill</w:t>
      </w:r>
      <w:proofErr w:type="spellEnd"/>
      <w:proofErr w:type="gramEnd"/>
      <w:r w:rsidRPr="003D73F4">
        <w:rPr>
          <w:rFonts w:asciiTheme="minorHAnsi" w:hAnsiTheme="minorHAnsi" w:cs="Courier New"/>
          <w:sz w:val="22"/>
          <w:szCs w:val="22"/>
          <w:highlight w:val="yellow"/>
          <w:lang w:val="en"/>
        </w:rPr>
        <w:t xml:space="preserve"> in xx months /or years</w:t>
      </w:r>
      <w:r w:rsidRPr="008D6DBE">
        <w:rPr>
          <w:rStyle w:val="Stark"/>
          <w:rFonts w:asciiTheme="minorHAnsi" w:hAnsiTheme="minorHAnsi"/>
          <w:sz w:val="22"/>
          <w:szCs w:val="22"/>
          <w:lang w:val="en-US"/>
        </w:rPr>
        <w:t xml:space="preserve"> </w:t>
      </w:r>
    </w:p>
    <w:p w:rsidR="00402A3A" w:rsidRPr="002D1A0A" w:rsidRDefault="00402A3A" w:rsidP="00402A3A">
      <w:pPr>
        <w:pStyle w:val="Normalwebb"/>
        <w:rPr>
          <w:rStyle w:val="Stark"/>
          <w:rFonts w:asciiTheme="minorHAnsi" w:hAnsiTheme="minorHAnsi" w:cstheme="majorHAnsi"/>
          <w:b w:val="0"/>
          <w:sz w:val="22"/>
          <w:szCs w:val="22"/>
          <w:lang w:val="en-US"/>
        </w:rPr>
      </w:pPr>
      <w:r w:rsidRPr="002D1A0A">
        <w:rPr>
          <w:rStyle w:val="Stark"/>
          <w:rFonts w:asciiTheme="minorHAnsi" w:hAnsiTheme="minorHAnsi"/>
          <w:b w:val="0"/>
          <w:sz w:val="22"/>
          <w:szCs w:val="22"/>
          <w:lang w:val="en-US"/>
        </w:rPr>
        <w:t xml:space="preserve">The employment is valid for a limited time according to the agreement - for up to </w:t>
      </w:r>
      <w:r w:rsidRPr="002D1A0A">
        <w:rPr>
          <w:rStyle w:val="Stark"/>
          <w:rFonts w:asciiTheme="minorHAnsi" w:hAnsiTheme="minorHAnsi"/>
          <w:b w:val="0"/>
          <w:sz w:val="22"/>
          <w:szCs w:val="22"/>
          <w:highlight w:val="lightGray"/>
          <w:lang w:val="en-US"/>
        </w:rPr>
        <w:t>xx months (</w:t>
      </w:r>
      <w:r w:rsidRPr="002D1A0A">
        <w:rPr>
          <w:rStyle w:val="Stark"/>
          <w:rFonts w:asciiTheme="minorHAnsi" w:hAnsiTheme="minorHAnsi" w:cstheme="majorHAnsi"/>
          <w:b w:val="0"/>
          <w:sz w:val="22"/>
          <w:szCs w:val="22"/>
          <w:highlight w:val="lightGray"/>
          <w:lang w:val="en-US"/>
        </w:rPr>
        <w:t>or years)</w:t>
      </w:r>
      <w:r w:rsidRPr="002D1A0A">
        <w:rPr>
          <w:rStyle w:val="Stark"/>
          <w:rFonts w:asciiTheme="minorHAnsi" w:hAnsiTheme="minorHAnsi" w:cstheme="majorHAnsi"/>
          <w:b w:val="0"/>
          <w:sz w:val="22"/>
          <w:szCs w:val="22"/>
          <w:lang w:val="en-US"/>
        </w:rPr>
        <w:t>, with access according to agreement</w:t>
      </w:r>
    </w:p>
    <w:p w:rsidR="00402A3A" w:rsidRPr="00B9761C" w:rsidRDefault="00402A3A" w:rsidP="00402A3A">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rsidR="00402A3A" w:rsidRPr="007A04EC" w:rsidRDefault="00402A3A" w:rsidP="00402A3A">
      <w:pPr>
        <w:pStyle w:val="Rubrik3"/>
        <w:rPr>
          <w:rFonts w:asciiTheme="minorHAnsi" w:hAnsiTheme="minorHAnsi" w:cstheme="minorHAnsi"/>
          <w:b/>
          <w:color w:val="000000"/>
          <w:lang w:val="en-US"/>
        </w:rPr>
      </w:pPr>
      <w:r>
        <w:rPr>
          <w:rFonts w:asciiTheme="minorHAnsi" w:hAnsiTheme="minorHAnsi"/>
          <w:iCs/>
          <w:lang w:val="en-US"/>
        </w:rPr>
        <w:lastRenderedPageBreak/>
        <w:t>S</w:t>
      </w:r>
      <w:r w:rsidRPr="007A04EC">
        <w:rPr>
          <w:rFonts w:asciiTheme="minorHAnsi" w:hAnsiTheme="minorHAnsi"/>
          <w:iCs/>
          <w:lang w:val="en-US"/>
        </w:rPr>
        <w:t>triving towards gender equality, diversity and equal conditions is both a question of quality for KTH and a given part of our values</w:t>
      </w:r>
      <w:r w:rsidRPr="007A04EC">
        <w:rPr>
          <w:rFonts w:asciiTheme="minorHAnsi" w:hAnsiTheme="minorHAnsi" w:cstheme="minorHAnsi"/>
          <w:color w:val="000000"/>
          <w:lang w:val="en-US"/>
        </w:rPr>
        <w:t>.</w:t>
      </w:r>
    </w:p>
    <w:p w:rsidR="00402A3A" w:rsidRDefault="00402A3A" w:rsidP="00402A3A">
      <w:pPr>
        <w:pStyle w:val="Rubrik3"/>
        <w:rPr>
          <w:rFonts w:asciiTheme="minorHAnsi" w:hAnsiTheme="minorHAnsi" w:cstheme="minorHAnsi"/>
          <w:b/>
          <w:color w:val="000000"/>
          <w:lang w:val="en-US"/>
        </w:rPr>
      </w:pPr>
      <w:r w:rsidRPr="007A04EC">
        <w:rPr>
          <w:rFonts w:asciiTheme="minorHAnsi" w:hAnsiTheme="minorHAnsi" w:cstheme="minorHAnsi"/>
          <w:color w:val="000000"/>
          <w:lang w:val="en-US"/>
        </w:rPr>
        <w:t xml:space="preserve">For </w:t>
      </w:r>
      <w:r w:rsidR="00471170">
        <w:fldChar w:fldCharType="begin"/>
      </w:r>
      <w:r w:rsidR="00471170" w:rsidRPr="002A2EC8">
        <w:rPr>
          <w:lang w:val="en-US"/>
        </w:rPr>
        <w:instrText xml:space="preserve"> HYPERLINK "https://www.kth.se/en/om/work-at-kth/processing-of-personal-data-in-the-rec</w:instrText>
      </w:r>
      <w:r w:rsidR="00471170" w:rsidRPr="002A2EC8">
        <w:rPr>
          <w:lang w:val="en-US"/>
        </w:rPr>
        <w:instrText xml:space="preserve">ruitment-process-1.823440" </w:instrText>
      </w:r>
      <w:r w:rsidR="00471170">
        <w:fldChar w:fldCharType="separate"/>
      </w:r>
      <w:r w:rsidRPr="003D73F4">
        <w:rPr>
          <w:rStyle w:val="Hyperlnk"/>
          <w:rFonts w:asciiTheme="minorHAnsi" w:hAnsiTheme="minorHAnsi" w:cstheme="minorHAnsi"/>
          <w:lang w:val="en-US"/>
        </w:rPr>
        <w:t>information about processing of personal data</w:t>
      </w:r>
      <w:r w:rsidR="00471170">
        <w:rPr>
          <w:rStyle w:val="Hyperlnk"/>
          <w:rFonts w:asciiTheme="minorHAnsi" w:hAnsiTheme="minorHAnsi" w:cstheme="minorHAnsi"/>
          <w:lang w:val="en-US"/>
        </w:rPr>
        <w:fldChar w:fldCharType="end"/>
      </w:r>
      <w:r>
        <w:rPr>
          <w:rFonts w:asciiTheme="minorHAnsi" w:hAnsiTheme="minorHAnsi" w:cstheme="minorHAnsi"/>
          <w:color w:val="000000"/>
          <w:lang w:val="en-US"/>
        </w:rPr>
        <w:t xml:space="preserve"> in the recruitment.</w:t>
      </w:r>
    </w:p>
    <w:p w:rsidR="00402A3A" w:rsidRPr="003D73F4" w:rsidRDefault="00402A3A" w:rsidP="00402A3A">
      <w:pPr>
        <w:pStyle w:val="Brdtext"/>
        <w:rPr>
          <w:lang w:val="en-US"/>
        </w:rPr>
      </w:pPr>
    </w:p>
    <w:p w:rsidR="00402A3A" w:rsidRPr="003203A0" w:rsidRDefault="003203A0" w:rsidP="003203A0">
      <w:pPr>
        <w:pStyle w:val="Rubrik3"/>
        <w:rPr>
          <w:rFonts w:asciiTheme="minorHAnsi" w:hAnsiTheme="minorHAnsi" w:cstheme="minorHAnsi"/>
          <w:color w:val="000000"/>
          <w:lang w:val="en-US"/>
        </w:rPr>
      </w:pPr>
      <w:r w:rsidRPr="003203A0">
        <w:rPr>
          <w:rFonts w:asciiTheme="minorHAnsi" w:hAnsiTheme="minorHAnsi" w:cstheme="minorHAnsi"/>
          <w:color w:val="000000"/>
          <w:lang w:val="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sidR="00402A3A" w:rsidRPr="003203A0">
        <w:rPr>
          <w:rFonts w:asciiTheme="minorHAnsi" w:hAnsiTheme="minorHAnsi" w:cstheme="minorHAnsi"/>
          <w:color w:val="000000"/>
          <w:lang w:val="en-US"/>
        </w:rPr>
        <w:t>.</w:t>
      </w:r>
    </w:p>
    <w:p w:rsidR="00402A3A" w:rsidRPr="007A04EC" w:rsidRDefault="00402A3A" w:rsidP="00402A3A">
      <w:pPr>
        <w:pStyle w:val="Rubrik3"/>
        <w:rPr>
          <w:rFonts w:asciiTheme="minorHAnsi" w:hAnsiTheme="minorHAnsi" w:cstheme="minorHAnsi"/>
          <w:b/>
          <w:color w:val="000000"/>
          <w:lang w:val="en-US"/>
        </w:rPr>
      </w:pPr>
      <w:r w:rsidRPr="007A04EC">
        <w:rPr>
          <w:rFonts w:asciiTheme="minorHAnsi" w:hAnsiTheme="minorHAnsi" w:cstheme="minorHAnsi"/>
          <w:color w:val="000000"/>
          <w:lang w:val="en-US"/>
        </w:rPr>
        <w:t>We firmly decline all contact with staffing and recruitment agencies and job ad salespersons.</w:t>
      </w:r>
    </w:p>
    <w:p w:rsidR="00402A3A" w:rsidRPr="007A04EC" w:rsidRDefault="00402A3A" w:rsidP="00402A3A">
      <w:pPr>
        <w:pStyle w:val="Rubrik3"/>
        <w:rPr>
          <w:rFonts w:asciiTheme="minorHAnsi" w:hAnsiTheme="minorHAnsi" w:cstheme="minorHAnsi"/>
          <w:b/>
          <w:color w:val="000000"/>
          <w:lang w:val="en-US"/>
        </w:rPr>
      </w:pPr>
      <w:r w:rsidRPr="007A04EC">
        <w:rPr>
          <w:rFonts w:asciiTheme="minorHAnsi" w:hAnsiTheme="minorHAnsi"/>
          <w:color w:val="000000"/>
          <w:lang w:val="en-US"/>
        </w:rPr>
        <w:t xml:space="preserve">Disclaimer: </w:t>
      </w:r>
      <w:r w:rsidRPr="007A04EC">
        <w:rPr>
          <w:rStyle w:val="Betoning"/>
          <w:rFonts w:asciiTheme="minorHAnsi" w:hAnsiTheme="minorHAnsi"/>
          <w:color w:val="000000"/>
          <w:lang w:val="en-US"/>
        </w:rPr>
        <w:t>In case of discrepancy between the Swedish original and the English translation of the job announcement, the Swedish version takes precedence</w:t>
      </w:r>
    </w:p>
    <w:p w:rsidR="00402A3A" w:rsidRPr="007A04EC" w:rsidRDefault="00402A3A" w:rsidP="00402A3A">
      <w:pPr>
        <w:autoSpaceDE w:val="0"/>
        <w:autoSpaceDN w:val="0"/>
        <w:adjustRightInd w:val="0"/>
        <w:spacing w:after="0" w:line="240" w:lineRule="auto"/>
        <w:rPr>
          <w:rFonts w:cstheme="minorHAnsi"/>
          <w:color w:val="000000"/>
          <w:lang w:val="en-US"/>
        </w:rPr>
      </w:pPr>
      <w:r w:rsidRPr="007A04EC">
        <w:rPr>
          <w:rFonts w:cstheme="minorHAnsi"/>
          <w:color w:val="000000"/>
          <w:lang w:val="en-US"/>
        </w:rPr>
        <w:t xml:space="preserve">Type of employment </w:t>
      </w:r>
      <w:r w:rsidRPr="007A04EC">
        <w:rPr>
          <w:rFonts w:cstheme="minorHAnsi"/>
          <w:color w:val="000000"/>
          <w:lang w:val="en-US"/>
        </w:rPr>
        <w:br/>
        <w:t>Contract type</w:t>
      </w:r>
      <w:r w:rsidRPr="007A04EC">
        <w:rPr>
          <w:rFonts w:cstheme="minorHAnsi"/>
          <w:color w:val="000000"/>
          <w:lang w:val="en-US"/>
        </w:rPr>
        <w:br/>
        <w:t>Number of positions</w:t>
      </w:r>
    </w:p>
    <w:p w:rsidR="00402A3A" w:rsidRPr="007A04EC" w:rsidRDefault="00402A3A" w:rsidP="00402A3A">
      <w:pPr>
        <w:autoSpaceDE w:val="0"/>
        <w:autoSpaceDN w:val="0"/>
        <w:adjustRightInd w:val="0"/>
        <w:spacing w:after="0" w:line="240" w:lineRule="auto"/>
        <w:rPr>
          <w:rFonts w:cstheme="minorHAnsi"/>
          <w:color w:val="000000"/>
          <w:lang w:val="en-US"/>
        </w:rPr>
      </w:pPr>
      <w:r w:rsidRPr="007A04EC">
        <w:rPr>
          <w:rFonts w:cstheme="minorHAnsi"/>
          <w:color w:val="000000"/>
          <w:lang w:val="en-US"/>
        </w:rPr>
        <w:t>Working hours</w:t>
      </w:r>
    </w:p>
    <w:p w:rsidR="00402A3A" w:rsidRPr="007A04EC" w:rsidRDefault="00402A3A" w:rsidP="00402A3A">
      <w:pPr>
        <w:autoSpaceDE w:val="0"/>
        <w:autoSpaceDN w:val="0"/>
        <w:adjustRightInd w:val="0"/>
        <w:spacing w:after="0" w:line="240" w:lineRule="auto"/>
        <w:rPr>
          <w:rFonts w:cs="Calibri"/>
          <w:color w:val="000000"/>
          <w:lang w:val="en-US"/>
        </w:rPr>
      </w:pPr>
      <w:r w:rsidRPr="007A04EC">
        <w:rPr>
          <w:rFonts w:cstheme="minorHAnsi"/>
          <w:color w:val="000000"/>
          <w:lang w:val="en-US"/>
        </w:rPr>
        <w:t xml:space="preserve">City </w:t>
      </w:r>
      <w:r w:rsidRPr="007A04EC">
        <w:rPr>
          <w:rFonts w:cstheme="minorHAnsi"/>
          <w:color w:val="000000"/>
          <w:lang w:val="en-US"/>
        </w:rPr>
        <w:br/>
        <w:t>Country Sweden</w:t>
      </w:r>
      <w:r w:rsidRPr="007A04EC">
        <w:rPr>
          <w:rFonts w:cstheme="minorHAnsi"/>
          <w:color w:val="000000"/>
          <w:lang w:val="en-US"/>
        </w:rPr>
        <w:br/>
      </w:r>
      <w:r w:rsidRPr="007A04EC">
        <w:rPr>
          <w:rFonts w:cs="Calibri"/>
          <w:bCs/>
          <w:color w:val="000000"/>
          <w:lang w:val="en-US"/>
        </w:rPr>
        <w:t xml:space="preserve">Reference number </w:t>
      </w:r>
    </w:p>
    <w:p w:rsidR="00402A3A" w:rsidRPr="00845A0E" w:rsidRDefault="00402A3A" w:rsidP="00402A3A">
      <w:pPr>
        <w:autoSpaceDE w:val="0"/>
        <w:autoSpaceDN w:val="0"/>
        <w:adjustRightInd w:val="0"/>
        <w:spacing w:after="0" w:line="240" w:lineRule="auto"/>
        <w:rPr>
          <w:rStyle w:val="Rubrik3Char"/>
          <w:rFonts w:asciiTheme="minorHAnsi" w:eastAsiaTheme="minorHAnsi" w:hAnsiTheme="minorHAnsi" w:cs="Calibri"/>
          <w:b/>
          <w:bCs w:val="0"/>
          <w:color w:val="000000"/>
          <w:lang w:val="en-US"/>
        </w:rPr>
      </w:pPr>
      <w:r w:rsidRPr="007A04EC">
        <w:rPr>
          <w:rFonts w:cs="Calibri"/>
          <w:bCs/>
          <w:color w:val="000000"/>
          <w:lang w:val="en-US"/>
        </w:rPr>
        <w:t xml:space="preserve">Contact </w:t>
      </w:r>
      <w:r w:rsidRPr="007A04EC">
        <w:rPr>
          <w:rFonts w:cs="Calibri"/>
          <w:bCs/>
          <w:color w:val="000000"/>
          <w:lang w:val="en-US"/>
        </w:rPr>
        <w:br/>
      </w:r>
      <w:r w:rsidRPr="007A04EC">
        <w:rPr>
          <w:rFonts w:cstheme="minorHAnsi"/>
          <w:color w:val="000000"/>
          <w:lang w:val="en-US"/>
        </w:rPr>
        <w:t xml:space="preserve">Published </w:t>
      </w:r>
      <w:r w:rsidRPr="007A04EC">
        <w:rPr>
          <w:rFonts w:cstheme="minorHAnsi"/>
          <w:color w:val="000000"/>
          <w:lang w:val="en-US"/>
        </w:rPr>
        <w:br/>
        <w:t xml:space="preserve">Last application date </w:t>
      </w:r>
      <w:r w:rsidRPr="007A04EC">
        <w:rPr>
          <w:rFonts w:cstheme="minorHAnsi"/>
          <w:color w:val="000000"/>
          <w:lang w:val="en-US"/>
        </w:rPr>
        <w:br/>
        <w:t xml:space="preserve">Link to ad  </w:t>
      </w:r>
    </w:p>
    <w:p w:rsidR="00402A3A" w:rsidRPr="0011119F" w:rsidRDefault="00402A3A" w:rsidP="00402A3A">
      <w:pPr>
        <w:pStyle w:val="Brdtext"/>
        <w:rPr>
          <w:rFonts w:asciiTheme="majorHAnsi" w:hAnsiTheme="majorHAnsi" w:cstheme="majorHAnsi"/>
          <w:b/>
          <w:i/>
          <w:lang w:val="en-US"/>
        </w:rPr>
      </w:pPr>
    </w:p>
    <w:p w:rsidR="002748C2" w:rsidRP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2748C2" w:rsidRDefault="002748C2" w:rsidP="00402A3A">
      <w:pPr>
        <w:pStyle w:val="Brdtext"/>
        <w:rPr>
          <w:rFonts w:asciiTheme="majorHAnsi" w:hAnsiTheme="majorHAnsi" w:cstheme="majorHAnsi"/>
          <w:b/>
          <w:i/>
          <w:lang w:val="en-US"/>
        </w:rPr>
      </w:pPr>
    </w:p>
    <w:p w:rsidR="00402A3A" w:rsidRPr="00A26913" w:rsidRDefault="00402A3A" w:rsidP="00402A3A">
      <w:pPr>
        <w:pStyle w:val="Brdtext"/>
        <w:rPr>
          <w:rFonts w:asciiTheme="majorHAnsi" w:hAnsiTheme="majorHAnsi" w:cstheme="majorHAnsi"/>
          <w:i/>
          <w:color w:val="000000" w:themeColor="text1"/>
        </w:rPr>
      </w:pPr>
      <w:r>
        <w:rPr>
          <w:noProof/>
          <w:lang w:eastAsia="sv-SE"/>
        </w:rPr>
        <w:drawing>
          <wp:anchor distT="0" distB="0" distL="114300" distR="114300" simplePos="0" relativeHeight="251659264" behindDoc="0" locked="0" layoutInCell="1" allowOverlap="1" wp14:anchorId="141F7FC1" wp14:editId="1774D33A">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402A3A" w:rsidRPr="00A26913" w:rsidRDefault="00402A3A" w:rsidP="00402A3A">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402A3A" w:rsidRPr="00A26913" w:rsidRDefault="00402A3A" w:rsidP="00402A3A">
      <w:pPr>
        <w:pStyle w:val="Brdtext"/>
        <w:rPr>
          <w:rFonts w:ascii="Calibri" w:hAnsi="Calibri" w:cs="Calibri"/>
          <w:i/>
          <w:iCs/>
          <w:color w:val="000000"/>
          <w:sz w:val="20"/>
          <w:highlight w:val="yellow"/>
        </w:rPr>
      </w:pPr>
      <w:r w:rsidRPr="00B548E1">
        <w:rPr>
          <w:b/>
          <w:i/>
          <w:color w:val="000000" w:themeColor="text1"/>
          <w:highlight w:val="yellow"/>
        </w:rPr>
        <w:t>Anställningsprofil på svenska är minimikrav</w:t>
      </w:r>
      <w:r w:rsidRPr="00A26913">
        <w:rPr>
          <w:i/>
          <w:color w:val="000000" w:themeColor="text1"/>
          <w:highlight w:val="yellow"/>
        </w:rPr>
        <w:t xml:space="preserve">.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402A3A" w:rsidRPr="00A26913" w:rsidRDefault="00402A3A" w:rsidP="00402A3A">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402A3A" w:rsidRPr="00A26913" w:rsidRDefault="00402A3A" w:rsidP="00402A3A">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402A3A" w:rsidRPr="000439C8" w:rsidRDefault="00402A3A" w:rsidP="00402A3A">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B548E1">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xml:space="preserve">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402A3A" w:rsidRPr="000A10EE" w:rsidRDefault="00402A3A" w:rsidP="00402A3A">
      <w:pPr>
        <w:rPr>
          <w:rStyle w:val="Rubrik3Char"/>
        </w:rPr>
      </w:pPr>
    </w:p>
    <w:p w:rsidR="00402A3A" w:rsidRDefault="00471170" w:rsidP="00402A3A">
      <w:pPr>
        <w:rPr>
          <w:highlight w:val="lightGray"/>
        </w:rPr>
      </w:pPr>
      <w:sdt>
        <w:sdtPr>
          <w:rPr>
            <w:rFonts w:asciiTheme="majorHAnsi" w:eastAsiaTheme="majorEastAsia" w:hAnsiTheme="majorHAnsi" w:cstheme="majorBidi"/>
            <w:b/>
            <w:bCs/>
          </w:rPr>
          <w:alias w:val="Välj en titel "/>
          <w:tag w:val="Välj en titel "/>
          <w:id w:val="1339046448"/>
          <w:placeholder>
            <w:docPart w:val="332B0670F6D64B3C959C5C073B805149"/>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rPr>
            <w:rFonts w:asciiTheme="minorHAnsi" w:eastAsiaTheme="minorHAnsi" w:hAnsiTheme="minorHAnsi" w:cstheme="minorBidi"/>
            <w:b w:val="0"/>
            <w:bCs w:val="0"/>
          </w:rPr>
        </w:sdtEndPr>
        <w:sdtContent>
          <w:r w:rsidR="00402A3A">
            <w:t>Välj en titel</w:t>
          </w:r>
        </w:sdtContent>
      </w:sdt>
      <w:r w:rsidR="00402A3A" w:rsidRPr="00744993">
        <w:t xml:space="preserve"> </w:t>
      </w:r>
      <w:r w:rsidR="00402A3A">
        <w:rPr>
          <w:highlight w:val="lightGray"/>
        </w:rPr>
        <w:t>(max 75 te</w:t>
      </w:r>
      <w:r w:rsidR="00194FFA">
        <w:rPr>
          <w:highlight w:val="lightGray"/>
        </w:rPr>
        <w:t>c</w:t>
      </w:r>
      <w:r w:rsidR="00402A3A" w:rsidRPr="00A928E6">
        <w:rPr>
          <w:highlight w:val="lightGray"/>
        </w:rPr>
        <w:t>ken</w:t>
      </w:r>
      <w:r w:rsidR="00402A3A" w:rsidRPr="008F3578">
        <w:rPr>
          <w:highlight w:val="lightGray"/>
        </w:rPr>
        <w:t xml:space="preserve"> inklusive</w:t>
      </w:r>
      <w:r w:rsidR="00402A3A" w:rsidRPr="00A928E6">
        <w:rPr>
          <w:highlight w:val="lightGray"/>
        </w:rPr>
        <w:t xml:space="preserve"> mellanslag)</w:t>
      </w:r>
    </w:p>
    <w:p w:rsidR="00402A3A" w:rsidRPr="000A10EE" w:rsidRDefault="00402A3A" w:rsidP="00402A3A">
      <w:pPr>
        <w:rPr>
          <w:highlight w:val="yellow"/>
        </w:rPr>
      </w:pPr>
      <w:r w:rsidRPr="000A10EE">
        <w:rPr>
          <w:rFonts w:cstheme="majorHAnsi"/>
          <w:bCs/>
          <w:highlight w:val="yellow"/>
        </w:rPr>
        <w:t xml:space="preserve">Välj det alternativ i rullistan ovan som bäst passar innehållet i arbetsuppgifterna för den aktuella anställningsprofilen. För information om vad de olika alternativen för amanuens </w:t>
      </w:r>
      <w:proofErr w:type="spellStart"/>
      <w:r w:rsidRPr="000A10EE">
        <w:rPr>
          <w:rFonts w:cstheme="majorHAnsi"/>
          <w:bCs/>
          <w:highlight w:val="yellow"/>
        </w:rPr>
        <w:t>innebär,</w:t>
      </w:r>
      <w:hyperlink r:id="rId10" w:history="1">
        <w:r w:rsidRPr="000A10EE">
          <w:rPr>
            <w:rStyle w:val="Hyperlnk"/>
            <w:rFonts w:cstheme="majorHAnsi"/>
            <w:bCs/>
            <w:highlight w:val="yellow"/>
          </w:rPr>
          <w:t>läs</w:t>
        </w:r>
        <w:proofErr w:type="spellEnd"/>
        <w:r w:rsidRPr="000A10EE">
          <w:rPr>
            <w:rStyle w:val="Hyperlnk"/>
            <w:rFonts w:cstheme="majorHAnsi"/>
            <w:bCs/>
            <w:highlight w:val="yellow"/>
          </w:rPr>
          <w:t xml:space="preserve"> här</w:t>
        </w:r>
      </w:hyperlink>
      <w:r w:rsidRPr="000A10EE">
        <w:rPr>
          <w:rFonts w:cstheme="majorHAnsi"/>
          <w:bCs/>
          <w:highlight w:val="yellow"/>
        </w:rPr>
        <w:t>.</w:t>
      </w:r>
    </w:p>
    <w:p w:rsidR="00402A3A" w:rsidRPr="002D1A0A" w:rsidRDefault="00402A3A" w:rsidP="00402A3A">
      <w:pPr>
        <w:pStyle w:val="Rubrik3"/>
        <w:rPr>
          <w:b/>
        </w:rPr>
      </w:pPr>
      <w:r w:rsidRPr="002D1A0A">
        <w:rPr>
          <w:b/>
        </w:rPr>
        <w:t>Arbetsuppgifter</w:t>
      </w:r>
    </w:p>
    <w:p w:rsidR="00402A3A" w:rsidRPr="008F3578" w:rsidRDefault="00402A3A" w:rsidP="00402A3A">
      <w:pPr>
        <w:autoSpaceDE w:val="0"/>
        <w:autoSpaceDN w:val="0"/>
        <w:adjustRightInd w:val="0"/>
        <w:spacing w:after="0" w:line="240" w:lineRule="auto"/>
        <w:rPr>
          <w:rFonts w:cs="Times New Roman"/>
          <w:b/>
          <w:bCs/>
        </w:rPr>
      </w:pPr>
      <w:r w:rsidRPr="000A10EE">
        <w:rPr>
          <w:rStyle w:val="Rubrik3Char"/>
          <w:rFonts w:asciiTheme="minorHAnsi" w:hAnsiTheme="minorHAnsi"/>
          <w:highlight w:val="yellow"/>
        </w:rPr>
        <w:t>Tips för att skriva en bra annonstext:</w:t>
      </w:r>
      <w:r w:rsidRPr="000A10EE">
        <w:rPr>
          <w:rFonts w:cstheme="majorHAnsi"/>
          <w:b/>
          <w:highlight w:val="yellow"/>
        </w:rPr>
        <w:t xml:space="preserve"> </w:t>
      </w:r>
      <w:r w:rsidRPr="000A10EE">
        <w:rPr>
          <w:highlight w:val="yellow"/>
        </w:rPr>
        <w:br/>
        <w:t xml:space="preserve">Skriv kort och koncist utifrån vad som är viktigt och lockande för mottagaren (arbetsuppgifter, utmaningar, ansvar, forskningsprojektet, gruppen och avdelningen). </w:t>
      </w:r>
      <w:r w:rsidRPr="000A10EE">
        <w:rPr>
          <w:color w:val="000000" w:themeColor="text1"/>
          <w:highlight w:val="yellow"/>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p>
    <w:p w:rsidR="00402A3A" w:rsidRPr="002D1A0A" w:rsidRDefault="00402A3A" w:rsidP="00402A3A">
      <w:pPr>
        <w:pStyle w:val="Rubrik3"/>
        <w:rPr>
          <w:b/>
        </w:rPr>
      </w:pPr>
      <w:r w:rsidRPr="002D1A0A">
        <w:rPr>
          <w:b/>
        </w:rPr>
        <w:lastRenderedPageBreak/>
        <w:t>Vi erbjuder</w:t>
      </w:r>
    </w:p>
    <w:p w:rsidR="00402A3A" w:rsidRPr="002A2EC8" w:rsidRDefault="00402A3A" w:rsidP="00402A3A">
      <w:pPr>
        <w:pStyle w:val="Liststycke"/>
        <w:numPr>
          <w:ilvl w:val="0"/>
          <w:numId w:val="20"/>
        </w:numPr>
        <w:autoSpaceDE w:val="0"/>
        <w:autoSpaceDN w:val="0"/>
        <w:adjustRightInd w:val="0"/>
        <w:spacing w:after="0" w:line="240" w:lineRule="auto"/>
        <w:rPr>
          <w:rFonts w:cs="Times New Roman"/>
          <w:bCs/>
        </w:rPr>
      </w:pPr>
      <w:r w:rsidRPr="002A2EC8">
        <w:rPr>
          <w:rFonts w:cs="Times New Roman"/>
          <w:bCs/>
        </w:rPr>
        <w:t>En anställning på ett ledande tekniskt universitet som skapar kunskap och kompetens för en hållbar framtid</w:t>
      </w:r>
    </w:p>
    <w:p w:rsidR="00402A3A" w:rsidRPr="002A2EC8" w:rsidRDefault="00402A3A" w:rsidP="00402A3A">
      <w:pPr>
        <w:pStyle w:val="Liststycke"/>
        <w:numPr>
          <w:ilvl w:val="0"/>
          <w:numId w:val="20"/>
        </w:numPr>
        <w:autoSpaceDE w:val="0"/>
        <w:autoSpaceDN w:val="0"/>
        <w:adjustRightInd w:val="0"/>
        <w:spacing w:after="0" w:line="240" w:lineRule="auto"/>
        <w:rPr>
          <w:rFonts w:cs="Times New Roman"/>
          <w:bCs/>
        </w:rPr>
      </w:pPr>
      <w:r w:rsidRPr="002A2EC8">
        <w:t>Engagerade och ambitiösa kollegor samt en kreativ, internationell och dynamisk miljö</w:t>
      </w:r>
    </w:p>
    <w:p w:rsidR="00402A3A" w:rsidRPr="000A10EE" w:rsidRDefault="00402A3A" w:rsidP="00402A3A">
      <w:pPr>
        <w:pStyle w:val="Liststycke"/>
        <w:numPr>
          <w:ilvl w:val="0"/>
          <w:numId w:val="20"/>
        </w:numPr>
        <w:autoSpaceDE w:val="0"/>
        <w:autoSpaceDN w:val="0"/>
        <w:adjustRightInd w:val="0"/>
        <w:spacing w:after="0" w:line="240" w:lineRule="auto"/>
        <w:rPr>
          <w:rFonts w:cs="Times New Roman"/>
          <w:bCs/>
          <w:highlight w:val="yellow"/>
        </w:rPr>
      </w:pPr>
      <w:r w:rsidRPr="000A10EE">
        <w:rPr>
          <w:highlight w:val="yellow"/>
        </w:rPr>
        <w:t>Frivilligt att skriva ytterligare punkter kring vad KTH eller den specifika anställningen erbjuder eller gör oss unika</w:t>
      </w:r>
    </w:p>
    <w:p w:rsidR="00402A3A" w:rsidRPr="000A10EE" w:rsidRDefault="00402A3A" w:rsidP="00402A3A">
      <w:pPr>
        <w:pStyle w:val="Liststycke"/>
        <w:numPr>
          <w:ilvl w:val="0"/>
          <w:numId w:val="19"/>
        </w:numPr>
        <w:autoSpaceDE w:val="0"/>
        <w:autoSpaceDN w:val="0"/>
        <w:adjustRightInd w:val="0"/>
        <w:spacing w:after="0" w:line="240" w:lineRule="auto"/>
        <w:rPr>
          <w:rFonts w:cs="Times New Roman"/>
          <w:bCs/>
          <w:highlight w:val="yellow"/>
        </w:rPr>
      </w:pPr>
      <w:r w:rsidRPr="000A10EE">
        <w:rPr>
          <w:rFonts w:cs="Times New Roman"/>
          <w:bCs/>
          <w:highlight w:val="yellow"/>
        </w:rPr>
        <w:t>XXXXX</w:t>
      </w:r>
    </w:p>
    <w:p w:rsidR="00402A3A" w:rsidRPr="002D1A0A" w:rsidRDefault="00402A3A" w:rsidP="00402A3A">
      <w:pPr>
        <w:pStyle w:val="Rubrik3"/>
        <w:rPr>
          <w:b/>
        </w:rPr>
      </w:pPr>
      <w:r w:rsidRPr="002D1A0A">
        <w:rPr>
          <w:b/>
        </w:rPr>
        <w:t>Kvalifikationer</w:t>
      </w:r>
    </w:p>
    <w:p w:rsidR="00402A3A" w:rsidRPr="002D1A0A" w:rsidRDefault="00402A3A" w:rsidP="00402A3A">
      <w:pPr>
        <w:pStyle w:val="Rubrik3"/>
        <w:rPr>
          <w:rFonts w:asciiTheme="minorHAnsi" w:hAnsiTheme="minorHAnsi"/>
          <w:b/>
        </w:rPr>
      </w:pPr>
      <w:r w:rsidRPr="002D1A0A">
        <w:rPr>
          <w:rFonts w:asciiTheme="minorHAnsi" w:hAnsiTheme="minorHAnsi"/>
          <w:b/>
        </w:rPr>
        <w:t>Krav</w:t>
      </w:r>
    </w:p>
    <w:p w:rsidR="00402A3A" w:rsidRPr="008F4AA2" w:rsidRDefault="00402A3A" w:rsidP="00402A3A">
      <w:pPr>
        <w:pStyle w:val="Liststycke"/>
        <w:numPr>
          <w:ilvl w:val="0"/>
          <w:numId w:val="19"/>
        </w:numPr>
        <w:autoSpaceDE w:val="0"/>
        <w:autoSpaceDN w:val="0"/>
        <w:adjustRightInd w:val="0"/>
        <w:spacing w:after="0" w:line="240" w:lineRule="auto"/>
        <w:rPr>
          <w:color w:val="000000"/>
        </w:rPr>
      </w:pPr>
      <w:r w:rsidRPr="008F4AA2">
        <w:rPr>
          <w:color w:val="000000"/>
        </w:rPr>
        <w:t>Du ska vara antagen till utbildning</w:t>
      </w:r>
      <w:r>
        <w:rPr>
          <w:color w:val="000000"/>
        </w:rPr>
        <w:t xml:space="preserve"> på grund- eller avancerad nivå vid svenskt lärosäte</w:t>
      </w:r>
    </w:p>
    <w:p w:rsidR="00402A3A" w:rsidRPr="000A10EE" w:rsidRDefault="00402A3A" w:rsidP="00402A3A">
      <w:pPr>
        <w:pStyle w:val="Liststycke"/>
        <w:numPr>
          <w:ilvl w:val="0"/>
          <w:numId w:val="19"/>
        </w:numPr>
        <w:autoSpaceDE w:val="0"/>
        <w:autoSpaceDN w:val="0"/>
        <w:adjustRightInd w:val="0"/>
        <w:spacing w:after="0" w:line="240" w:lineRule="auto"/>
        <w:rPr>
          <w:rFonts w:cstheme="minorHAnsi"/>
          <w:bCs/>
          <w:color w:val="000000"/>
          <w:highlight w:val="yellow"/>
        </w:rPr>
      </w:pPr>
      <w:r w:rsidRPr="000A10EE">
        <w:rPr>
          <w:rFonts w:cstheme="minorHAnsi"/>
          <w:bCs/>
          <w:color w:val="000000"/>
          <w:highlight w:val="yellow"/>
        </w:rPr>
        <w:t>Lägg till ytterligare krav vid behov.</w:t>
      </w:r>
      <w:r>
        <w:rPr>
          <w:rFonts w:cstheme="minorHAnsi"/>
          <w:bCs/>
          <w:color w:val="000000"/>
          <w:highlight w:val="yellow"/>
        </w:rPr>
        <w:t xml:space="preserve"> Vid språkkrav krävs motivering. Kontakta HR vid frågor.</w:t>
      </w:r>
    </w:p>
    <w:p w:rsidR="00402A3A" w:rsidRPr="002D1A0A" w:rsidRDefault="00402A3A" w:rsidP="00402A3A">
      <w:pPr>
        <w:pStyle w:val="Rubrik3"/>
        <w:rPr>
          <w:rFonts w:asciiTheme="minorHAnsi" w:hAnsiTheme="minorHAnsi"/>
          <w:b/>
        </w:rPr>
      </w:pPr>
      <w:r w:rsidRPr="002D1A0A">
        <w:rPr>
          <w:rFonts w:asciiTheme="minorHAnsi" w:hAnsiTheme="minorHAnsi"/>
          <w:b/>
        </w:rPr>
        <w:t>Meriterande</w:t>
      </w:r>
    </w:p>
    <w:p w:rsidR="00402A3A" w:rsidRPr="00A35130" w:rsidRDefault="00402A3A" w:rsidP="00402A3A">
      <w:pPr>
        <w:pStyle w:val="Brdtext"/>
        <w:numPr>
          <w:ilvl w:val="0"/>
          <w:numId w:val="25"/>
        </w:numPr>
      </w:pPr>
      <w:r>
        <w:t>Student på KTH</w:t>
      </w:r>
    </w:p>
    <w:p w:rsidR="00402A3A" w:rsidRPr="000A10EE" w:rsidRDefault="00402A3A" w:rsidP="00402A3A">
      <w:pPr>
        <w:pStyle w:val="Liststycke"/>
        <w:numPr>
          <w:ilvl w:val="0"/>
          <w:numId w:val="19"/>
        </w:numPr>
        <w:autoSpaceDE w:val="0"/>
        <w:autoSpaceDN w:val="0"/>
        <w:adjustRightInd w:val="0"/>
        <w:spacing w:after="0" w:line="240" w:lineRule="auto"/>
        <w:rPr>
          <w:rFonts w:cstheme="minorHAnsi"/>
          <w:bCs/>
          <w:color w:val="000000"/>
          <w:highlight w:val="yellow"/>
        </w:rPr>
      </w:pPr>
      <w:r w:rsidRPr="000A10EE">
        <w:rPr>
          <w:rFonts w:cs="Arial"/>
          <w:highlight w:val="yellow"/>
          <w:shd w:val="clear" w:color="auto" w:fill="F5F5F5"/>
        </w:rPr>
        <w:t xml:space="preserve">Ytterligare kunskaper och färdigheter som är meriterande för anställningen. </w:t>
      </w:r>
      <w:r w:rsidRPr="000A10EE">
        <w:rPr>
          <w:rFonts w:cstheme="minorHAnsi"/>
          <w:bCs/>
          <w:color w:val="000000"/>
          <w:highlight w:val="yellow"/>
        </w:rPr>
        <w:t>Vid språkkrav krävs motivering. Kontakta HR vid frågor</w:t>
      </w:r>
      <w:r>
        <w:rPr>
          <w:rFonts w:cstheme="minorHAnsi"/>
          <w:bCs/>
          <w:color w:val="000000"/>
          <w:highlight w:val="yellow"/>
        </w:rPr>
        <w:t>.</w:t>
      </w:r>
    </w:p>
    <w:p w:rsidR="00402A3A" w:rsidRPr="00744993" w:rsidRDefault="00402A3A" w:rsidP="00402A3A">
      <w:pPr>
        <w:pStyle w:val="Brdtext"/>
        <w:ind w:left="720"/>
      </w:pPr>
    </w:p>
    <w:p w:rsidR="00402A3A" w:rsidRPr="00744993" w:rsidRDefault="00402A3A" w:rsidP="00402A3A">
      <w:pPr>
        <w:rPr>
          <w:color w:val="000000" w:themeColor="text1"/>
        </w:rPr>
      </w:pPr>
      <w:r w:rsidRPr="00744993">
        <w:rPr>
          <w:color w:val="000000" w:themeColor="text1"/>
        </w:rPr>
        <w:t>Vi kommer att lägga stor vikt vid personliga egenskaper.</w:t>
      </w:r>
    </w:p>
    <w:p w:rsidR="00402A3A" w:rsidRPr="002D1A0A" w:rsidRDefault="00402A3A" w:rsidP="00402A3A">
      <w:pPr>
        <w:pStyle w:val="Rubrik3"/>
        <w:rPr>
          <w:rStyle w:val="Rubrik3Char"/>
          <w:b/>
        </w:rPr>
      </w:pPr>
      <w:r w:rsidRPr="002D1A0A">
        <w:rPr>
          <w:rFonts w:cstheme="minorHAnsi"/>
          <w:b/>
          <w:color w:val="000000"/>
        </w:rPr>
        <w:t>F</w:t>
      </w:r>
      <w:r w:rsidRPr="002D1A0A">
        <w:rPr>
          <w:rStyle w:val="Rubrik3Char"/>
          <w:b/>
        </w:rPr>
        <w:t>ackliga representanter</w:t>
      </w:r>
    </w:p>
    <w:p w:rsidR="00402A3A" w:rsidRPr="005A7B36" w:rsidRDefault="00402A3A" w:rsidP="00402A3A">
      <w:pPr>
        <w:autoSpaceDE w:val="0"/>
        <w:autoSpaceDN w:val="0"/>
        <w:adjustRightInd w:val="0"/>
        <w:spacing w:after="0" w:line="240" w:lineRule="auto"/>
        <w:rPr>
          <w:rFonts w:cstheme="minorHAnsi"/>
          <w:color w:val="000000"/>
        </w:rPr>
      </w:pPr>
      <w:r w:rsidRPr="00311A15">
        <w:rPr>
          <w:rFonts w:cstheme="minorHAnsi"/>
        </w:rPr>
        <w:t xml:space="preserve">Kontaktuppgifter till </w:t>
      </w:r>
      <w:hyperlink r:id="rId11" w:history="1">
        <w:r w:rsidRPr="00311A15">
          <w:rPr>
            <w:rStyle w:val="Hyperlnk"/>
            <w:rFonts w:cstheme="minorHAnsi"/>
          </w:rPr>
          <w:t>fackliga representanter</w:t>
        </w:r>
      </w:hyperlink>
      <w:r w:rsidRPr="00311A15">
        <w:rPr>
          <w:rFonts w:cstheme="minorHAnsi"/>
        </w:rPr>
        <w:t>.</w:t>
      </w:r>
    </w:p>
    <w:p w:rsidR="00402A3A" w:rsidRPr="002D1A0A" w:rsidRDefault="00402A3A" w:rsidP="00402A3A">
      <w:pPr>
        <w:pStyle w:val="Rubrik3"/>
        <w:rPr>
          <w:b/>
        </w:rPr>
      </w:pPr>
      <w:r w:rsidRPr="002D1A0A">
        <w:rPr>
          <w:b/>
        </w:rPr>
        <w:t>Ansökan</w:t>
      </w:r>
    </w:p>
    <w:p w:rsidR="00402A3A" w:rsidRDefault="00402A3A" w:rsidP="00402A3A">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Pr>
          <w:rFonts w:cstheme="minorHAnsi"/>
          <w:color w:val="000000"/>
        </w:rPr>
        <w:t xml:space="preserve"> </w:t>
      </w:r>
      <w:r w:rsidRPr="005A7B36">
        <w:rPr>
          <w:rFonts w:cstheme="minorHAnsi"/>
          <w:color w:val="000000"/>
        </w:rPr>
        <w:t xml:space="preserve">komplett när den skickas in. </w:t>
      </w:r>
    </w:p>
    <w:p w:rsidR="00402A3A" w:rsidRPr="00A10046" w:rsidRDefault="00402A3A" w:rsidP="00402A3A">
      <w:pPr>
        <w:autoSpaceDE w:val="0"/>
        <w:autoSpaceDN w:val="0"/>
        <w:adjustRightInd w:val="0"/>
        <w:spacing w:after="0" w:line="240" w:lineRule="auto"/>
        <w:rPr>
          <w:rFonts w:cstheme="minorHAnsi"/>
          <w:color w:val="000000"/>
        </w:rPr>
      </w:pPr>
      <w:r w:rsidRPr="005A7B36">
        <w:rPr>
          <w:rFonts w:cstheme="minorHAnsi"/>
          <w:color w:val="000000"/>
        </w:rPr>
        <w:t>Din kompletta ansökan ska vara KTH tillhanda senast sista dagen för</w:t>
      </w:r>
      <w:r>
        <w:rPr>
          <w:rFonts w:cstheme="minorHAnsi"/>
          <w:color w:val="000000"/>
        </w:rPr>
        <w:t xml:space="preserve"> </w:t>
      </w:r>
      <w:r w:rsidRPr="005A7B36">
        <w:rPr>
          <w:rFonts w:cstheme="minorHAnsi"/>
          <w:color w:val="000000"/>
        </w:rPr>
        <w:t>ansökningsperioden.</w:t>
      </w:r>
    </w:p>
    <w:p w:rsidR="00402A3A" w:rsidRPr="002D1A0A" w:rsidRDefault="00402A3A" w:rsidP="00402A3A">
      <w:pPr>
        <w:pStyle w:val="Rubrik3"/>
        <w:rPr>
          <w:b/>
        </w:rPr>
      </w:pPr>
      <w:r w:rsidRPr="002D1A0A">
        <w:rPr>
          <w:b/>
        </w:rPr>
        <w:t xml:space="preserve">Om anställningen </w:t>
      </w:r>
    </w:p>
    <w:p w:rsidR="00402A3A" w:rsidRPr="00356043" w:rsidRDefault="00402A3A" w:rsidP="00402A3A">
      <w:pPr>
        <w:pStyle w:val="Rubrik3"/>
        <w:rPr>
          <w:rFonts w:asciiTheme="minorHAnsi" w:hAnsiTheme="minorHAnsi"/>
        </w:rPr>
      </w:pPr>
      <w:r w:rsidRPr="000A10EE">
        <w:rPr>
          <w:rFonts w:asciiTheme="minorHAnsi" w:hAnsiTheme="minorHAnsi"/>
          <w:highlight w:val="yellow"/>
        </w:rPr>
        <w:t>Instruktion: fyll i antal månader/alt år</w:t>
      </w:r>
      <w:r w:rsidRPr="00356043">
        <w:rPr>
          <w:rFonts w:asciiTheme="minorHAnsi" w:hAnsiTheme="minorHAnsi"/>
        </w:rPr>
        <w:t xml:space="preserve"> </w:t>
      </w:r>
    </w:p>
    <w:p w:rsidR="00402A3A" w:rsidRPr="00BD165A" w:rsidRDefault="00402A3A" w:rsidP="00402A3A">
      <w:pPr>
        <w:pStyle w:val="Rubrik3"/>
        <w:rPr>
          <w:rFonts w:asciiTheme="minorHAnsi" w:hAnsiTheme="minorHAnsi"/>
          <w:b/>
        </w:rPr>
      </w:pPr>
      <w:r w:rsidRPr="00356043">
        <w:rPr>
          <w:rFonts w:asciiTheme="minorHAnsi" w:hAnsiTheme="minorHAnsi"/>
        </w:rPr>
        <w:t xml:space="preserve">Anställningen gäller tidsbegränsat enligt avtal - i upp till </w:t>
      </w:r>
      <w:r w:rsidRPr="00356043">
        <w:rPr>
          <w:rFonts w:asciiTheme="minorHAnsi" w:hAnsiTheme="minorHAnsi"/>
          <w:highlight w:val="lightGray"/>
        </w:rPr>
        <w:t>xx mån (alt. År),</w:t>
      </w:r>
      <w:r w:rsidRPr="00356043">
        <w:rPr>
          <w:rFonts w:asciiTheme="minorHAnsi" w:hAnsiTheme="minorHAnsi"/>
        </w:rPr>
        <w:t xml:space="preserve"> med tillträde enligt överenskommelse.</w:t>
      </w:r>
    </w:p>
    <w:p w:rsidR="00402A3A" w:rsidRPr="002D1A0A" w:rsidRDefault="00402A3A" w:rsidP="00402A3A">
      <w:pPr>
        <w:pStyle w:val="Rubrik3"/>
        <w:rPr>
          <w:b/>
        </w:rPr>
      </w:pPr>
      <w:r w:rsidRPr="002D1A0A">
        <w:rPr>
          <w:b/>
        </w:rPr>
        <w:t>Övrigt</w:t>
      </w:r>
    </w:p>
    <w:p w:rsidR="00402A3A" w:rsidRPr="00A10046" w:rsidRDefault="00402A3A" w:rsidP="00402A3A">
      <w:pPr>
        <w:autoSpaceDE w:val="0"/>
        <w:autoSpaceDN w:val="0"/>
        <w:adjustRightInd w:val="0"/>
        <w:spacing w:after="0" w:line="240" w:lineRule="auto"/>
        <w:rPr>
          <w:rFonts w:cstheme="minorHAnsi"/>
          <w:b/>
          <w:bCs/>
          <w:color w:val="000000"/>
        </w:rPr>
      </w:pPr>
      <w:r w:rsidRPr="005A7B36">
        <w:rPr>
          <w:rFonts w:cstheme="minorHAnsi"/>
          <w:color w:val="000000"/>
        </w:rPr>
        <w:t>Jämställdhet, mångfald och avståndstagande från alla former av diskriminering är både en kvalitetsfråga och en självklar del av KTH:s värdegrund</w:t>
      </w:r>
      <w:r w:rsidRPr="005A7B36">
        <w:rPr>
          <w:rFonts w:cstheme="minorHAnsi"/>
          <w:b/>
          <w:bCs/>
          <w:color w:val="000000"/>
        </w:rPr>
        <w:t>.</w:t>
      </w:r>
    </w:p>
    <w:p w:rsidR="00402A3A" w:rsidRDefault="00402A3A" w:rsidP="00402A3A">
      <w:pPr>
        <w:autoSpaceDE w:val="0"/>
        <w:autoSpaceDN w:val="0"/>
        <w:adjustRightInd w:val="0"/>
        <w:spacing w:after="0" w:line="240" w:lineRule="auto"/>
        <w:rPr>
          <w:rFonts w:cstheme="minorHAnsi"/>
          <w:color w:val="000000"/>
        </w:rPr>
      </w:pPr>
    </w:p>
    <w:p w:rsidR="00402A3A" w:rsidRDefault="00402A3A" w:rsidP="00402A3A">
      <w:pPr>
        <w:autoSpaceDE w:val="0"/>
        <w:autoSpaceDN w:val="0"/>
        <w:adjustRightInd w:val="0"/>
        <w:spacing w:after="0" w:line="240" w:lineRule="auto"/>
        <w:rPr>
          <w:rFonts w:cstheme="minorHAnsi"/>
          <w:color w:val="000000"/>
        </w:rPr>
      </w:pPr>
      <w:r w:rsidRPr="005A7B36">
        <w:rPr>
          <w:rFonts w:cstheme="minorHAnsi"/>
          <w:color w:val="000000"/>
        </w:rPr>
        <w:t xml:space="preserve">För </w:t>
      </w:r>
      <w:hyperlink r:id="rId12" w:history="1">
        <w:r w:rsidRPr="000A10EE">
          <w:rPr>
            <w:rStyle w:val="Hyperlnk"/>
            <w:rFonts w:cstheme="minorHAnsi"/>
          </w:rPr>
          <w:t>information om behandling av personuppgifter</w:t>
        </w:r>
      </w:hyperlink>
      <w:r>
        <w:rPr>
          <w:rFonts w:cstheme="minorHAnsi"/>
          <w:color w:val="000000"/>
        </w:rPr>
        <w:t xml:space="preserve"> i samband med rekrytering.</w:t>
      </w:r>
    </w:p>
    <w:p w:rsidR="00402A3A" w:rsidRDefault="00402A3A" w:rsidP="00402A3A">
      <w:pPr>
        <w:autoSpaceDE w:val="0"/>
        <w:autoSpaceDN w:val="0"/>
        <w:adjustRightInd w:val="0"/>
        <w:spacing w:after="0" w:line="240" w:lineRule="auto"/>
      </w:pPr>
    </w:p>
    <w:p w:rsidR="00402A3A" w:rsidRDefault="003203A0" w:rsidP="003203A0">
      <w:pPr>
        <w:autoSpaceDE w:val="0"/>
        <w:autoSpaceDN w:val="0"/>
        <w:adjustRightInd w:val="0"/>
        <w:spacing w:after="0" w:line="240" w:lineRule="auto"/>
        <w:rPr>
          <w:rFonts w:cstheme="minorHAnsi"/>
          <w:color w:val="000000"/>
        </w:rPr>
      </w:pPr>
      <w:r w:rsidRPr="003203A0">
        <w:rPr>
          <w:rFonts w:cstheme="minorHAnsi"/>
          <w:color w:val="000000"/>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3203A0" w:rsidRPr="003203A0" w:rsidRDefault="003203A0" w:rsidP="003203A0">
      <w:pPr>
        <w:autoSpaceDE w:val="0"/>
        <w:autoSpaceDN w:val="0"/>
        <w:adjustRightInd w:val="0"/>
        <w:spacing w:after="0" w:line="240" w:lineRule="auto"/>
        <w:rPr>
          <w:rFonts w:cstheme="minorHAnsi"/>
          <w:color w:val="000000"/>
        </w:rPr>
      </w:pPr>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color w:val="000000"/>
        </w:rPr>
        <w:t>platsannonser.</w:t>
      </w:r>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roofErr w:type="gramStart"/>
      <w:r w:rsidRPr="005A7B36">
        <w:rPr>
          <w:rFonts w:cstheme="minorHAnsi"/>
          <w:color w:val="000000"/>
        </w:rPr>
        <w:t>…..</w:t>
      </w:r>
      <w:proofErr w:type="gramEnd"/>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Anställningens omfattning </w:t>
      </w:r>
      <w:proofErr w:type="gramStart"/>
      <w:r w:rsidRPr="005A7B36">
        <w:rPr>
          <w:rFonts w:cstheme="minorHAnsi"/>
          <w:bCs/>
          <w:color w:val="000000"/>
        </w:rPr>
        <w:t>……</w:t>
      </w:r>
      <w:proofErr w:type="gramEnd"/>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Antal lediga befattningar </w:t>
      </w:r>
      <w:proofErr w:type="gramStart"/>
      <w:r w:rsidRPr="005A7B36">
        <w:rPr>
          <w:rFonts w:cstheme="minorHAnsi"/>
          <w:b/>
          <w:bCs/>
          <w:color w:val="000000"/>
        </w:rPr>
        <w:t>…..</w:t>
      </w:r>
      <w:proofErr w:type="gramEnd"/>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rsidR="00402A3A" w:rsidRPr="005A7B3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rsidR="00402A3A" w:rsidRPr="005A7B36" w:rsidRDefault="00402A3A" w:rsidP="00402A3A">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rsidR="00402A3A" w:rsidRPr="00A10046" w:rsidRDefault="00402A3A" w:rsidP="00402A3A">
      <w:pPr>
        <w:autoSpaceDE w:val="0"/>
        <w:autoSpaceDN w:val="0"/>
        <w:adjustRightInd w:val="0"/>
        <w:spacing w:after="0" w:line="240" w:lineRule="auto"/>
        <w:rPr>
          <w:rFonts w:cstheme="minorHAnsi"/>
          <w:color w:val="000000"/>
        </w:rPr>
      </w:pPr>
      <w:r w:rsidRPr="005A7B36">
        <w:rPr>
          <w:rFonts w:cstheme="minorHAnsi"/>
          <w:b/>
          <w:bCs/>
          <w:color w:val="000000"/>
        </w:rPr>
        <w:t xml:space="preserve">Länk till annons </w:t>
      </w:r>
    </w:p>
    <w:p w:rsidR="00ED60C1" w:rsidRPr="00402A3A" w:rsidRDefault="00ED60C1" w:rsidP="00402A3A"/>
    <w:sectPr w:rsidR="00ED60C1" w:rsidRPr="00402A3A" w:rsidSect="00ED60C1">
      <w:headerReference w:type="default" r:id="rId13"/>
      <w:footerReference w:type="default" r:id="rId14"/>
      <w:headerReference w:type="first" r:id="rId15"/>
      <w:footerReference w:type="first" r:id="rId16"/>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70" w:rsidRDefault="00471170" w:rsidP="00AB37AC">
      <w:r>
        <w:separator/>
      </w:r>
    </w:p>
  </w:endnote>
  <w:endnote w:type="continuationSeparator" w:id="0">
    <w:p w:rsidR="00471170" w:rsidRDefault="0047117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2A2EC8">
            <w:rPr>
              <w:rStyle w:val="Sidnummer"/>
              <w:noProof/>
              <w:sz w:val="14"/>
              <w:szCs w:val="14"/>
            </w:rPr>
            <w:t>3</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2A2EC8">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02A3A">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70" w:rsidRDefault="00471170" w:rsidP="00AB37AC">
      <w:r>
        <w:separator/>
      </w:r>
    </w:p>
  </w:footnote>
  <w:footnote w:type="continuationSeparator" w:id="0">
    <w:p w:rsidR="00471170" w:rsidRDefault="0047117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5"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3D360B85"/>
    <w:multiLevelType w:val="hybridMultilevel"/>
    <w:tmpl w:val="4A621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F3E36"/>
    <w:multiLevelType w:val="hybridMultilevel"/>
    <w:tmpl w:val="A072D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5C4170"/>
    <w:multiLevelType w:val="hybridMultilevel"/>
    <w:tmpl w:val="FDB01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
  </w:num>
  <w:num w:numId="4">
    <w:abstractNumId w:val="12"/>
  </w:num>
  <w:num w:numId="5">
    <w:abstractNumId w:val="7"/>
  </w:num>
  <w:num w:numId="6">
    <w:abstractNumId w:val="6"/>
  </w:num>
  <w:num w:numId="7">
    <w:abstractNumId w:val="8"/>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14"/>
  </w:num>
  <w:num w:numId="15">
    <w:abstractNumId w:val="4"/>
  </w:num>
  <w:num w:numId="16">
    <w:abstractNumId w:val="5"/>
  </w:num>
  <w:num w:numId="17">
    <w:abstractNumId w:val="0"/>
  </w:num>
  <w:num w:numId="18">
    <w:abstractNumId w:val="1"/>
  </w:num>
  <w:num w:numId="19">
    <w:abstractNumId w:val="21"/>
  </w:num>
  <w:num w:numId="20">
    <w:abstractNumId w:val="13"/>
  </w:num>
  <w:num w:numId="21">
    <w:abstractNumId w:val="15"/>
  </w:num>
  <w:num w:numId="22">
    <w:abstractNumId w:val="20"/>
  </w:num>
  <w:num w:numId="23">
    <w:abstractNumId w:val="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A"/>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94FFA"/>
    <w:rsid w:val="001A2CBD"/>
    <w:rsid w:val="001C7D03"/>
    <w:rsid w:val="001E7F56"/>
    <w:rsid w:val="001F3547"/>
    <w:rsid w:val="00207DB9"/>
    <w:rsid w:val="00214024"/>
    <w:rsid w:val="002179BC"/>
    <w:rsid w:val="00265C94"/>
    <w:rsid w:val="002748C2"/>
    <w:rsid w:val="002749BA"/>
    <w:rsid w:val="002A115A"/>
    <w:rsid w:val="002A2EC8"/>
    <w:rsid w:val="002D1A0A"/>
    <w:rsid w:val="002E47D4"/>
    <w:rsid w:val="002F10C1"/>
    <w:rsid w:val="00310604"/>
    <w:rsid w:val="00311A15"/>
    <w:rsid w:val="00316142"/>
    <w:rsid w:val="003203A0"/>
    <w:rsid w:val="00326A21"/>
    <w:rsid w:val="00354E81"/>
    <w:rsid w:val="0036126D"/>
    <w:rsid w:val="00373A25"/>
    <w:rsid w:val="00383258"/>
    <w:rsid w:val="003A221F"/>
    <w:rsid w:val="003B55F6"/>
    <w:rsid w:val="003C5C7A"/>
    <w:rsid w:val="003D5E50"/>
    <w:rsid w:val="003F0FAA"/>
    <w:rsid w:val="003F35E7"/>
    <w:rsid w:val="00402A3A"/>
    <w:rsid w:val="00460588"/>
    <w:rsid w:val="00471170"/>
    <w:rsid w:val="00484AB4"/>
    <w:rsid w:val="00492F0D"/>
    <w:rsid w:val="004A3440"/>
    <w:rsid w:val="004F42E8"/>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479D8"/>
    <w:rsid w:val="006574CC"/>
    <w:rsid w:val="00673AB0"/>
    <w:rsid w:val="006751AD"/>
    <w:rsid w:val="00692949"/>
    <w:rsid w:val="006A7494"/>
    <w:rsid w:val="006C3154"/>
    <w:rsid w:val="006D4652"/>
    <w:rsid w:val="006F6586"/>
    <w:rsid w:val="0071551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058D5"/>
    <w:rsid w:val="00A32C0E"/>
    <w:rsid w:val="00A32D47"/>
    <w:rsid w:val="00A37248"/>
    <w:rsid w:val="00A506FD"/>
    <w:rsid w:val="00A62D58"/>
    <w:rsid w:val="00A77340"/>
    <w:rsid w:val="00A833EA"/>
    <w:rsid w:val="00A94561"/>
    <w:rsid w:val="00AA3946"/>
    <w:rsid w:val="00AB37AC"/>
    <w:rsid w:val="00AB5D2D"/>
    <w:rsid w:val="00AE299D"/>
    <w:rsid w:val="00AF0371"/>
    <w:rsid w:val="00B00BC7"/>
    <w:rsid w:val="00B02309"/>
    <w:rsid w:val="00B3685A"/>
    <w:rsid w:val="00B411DA"/>
    <w:rsid w:val="00B4734D"/>
    <w:rsid w:val="00B5121A"/>
    <w:rsid w:val="00B64A9B"/>
    <w:rsid w:val="00B65E36"/>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2245B"/>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FD5F"/>
  <w15:docId w15:val="{88A48187-CFE7-4113-951A-3D06E3F9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3A"/>
    <w:pPr>
      <w:spacing w:after="200" w:line="276" w:lineRule="auto"/>
    </w:pPr>
    <w:rPr>
      <w:sz w:val="22"/>
      <w:szCs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4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402A3A"/>
    <w:rPr>
      <w:rFonts w:ascii="Courier New" w:eastAsia="Times New Roman" w:hAnsi="Courier New" w:cs="Courier New"/>
      <w:lang w:eastAsia="sv-SE"/>
    </w:rPr>
  </w:style>
  <w:style w:type="paragraph" w:styleId="Normalwebb">
    <w:name w:val="Normal (Web)"/>
    <w:basedOn w:val="Normal"/>
    <w:uiPriority w:val="99"/>
    <w:unhideWhenUsed/>
    <w:rsid w:val="00402A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02A3A"/>
    <w:rPr>
      <w:i/>
      <w:iCs/>
    </w:rPr>
  </w:style>
  <w:style w:type="character" w:styleId="Stark">
    <w:name w:val="Strong"/>
    <w:basedOn w:val="Standardstycketeckensnitt"/>
    <w:uiPriority w:val="22"/>
    <w:qFormat/>
    <w:rsid w:val="00402A3A"/>
    <w:rPr>
      <w:b/>
      <w:bCs/>
    </w:rPr>
  </w:style>
  <w:style w:type="paragraph" w:customStyle="1" w:styleId="Default">
    <w:name w:val="Default"/>
    <w:rsid w:val="00402A3A"/>
    <w:pPr>
      <w:autoSpaceDE w:val="0"/>
      <w:autoSpaceDN w:val="0"/>
      <w:adjustRightInd w:val="0"/>
    </w:pPr>
    <w:rPr>
      <w:rFonts w:ascii="Garamond" w:hAnsi="Garamond" w:cs="Garamond"/>
      <w:color w:val="000000"/>
      <w:sz w:val="24"/>
      <w:szCs w:val="24"/>
    </w:rPr>
  </w:style>
  <w:style w:type="character" w:styleId="AnvndHyperlnk">
    <w:name w:val="FollowedHyperlink"/>
    <w:basedOn w:val="Standardstycketeckensnitt"/>
    <w:uiPriority w:val="99"/>
    <w:semiHidden/>
    <w:unhideWhenUsed/>
    <w:rsid w:val="003203A0"/>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fackrepresentanter-1.50089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ra.kth.se/administration/rekrytering/anstallning-av-stude/amanuens-1.9859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B0670F6D64B3C959C5C073B805149"/>
        <w:category>
          <w:name w:val="Allmänt"/>
          <w:gallery w:val="placeholder"/>
        </w:category>
        <w:types>
          <w:type w:val="bbPlcHdr"/>
        </w:types>
        <w:behaviors>
          <w:behavior w:val="content"/>
        </w:behaviors>
        <w:guid w:val="{2343C1A3-2280-4FAD-A777-DBEF0E559DEA}"/>
      </w:docPartPr>
      <w:docPartBody>
        <w:p w:rsidR="006159A7" w:rsidRDefault="006F7487" w:rsidP="006F7487">
          <w:pPr>
            <w:pStyle w:val="332B0670F6D64B3C959C5C073B805149"/>
          </w:pPr>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87"/>
    <w:rsid w:val="00143125"/>
    <w:rsid w:val="0049301B"/>
    <w:rsid w:val="006159A7"/>
    <w:rsid w:val="006F7487"/>
    <w:rsid w:val="009B633E"/>
    <w:rsid w:val="00FF7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7487"/>
    <w:rPr>
      <w:color w:val="808080"/>
    </w:rPr>
  </w:style>
  <w:style w:type="paragraph" w:customStyle="1" w:styleId="332B0670F6D64B3C959C5C073B805149">
    <w:name w:val="332B0670F6D64B3C959C5C073B805149"/>
    <w:rsid w:val="006F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4EC4-2793-4BF4-A1FC-90D7F4DB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8</TotalTime>
  <Pages>6</Pages>
  <Words>1525</Words>
  <Characters>8088</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6</cp:revision>
  <dcterms:created xsi:type="dcterms:W3CDTF">2024-06-25T09:12:00Z</dcterms:created>
  <dcterms:modified xsi:type="dcterms:W3CDTF">2024-06-26T13:40:00Z</dcterms:modified>
</cp:coreProperties>
</file>