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6273" w14:textId="77777777" w:rsidR="00A557CB" w:rsidRDefault="00A557CB" w:rsidP="00643CB1">
      <w:pPr>
        <w:pStyle w:val="KTHTitel"/>
        <w:spacing w:after="0"/>
      </w:pPr>
    </w:p>
    <w:tbl>
      <w:tblPr>
        <w:tblStyle w:val="TableGrid"/>
        <w:tblpPr w:leftFromText="141" w:rightFromText="141" w:vertAnchor="text" w:horzAnchor="page" w:tblpX="4623" w:tblpY="-1790"/>
        <w:tblW w:w="1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</w:tblGrid>
      <w:tr w:rsidR="00A557CB" w14:paraId="1408A41F" w14:textId="77777777" w:rsidTr="00A557CB">
        <w:trPr>
          <w:trHeight w:val="298"/>
        </w:trPr>
        <w:tc>
          <w:tcPr>
            <w:tcW w:w="1787" w:type="dxa"/>
          </w:tcPr>
          <w:p w14:paraId="58DF929E" w14:textId="77777777" w:rsidR="00A557CB" w:rsidRPr="006A7494" w:rsidRDefault="00A557CB" w:rsidP="00A557CB">
            <w:pPr>
              <w:pStyle w:val="HeaderBold"/>
            </w:pPr>
            <w:r>
              <w:t>Diarienummer</w:t>
            </w:r>
          </w:p>
        </w:tc>
      </w:tr>
      <w:tr w:rsidR="00A557CB" w:rsidRPr="0031292A" w14:paraId="7E9BDB36" w14:textId="77777777" w:rsidTr="00A557CB">
        <w:trPr>
          <w:trHeight w:val="237"/>
        </w:trPr>
        <w:tc>
          <w:tcPr>
            <w:tcW w:w="1787" w:type="dxa"/>
          </w:tcPr>
          <w:p w14:paraId="2A8D023E" w14:textId="77777777" w:rsidR="00A557CB" w:rsidRPr="000027B0" w:rsidRDefault="00D3238E" w:rsidP="00A557CB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4F7021549AB048808408FA5A757FA736"/>
                </w:placeholder>
                <w:text/>
              </w:sdtPr>
              <w:sdtEndPr/>
              <w:sdtContent>
                <w:r w:rsidR="00A557CB">
                  <w:t xml:space="preserve"> </w:t>
                </w:r>
              </w:sdtContent>
            </w:sdt>
            <w:r w:rsidR="00A557CB">
              <w:fldChar w:fldCharType="begin"/>
            </w:r>
            <w:r w:rsidR="00A557CB" w:rsidRPr="000027B0">
              <w:rPr>
                <w:lang w:val="en-US"/>
              </w:rPr>
              <w:instrText xml:space="preserve"> FILLIN  Datum  \* MERGEFORMAT </w:instrText>
            </w:r>
            <w:r w:rsidR="00A557CB">
              <w:fldChar w:fldCharType="end"/>
            </w:r>
          </w:p>
        </w:tc>
      </w:tr>
    </w:tbl>
    <w:p w14:paraId="532A4014" w14:textId="5C5EEA7F" w:rsidR="00643CB1" w:rsidRDefault="00A557CB" w:rsidP="00643CB1">
      <w:pPr>
        <w:pStyle w:val="KTHTitel"/>
        <w:spacing w:after="0"/>
      </w:pPr>
      <w:r>
        <w:t>Byte av forskarutbildningsämne, inriktning eller ämnesstudieplan</w:t>
      </w:r>
    </w:p>
    <w:p w14:paraId="5674E185" w14:textId="09654B7A" w:rsidR="00A557CB" w:rsidRPr="00A557CB" w:rsidRDefault="00A557CB" w:rsidP="00A557CB">
      <w:pPr>
        <w:pStyle w:val="KTHTitel"/>
        <w:rPr>
          <w:i/>
          <w:lang w:val="en-US"/>
        </w:rPr>
      </w:pPr>
      <w:r w:rsidRPr="00A557CB">
        <w:rPr>
          <w:i/>
          <w:lang w:val="en-US"/>
        </w:rPr>
        <w:t>Change of Third-cycle subject area, Specialisation or General syllabus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69"/>
      </w:tblGrid>
      <w:tr w:rsidR="00643CB1" w:rsidRPr="00643CB1" w14:paraId="1D5E85B6" w14:textId="77777777" w:rsidTr="003F2775">
        <w:trPr>
          <w:trHeight w:val="134"/>
        </w:trPr>
        <w:tc>
          <w:tcPr>
            <w:tcW w:w="9118" w:type="dxa"/>
            <w:gridSpan w:val="3"/>
          </w:tcPr>
          <w:p w14:paraId="653EF0E3" w14:textId="6BC0C6A4" w:rsidR="0069055C" w:rsidRPr="0069055C" w:rsidRDefault="00643CB1" w:rsidP="0069055C">
            <w:pPr>
              <w:pStyle w:val="BodyText"/>
              <w:spacing w:line="240" w:lineRule="auto"/>
              <w:rPr>
                <w:i/>
                <w:sz w:val="16"/>
                <w:szCs w:val="16"/>
                <w:lang w:val="en-US"/>
              </w:rPr>
            </w:pPr>
            <w:r w:rsidRPr="0069055C">
              <w:rPr>
                <w:sz w:val="16"/>
                <w:szCs w:val="16"/>
                <w:lang w:val="en-US"/>
              </w:rPr>
              <w:t>Ansökan gäller</w:t>
            </w:r>
            <w:r w:rsidR="009210E9">
              <w:rPr>
                <w:sz w:val="16"/>
                <w:szCs w:val="16"/>
                <w:lang w:val="en-US"/>
              </w:rPr>
              <w:t xml:space="preserve"> byte av</w:t>
            </w:r>
            <w:r w:rsidRPr="0069055C">
              <w:rPr>
                <w:sz w:val="16"/>
                <w:szCs w:val="16"/>
                <w:lang w:val="en-US"/>
              </w:rPr>
              <w:t>/</w:t>
            </w:r>
            <w:r w:rsidRPr="0069055C">
              <w:rPr>
                <w:i/>
                <w:sz w:val="16"/>
                <w:szCs w:val="16"/>
                <w:lang w:val="en-US"/>
              </w:rPr>
              <w:t xml:space="preserve">Application for </w:t>
            </w:r>
            <w:r w:rsidR="009210E9">
              <w:rPr>
                <w:i/>
                <w:sz w:val="16"/>
                <w:szCs w:val="16"/>
                <w:lang w:val="en-US"/>
              </w:rPr>
              <w:t>change of</w:t>
            </w:r>
          </w:p>
          <w:p w14:paraId="180EFDE9" w14:textId="12EA42DD" w:rsidR="00643CB1" w:rsidRPr="00643CB1" w:rsidRDefault="00D3238E" w:rsidP="00643CB1">
            <w:pPr>
              <w:pStyle w:val="BodyText"/>
              <w:spacing w:after="0" w:line="240" w:lineRule="auto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13425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138"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 w:rsidR="00BC4079">
              <w:rPr>
                <w:sz w:val="16"/>
                <w:lang w:val="en-US"/>
              </w:rPr>
              <w:t xml:space="preserve"> </w:t>
            </w:r>
            <w:r w:rsidR="00643CB1" w:rsidRPr="00643CB1">
              <w:rPr>
                <w:sz w:val="16"/>
                <w:lang w:val="en-US"/>
              </w:rPr>
              <w:t>Forskarutbildningsämne/</w:t>
            </w:r>
            <w:r w:rsidR="00643CB1" w:rsidRPr="00643CB1">
              <w:rPr>
                <w:i/>
                <w:sz w:val="16"/>
                <w:lang w:val="en-US"/>
              </w:rPr>
              <w:t>Third-cycle subject area</w:t>
            </w:r>
          </w:p>
          <w:p w14:paraId="122F924A" w14:textId="0B7C5BEE" w:rsidR="00643CB1" w:rsidRPr="00603446" w:rsidRDefault="00D3238E" w:rsidP="00643CB1">
            <w:pPr>
              <w:pStyle w:val="BodyText"/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6437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B1" w:rsidRPr="0060344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C4079">
              <w:rPr>
                <w:sz w:val="16"/>
              </w:rPr>
              <w:t xml:space="preserve"> </w:t>
            </w:r>
            <w:r w:rsidR="00643CB1" w:rsidRPr="00603446">
              <w:rPr>
                <w:sz w:val="16"/>
              </w:rPr>
              <w:t>Inriktning/</w:t>
            </w:r>
            <w:r w:rsidR="00643CB1" w:rsidRPr="00603446">
              <w:rPr>
                <w:i/>
                <w:sz w:val="16"/>
              </w:rPr>
              <w:t>Specialisation</w:t>
            </w:r>
          </w:p>
          <w:p w14:paraId="59F86C6C" w14:textId="08F112CA" w:rsidR="00643CB1" w:rsidRPr="00603446" w:rsidRDefault="00D3238E" w:rsidP="004C7D2D">
            <w:pPr>
              <w:pStyle w:val="BodyText"/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5379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B1" w:rsidRPr="0060344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C4079">
              <w:rPr>
                <w:sz w:val="16"/>
              </w:rPr>
              <w:t xml:space="preserve"> </w:t>
            </w:r>
            <w:r w:rsidR="00603446" w:rsidRPr="009210E9">
              <w:rPr>
                <w:rFonts w:eastAsia="Times New Roman"/>
                <w:sz w:val="16"/>
                <w:szCs w:val="16"/>
                <w:lang w:eastAsia="zh-CN"/>
              </w:rPr>
              <w:t>Allmän studieplan för ämne på forskarnivå</w:t>
            </w:r>
            <w:r w:rsidR="00643CB1" w:rsidRPr="00603446">
              <w:rPr>
                <w:sz w:val="16"/>
              </w:rPr>
              <w:t>/</w:t>
            </w:r>
            <w:r w:rsidR="00603446" w:rsidRPr="00603446">
              <w:rPr>
                <w:rFonts w:eastAsia="Times New Roman"/>
                <w:i/>
                <w:sz w:val="16"/>
                <w:szCs w:val="16"/>
                <w:lang w:eastAsia="zh-CN"/>
              </w:rPr>
              <w:t xml:space="preserve"> </w:t>
            </w:r>
            <w:r w:rsidR="00603446" w:rsidRPr="00603446">
              <w:rPr>
                <w:rFonts w:eastAsia="Times New Roman"/>
                <w:i/>
                <w:sz w:val="16"/>
                <w:szCs w:val="16"/>
                <w:lang w:eastAsia="zh-CN"/>
              </w:rPr>
              <w:t>General syllabus for third-cycle subject</w:t>
            </w:r>
          </w:p>
          <w:p w14:paraId="400510B3" w14:textId="719F7570" w:rsidR="00643CB1" w:rsidRPr="00603446" w:rsidRDefault="00643CB1" w:rsidP="00D37466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D37466" w:rsidRPr="00162A5F" w14:paraId="3D01A38D" w14:textId="15B15799" w:rsidTr="00162A5F">
        <w:trPr>
          <w:trHeight w:val="134"/>
        </w:trPr>
        <w:tc>
          <w:tcPr>
            <w:tcW w:w="2972" w:type="dxa"/>
          </w:tcPr>
          <w:p w14:paraId="2174676A" w14:textId="77777777" w:rsidR="00D37466" w:rsidRPr="005F4B8E" w:rsidRDefault="00D37466" w:rsidP="004C7D2D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Förnamn</w:t>
            </w:r>
          </w:p>
          <w:p w14:paraId="28E77ACD" w14:textId="1123B21B" w:rsidR="00D37466" w:rsidRPr="005F4B8E" w:rsidRDefault="00D37466" w:rsidP="004C7D2D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>Given name</w:t>
            </w:r>
          </w:p>
          <w:sdt>
            <w:sdtPr>
              <w:rPr>
                <w:sz w:val="16"/>
                <w:szCs w:val="16"/>
              </w:rPr>
              <w:id w:val="1437786008"/>
              <w:placeholder>
                <w:docPart w:val="5919BE03935B432B9BDF578EFF108F9A"/>
              </w:placeholder>
              <w:docPartList>
                <w:docPartGallery w:val="Quick Parts"/>
              </w:docPartList>
            </w:sdtPr>
            <w:sdtEndPr/>
            <w:sdtContent>
              <w:p w14:paraId="535EE642" w14:textId="07642D09" w:rsidR="00D37466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977" w:type="dxa"/>
          </w:tcPr>
          <w:p w14:paraId="3BAA2D0C" w14:textId="77777777" w:rsidR="00D37466" w:rsidRPr="005F4B8E" w:rsidRDefault="00D37466" w:rsidP="004C7D2D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Efternamn</w:t>
            </w:r>
          </w:p>
          <w:p w14:paraId="74BBA0D7" w14:textId="49B18E3A" w:rsidR="00D37466" w:rsidRPr="005F4B8E" w:rsidRDefault="00D37466" w:rsidP="004C7D2D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>Family name</w:t>
            </w:r>
          </w:p>
          <w:sdt>
            <w:sdtPr>
              <w:rPr>
                <w:sz w:val="16"/>
                <w:szCs w:val="16"/>
              </w:rPr>
              <w:id w:val="624197238"/>
              <w:placeholder>
                <w:docPart w:val="7A52CEF2DF284659A81E6B65B2EDF724"/>
              </w:placeholder>
              <w:docPartList>
                <w:docPartGallery w:val="Quick Parts"/>
              </w:docPartList>
            </w:sdtPr>
            <w:sdtEndPr/>
            <w:sdtContent>
              <w:p w14:paraId="5D165682" w14:textId="3BD57A82" w:rsidR="00D37466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169" w:type="dxa"/>
          </w:tcPr>
          <w:p w14:paraId="4EF72015" w14:textId="685307A0" w:rsidR="00D37466" w:rsidRPr="005F4B8E" w:rsidRDefault="00D37466" w:rsidP="00D3746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F4B8E">
              <w:rPr>
                <w:sz w:val="16"/>
                <w:szCs w:val="16"/>
                <w:lang w:val="en-US"/>
              </w:rPr>
              <w:t>Personnummer</w:t>
            </w:r>
            <w:r w:rsidR="009210E9">
              <w:rPr>
                <w:sz w:val="16"/>
                <w:szCs w:val="16"/>
                <w:lang w:val="en-US"/>
              </w:rPr>
              <w:t xml:space="preserve"> eller födelsedatum</w:t>
            </w:r>
          </w:p>
          <w:p w14:paraId="5E6FBA20" w14:textId="29A8B46A" w:rsidR="00D37466" w:rsidRPr="005F4B8E" w:rsidRDefault="00D37466" w:rsidP="00D3746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5F4B8E">
              <w:rPr>
                <w:i/>
                <w:sz w:val="16"/>
                <w:szCs w:val="16"/>
                <w:lang w:val="en-US"/>
              </w:rPr>
              <w:t>Civic registration number</w:t>
            </w:r>
            <w:r w:rsidR="00162A5F" w:rsidRPr="005F4B8E">
              <w:rPr>
                <w:i/>
                <w:sz w:val="16"/>
                <w:szCs w:val="16"/>
                <w:lang w:val="en-US"/>
              </w:rPr>
              <w:t>/date of birth</w:t>
            </w:r>
          </w:p>
          <w:sdt>
            <w:sdtPr>
              <w:rPr>
                <w:sz w:val="16"/>
                <w:szCs w:val="16"/>
              </w:rPr>
              <w:id w:val="-837147586"/>
              <w:placeholder>
                <w:docPart w:val="CA140ED9AD9840FB81C08CBD37FEAD2B"/>
              </w:placeholder>
              <w:docPartList>
                <w:docPartGallery w:val="Quick Parts"/>
              </w:docPartList>
            </w:sdtPr>
            <w:sdtEndPr/>
            <w:sdtContent>
              <w:p w14:paraId="4F7A3DDB" w14:textId="38114B21" w:rsidR="00D37466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37466" w:rsidRPr="00D37466" w14:paraId="0EF04623" w14:textId="3857F283" w:rsidTr="00162A5F">
        <w:trPr>
          <w:trHeight w:val="187"/>
        </w:trPr>
        <w:tc>
          <w:tcPr>
            <w:tcW w:w="2972" w:type="dxa"/>
          </w:tcPr>
          <w:p w14:paraId="4DD6F9E4" w14:textId="77777777" w:rsidR="00D37466" w:rsidRPr="005F4B8E" w:rsidRDefault="00D37466" w:rsidP="00D3746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F4B8E">
              <w:rPr>
                <w:sz w:val="16"/>
                <w:szCs w:val="16"/>
                <w:lang w:val="en-US"/>
              </w:rPr>
              <w:t>E-postadress</w:t>
            </w:r>
          </w:p>
          <w:p w14:paraId="6EB106CE" w14:textId="3097E272" w:rsidR="00D37466" w:rsidRPr="005F4B8E" w:rsidRDefault="00D37466" w:rsidP="00D3746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5F4B8E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16"/>
                <w:szCs w:val="16"/>
              </w:rPr>
              <w:id w:val="2143690118"/>
              <w:placeholder>
                <w:docPart w:val="83A25052486A45D1A3FAD14F3D612E69"/>
              </w:placeholder>
              <w:docPartList>
                <w:docPartGallery w:val="Quick Parts"/>
              </w:docPartList>
            </w:sdtPr>
            <w:sdtEndPr/>
            <w:sdtContent>
              <w:p w14:paraId="1AB24F8C" w14:textId="49987692" w:rsidR="00D37466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5F4B8E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977" w:type="dxa"/>
          </w:tcPr>
          <w:p w14:paraId="01B38F76" w14:textId="76EF9D05" w:rsidR="00D37466" w:rsidRPr="005F4B8E" w:rsidRDefault="00D37466" w:rsidP="004C7D2D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F4B8E">
              <w:rPr>
                <w:sz w:val="16"/>
                <w:szCs w:val="16"/>
                <w:lang w:val="en-US"/>
              </w:rPr>
              <w:t>Huvudhandledare</w:t>
            </w:r>
          </w:p>
          <w:p w14:paraId="6167CB0A" w14:textId="63B0FC65" w:rsidR="00D37466" w:rsidRPr="005F4B8E" w:rsidRDefault="00107536" w:rsidP="004C7D2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5F4B8E">
              <w:rPr>
                <w:i/>
                <w:sz w:val="16"/>
                <w:szCs w:val="16"/>
                <w:lang w:val="en-US"/>
              </w:rPr>
              <w:t xml:space="preserve">Principal </w:t>
            </w:r>
            <w:r w:rsidR="00D37466" w:rsidRPr="005F4B8E">
              <w:rPr>
                <w:i/>
                <w:sz w:val="16"/>
                <w:szCs w:val="16"/>
                <w:lang w:val="en-US"/>
              </w:rPr>
              <w:t>supervisor</w:t>
            </w:r>
          </w:p>
          <w:sdt>
            <w:sdtPr>
              <w:rPr>
                <w:sz w:val="16"/>
                <w:szCs w:val="16"/>
              </w:rPr>
              <w:id w:val="-1142044045"/>
              <w:placeholder>
                <w:docPart w:val="CD17E67B4A2346919BEC04DEE9B3F865"/>
              </w:placeholder>
              <w:docPartList>
                <w:docPartGallery w:val="Quick Parts"/>
              </w:docPartList>
            </w:sdtPr>
            <w:sdtEndPr/>
            <w:sdtContent>
              <w:p w14:paraId="60935351" w14:textId="08A371DF" w:rsidR="00D37466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5F4B8E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169" w:type="dxa"/>
          </w:tcPr>
          <w:p w14:paraId="52FB9F1C" w14:textId="77777777" w:rsidR="00D37466" w:rsidRPr="005F4B8E" w:rsidRDefault="00D37466" w:rsidP="004C7D2D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Skola och avdelning vid KTH</w:t>
            </w:r>
          </w:p>
          <w:p w14:paraId="67F6EA09" w14:textId="77777777" w:rsidR="00D37466" w:rsidRPr="005F4B8E" w:rsidRDefault="00D37466" w:rsidP="004C7D2D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>School and division at KTH</w:t>
            </w:r>
          </w:p>
          <w:sdt>
            <w:sdtPr>
              <w:rPr>
                <w:sz w:val="16"/>
                <w:szCs w:val="16"/>
              </w:rPr>
              <w:id w:val="-258221497"/>
              <w:placeholder>
                <w:docPart w:val="70F829992A9D4E9988EF4D3E60C32D83"/>
              </w:placeholder>
              <w:docPartList>
                <w:docPartGallery w:val="Quick Parts"/>
              </w:docPartList>
            </w:sdtPr>
            <w:sdtEndPr/>
            <w:sdtContent>
              <w:p w14:paraId="20FF5326" w14:textId="21224477" w:rsidR="00D37466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3679FC" w:rsidRPr="00AA19B8" w14:paraId="3DFABFD2" w14:textId="77777777" w:rsidTr="004C7D2D">
        <w:tc>
          <w:tcPr>
            <w:tcW w:w="9118" w:type="dxa"/>
            <w:gridSpan w:val="3"/>
          </w:tcPr>
          <w:p w14:paraId="74365D6A" w14:textId="02358F30" w:rsidR="00AA19B8" w:rsidRPr="005F4B8E" w:rsidRDefault="00AA19B8" w:rsidP="004C7D2D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Nuvarande forskarutbildningsämne</w:t>
            </w:r>
            <w:r w:rsidRPr="009210E9">
              <w:rPr>
                <w:sz w:val="16"/>
                <w:szCs w:val="16"/>
              </w:rPr>
              <w:t xml:space="preserve">, </w:t>
            </w:r>
            <w:r w:rsidR="009210E9" w:rsidRPr="009210E9">
              <w:rPr>
                <w:rFonts w:eastAsia="Times New Roman"/>
                <w:sz w:val="16"/>
                <w:szCs w:val="16"/>
                <w:lang w:eastAsia="zh-CN"/>
              </w:rPr>
              <w:t>Allmän studieplan för ämne på forskarnivå</w:t>
            </w:r>
            <w:r w:rsidR="0069055C" w:rsidRPr="005F4B8E">
              <w:rPr>
                <w:sz w:val="16"/>
                <w:szCs w:val="16"/>
              </w:rPr>
              <w:t>,</w:t>
            </w:r>
            <w:r w:rsidRPr="005F4B8E">
              <w:rPr>
                <w:sz w:val="16"/>
                <w:szCs w:val="16"/>
              </w:rPr>
              <w:t xml:space="preserve"> eventuell inriktning</w:t>
            </w:r>
          </w:p>
          <w:p w14:paraId="4A463286" w14:textId="262B070F" w:rsidR="00AA19B8" w:rsidRPr="00D3238E" w:rsidRDefault="00AA19B8" w:rsidP="00AA19B8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D3238E">
              <w:rPr>
                <w:i/>
                <w:sz w:val="16"/>
                <w:szCs w:val="16"/>
                <w:lang w:val="en-US"/>
              </w:rPr>
              <w:t xml:space="preserve">Current doctoral programme, </w:t>
            </w:r>
            <w:r w:rsidR="009210E9" w:rsidRPr="00D3238E">
              <w:rPr>
                <w:rFonts w:eastAsia="Times New Roman"/>
                <w:i/>
                <w:sz w:val="16"/>
                <w:szCs w:val="16"/>
                <w:lang w:val="en-US" w:eastAsia="zh-CN"/>
              </w:rPr>
              <w:t>General syllabus for third-cycle subject</w:t>
            </w:r>
            <w:r w:rsidRPr="00D3238E">
              <w:rPr>
                <w:i/>
                <w:sz w:val="16"/>
                <w:szCs w:val="16"/>
                <w:lang w:val="en-US"/>
              </w:rPr>
              <w:t>, specialisation if any</w:t>
            </w:r>
          </w:p>
          <w:p w14:paraId="23F9B753" w14:textId="4F5CAEE9" w:rsidR="003679FC" w:rsidRPr="005F4B8E" w:rsidRDefault="00AA19B8" w:rsidP="00A0689D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9210E9">
              <w:rPr>
                <w:i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21345794"/>
                <w:placeholder>
                  <w:docPart w:val="5A33C6E816284DE09AD532BE3B75BBB3"/>
                </w:placeholder>
                <w:docPartList>
                  <w:docPartGallery w:val="Quick Parts"/>
                </w:docPartList>
              </w:sdtPr>
              <w:sdtEndPr/>
              <w:sdtContent>
                <w:bookmarkStart w:id="0" w:name="_GoBack"/>
                <w:r w:rsidR="00A0689D" w:rsidRPr="005F4B8E">
                  <w:rPr>
                    <w:sz w:val="16"/>
                    <w:szCs w:val="16"/>
                    <w:lang w:val="en-US"/>
                  </w:rPr>
                  <w:t xml:space="preserve"> </w:t>
                </w:r>
                <w:bookmarkEnd w:id="0"/>
              </w:sdtContent>
            </w:sdt>
          </w:p>
        </w:tc>
      </w:tr>
      <w:tr w:rsidR="00AA19B8" w:rsidRPr="00AA19B8" w14:paraId="5CB2AA42" w14:textId="77777777" w:rsidTr="004C7D2D">
        <w:tc>
          <w:tcPr>
            <w:tcW w:w="9118" w:type="dxa"/>
            <w:gridSpan w:val="3"/>
          </w:tcPr>
          <w:p w14:paraId="0BAA0D17" w14:textId="48500B68" w:rsidR="00AA19B8" w:rsidRPr="005F4B8E" w:rsidRDefault="00AA19B8" w:rsidP="00AA19B8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 xml:space="preserve">Nytt forskarutbildningsämne, </w:t>
            </w:r>
            <w:r w:rsidR="009210E9" w:rsidRPr="009210E9">
              <w:rPr>
                <w:rFonts w:eastAsia="Times New Roman"/>
                <w:sz w:val="16"/>
                <w:szCs w:val="16"/>
                <w:lang w:eastAsia="zh-CN"/>
              </w:rPr>
              <w:t>Allmän studieplan för ämne på forskarnivå</w:t>
            </w:r>
            <w:r w:rsidR="009210E9" w:rsidRPr="005F4B8E">
              <w:rPr>
                <w:sz w:val="16"/>
                <w:szCs w:val="16"/>
              </w:rPr>
              <w:t>, eventuell inriktning</w:t>
            </w:r>
          </w:p>
          <w:p w14:paraId="15C4D997" w14:textId="4F5B4545" w:rsidR="00AA19B8" w:rsidRPr="009210E9" w:rsidRDefault="00AA19B8" w:rsidP="00AA19B8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9210E9">
              <w:rPr>
                <w:i/>
                <w:sz w:val="16"/>
                <w:szCs w:val="16"/>
                <w:lang w:val="en-US"/>
              </w:rPr>
              <w:t xml:space="preserve">New doctoral </w:t>
            </w:r>
            <w:r w:rsidRPr="00603446">
              <w:rPr>
                <w:i/>
                <w:sz w:val="16"/>
                <w:szCs w:val="16"/>
                <w:lang w:val="en-US"/>
              </w:rPr>
              <w:t xml:space="preserve">programme, </w:t>
            </w:r>
            <w:r w:rsidR="009210E9" w:rsidRPr="00603446">
              <w:rPr>
                <w:rFonts w:eastAsia="Times New Roman"/>
                <w:i/>
                <w:sz w:val="16"/>
                <w:szCs w:val="16"/>
                <w:lang w:val="en-US" w:eastAsia="zh-CN"/>
              </w:rPr>
              <w:t>General syllabus for third-cycle subject</w:t>
            </w:r>
            <w:r w:rsidR="009210E9" w:rsidRPr="00603446">
              <w:rPr>
                <w:i/>
                <w:sz w:val="16"/>
                <w:szCs w:val="16"/>
                <w:lang w:val="en-US"/>
              </w:rPr>
              <w:t>, specialisation</w:t>
            </w:r>
            <w:r w:rsidR="009210E9" w:rsidRPr="009210E9">
              <w:rPr>
                <w:i/>
                <w:sz w:val="16"/>
                <w:szCs w:val="16"/>
                <w:lang w:val="en-US"/>
              </w:rPr>
              <w:t xml:space="preserve"> if any</w:t>
            </w:r>
          </w:p>
          <w:p w14:paraId="264C6B07" w14:textId="3A294AE9" w:rsidR="00AA19B8" w:rsidRPr="009210E9" w:rsidRDefault="00AA19B8" w:rsidP="00A0689D">
            <w:pPr>
              <w:pStyle w:val="BodyText"/>
              <w:spacing w:line="240" w:lineRule="auto"/>
              <w:rPr>
                <w:sz w:val="16"/>
                <w:szCs w:val="16"/>
              </w:rPr>
            </w:pPr>
            <w:r w:rsidRPr="009210E9">
              <w:rPr>
                <w:i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24974194"/>
                <w:placeholder>
                  <w:docPart w:val="1A317ADC42AA4B7E8F5CEF26AF4FD4CC"/>
                </w:placeholder>
                <w:docPartList>
                  <w:docPartGallery w:val="Quick Parts"/>
                </w:docPartList>
              </w:sdtPr>
              <w:sdtEndPr/>
              <w:sdtContent>
                <w:r w:rsidR="00A0689D" w:rsidRPr="009210E9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643CB1" w:rsidRPr="00820AA6" w14:paraId="2DE3C9B4" w14:textId="4E400EF6" w:rsidTr="00643CB1">
        <w:trPr>
          <w:trHeight w:val="671"/>
        </w:trPr>
        <w:tc>
          <w:tcPr>
            <w:tcW w:w="5949" w:type="dxa"/>
            <w:gridSpan w:val="2"/>
          </w:tcPr>
          <w:p w14:paraId="256E2C60" w14:textId="4563D008" w:rsidR="00643CB1" w:rsidRPr="005F4B8E" w:rsidRDefault="00A557CB" w:rsidP="00820AA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 xml:space="preserve">Doktorandens </w:t>
            </w:r>
            <w:r w:rsidR="00643CB1" w:rsidRPr="005F4B8E">
              <w:rPr>
                <w:sz w:val="16"/>
                <w:szCs w:val="16"/>
              </w:rPr>
              <w:t xml:space="preserve">underskrift </w:t>
            </w:r>
            <w:r w:rsidR="00643CB1" w:rsidRPr="005F4B8E">
              <w:rPr>
                <w:sz w:val="16"/>
                <w:szCs w:val="16"/>
              </w:rPr>
              <w:br/>
            </w:r>
            <w:r w:rsidRPr="005F4B8E">
              <w:rPr>
                <w:i/>
                <w:sz w:val="16"/>
                <w:szCs w:val="16"/>
              </w:rPr>
              <w:t>Doctoral student’s signature</w:t>
            </w:r>
          </w:p>
        </w:tc>
        <w:tc>
          <w:tcPr>
            <w:tcW w:w="3169" w:type="dxa"/>
          </w:tcPr>
          <w:p w14:paraId="4C084E73" w14:textId="77777777" w:rsidR="00643CB1" w:rsidRPr="005F4B8E" w:rsidRDefault="00643CB1" w:rsidP="00820AA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Datum</w:t>
            </w:r>
          </w:p>
          <w:p w14:paraId="75B6688B" w14:textId="77777777" w:rsidR="00643CB1" w:rsidRPr="005F4B8E" w:rsidRDefault="00643CB1" w:rsidP="00820AA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sz w:val="16"/>
                <w:szCs w:val="16"/>
              </w:rPr>
              <w:id w:val="750773433"/>
              <w:placeholder>
                <w:docPart w:val="BC0CB6613FA748AA973F722883F50013"/>
              </w:placeholder>
              <w:docPartList>
                <w:docPartGallery w:val="Quick Parts"/>
              </w:docPartList>
            </w:sdtPr>
            <w:sdtEndPr/>
            <w:sdtContent>
              <w:p w14:paraId="0A8ACF4F" w14:textId="4983D73B" w:rsidR="00643CB1" w:rsidRPr="005F4B8E" w:rsidRDefault="00A0689D" w:rsidP="00A0689D">
                <w:pPr>
                  <w:pStyle w:val="BodyText"/>
                  <w:spacing w:line="240" w:lineRule="auto"/>
                  <w:rPr>
                    <w:i/>
                    <w:sz w:val="16"/>
                    <w:szCs w:val="16"/>
                    <w:lang w:val="en-US"/>
                  </w:rPr>
                </w:pPr>
                <w:r w:rsidRPr="005F4B8E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643CB1" w:rsidRPr="00D37466" w14:paraId="3B33C233" w14:textId="77777777" w:rsidTr="00643CB1">
        <w:trPr>
          <w:trHeight w:val="260"/>
        </w:trPr>
        <w:tc>
          <w:tcPr>
            <w:tcW w:w="5949" w:type="dxa"/>
            <w:gridSpan w:val="2"/>
          </w:tcPr>
          <w:p w14:paraId="70A077DC" w14:textId="7C0F4785" w:rsidR="00643CB1" w:rsidRPr="005F4B8E" w:rsidRDefault="00643CB1" w:rsidP="00643CB1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F4B8E">
              <w:rPr>
                <w:sz w:val="16"/>
                <w:szCs w:val="16"/>
                <w:lang w:val="en-US"/>
              </w:rPr>
              <w:t>Huvudhandledares underskrift,</w:t>
            </w:r>
            <w:r w:rsidRPr="005F4B8E">
              <w:rPr>
                <w:sz w:val="16"/>
                <w:szCs w:val="16"/>
                <w:lang w:val="en-US"/>
              </w:rPr>
              <w:br/>
            </w:r>
            <w:r w:rsidRPr="005F4B8E">
              <w:rPr>
                <w:i/>
                <w:sz w:val="16"/>
                <w:szCs w:val="16"/>
                <w:lang w:val="en-US"/>
              </w:rPr>
              <w:t>Supervisor’s signature, title and organizational affiliation</w:t>
            </w:r>
          </w:p>
        </w:tc>
        <w:tc>
          <w:tcPr>
            <w:tcW w:w="3169" w:type="dxa"/>
          </w:tcPr>
          <w:p w14:paraId="74C3A4F3" w14:textId="77777777" w:rsidR="00643CB1" w:rsidRPr="005F4B8E" w:rsidRDefault="00643CB1" w:rsidP="00820AA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Datum</w:t>
            </w:r>
          </w:p>
          <w:p w14:paraId="109BF198" w14:textId="77777777" w:rsidR="00643CB1" w:rsidRPr="005F4B8E" w:rsidRDefault="00643CB1" w:rsidP="00820AA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sz w:val="16"/>
                <w:szCs w:val="16"/>
              </w:rPr>
              <w:id w:val="-612979078"/>
              <w:placeholder>
                <w:docPart w:val="E1C7861D99E64E7E8B795B9585C1C50A"/>
              </w:placeholder>
              <w:docPartList>
                <w:docPartGallery w:val="Quick Parts"/>
              </w:docPartList>
            </w:sdtPr>
            <w:sdtEndPr/>
            <w:sdtContent>
              <w:p w14:paraId="783C4519" w14:textId="5D5CE90E" w:rsidR="00643CB1" w:rsidRPr="005F4B8E" w:rsidRDefault="00A0689D" w:rsidP="00A0689D">
                <w:pPr>
                  <w:pStyle w:val="BodyText"/>
                  <w:spacing w:line="240" w:lineRule="auto"/>
                  <w:rPr>
                    <w:i/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72878970" w14:textId="563421D6" w:rsidR="0069055C" w:rsidRPr="0069055C" w:rsidRDefault="008B7495" w:rsidP="0069055C">
      <w:pPr>
        <w:pStyle w:val="Heading2"/>
        <w:spacing w:after="0"/>
      </w:pPr>
      <w:r>
        <w:t>Beslut</w:t>
      </w:r>
      <w:r w:rsidR="00297583" w:rsidRPr="00103B20">
        <w:t xml:space="preserve"> om</w:t>
      </w:r>
      <w:r w:rsidR="00297583">
        <w:t xml:space="preserve"> byte av</w:t>
      </w:r>
      <w:r w:rsidR="0069055C">
        <w:t xml:space="preserve"> forskarutbildningsämne, inriktning eller ämnesstudieplan</w:t>
      </w:r>
      <w:r w:rsidR="0069055C">
        <w:br/>
      </w:r>
      <w:r w:rsidR="0069055C" w:rsidRPr="0069055C">
        <w:rPr>
          <w:i/>
        </w:rPr>
        <w:t>Decision of change of Third-cycle subject area, Specialisation or General syllabus</w:t>
      </w:r>
    </w:p>
    <w:p w14:paraId="52C884F9" w14:textId="1B07C458" w:rsidR="0027230D" w:rsidRPr="00606DA1" w:rsidRDefault="00820AA6" w:rsidP="00936049">
      <w:pPr>
        <w:pStyle w:val="BodyText"/>
        <w:rPr>
          <w:sz w:val="18"/>
          <w:lang w:val="en-US"/>
        </w:rPr>
      </w:pPr>
      <w:r w:rsidRPr="00685C78">
        <w:rPr>
          <w:sz w:val="18"/>
        </w:rPr>
        <w:t>Skolchef eller motsvarande</w:t>
      </w:r>
      <w:r w:rsidR="0027230D" w:rsidRPr="00685C78">
        <w:rPr>
          <w:sz w:val="18"/>
        </w:rPr>
        <w:t xml:space="preserve"> beslutar att godkänna ansökan enligt ovan.</w:t>
      </w:r>
      <w:r w:rsidR="0027230D" w:rsidRPr="00685C78">
        <w:rPr>
          <w:sz w:val="18"/>
        </w:rPr>
        <w:br/>
      </w:r>
      <w:r w:rsidRPr="00606DA1">
        <w:rPr>
          <w:i/>
          <w:iCs/>
          <w:sz w:val="18"/>
          <w:lang w:val="en-US"/>
        </w:rPr>
        <w:t xml:space="preserve">Head of School, or corresponding, </w:t>
      </w:r>
      <w:r w:rsidR="0027230D" w:rsidRPr="00606DA1">
        <w:rPr>
          <w:i/>
          <w:iCs/>
          <w:sz w:val="18"/>
          <w:lang w:val="en-US"/>
        </w:rPr>
        <w:t xml:space="preserve">decides to approve the </w:t>
      </w:r>
      <w:r w:rsidR="0027230D" w:rsidRPr="00685C78">
        <w:rPr>
          <w:i/>
          <w:iCs/>
          <w:sz w:val="18"/>
          <w:lang w:val="en-US"/>
        </w:rPr>
        <w:t>application as above.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27230D" w:rsidRPr="00D37466" w14:paraId="26C1FCFC" w14:textId="77777777" w:rsidTr="0027230D">
        <w:trPr>
          <w:trHeight w:val="524"/>
        </w:trPr>
        <w:tc>
          <w:tcPr>
            <w:tcW w:w="6091" w:type="dxa"/>
            <w:vMerge w:val="restart"/>
          </w:tcPr>
          <w:p w14:paraId="1B3FE097" w14:textId="5343C09C" w:rsidR="0027230D" w:rsidRPr="005F4B8E" w:rsidRDefault="00B528AD" w:rsidP="00297583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5F4B8E">
              <w:rPr>
                <w:sz w:val="16"/>
                <w:szCs w:val="16"/>
                <w:lang w:val="en-US"/>
              </w:rPr>
              <w:t>Skolchefs el. motsv.</w:t>
            </w:r>
            <w:r w:rsidR="00297583" w:rsidRPr="005F4B8E">
              <w:rPr>
                <w:sz w:val="16"/>
                <w:szCs w:val="16"/>
                <w:lang w:val="en-US"/>
              </w:rPr>
              <w:t xml:space="preserve"> underskrift</w:t>
            </w:r>
            <w:r w:rsidR="0027230D" w:rsidRPr="005F4B8E">
              <w:rPr>
                <w:sz w:val="16"/>
                <w:szCs w:val="16"/>
                <w:lang w:val="en-US"/>
              </w:rPr>
              <w:br/>
            </w:r>
            <w:r w:rsidRPr="005F4B8E">
              <w:rPr>
                <w:i/>
                <w:sz w:val="16"/>
                <w:szCs w:val="16"/>
                <w:lang w:val="en-US"/>
              </w:rPr>
              <w:t xml:space="preserve">Head of School’s (corr.) </w:t>
            </w:r>
            <w:r w:rsidR="00297583" w:rsidRPr="005F4B8E">
              <w:rPr>
                <w:i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027" w:type="dxa"/>
          </w:tcPr>
          <w:p w14:paraId="7C97B5C0" w14:textId="3764AD9E" w:rsidR="0027230D" w:rsidRPr="005F4B8E" w:rsidRDefault="00820AA6" w:rsidP="00E34DBC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 xml:space="preserve">Namnförtydligande </w:t>
            </w:r>
          </w:p>
          <w:p w14:paraId="63249017" w14:textId="7CB243C0" w:rsidR="0027230D" w:rsidRPr="005F4B8E" w:rsidRDefault="0027230D" w:rsidP="00E34DBC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 xml:space="preserve">Signature clarification </w:t>
            </w:r>
          </w:p>
          <w:sdt>
            <w:sdtPr>
              <w:rPr>
                <w:sz w:val="16"/>
                <w:szCs w:val="16"/>
              </w:rPr>
              <w:id w:val="1050655630"/>
              <w:placeholder>
                <w:docPart w:val="3C16090C4A974595AB814D59F560A130"/>
              </w:placeholder>
              <w:docPartList>
                <w:docPartGallery w:val="Quick Parts"/>
              </w:docPartList>
            </w:sdtPr>
            <w:sdtEndPr/>
            <w:sdtContent>
              <w:p w14:paraId="0CB8C09D" w14:textId="5900C994" w:rsidR="0027230D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27230D" w:rsidRPr="00D37466" w14:paraId="07495C25" w14:textId="77777777" w:rsidTr="0027230D">
        <w:trPr>
          <w:trHeight w:val="524"/>
        </w:trPr>
        <w:tc>
          <w:tcPr>
            <w:tcW w:w="6091" w:type="dxa"/>
            <w:vMerge/>
          </w:tcPr>
          <w:p w14:paraId="4A133767" w14:textId="77777777" w:rsidR="0027230D" w:rsidRPr="005F4B8E" w:rsidRDefault="0027230D" w:rsidP="00E34DBC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27" w:type="dxa"/>
          </w:tcPr>
          <w:p w14:paraId="2C345DA7" w14:textId="14539218" w:rsidR="00820AA6" w:rsidRPr="005F4B8E" w:rsidRDefault="00820AA6" w:rsidP="00820AA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sz w:val="16"/>
                <w:szCs w:val="16"/>
              </w:rPr>
              <w:t>Datum</w:t>
            </w:r>
          </w:p>
          <w:p w14:paraId="6FF9A921" w14:textId="75737788" w:rsidR="00820AA6" w:rsidRPr="005F4B8E" w:rsidRDefault="00820AA6" w:rsidP="00820AA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F4B8E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sz w:val="16"/>
                <w:szCs w:val="16"/>
              </w:rPr>
              <w:id w:val="-1365822230"/>
              <w:placeholder>
                <w:docPart w:val="32A19263FE6D4871BF7EA07769B241A9"/>
              </w:placeholder>
              <w:docPartList>
                <w:docPartGallery w:val="Quick Parts"/>
              </w:docPartList>
            </w:sdtPr>
            <w:sdtEndPr/>
            <w:sdtContent>
              <w:p w14:paraId="5E41398A" w14:textId="45270545" w:rsidR="0027230D" w:rsidRPr="005F4B8E" w:rsidRDefault="00A0689D" w:rsidP="00A0689D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5F4B8E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387E01FD" w14:textId="23B13A30" w:rsidR="0027230D" w:rsidRPr="009210E9" w:rsidRDefault="009210E9" w:rsidP="00685C78">
      <w:pPr>
        <w:pStyle w:val="BodyText"/>
        <w:spacing w:after="0"/>
        <w:rPr>
          <w:sz w:val="18"/>
        </w:rPr>
      </w:pPr>
      <w:r w:rsidRPr="009210E9">
        <w:rPr>
          <w:iCs/>
          <w:sz w:val="18"/>
          <w:szCs w:val="18"/>
          <w:lang w:eastAsia="zh-CN"/>
        </w:rPr>
        <w:t>I beslutet har</w:t>
      </w:r>
      <w:r w:rsidRPr="009210E9">
        <w:rPr>
          <w:iCs/>
          <w:sz w:val="18"/>
          <w:szCs w:val="18"/>
          <w:lang w:eastAsia="zh-CN"/>
        </w:rPr>
        <w:t xml:space="preserve"> samråd skett med berörd/a </w:t>
      </w:r>
      <w:r w:rsidRPr="009210E9">
        <w:rPr>
          <w:iCs/>
          <w:sz w:val="18"/>
          <w:szCs w:val="18"/>
          <w:lang w:eastAsia="zh-CN"/>
        </w:rPr>
        <w:t>handledare, forskarutbildningsansvarig och programansvarig</w:t>
      </w:r>
      <w:r w:rsidRPr="009210E9">
        <w:rPr>
          <w:i/>
          <w:sz w:val="18"/>
        </w:rPr>
        <w:t xml:space="preserve"> </w:t>
      </w:r>
      <w:r>
        <w:rPr>
          <w:i/>
          <w:sz w:val="18"/>
        </w:rPr>
        <w:br/>
      </w:r>
      <w:r w:rsidR="00820AA6" w:rsidRPr="009210E9">
        <w:rPr>
          <w:i/>
          <w:sz w:val="18"/>
        </w:rPr>
        <w:t xml:space="preserve">Decision is made in consultation with concerned </w:t>
      </w:r>
      <w:r>
        <w:rPr>
          <w:i/>
          <w:sz w:val="18"/>
        </w:rPr>
        <w:t xml:space="preserve">supervisor/-s, </w:t>
      </w:r>
      <w:r w:rsidR="00820AA6" w:rsidRPr="009210E9">
        <w:rPr>
          <w:i/>
          <w:sz w:val="18"/>
        </w:rPr>
        <w:t>director of doctoral studies and programme director</w:t>
      </w:r>
    </w:p>
    <w:sectPr w:rsidR="0027230D" w:rsidRPr="009210E9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398E49" w16cex:dateUtc="2024-01-16T12:21:00Z"/>
  <w16cex:commentExtensible w16cex:durableId="264CD42D" w16cex:dateUtc="2024-01-16T12:18:00Z"/>
  <w16cex:commentExtensible w16cex:durableId="5116D84A" w16cex:dateUtc="2024-01-16T12:18:00Z"/>
  <w16cex:commentExtensible w16cex:durableId="42B29DF5" w16cex:dateUtc="2024-01-16T12:18:00Z"/>
  <w16cex:commentExtensible w16cex:durableId="264EDB4B" w16cex:dateUtc="2024-01-16T12:18:00Z"/>
  <w16cex:commentExtensible w16cex:durableId="01246EF0" w16cex:dateUtc="2024-01-16T12:21:00Z"/>
  <w16cex:commentExtensible w16cex:durableId="2533D972" w16cex:dateUtc="2024-01-16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82B52" w16cid:durableId="0F398E49"/>
  <w16cid:commentId w16cid:paraId="378861BC" w16cid:durableId="264CD42D"/>
  <w16cid:commentId w16cid:paraId="6659C56E" w16cid:durableId="5116D84A"/>
  <w16cid:commentId w16cid:paraId="679B8E42" w16cid:durableId="42B29DF5"/>
  <w16cid:commentId w16cid:paraId="293018CC" w16cid:durableId="264EDB4B"/>
  <w16cid:commentId w16cid:paraId="0C930A4B" w16cid:durableId="01246EF0"/>
  <w16cid:commentId w16cid:paraId="46AB245E" w16cid:durableId="2533D9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5936" w14:textId="77777777" w:rsidR="003679FC" w:rsidRDefault="003679FC" w:rsidP="00AB37AC">
      <w:r>
        <w:separator/>
      </w:r>
    </w:p>
  </w:endnote>
  <w:endnote w:type="continuationSeparator" w:id="0">
    <w:p w14:paraId="29AF2DCE" w14:textId="77777777" w:rsidR="003679FC" w:rsidRDefault="003679F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ED60C1" w:rsidRDefault="00ED60C1"/>
  <w:p w14:paraId="14B68671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4718A18C" w14:textId="77777777" w:rsidTr="007A0DF9">
      <w:tc>
        <w:tcPr>
          <w:tcW w:w="7994" w:type="dxa"/>
        </w:tcPr>
        <w:p w14:paraId="39505A58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315555F7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D3238E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D3238E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17CD13AC" w14:textId="77777777" w:rsidTr="002F13C1">
      <w:tc>
        <w:tcPr>
          <w:tcW w:w="1134" w:type="dxa"/>
          <w:vAlign w:val="bottom"/>
        </w:tcPr>
        <w:p w14:paraId="08614CD4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3679FC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2D9E1" w14:textId="77777777" w:rsidR="003679FC" w:rsidRDefault="003679FC" w:rsidP="00AB37AC">
      <w:r>
        <w:separator/>
      </w:r>
    </w:p>
  </w:footnote>
  <w:footnote w:type="continuationSeparator" w:id="0">
    <w:p w14:paraId="34B0E3F1" w14:textId="77777777" w:rsidR="003679FC" w:rsidRDefault="003679F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F9E7" w14:textId="77777777" w:rsidR="00A557CB" w:rsidRDefault="00A557CB" w:rsidP="006A7494">
    <w:pPr>
      <w:pStyle w:val="Header"/>
    </w:pPr>
  </w:p>
  <w:p w14:paraId="1D170DC5" w14:textId="77777777" w:rsidR="00ED60C1" w:rsidRDefault="00DF541D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9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A557CB" w14:paraId="78AF91C2" w14:textId="77777777" w:rsidTr="009B0ABF">
      <w:trPr>
        <w:trHeight w:val="301"/>
      </w:trPr>
      <w:tc>
        <w:tcPr>
          <w:tcW w:w="1276" w:type="dxa"/>
        </w:tcPr>
        <w:p w14:paraId="6D34DC05" w14:textId="77777777" w:rsidR="00A557CB" w:rsidRPr="00E37F8B" w:rsidRDefault="00A557CB" w:rsidP="00A557CB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1FE9A67A" w14:textId="77777777" w:rsidR="00A557CB" w:rsidRDefault="00A557CB" w:rsidP="00A557CB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61A45722" w14:textId="316E96BB" w:rsidR="00A557CB" w:rsidRPr="006A7494" w:rsidRDefault="00BC4079" w:rsidP="00A557CB">
          <w:pPr>
            <w:pStyle w:val="HeaderBold"/>
          </w:pPr>
          <w:r>
            <w:t>Reviderat datum</w:t>
          </w:r>
        </w:p>
      </w:tc>
    </w:tr>
    <w:tr w:rsidR="00A557CB" w:rsidRPr="0031292A" w14:paraId="22AF1D1B" w14:textId="77777777" w:rsidTr="009B0ABF">
      <w:trPr>
        <w:trHeight w:val="240"/>
      </w:trPr>
      <w:tc>
        <w:tcPr>
          <w:tcW w:w="1276" w:type="dxa"/>
        </w:tcPr>
        <w:p w14:paraId="0277BA96" w14:textId="78F809BA" w:rsidR="00A557CB" w:rsidRPr="00125E14" w:rsidRDefault="00A557CB" w:rsidP="00752B5F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752B5F">
            <w:t>BANT</w:t>
          </w:r>
        </w:p>
      </w:tc>
      <w:tc>
        <w:tcPr>
          <w:tcW w:w="1512" w:type="dxa"/>
        </w:tcPr>
        <w:p w14:paraId="463DD0C0" w14:textId="77777777" w:rsidR="00A557CB" w:rsidRDefault="00A557CB" w:rsidP="00A557CB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4C7E41CC" w14:textId="108B22C7" w:rsidR="00A557CB" w:rsidRPr="00CF3183" w:rsidRDefault="00BC4079" w:rsidP="00A557CB">
          <w:pPr>
            <w:pStyle w:val="DatumArial7"/>
            <w:framePr w:w="0" w:hSpace="0" w:wrap="auto" w:hAnchor="text" w:xAlign="left" w:yAlign="inline"/>
          </w:pPr>
          <w:r>
            <w:t>2024-02-28</w:t>
          </w:r>
          <w:r w:rsidR="00A557CB">
            <w:fldChar w:fldCharType="begin"/>
          </w:r>
          <w:r w:rsidR="00A557CB">
            <w:instrText xml:space="preserve"> FILLIN  Datum  \* MERGEFORMAT </w:instrText>
          </w:r>
          <w:r w:rsidR="00A557CB">
            <w:fldChar w:fldCharType="end"/>
          </w:r>
        </w:p>
      </w:tc>
    </w:tr>
  </w:tbl>
  <w:p w14:paraId="054DBF7D" w14:textId="70488EB2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10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B64A9B" w:rsidRDefault="00B64A9B"/>
  <w:p w14:paraId="21E5EE69" w14:textId="77777777" w:rsidR="00B64A9B" w:rsidRDefault="00B64A9B"/>
  <w:p w14:paraId="0CF7E8EC" w14:textId="77777777" w:rsidR="0077255F" w:rsidRDefault="0077255F"/>
  <w:p w14:paraId="1DAF50BF" w14:textId="77777777" w:rsidR="00B64A9B" w:rsidRDefault="00B64A9B"/>
  <w:p w14:paraId="69B96CE7" w14:textId="77777777" w:rsidR="00B64A9B" w:rsidRDefault="00B64A9B"/>
  <w:p w14:paraId="0993B8A2" w14:textId="77777777" w:rsidR="00B64A9B" w:rsidRDefault="00B64A9B"/>
  <w:p w14:paraId="031EC2BF" w14:textId="77777777" w:rsidR="000C7491" w:rsidRDefault="000C7491"/>
  <w:p w14:paraId="4E21CD16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wOREVDZy4RSAWJXgHMOp2sg6LpT6oVoet3FqT/UX/Nt+gJ/9Thun8w3trWn/16F1109h5daA+OzbFkkRnBMAQ==" w:salt="8pksruF35UwlqBiqTSfufA=="/>
  <w:styleLockQFSet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SwMDQwN7AwMDQyNjBV0lEKTi0uzszPAykwrAUAK3TqBCwAAAA="/>
  </w:docVars>
  <w:rsids>
    <w:rsidRoot w:val="003679FC"/>
    <w:rsid w:val="00004AF0"/>
    <w:rsid w:val="00012FD0"/>
    <w:rsid w:val="00031B5C"/>
    <w:rsid w:val="00037A26"/>
    <w:rsid w:val="00041A5C"/>
    <w:rsid w:val="00065F6A"/>
    <w:rsid w:val="00091269"/>
    <w:rsid w:val="00096C27"/>
    <w:rsid w:val="000A64BC"/>
    <w:rsid w:val="000B4D37"/>
    <w:rsid w:val="000C7491"/>
    <w:rsid w:val="000F0D78"/>
    <w:rsid w:val="00103B20"/>
    <w:rsid w:val="001055CE"/>
    <w:rsid w:val="00107536"/>
    <w:rsid w:val="0012465C"/>
    <w:rsid w:val="001621F9"/>
    <w:rsid w:val="00162A5F"/>
    <w:rsid w:val="00166316"/>
    <w:rsid w:val="0018642A"/>
    <w:rsid w:val="001A2CBD"/>
    <w:rsid w:val="001C7D03"/>
    <w:rsid w:val="001E7F56"/>
    <w:rsid w:val="001F3547"/>
    <w:rsid w:val="00207DB9"/>
    <w:rsid w:val="00214024"/>
    <w:rsid w:val="002179BC"/>
    <w:rsid w:val="00265C94"/>
    <w:rsid w:val="0027230D"/>
    <w:rsid w:val="002749BA"/>
    <w:rsid w:val="00297583"/>
    <w:rsid w:val="002A115A"/>
    <w:rsid w:val="002E47D4"/>
    <w:rsid w:val="002F10C1"/>
    <w:rsid w:val="00310604"/>
    <w:rsid w:val="00316142"/>
    <w:rsid w:val="00326A21"/>
    <w:rsid w:val="00354E81"/>
    <w:rsid w:val="0036126D"/>
    <w:rsid w:val="003679FC"/>
    <w:rsid w:val="00373A25"/>
    <w:rsid w:val="00383258"/>
    <w:rsid w:val="003A221F"/>
    <w:rsid w:val="003B55F6"/>
    <w:rsid w:val="003C5C7A"/>
    <w:rsid w:val="003D104F"/>
    <w:rsid w:val="003D5E50"/>
    <w:rsid w:val="003F0FAA"/>
    <w:rsid w:val="003F35E7"/>
    <w:rsid w:val="004010BA"/>
    <w:rsid w:val="00460588"/>
    <w:rsid w:val="00484AB4"/>
    <w:rsid w:val="00492F0D"/>
    <w:rsid w:val="00494138"/>
    <w:rsid w:val="004A3440"/>
    <w:rsid w:val="00516DE4"/>
    <w:rsid w:val="00523FF5"/>
    <w:rsid w:val="00536B7C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4B8E"/>
    <w:rsid w:val="005F6077"/>
    <w:rsid w:val="00602EBA"/>
    <w:rsid w:val="00603446"/>
    <w:rsid w:val="00606DA1"/>
    <w:rsid w:val="00611DEC"/>
    <w:rsid w:val="006275AC"/>
    <w:rsid w:val="00633E64"/>
    <w:rsid w:val="00643CB1"/>
    <w:rsid w:val="006574CC"/>
    <w:rsid w:val="00673AB0"/>
    <w:rsid w:val="006751AD"/>
    <w:rsid w:val="00685C78"/>
    <w:rsid w:val="0069055C"/>
    <w:rsid w:val="00692949"/>
    <w:rsid w:val="006A7494"/>
    <w:rsid w:val="006C3154"/>
    <w:rsid w:val="006D4652"/>
    <w:rsid w:val="006E66AD"/>
    <w:rsid w:val="006F6586"/>
    <w:rsid w:val="00730430"/>
    <w:rsid w:val="00752B5F"/>
    <w:rsid w:val="00754463"/>
    <w:rsid w:val="0077255F"/>
    <w:rsid w:val="0077376F"/>
    <w:rsid w:val="007835A7"/>
    <w:rsid w:val="007871F1"/>
    <w:rsid w:val="00792464"/>
    <w:rsid w:val="007B03F4"/>
    <w:rsid w:val="007E20B4"/>
    <w:rsid w:val="007F3C19"/>
    <w:rsid w:val="007F67AA"/>
    <w:rsid w:val="007F705A"/>
    <w:rsid w:val="00820AA6"/>
    <w:rsid w:val="00825507"/>
    <w:rsid w:val="008408F1"/>
    <w:rsid w:val="00863257"/>
    <w:rsid w:val="00873303"/>
    <w:rsid w:val="008815CA"/>
    <w:rsid w:val="008822FA"/>
    <w:rsid w:val="00886DD5"/>
    <w:rsid w:val="008905C1"/>
    <w:rsid w:val="008B7495"/>
    <w:rsid w:val="008E4593"/>
    <w:rsid w:val="008F1D0C"/>
    <w:rsid w:val="00904260"/>
    <w:rsid w:val="00916344"/>
    <w:rsid w:val="009210E9"/>
    <w:rsid w:val="00922FFA"/>
    <w:rsid w:val="00936049"/>
    <w:rsid w:val="009361E7"/>
    <w:rsid w:val="00981197"/>
    <w:rsid w:val="009A3428"/>
    <w:rsid w:val="009A59C3"/>
    <w:rsid w:val="009E5313"/>
    <w:rsid w:val="00A011CC"/>
    <w:rsid w:val="00A058D5"/>
    <w:rsid w:val="00A0689D"/>
    <w:rsid w:val="00A32C0E"/>
    <w:rsid w:val="00A33924"/>
    <w:rsid w:val="00A37248"/>
    <w:rsid w:val="00A506FD"/>
    <w:rsid w:val="00A557CB"/>
    <w:rsid w:val="00A62D58"/>
    <w:rsid w:val="00A77340"/>
    <w:rsid w:val="00A833EA"/>
    <w:rsid w:val="00A94561"/>
    <w:rsid w:val="00AA19B8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528AD"/>
    <w:rsid w:val="00B64A9B"/>
    <w:rsid w:val="00B65E36"/>
    <w:rsid w:val="00B73A5D"/>
    <w:rsid w:val="00B90528"/>
    <w:rsid w:val="00BA3312"/>
    <w:rsid w:val="00BA4B4E"/>
    <w:rsid w:val="00BC4079"/>
    <w:rsid w:val="00BC64D7"/>
    <w:rsid w:val="00BD10EE"/>
    <w:rsid w:val="00C06690"/>
    <w:rsid w:val="00C4232C"/>
    <w:rsid w:val="00C46B7C"/>
    <w:rsid w:val="00C5209A"/>
    <w:rsid w:val="00C65034"/>
    <w:rsid w:val="00C87FA2"/>
    <w:rsid w:val="00CB518F"/>
    <w:rsid w:val="00CE279C"/>
    <w:rsid w:val="00CF7A0B"/>
    <w:rsid w:val="00D2245B"/>
    <w:rsid w:val="00D3238E"/>
    <w:rsid w:val="00D37466"/>
    <w:rsid w:val="00D65983"/>
    <w:rsid w:val="00D913A5"/>
    <w:rsid w:val="00D9197D"/>
    <w:rsid w:val="00DD7D4D"/>
    <w:rsid w:val="00DF541D"/>
    <w:rsid w:val="00E02116"/>
    <w:rsid w:val="00E05C30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7E2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0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4"/>
    <w:rPr>
      <w:b/>
      <w:bCs/>
    </w:rPr>
  </w:style>
  <w:style w:type="paragraph" w:styleId="Revision">
    <w:name w:val="Revision"/>
    <w:hidden/>
    <w:uiPriority w:val="99"/>
    <w:semiHidden/>
    <w:rsid w:val="00606D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3C6E816284DE09AD532BE3B75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06B1-879D-4CDA-8497-ED5EE006A7C2}"/>
      </w:docPartPr>
      <w:docPartBody>
        <w:p w:rsidR="00C9329A" w:rsidRDefault="00396310" w:rsidP="00396310">
          <w:pPr>
            <w:pStyle w:val="5A33C6E816284DE09AD532BE3B75BBB3"/>
          </w:pPr>
          <w:r>
            <w:t xml:space="preserve"> </w:t>
          </w:r>
        </w:p>
      </w:docPartBody>
    </w:docPart>
    <w:docPart>
      <w:docPartPr>
        <w:name w:val="5919BE03935B432B9BDF578EFF10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FB28-D28A-4D34-B822-42F0FAC368AE}"/>
      </w:docPartPr>
      <w:docPartBody>
        <w:p w:rsidR="009D5A8D" w:rsidRDefault="00B22DD8" w:rsidP="00B22DD8">
          <w:pPr>
            <w:pStyle w:val="5919BE03935B432B9BDF578EFF108F9A"/>
          </w:pPr>
          <w:r>
            <w:t xml:space="preserve"> </w:t>
          </w:r>
        </w:p>
      </w:docPartBody>
    </w:docPart>
    <w:docPart>
      <w:docPartPr>
        <w:name w:val="7A52CEF2DF284659A81E6B65B2ED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3CAF-CE0A-4CE3-82CE-42CC4933E980}"/>
      </w:docPartPr>
      <w:docPartBody>
        <w:p w:rsidR="009D5A8D" w:rsidRDefault="00B22DD8" w:rsidP="00B22DD8">
          <w:pPr>
            <w:pStyle w:val="7A52CEF2DF284659A81E6B65B2EDF724"/>
          </w:pPr>
          <w:r>
            <w:t xml:space="preserve"> </w:t>
          </w:r>
        </w:p>
      </w:docPartBody>
    </w:docPart>
    <w:docPart>
      <w:docPartPr>
        <w:name w:val="CA140ED9AD9840FB81C08CBD37FE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7748-BFD9-403D-A593-1CFC25D6A611}"/>
      </w:docPartPr>
      <w:docPartBody>
        <w:p w:rsidR="009D5A8D" w:rsidRDefault="00B22DD8" w:rsidP="00B22DD8">
          <w:pPr>
            <w:pStyle w:val="CA140ED9AD9840FB81C08CBD37FEAD2B"/>
          </w:pPr>
          <w:r>
            <w:t xml:space="preserve"> </w:t>
          </w:r>
        </w:p>
      </w:docPartBody>
    </w:docPart>
    <w:docPart>
      <w:docPartPr>
        <w:name w:val="CD17E67B4A2346919BEC04DEE9B3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BA87-E873-4C4A-A759-0A100E5ECF53}"/>
      </w:docPartPr>
      <w:docPartBody>
        <w:p w:rsidR="009D5A8D" w:rsidRDefault="00B22DD8" w:rsidP="00B22DD8">
          <w:pPr>
            <w:pStyle w:val="CD17E67B4A2346919BEC04DEE9B3F865"/>
          </w:pPr>
          <w:r>
            <w:t xml:space="preserve"> </w:t>
          </w:r>
        </w:p>
      </w:docPartBody>
    </w:docPart>
    <w:docPart>
      <w:docPartPr>
        <w:name w:val="83A25052486A45D1A3FAD14F3D61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62C2-4B88-4FED-8E8F-7866B260AC78}"/>
      </w:docPartPr>
      <w:docPartBody>
        <w:p w:rsidR="009D5A8D" w:rsidRDefault="00B22DD8" w:rsidP="00B22DD8">
          <w:pPr>
            <w:pStyle w:val="83A25052486A45D1A3FAD14F3D612E69"/>
          </w:pPr>
          <w:r>
            <w:t xml:space="preserve"> </w:t>
          </w:r>
        </w:p>
      </w:docPartBody>
    </w:docPart>
    <w:docPart>
      <w:docPartPr>
        <w:name w:val="70F829992A9D4E9988EF4D3E60C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8A5D-8EF6-4550-A08A-86571A74C016}"/>
      </w:docPartPr>
      <w:docPartBody>
        <w:p w:rsidR="009D5A8D" w:rsidRDefault="00B22DD8" w:rsidP="00B22DD8">
          <w:pPr>
            <w:pStyle w:val="70F829992A9D4E9988EF4D3E60C32D83"/>
          </w:pPr>
          <w:r>
            <w:t xml:space="preserve"> </w:t>
          </w:r>
        </w:p>
      </w:docPartBody>
    </w:docPart>
    <w:docPart>
      <w:docPartPr>
        <w:name w:val="3C16090C4A974595AB814D59F560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600F-591B-428E-80FD-323552EB9381}"/>
      </w:docPartPr>
      <w:docPartBody>
        <w:p w:rsidR="009D5A8D" w:rsidRDefault="00B22DD8" w:rsidP="00B22DD8">
          <w:pPr>
            <w:pStyle w:val="3C16090C4A974595AB814D59F560A130"/>
          </w:pPr>
          <w:r>
            <w:t xml:space="preserve"> </w:t>
          </w:r>
        </w:p>
      </w:docPartBody>
    </w:docPart>
    <w:docPart>
      <w:docPartPr>
        <w:name w:val="1A317ADC42AA4B7E8F5CEF26AF4F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0664-D8B9-425A-9C9B-5AA9E231781B}"/>
      </w:docPartPr>
      <w:docPartBody>
        <w:p w:rsidR="009455E7" w:rsidRDefault="00F30941" w:rsidP="00F30941">
          <w:pPr>
            <w:pStyle w:val="1A317ADC42AA4B7E8F5CEF26AF4FD4CC"/>
          </w:pPr>
          <w:r>
            <w:t xml:space="preserve"> </w:t>
          </w:r>
        </w:p>
      </w:docPartBody>
    </w:docPart>
    <w:docPart>
      <w:docPartPr>
        <w:name w:val="32A19263FE6D4871BF7EA07769B2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BB51-C46E-4BD4-8860-1B20D17987DC}"/>
      </w:docPartPr>
      <w:docPartBody>
        <w:p w:rsidR="009455E7" w:rsidRDefault="00F30941" w:rsidP="00F30941">
          <w:pPr>
            <w:pStyle w:val="32A19263FE6D4871BF7EA07769B241A9"/>
          </w:pPr>
          <w:r>
            <w:t xml:space="preserve"> </w:t>
          </w:r>
        </w:p>
      </w:docPartBody>
    </w:docPart>
    <w:docPart>
      <w:docPartPr>
        <w:name w:val="BC0CB6613FA748AA973F722883F5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493C-5079-4746-ABFA-23370977B1A8}"/>
      </w:docPartPr>
      <w:docPartBody>
        <w:p w:rsidR="00135571" w:rsidRDefault="00753414" w:rsidP="00753414">
          <w:pPr>
            <w:pStyle w:val="BC0CB6613FA748AA973F722883F50013"/>
          </w:pPr>
          <w:r>
            <w:t xml:space="preserve"> </w:t>
          </w:r>
        </w:p>
      </w:docPartBody>
    </w:docPart>
    <w:docPart>
      <w:docPartPr>
        <w:name w:val="E1C7861D99E64E7E8B795B9585C1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C1AD-200B-4583-BA55-0170EBC80976}"/>
      </w:docPartPr>
      <w:docPartBody>
        <w:p w:rsidR="00135571" w:rsidRDefault="00753414" w:rsidP="00753414">
          <w:pPr>
            <w:pStyle w:val="E1C7861D99E64E7E8B795B9585C1C50A"/>
          </w:pPr>
          <w:r>
            <w:t xml:space="preserve"> </w:t>
          </w:r>
        </w:p>
      </w:docPartBody>
    </w:docPart>
    <w:docPart>
      <w:docPartPr>
        <w:name w:val="4F7021549AB048808408FA5A757F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4C40-75EA-4931-A07C-698B96B95165}"/>
      </w:docPartPr>
      <w:docPartBody>
        <w:p w:rsidR="00316C20" w:rsidRDefault="00E905B4" w:rsidP="00E905B4">
          <w:pPr>
            <w:pStyle w:val="4F7021549AB048808408FA5A757FA736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0A3D11"/>
    <w:rsid w:val="00135571"/>
    <w:rsid w:val="002E503F"/>
    <w:rsid w:val="00316C20"/>
    <w:rsid w:val="00385136"/>
    <w:rsid w:val="00396310"/>
    <w:rsid w:val="00753414"/>
    <w:rsid w:val="0087475E"/>
    <w:rsid w:val="009455E7"/>
    <w:rsid w:val="009D5A8D"/>
    <w:rsid w:val="00B22DD8"/>
    <w:rsid w:val="00C9329A"/>
    <w:rsid w:val="00E905B4"/>
    <w:rsid w:val="00F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3C6E816284DE09AD532BE3B75BBB3">
    <w:name w:val="5A33C6E816284DE09AD532BE3B75BBB3"/>
    <w:rsid w:val="00396310"/>
  </w:style>
  <w:style w:type="paragraph" w:customStyle="1" w:styleId="5919BE03935B432B9BDF578EFF108F9A">
    <w:name w:val="5919BE03935B432B9BDF578EFF108F9A"/>
    <w:rsid w:val="00B22DD8"/>
  </w:style>
  <w:style w:type="paragraph" w:customStyle="1" w:styleId="7A52CEF2DF284659A81E6B65B2EDF724">
    <w:name w:val="7A52CEF2DF284659A81E6B65B2EDF724"/>
    <w:rsid w:val="00B22DD8"/>
  </w:style>
  <w:style w:type="paragraph" w:customStyle="1" w:styleId="CA140ED9AD9840FB81C08CBD37FEAD2B">
    <w:name w:val="CA140ED9AD9840FB81C08CBD37FEAD2B"/>
    <w:rsid w:val="00B22DD8"/>
  </w:style>
  <w:style w:type="paragraph" w:customStyle="1" w:styleId="CD17E67B4A2346919BEC04DEE9B3F865">
    <w:name w:val="CD17E67B4A2346919BEC04DEE9B3F865"/>
    <w:rsid w:val="00B22DD8"/>
  </w:style>
  <w:style w:type="paragraph" w:customStyle="1" w:styleId="83A25052486A45D1A3FAD14F3D612E69">
    <w:name w:val="83A25052486A45D1A3FAD14F3D612E69"/>
    <w:rsid w:val="00B22DD8"/>
  </w:style>
  <w:style w:type="paragraph" w:customStyle="1" w:styleId="70F829992A9D4E9988EF4D3E60C32D83">
    <w:name w:val="70F829992A9D4E9988EF4D3E60C32D83"/>
    <w:rsid w:val="00B22DD8"/>
  </w:style>
  <w:style w:type="paragraph" w:customStyle="1" w:styleId="3C16090C4A974595AB814D59F560A130">
    <w:name w:val="3C16090C4A974595AB814D59F560A130"/>
    <w:rsid w:val="00B22DD8"/>
  </w:style>
  <w:style w:type="character" w:styleId="PlaceholderText">
    <w:name w:val="Placeholder Text"/>
    <w:basedOn w:val="DefaultParagraphFont"/>
    <w:uiPriority w:val="99"/>
    <w:semiHidden/>
    <w:rsid w:val="000A3D11"/>
    <w:rPr>
      <w:color w:val="808080"/>
    </w:rPr>
  </w:style>
  <w:style w:type="paragraph" w:customStyle="1" w:styleId="1A317ADC42AA4B7E8F5CEF26AF4FD4CC">
    <w:name w:val="1A317ADC42AA4B7E8F5CEF26AF4FD4CC"/>
    <w:rsid w:val="00F30941"/>
  </w:style>
  <w:style w:type="paragraph" w:customStyle="1" w:styleId="7D48936F7E114AE8A82D2B2D4F4FB64A">
    <w:name w:val="7D48936F7E114AE8A82D2B2D4F4FB64A"/>
    <w:rsid w:val="00F30941"/>
  </w:style>
  <w:style w:type="paragraph" w:customStyle="1" w:styleId="A6A174A80FAC4B72A881938608EE34DF">
    <w:name w:val="A6A174A80FAC4B72A881938608EE34DF"/>
    <w:rsid w:val="00F30941"/>
  </w:style>
  <w:style w:type="paragraph" w:customStyle="1" w:styleId="51AD6605EC0548B580E2F3AECF571129">
    <w:name w:val="51AD6605EC0548B580E2F3AECF571129"/>
    <w:rsid w:val="00F30941"/>
  </w:style>
  <w:style w:type="paragraph" w:customStyle="1" w:styleId="B9A49AE00CA141AAAACDFB4507833F6F">
    <w:name w:val="B9A49AE00CA141AAAACDFB4507833F6F"/>
    <w:rsid w:val="00F30941"/>
  </w:style>
  <w:style w:type="paragraph" w:customStyle="1" w:styleId="32A19263FE6D4871BF7EA07769B241A9">
    <w:name w:val="32A19263FE6D4871BF7EA07769B241A9"/>
    <w:rsid w:val="00F30941"/>
  </w:style>
  <w:style w:type="paragraph" w:customStyle="1" w:styleId="CB4124982A874603B018C7FF993EB4EA3">
    <w:name w:val="CB4124982A874603B018C7FF993EB4EA3"/>
    <w:rsid w:val="0087475E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customStyle="1" w:styleId="FDDEC7ACB6C240299A3466AC36AA0E413">
    <w:name w:val="FDDEC7ACB6C240299A3466AC36AA0E413"/>
    <w:rsid w:val="0087475E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customStyle="1" w:styleId="CB4124982A874603B018C7FF993EB4EA">
    <w:name w:val="CB4124982A874603B018C7FF993EB4EA"/>
    <w:rsid w:val="00753414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customStyle="1" w:styleId="FDDEC7ACB6C240299A3466AC36AA0E41">
    <w:name w:val="FDDEC7ACB6C240299A3466AC36AA0E41"/>
    <w:rsid w:val="00753414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customStyle="1" w:styleId="BC0CB6613FA748AA973F722883F50013">
    <w:name w:val="BC0CB6613FA748AA973F722883F50013"/>
    <w:rsid w:val="00753414"/>
  </w:style>
  <w:style w:type="paragraph" w:customStyle="1" w:styleId="E1C7861D99E64E7E8B795B9585C1C50A">
    <w:name w:val="E1C7861D99E64E7E8B795B9585C1C50A"/>
    <w:rsid w:val="00753414"/>
  </w:style>
  <w:style w:type="paragraph" w:customStyle="1" w:styleId="FDDEC7ACB6C240299A3466AC36AA0E411">
    <w:name w:val="FDDEC7ACB6C240299A3466AC36AA0E411"/>
    <w:rsid w:val="00753414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customStyle="1" w:styleId="BB9F0186DF2A40AFA22AD617CB14C52A">
    <w:name w:val="BB9F0186DF2A40AFA22AD617CB14C52A"/>
    <w:rsid w:val="00E905B4"/>
  </w:style>
  <w:style w:type="paragraph" w:customStyle="1" w:styleId="2347B9BB303F4778AADFD7CCF39284D0">
    <w:name w:val="2347B9BB303F4778AADFD7CCF39284D0"/>
    <w:rsid w:val="00E905B4"/>
  </w:style>
  <w:style w:type="paragraph" w:customStyle="1" w:styleId="F96BCEDD81474820AC1755CED2B31735">
    <w:name w:val="F96BCEDD81474820AC1755CED2B31735"/>
    <w:rsid w:val="00E905B4"/>
  </w:style>
  <w:style w:type="paragraph" w:customStyle="1" w:styleId="FD9C6BB4FAF449DDA1CBAF64A01B3101">
    <w:name w:val="FD9C6BB4FAF449DDA1CBAF64A01B3101"/>
    <w:rsid w:val="00E905B4"/>
  </w:style>
  <w:style w:type="paragraph" w:customStyle="1" w:styleId="AED0B21AFE9A4E80926379D1B0912423">
    <w:name w:val="AED0B21AFE9A4E80926379D1B0912423"/>
    <w:rsid w:val="00E905B4"/>
  </w:style>
  <w:style w:type="paragraph" w:customStyle="1" w:styleId="89899CDD4B99463493E777CE937FCC41">
    <w:name w:val="89899CDD4B99463493E777CE937FCC41"/>
    <w:rsid w:val="00E905B4"/>
  </w:style>
  <w:style w:type="paragraph" w:customStyle="1" w:styleId="3CE4071A1C2B469193EAE7E6B2A59D56">
    <w:name w:val="3CE4071A1C2B469193EAE7E6B2A59D56"/>
    <w:rsid w:val="00E905B4"/>
  </w:style>
  <w:style w:type="paragraph" w:customStyle="1" w:styleId="F4F090675934440185319873A5F85C34">
    <w:name w:val="F4F090675934440185319873A5F85C34"/>
    <w:rsid w:val="00E905B4"/>
  </w:style>
  <w:style w:type="paragraph" w:customStyle="1" w:styleId="5C78B019F1184405BE5CCBBCD06D35B7">
    <w:name w:val="5C78B019F1184405BE5CCBBCD06D35B7"/>
    <w:rsid w:val="00E905B4"/>
  </w:style>
  <w:style w:type="paragraph" w:customStyle="1" w:styleId="FA58FB0B01AC433F912208D4B83C2C31">
    <w:name w:val="FA58FB0B01AC433F912208D4B83C2C31"/>
    <w:rsid w:val="00E905B4"/>
  </w:style>
  <w:style w:type="paragraph" w:customStyle="1" w:styleId="57F0F955ED41415081469845EA060AE4">
    <w:name w:val="57F0F955ED41415081469845EA060AE4"/>
    <w:rsid w:val="00E905B4"/>
  </w:style>
  <w:style w:type="paragraph" w:customStyle="1" w:styleId="1C6B32A991C74D6BAA0404CFB1D125EA">
    <w:name w:val="1C6B32A991C74D6BAA0404CFB1D125EA"/>
    <w:rsid w:val="00E905B4"/>
  </w:style>
  <w:style w:type="paragraph" w:customStyle="1" w:styleId="90A9DCCA004C44B3991E35A2DD94100E">
    <w:name w:val="90A9DCCA004C44B3991E35A2DD94100E"/>
    <w:rsid w:val="00E905B4"/>
  </w:style>
  <w:style w:type="paragraph" w:customStyle="1" w:styleId="20E1025D85114F0A811EDAF9D7F6AB5B">
    <w:name w:val="20E1025D85114F0A811EDAF9D7F6AB5B"/>
    <w:rsid w:val="00E905B4"/>
  </w:style>
  <w:style w:type="paragraph" w:customStyle="1" w:styleId="C9AFF3FF920546F18552E00E5F6C42E2">
    <w:name w:val="C9AFF3FF920546F18552E00E5F6C42E2"/>
    <w:rsid w:val="00E905B4"/>
  </w:style>
  <w:style w:type="paragraph" w:customStyle="1" w:styleId="134CC16C77184A03AAB212BFF07693CD">
    <w:name w:val="134CC16C77184A03AAB212BFF07693CD"/>
    <w:rsid w:val="00E905B4"/>
  </w:style>
  <w:style w:type="paragraph" w:customStyle="1" w:styleId="715F421647DB47DEBD662CAA1F55386F">
    <w:name w:val="715F421647DB47DEBD662CAA1F55386F"/>
    <w:rsid w:val="00E905B4"/>
  </w:style>
  <w:style w:type="paragraph" w:customStyle="1" w:styleId="86CCC21448A94E3DA0AC778331F78DFE">
    <w:name w:val="86CCC21448A94E3DA0AC778331F78DFE"/>
    <w:rsid w:val="00E905B4"/>
  </w:style>
  <w:style w:type="paragraph" w:customStyle="1" w:styleId="4901FA1F8AC24A6C840CEA5E13B05C84">
    <w:name w:val="4901FA1F8AC24A6C840CEA5E13B05C84"/>
    <w:rsid w:val="00E905B4"/>
  </w:style>
  <w:style w:type="paragraph" w:customStyle="1" w:styleId="65E798F295154FB9BD3C533D54305637">
    <w:name w:val="65E798F295154FB9BD3C533D54305637"/>
    <w:rsid w:val="00E905B4"/>
  </w:style>
  <w:style w:type="paragraph" w:customStyle="1" w:styleId="45954B9C01DC4D5ABD74C9CC3B21ECF6">
    <w:name w:val="45954B9C01DC4D5ABD74C9CC3B21ECF6"/>
    <w:rsid w:val="00E905B4"/>
  </w:style>
  <w:style w:type="paragraph" w:customStyle="1" w:styleId="D4606688463842B49623FF377B52E886">
    <w:name w:val="D4606688463842B49623FF377B52E886"/>
    <w:rsid w:val="00E905B4"/>
  </w:style>
  <w:style w:type="paragraph" w:customStyle="1" w:styleId="C974DA8E68D94A5BAC4A96D99979B5A1">
    <w:name w:val="C974DA8E68D94A5BAC4A96D99979B5A1"/>
    <w:rsid w:val="00E905B4"/>
  </w:style>
  <w:style w:type="paragraph" w:customStyle="1" w:styleId="58168C8B8B034013ABA1CFC950C2FEBD">
    <w:name w:val="58168C8B8B034013ABA1CFC950C2FEBD"/>
    <w:rsid w:val="00E905B4"/>
  </w:style>
  <w:style w:type="paragraph" w:customStyle="1" w:styleId="DD24F38E98784DB5AE396CDCBF57C000">
    <w:name w:val="DD24F38E98784DB5AE396CDCBF57C000"/>
    <w:rsid w:val="00E905B4"/>
  </w:style>
  <w:style w:type="paragraph" w:customStyle="1" w:styleId="833CF19C587B4294AC933BD0D10593AF">
    <w:name w:val="833CF19C587B4294AC933BD0D10593AF"/>
    <w:rsid w:val="00E905B4"/>
  </w:style>
  <w:style w:type="paragraph" w:customStyle="1" w:styleId="9F3F8F7A51D944BA80016D63A330C5A5">
    <w:name w:val="9F3F8F7A51D944BA80016D63A330C5A5"/>
    <w:rsid w:val="00E905B4"/>
  </w:style>
  <w:style w:type="paragraph" w:customStyle="1" w:styleId="81F67E153BDF490A8431CF27528C6798">
    <w:name w:val="81F67E153BDF490A8431CF27528C6798"/>
    <w:rsid w:val="00E905B4"/>
  </w:style>
  <w:style w:type="paragraph" w:customStyle="1" w:styleId="767BA35EDCBF4718A7478FCFE99CDE4B">
    <w:name w:val="767BA35EDCBF4718A7478FCFE99CDE4B"/>
    <w:rsid w:val="00E905B4"/>
  </w:style>
  <w:style w:type="paragraph" w:customStyle="1" w:styleId="CBD1226556DF442E8EF83EC6F54494A6">
    <w:name w:val="CBD1226556DF442E8EF83EC6F54494A6"/>
    <w:rsid w:val="00E905B4"/>
  </w:style>
  <w:style w:type="paragraph" w:customStyle="1" w:styleId="70D1591F0669416B95BAB92D771FDF4C">
    <w:name w:val="70D1591F0669416B95BAB92D771FDF4C"/>
    <w:rsid w:val="00E905B4"/>
  </w:style>
  <w:style w:type="paragraph" w:customStyle="1" w:styleId="5277A99E7B5E4CF1A7A6C362DCEBC658">
    <w:name w:val="5277A99E7B5E4CF1A7A6C362DCEBC658"/>
    <w:rsid w:val="00E905B4"/>
  </w:style>
  <w:style w:type="paragraph" w:customStyle="1" w:styleId="F8C8BBEDC7284BF2AF443F79769999BB">
    <w:name w:val="F8C8BBEDC7284BF2AF443F79769999BB"/>
    <w:rsid w:val="00E905B4"/>
  </w:style>
  <w:style w:type="paragraph" w:customStyle="1" w:styleId="721977BDABB7483A93167824CB446E4E">
    <w:name w:val="721977BDABB7483A93167824CB446E4E"/>
    <w:rsid w:val="00E905B4"/>
  </w:style>
  <w:style w:type="paragraph" w:customStyle="1" w:styleId="9087862BAA0946B095A8F9639182C9B4">
    <w:name w:val="9087862BAA0946B095A8F9639182C9B4"/>
    <w:rsid w:val="00E905B4"/>
  </w:style>
  <w:style w:type="paragraph" w:customStyle="1" w:styleId="D0C75E0829714DC8AFF8C9497079A41A">
    <w:name w:val="D0C75E0829714DC8AFF8C9497079A41A"/>
    <w:rsid w:val="00E905B4"/>
  </w:style>
  <w:style w:type="paragraph" w:customStyle="1" w:styleId="57311BC5E1C94D008B755E2141882065">
    <w:name w:val="57311BC5E1C94D008B755E2141882065"/>
    <w:rsid w:val="00E905B4"/>
  </w:style>
  <w:style w:type="paragraph" w:customStyle="1" w:styleId="900B5F94686549478BD1AEA1ACD5584C">
    <w:name w:val="900B5F94686549478BD1AEA1ACD5584C"/>
    <w:rsid w:val="00E905B4"/>
  </w:style>
  <w:style w:type="paragraph" w:customStyle="1" w:styleId="4F7021549AB048808408FA5A757FA736">
    <w:name w:val="4F7021549AB048808408FA5A757FA736"/>
    <w:rsid w:val="00E905B4"/>
  </w:style>
  <w:style w:type="paragraph" w:customStyle="1" w:styleId="75C857A4E6D243B697786915BC2BAA92">
    <w:name w:val="75C857A4E6D243B697786915BC2BAA92"/>
    <w:rsid w:val="00E905B4"/>
  </w:style>
  <w:style w:type="paragraph" w:customStyle="1" w:styleId="42E41640C88A4AD4A4059D4C00FEA641">
    <w:name w:val="42E41640C88A4AD4A4059D4C00FEA641"/>
    <w:rsid w:val="000A3D11"/>
  </w:style>
  <w:style w:type="paragraph" w:customStyle="1" w:styleId="D3D4C88780A243D8B86A4DAEB93CD8B7">
    <w:name w:val="D3D4C88780A243D8B86A4DAEB93CD8B7"/>
    <w:rsid w:val="000A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03AA0-8092-4238-A0EA-69A2E0C7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60A7B-513E-432B-8454-2A5784598B54}">
  <ds:schemaRefs>
    <ds:schemaRef ds:uri="8b225b40-a870-40f3-9e94-654718d926e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3603d1c-eb96-4187-a986-1c53e6ef180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ACA37E-8A4A-4EF1-8A51-DA79D411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1307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Hübinette</dc:creator>
  <cp:lastModifiedBy>Nanna Hübinette</cp:lastModifiedBy>
  <cp:revision>22</cp:revision>
  <dcterms:created xsi:type="dcterms:W3CDTF">2023-12-19T15:10:00Z</dcterms:created>
  <dcterms:modified xsi:type="dcterms:W3CDTF">2024-02-28T08:28:00Z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779dad0c252699ed3c76660cc111ad3379a5336a67bd689e2d00d349f4640bdf</vt:lpwstr>
  </property>
</Properties>
</file>