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555" w:tblpY="-1471"/>
        <w:tblW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4104F6" w14:paraId="1B2F7C71" w14:textId="77777777" w:rsidTr="003B2AF2">
        <w:trPr>
          <w:trHeight w:val="301"/>
        </w:trPr>
        <w:tc>
          <w:tcPr>
            <w:tcW w:w="1843" w:type="dxa"/>
          </w:tcPr>
          <w:p w14:paraId="4E3D27DF" w14:textId="77777777" w:rsidR="004104F6" w:rsidRPr="006A7494" w:rsidRDefault="004104F6" w:rsidP="003B2AF2">
            <w:pPr>
              <w:pStyle w:val="HeaderBold"/>
            </w:pPr>
            <w:r>
              <w:t>Diarienummer</w:t>
            </w:r>
          </w:p>
        </w:tc>
      </w:tr>
      <w:tr w:rsidR="004104F6" w:rsidRPr="0031292A" w14:paraId="4782CEAB" w14:textId="77777777" w:rsidTr="003B2AF2">
        <w:trPr>
          <w:trHeight w:val="240"/>
        </w:trPr>
        <w:tc>
          <w:tcPr>
            <w:tcW w:w="1843" w:type="dxa"/>
          </w:tcPr>
          <w:p w14:paraId="07C5BA25" w14:textId="4DA049E3" w:rsidR="004104F6" w:rsidRPr="000027B0" w:rsidRDefault="008757B7" w:rsidP="003B2AF2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13AAB81F3A40407497C71DE1589C02D5"/>
                </w:placeholder>
                <w:text/>
              </w:sdtPr>
              <w:sdtEndPr/>
              <w:sdtContent>
                <w:r w:rsidR="006C2690">
                  <w:t xml:space="preserve"> </w:t>
                </w:r>
              </w:sdtContent>
            </w:sdt>
            <w:r w:rsidR="004104F6">
              <w:fldChar w:fldCharType="begin"/>
            </w:r>
            <w:r w:rsidR="004104F6" w:rsidRPr="000027B0">
              <w:rPr>
                <w:lang w:val="en-US"/>
              </w:rPr>
              <w:instrText xml:space="preserve"> FILLIN  Datum  \* MERGEFORMAT </w:instrText>
            </w:r>
            <w:r w:rsidR="004104F6">
              <w:fldChar w:fldCharType="end"/>
            </w:r>
          </w:p>
        </w:tc>
      </w:tr>
    </w:tbl>
    <w:p w14:paraId="7BD353AF" w14:textId="0DB2B66F" w:rsidR="001E3CA4" w:rsidRDefault="001E3CA4" w:rsidP="001E3CA4">
      <w:pPr>
        <w:pStyle w:val="KTHTitel"/>
        <w:rPr>
          <w:i/>
        </w:rPr>
      </w:pPr>
      <w:r>
        <w:t>A</w:t>
      </w:r>
      <w:r w:rsidRPr="00F44EFC">
        <w:t>nnat förled än teknologie på examen på forskarnivå</w:t>
      </w:r>
      <w:r>
        <w:br/>
      </w:r>
      <w:r w:rsidRPr="001E3CA4">
        <w:rPr>
          <w:i/>
        </w:rPr>
        <w:t>Alternative first element degree designation</w:t>
      </w:r>
    </w:p>
    <w:p w14:paraId="11FFB3A4" w14:textId="77777777" w:rsidR="001E3CA4" w:rsidRDefault="001E3CA4" w:rsidP="001E3CA4">
      <w:pPr>
        <w:pStyle w:val="Heading2"/>
        <w:spacing w:after="0"/>
      </w:pPr>
      <w:r>
        <w:t>Ansökan om annat förled än teknologie på examen på forskarnivå</w:t>
      </w:r>
    </w:p>
    <w:p w14:paraId="199B62A9" w14:textId="77777777" w:rsidR="001E3CA4" w:rsidRPr="00092E25" w:rsidRDefault="001E3CA4" w:rsidP="001E3CA4">
      <w:pPr>
        <w:pStyle w:val="Heading2"/>
        <w:spacing w:before="0"/>
        <w:rPr>
          <w:i/>
          <w:lang w:val="en-US"/>
        </w:rPr>
      </w:pPr>
      <w:r w:rsidRPr="00092E25">
        <w:rPr>
          <w:i/>
          <w:lang w:val="en-US"/>
        </w:rPr>
        <w:t>Application for alternative first element degree designation</w:t>
      </w:r>
    </w:p>
    <w:tbl>
      <w:tblPr>
        <w:tblStyle w:val="TableGridLight"/>
        <w:tblpPr w:leftFromText="141" w:rightFromText="141" w:vertAnchor="text" w:horzAnchor="margin" w:tblpY="165"/>
        <w:tblW w:w="9118" w:type="dxa"/>
        <w:tblLook w:val="04A0" w:firstRow="1" w:lastRow="0" w:firstColumn="1" w:lastColumn="0" w:noHBand="0" w:noVBand="1"/>
      </w:tblPr>
      <w:tblGrid>
        <w:gridCol w:w="3037"/>
        <w:gridCol w:w="3043"/>
        <w:gridCol w:w="3038"/>
      </w:tblGrid>
      <w:tr w:rsidR="001E3CA4" w14:paraId="26FB7E8A" w14:textId="77777777" w:rsidTr="001E3CA4">
        <w:trPr>
          <w:trHeight w:val="134"/>
        </w:trPr>
        <w:tc>
          <w:tcPr>
            <w:tcW w:w="3037" w:type="dxa"/>
          </w:tcPr>
          <w:p w14:paraId="7924BD31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Förnamn</w:t>
            </w:r>
          </w:p>
          <w:p w14:paraId="117AEBCD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F3011">
              <w:rPr>
                <w:i/>
                <w:sz w:val="16"/>
                <w:szCs w:val="16"/>
              </w:rPr>
              <w:t>Given name</w:t>
            </w:r>
          </w:p>
          <w:sdt>
            <w:sdtPr>
              <w:rPr>
                <w:sz w:val="16"/>
                <w:szCs w:val="16"/>
              </w:rPr>
              <w:id w:val="1437786008"/>
              <w:placeholder>
                <w:docPart w:val="532AD3F823BC4C1AA29ED900606078CB"/>
              </w:placeholder>
              <w:docPartList>
                <w:docPartGallery w:val="Quick Parts"/>
              </w:docPartList>
            </w:sdtPr>
            <w:sdtEndPr/>
            <w:sdtContent>
              <w:bookmarkStart w:id="0" w:name="_GoBack" w:displacedByCustomXml="prev"/>
              <w:p w14:paraId="33B4D9A3" w14:textId="17DD2479" w:rsidR="001E3CA4" w:rsidRPr="000F3011" w:rsidRDefault="001E3CA4" w:rsidP="001E3CA4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F3011">
                  <w:rPr>
                    <w:sz w:val="16"/>
                    <w:szCs w:val="16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043" w:type="dxa"/>
          </w:tcPr>
          <w:p w14:paraId="3C0E049A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Efternamn</w:t>
            </w:r>
          </w:p>
          <w:p w14:paraId="00D35F3E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F3011">
              <w:rPr>
                <w:i/>
                <w:sz w:val="16"/>
                <w:szCs w:val="16"/>
              </w:rPr>
              <w:t>Family name</w:t>
            </w:r>
          </w:p>
          <w:sdt>
            <w:sdtPr>
              <w:rPr>
                <w:sz w:val="16"/>
                <w:szCs w:val="16"/>
              </w:rPr>
              <w:id w:val="624197238"/>
              <w:placeholder>
                <w:docPart w:val="A14EBE638CC34E37ADBAE6DC6AD4F488"/>
              </w:placeholder>
              <w:docPartList>
                <w:docPartGallery w:val="Quick Parts"/>
              </w:docPartList>
            </w:sdtPr>
            <w:sdtEndPr/>
            <w:sdtContent>
              <w:p w14:paraId="47F97217" w14:textId="43BAA262" w:rsidR="001E3CA4" w:rsidRPr="000F3011" w:rsidRDefault="001E3CA4" w:rsidP="001E3CA4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F301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038" w:type="dxa"/>
          </w:tcPr>
          <w:p w14:paraId="479AA869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Personnummer</w:t>
            </w:r>
          </w:p>
          <w:p w14:paraId="133B9119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F3011">
              <w:rPr>
                <w:i/>
                <w:sz w:val="16"/>
                <w:szCs w:val="16"/>
              </w:rPr>
              <w:t>Civic registration number</w:t>
            </w:r>
          </w:p>
          <w:sdt>
            <w:sdtPr>
              <w:rPr>
                <w:sz w:val="16"/>
                <w:szCs w:val="16"/>
              </w:rPr>
              <w:id w:val="-837147586"/>
              <w:placeholder>
                <w:docPart w:val="03E1CAF2AF79434D8CBA90C4D7A104B8"/>
              </w:placeholder>
              <w:docPartList>
                <w:docPartGallery w:val="Quick Parts"/>
              </w:docPartList>
            </w:sdtPr>
            <w:sdtEndPr/>
            <w:sdtContent>
              <w:p w14:paraId="6F3A3476" w14:textId="7A031547" w:rsidR="001E3CA4" w:rsidRPr="000F3011" w:rsidRDefault="001E3CA4" w:rsidP="001E3CA4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F301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1E3CA4" w:rsidRPr="00092E25" w14:paraId="06033C04" w14:textId="77777777" w:rsidTr="001E3CA4">
        <w:trPr>
          <w:trHeight w:val="187"/>
        </w:trPr>
        <w:tc>
          <w:tcPr>
            <w:tcW w:w="3037" w:type="dxa"/>
          </w:tcPr>
          <w:p w14:paraId="19324EB9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F3011">
              <w:rPr>
                <w:sz w:val="16"/>
                <w:szCs w:val="16"/>
                <w:lang w:val="en-US"/>
              </w:rPr>
              <w:t>E-postadress</w:t>
            </w:r>
          </w:p>
          <w:p w14:paraId="3A02D9D6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0F3011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16"/>
                <w:szCs w:val="16"/>
              </w:rPr>
              <w:id w:val="2143690118"/>
              <w:placeholder>
                <w:docPart w:val="30C32A4666EF422AB391B910830C6DA0"/>
              </w:placeholder>
              <w:docPartList>
                <w:docPartGallery w:val="Quick Parts"/>
              </w:docPartList>
            </w:sdtPr>
            <w:sdtEndPr/>
            <w:sdtContent>
              <w:p w14:paraId="1A6BBD49" w14:textId="6463DD2B" w:rsidR="001E3CA4" w:rsidRPr="000F3011" w:rsidRDefault="001E3CA4" w:rsidP="001E3CA4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F3011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043" w:type="dxa"/>
          </w:tcPr>
          <w:p w14:paraId="32496B7E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F3011">
              <w:rPr>
                <w:sz w:val="16"/>
                <w:szCs w:val="16"/>
                <w:lang w:val="en-US"/>
              </w:rPr>
              <w:t>Huvudhandledare</w:t>
            </w:r>
          </w:p>
          <w:p w14:paraId="45AD8FAC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0F3011">
              <w:rPr>
                <w:i/>
                <w:sz w:val="16"/>
                <w:szCs w:val="16"/>
                <w:lang w:val="en-US"/>
              </w:rPr>
              <w:t>Principal supervisor</w:t>
            </w:r>
          </w:p>
          <w:sdt>
            <w:sdtPr>
              <w:rPr>
                <w:sz w:val="16"/>
                <w:szCs w:val="16"/>
              </w:rPr>
              <w:id w:val="-1142044045"/>
              <w:placeholder>
                <w:docPart w:val="E8DD7E7A20444CB7BC42611D0645829F"/>
              </w:placeholder>
              <w:docPartList>
                <w:docPartGallery w:val="Quick Parts"/>
              </w:docPartList>
            </w:sdtPr>
            <w:sdtEndPr/>
            <w:sdtContent>
              <w:p w14:paraId="2E6D9D97" w14:textId="26C7A0BA" w:rsidR="001E3CA4" w:rsidRPr="000F3011" w:rsidRDefault="001E3CA4" w:rsidP="001E3CA4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F3011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038" w:type="dxa"/>
          </w:tcPr>
          <w:p w14:paraId="3E43771B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Skola och avdelning vid KTH</w:t>
            </w:r>
          </w:p>
          <w:p w14:paraId="3D3D2B10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F3011">
              <w:rPr>
                <w:i/>
                <w:sz w:val="16"/>
                <w:szCs w:val="16"/>
              </w:rPr>
              <w:t>School and division at KTH</w:t>
            </w:r>
          </w:p>
          <w:sdt>
            <w:sdtPr>
              <w:rPr>
                <w:sz w:val="16"/>
                <w:szCs w:val="16"/>
              </w:rPr>
              <w:id w:val="-258221497"/>
              <w:placeholder>
                <w:docPart w:val="7901A8E81C16440B844C0D1AAEF6D148"/>
              </w:placeholder>
              <w:docPartList>
                <w:docPartGallery w:val="Quick Parts"/>
              </w:docPartList>
            </w:sdtPr>
            <w:sdtEndPr/>
            <w:sdtContent>
              <w:p w14:paraId="6EA9DFFF" w14:textId="48232BCE" w:rsidR="001E3CA4" w:rsidRPr="000F3011" w:rsidRDefault="001E3CA4" w:rsidP="001E3CA4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0F3011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1E3CA4" w:rsidRPr="00161CF8" w14:paraId="19476AAF" w14:textId="77777777" w:rsidTr="001E3CA4">
        <w:trPr>
          <w:trHeight w:val="453"/>
        </w:trPr>
        <w:tc>
          <w:tcPr>
            <w:tcW w:w="9118" w:type="dxa"/>
            <w:gridSpan w:val="3"/>
          </w:tcPr>
          <w:p w14:paraId="45221B07" w14:textId="77777777" w:rsidR="001E3CA4" w:rsidRPr="000F3011" w:rsidRDefault="001E3CA4" w:rsidP="009B0A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>Avsedd examensbenämning, annan än teknologie</w:t>
            </w:r>
            <w:r w:rsidRPr="000F3011">
              <w:rPr>
                <w:rStyle w:val="eop"/>
                <w:rFonts w:ascii="Georgia" w:eastAsiaTheme="majorEastAsia" w:hAnsi="Georgia" w:cs="Segoe UI"/>
                <w:sz w:val="16"/>
                <w:szCs w:val="16"/>
              </w:rPr>
              <w:t> </w:t>
            </w:r>
          </w:p>
          <w:p w14:paraId="4873B083" w14:textId="77777777" w:rsidR="001E3CA4" w:rsidRPr="000F3011" w:rsidRDefault="001E3CA4" w:rsidP="009B0A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F3011">
              <w:rPr>
                <w:rStyle w:val="normaltextrun"/>
                <w:rFonts w:ascii="Georgia" w:hAnsi="Georgia" w:cs="Segoe UI"/>
                <w:i/>
                <w:iCs/>
                <w:sz w:val="16"/>
                <w:szCs w:val="16"/>
              </w:rPr>
              <w:t>Intended degree designation</w:t>
            </w:r>
            <w:r w:rsidRPr="000F3011">
              <w:rPr>
                <w:rStyle w:val="eop"/>
                <w:rFonts w:ascii="Georgia" w:eastAsiaTheme="majorEastAsia" w:hAnsi="Georgia" w:cs="Segoe UI"/>
                <w:sz w:val="16"/>
                <w:szCs w:val="16"/>
              </w:rPr>
              <w:t> </w:t>
            </w:r>
          </w:p>
        </w:tc>
      </w:tr>
      <w:tr w:rsidR="001E3CA4" w:rsidRPr="00161CF8" w14:paraId="4E372AA0" w14:textId="77777777" w:rsidTr="001E3CA4">
        <w:trPr>
          <w:trHeight w:val="702"/>
        </w:trPr>
        <w:tc>
          <w:tcPr>
            <w:tcW w:w="3037" w:type="dxa"/>
          </w:tcPr>
          <w:p w14:paraId="63D46DED" w14:textId="77777777" w:rsidR="001E3CA4" w:rsidRPr="000F3011" w:rsidRDefault="001E3CA4" w:rsidP="009B0A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0F3011">
              <w:rPr>
                <w:rStyle w:val="normaltextrun"/>
                <w:rFonts w:ascii="Segoe UI Symbol" w:hAnsi="Segoe UI Symbol" w:cs="Segoe UI Symbol"/>
                <w:sz w:val="16"/>
                <w:szCs w:val="16"/>
              </w:rPr>
              <w:t>☐</w:t>
            </w: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>Filosofie licentiatexamen</w:t>
            </w:r>
          </w:p>
          <w:p w14:paraId="6789F955" w14:textId="77777777" w:rsidR="001E3CA4" w:rsidRPr="000F3011" w:rsidRDefault="001E3CA4" w:rsidP="009B0A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0F3011">
              <w:rPr>
                <w:rStyle w:val="normaltextrun"/>
                <w:rFonts w:ascii="Segoe UI Symbol" w:hAnsi="Segoe UI Symbol" w:cs="Segoe UI Symbol"/>
                <w:sz w:val="16"/>
                <w:szCs w:val="16"/>
              </w:rPr>
              <w:t>☐</w:t>
            </w: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Filosofie doktorsexamen                        </w:t>
            </w:r>
          </w:p>
        </w:tc>
        <w:tc>
          <w:tcPr>
            <w:tcW w:w="3043" w:type="dxa"/>
          </w:tcPr>
          <w:p w14:paraId="332F22B9" w14:textId="77777777" w:rsidR="001E3CA4" w:rsidRPr="000F3011" w:rsidRDefault="001E3CA4" w:rsidP="009B0A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0F3011">
              <w:rPr>
                <w:rStyle w:val="normaltextrun"/>
                <w:rFonts w:ascii="Segoe UI Symbol" w:hAnsi="Segoe UI Symbol" w:cs="Segoe UI Symbol"/>
                <w:sz w:val="16"/>
                <w:szCs w:val="16"/>
              </w:rPr>
              <w:t>☐</w:t>
            </w: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Medicine licentiatexamen </w:t>
            </w:r>
          </w:p>
          <w:p w14:paraId="3253DBD0" w14:textId="77777777" w:rsidR="001E3CA4" w:rsidRPr="000F3011" w:rsidRDefault="001E3CA4" w:rsidP="009B0A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sz w:val="16"/>
                <w:szCs w:val="16"/>
              </w:rPr>
            </w:pPr>
            <w:r w:rsidRPr="000F3011">
              <w:rPr>
                <w:rStyle w:val="normaltextrun"/>
                <w:rFonts w:ascii="Segoe UI Symbol" w:hAnsi="Segoe UI Symbol" w:cs="Segoe UI Symbol"/>
                <w:sz w:val="16"/>
                <w:szCs w:val="16"/>
              </w:rPr>
              <w:t>☐</w:t>
            </w: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>Medicine doktorsexamen</w:t>
            </w:r>
          </w:p>
        </w:tc>
        <w:tc>
          <w:tcPr>
            <w:tcW w:w="3038" w:type="dxa"/>
          </w:tcPr>
          <w:p w14:paraId="562494C6" w14:textId="77777777" w:rsidR="001E3CA4" w:rsidRPr="000F3011" w:rsidRDefault="001E3CA4" w:rsidP="009B0A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F3011">
              <w:rPr>
                <w:rStyle w:val="contentcontrolboundarysink"/>
                <w:rFonts w:eastAsiaTheme="majorEastAsia"/>
                <w:sz w:val="16"/>
                <w:szCs w:val="16"/>
              </w:rPr>
              <w:t>​​</w:t>
            </w:r>
            <w:r w:rsidRPr="000F3011">
              <w:rPr>
                <w:rStyle w:val="normaltextrun"/>
                <w:rFonts w:ascii="MS Gothic" w:eastAsia="MS Gothic" w:hAnsi="MS Gothic" w:cs="Segoe UI" w:hint="eastAsia"/>
                <w:sz w:val="16"/>
                <w:szCs w:val="16"/>
              </w:rPr>
              <w:t>☐</w:t>
            </w:r>
            <w:r w:rsidRPr="000F3011">
              <w:rPr>
                <w:rStyle w:val="contentcontrolboundarysink"/>
                <w:rFonts w:eastAsiaTheme="majorEastAsia"/>
                <w:sz w:val="16"/>
                <w:szCs w:val="16"/>
              </w:rPr>
              <w:t>​</w:t>
            </w: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>Ekonomie licentiatexamen</w:t>
            </w:r>
            <w:r w:rsidRPr="000F3011">
              <w:rPr>
                <w:rStyle w:val="eop"/>
                <w:rFonts w:ascii="Georgia" w:eastAsiaTheme="majorEastAsia" w:hAnsi="Georgia" w:cs="Segoe UI"/>
                <w:sz w:val="16"/>
                <w:szCs w:val="16"/>
              </w:rPr>
              <w:t> </w:t>
            </w:r>
          </w:p>
          <w:p w14:paraId="546C6471" w14:textId="77777777" w:rsidR="001E3CA4" w:rsidRPr="000F3011" w:rsidRDefault="001E3CA4" w:rsidP="009B0AB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0F3011">
              <w:rPr>
                <w:rStyle w:val="contentcontrolboundarysink"/>
                <w:rFonts w:eastAsiaTheme="majorEastAsia"/>
                <w:sz w:val="16"/>
                <w:szCs w:val="16"/>
              </w:rPr>
              <w:t>​​</w:t>
            </w:r>
            <w:r w:rsidRPr="000F3011">
              <w:rPr>
                <w:rStyle w:val="normaltextrun"/>
                <w:rFonts w:ascii="MS Gothic" w:eastAsia="MS Gothic" w:hAnsi="MS Gothic" w:cs="Segoe UI" w:hint="eastAsia"/>
                <w:sz w:val="16"/>
                <w:szCs w:val="16"/>
              </w:rPr>
              <w:t>☐</w:t>
            </w:r>
            <w:r w:rsidRPr="000F3011">
              <w:rPr>
                <w:rStyle w:val="contentcontrolboundarysink"/>
                <w:rFonts w:eastAsiaTheme="majorEastAsia"/>
                <w:sz w:val="16"/>
                <w:szCs w:val="16"/>
              </w:rPr>
              <w:t>​</w:t>
            </w: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>Ekonomie doktorsexamen</w:t>
            </w:r>
            <w:r w:rsidRPr="000F3011">
              <w:rPr>
                <w:rStyle w:val="eop"/>
                <w:rFonts w:ascii="Georgia" w:eastAsiaTheme="majorEastAsia" w:hAnsi="Georgia" w:cs="Segoe UI"/>
                <w:sz w:val="16"/>
                <w:szCs w:val="16"/>
              </w:rPr>
              <w:t> </w:t>
            </w:r>
          </w:p>
          <w:p w14:paraId="5D562E32" w14:textId="588F2ED5" w:rsidR="001E3CA4" w:rsidRPr="000F3011" w:rsidRDefault="001E3CA4" w:rsidP="001E3CA4">
            <w:pPr>
              <w:pStyle w:val="BodyText"/>
              <w:rPr>
                <w:rStyle w:val="normaltextrun"/>
                <w:sz w:val="16"/>
                <w:szCs w:val="16"/>
              </w:rPr>
            </w:pPr>
            <w:r w:rsidRPr="000F3011">
              <w:rPr>
                <w:rStyle w:val="contentcontrolboundarysink"/>
                <w:rFonts w:ascii="Times New Roman" w:eastAsiaTheme="majorEastAsia" w:hAnsi="Times New Roman" w:cs="Times New Roman"/>
                <w:sz w:val="16"/>
                <w:szCs w:val="16"/>
              </w:rPr>
              <w:t>​​</w:t>
            </w:r>
            <w:r w:rsidRPr="000F3011">
              <w:rPr>
                <w:rStyle w:val="normaltextrun"/>
                <w:rFonts w:ascii="MS Gothic" w:eastAsia="MS Gothic" w:hAnsi="MS Gothic" w:cs="Segoe UI" w:hint="eastAsia"/>
                <w:sz w:val="16"/>
                <w:szCs w:val="16"/>
              </w:rPr>
              <w:t>☐</w:t>
            </w:r>
            <w:r w:rsidRPr="000F3011">
              <w:rPr>
                <w:rStyle w:val="contentcontrolboundarysink"/>
                <w:rFonts w:ascii="Times New Roman" w:eastAsiaTheme="majorEastAsia" w:hAnsi="Times New Roman" w:cs="Times New Roman"/>
                <w:sz w:val="16"/>
                <w:szCs w:val="16"/>
              </w:rPr>
              <w:t>​</w:t>
            </w: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 xml:space="preserve">Annan, ange: </w:t>
            </w:r>
            <w:r w:rsidRPr="000F3011">
              <w:rPr>
                <w:rStyle w:val="contentcontrolboundarysink"/>
                <w:rFonts w:ascii="Calibri" w:eastAsiaTheme="majorEastAsia" w:hAnsi="Calibri" w:cs="Calibri"/>
                <w:sz w:val="16"/>
                <w:szCs w:val="16"/>
              </w:rPr>
              <w:t>​</w:t>
            </w:r>
            <w:r w:rsidRPr="000F3011">
              <w:rPr>
                <w:rStyle w:val="normaltextrun"/>
                <w:rFonts w:ascii="Georgia" w:hAnsi="Georgia" w:cs="Segoe UI"/>
                <w:sz w:val="16"/>
                <w:szCs w:val="16"/>
              </w:rPr>
              <w:t> </w:t>
            </w:r>
            <w:r w:rsidRPr="000F3011">
              <w:rPr>
                <w:rStyle w:val="contentcontrolboundarysink"/>
                <w:rFonts w:ascii="Calibri" w:eastAsiaTheme="majorEastAsia" w:hAnsi="Calibri" w:cs="Calibri"/>
                <w:sz w:val="16"/>
                <w:szCs w:val="16"/>
              </w:rPr>
              <w:t>​</w:t>
            </w:r>
            <w:r w:rsidRPr="000F301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8489165"/>
                <w:placeholder>
                  <w:docPart w:val="D185F82BAD6B410CAB0F86D4577B4AD9"/>
                </w:placeholder>
                <w:docPartList>
                  <w:docPartGallery w:val="Quick Parts"/>
                </w:docPartList>
              </w:sdtPr>
              <w:sdtEndPr/>
              <w:sdtContent>
                <w:r w:rsidRPr="000F3011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1E3CA4" w:rsidRPr="00092E25" w14:paraId="02E27E32" w14:textId="77777777" w:rsidTr="001E3CA4">
        <w:tc>
          <w:tcPr>
            <w:tcW w:w="9118" w:type="dxa"/>
            <w:gridSpan w:val="3"/>
          </w:tcPr>
          <w:p w14:paraId="356B1CA2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Ämne på forskarnivå med eventuell inriktning</w:t>
            </w:r>
          </w:p>
          <w:p w14:paraId="69364AE4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0F3011">
              <w:rPr>
                <w:i/>
                <w:sz w:val="16"/>
                <w:szCs w:val="16"/>
                <w:lang w:val="en-US"/>
              </w:rPr>
              <w:t>Third cycle subject, specialization if any</w:t>
            </w:r>
          </w:p>
          <w:sdt>
            <w:sdtPr>
              <w:rPr>
                <w:sz w:val="16"/>
                <w:szCs w:val="16"/>
              </w:rPr>
              <w:id w:val="687330446"/>
              <w:placeholder>
                <w:docPart w:val="D8425868F2084C28A8AF98E0B148C307"/>
              </w:placeholder>
              <w:docPartList>
                <w:docPartGallery w:val="Quick Parts"/>
              </w:docPartList>
            </w:sdtPr>
            <w:sdtEndPr/>
            <w:sdtContent>
              <w:p w14:paraId="62E3F713" w14:textId="35F4FE7C" w:rsidR="001E3CA4" w:rsidRPr="000F3011" w:rsidRDefault="001E3CA4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0F3011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  <w:p w14:paraId="5E8A8378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E3CA4" w:rsidRPr="00161CF8" w14:paraId="782AC906" w14:textId="77777777" w:rsidTr="001E3CA4">
        <w:tc>
          <w:tcPr>
            <w:tcW w:w="9118" w:type="dxa"/>
            <w:gridSpan w:val="3"/>
          </w:tcPr>
          <w:p w14:paraId="460FF159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Kort motivering till annat förled än teknologie</w:t>
            </w:r>
          </w:p>
          <w:p w14:paraId="6CAAAB1D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i/>
                <w:iCs/>
                <w:sz w:val="16"/>
                <w:szCs w:val="16"/>
              </w:rPr>
              <w:t>Brief motivation</w:t>
            </w:r>
          </w:p>
          <w:sdt>
            <w:sdtPr>
              <w:rPr>
                <w:sz w:val="16"/>
                <w:szCs w:val="16"/>
              </w:rPr>
              <w:id w:val="-730528489"/>
              <w:placeholder>
                <w:docPart w:val="B9F578457E6B47E2ADA2089DA8E8CA84"/>
              </w:placeholder>
              <w:docPartList>
                <w:docPartGallery w:val="Quick Parts"/>
              </w:docPartList>
            </w:sdtPr>
            <w:sdtEndPr/>
            <w:sdtContent>
              <w:p w14:paraId="6A7368D3" w14:textId="121D9AEB" w:rsidR="001E3CA4" w:rsidRPr="000F3011" w:rsidRDefault="001E3CA4" w:rsidP="009B0ABF">
                <w:pPr>
                  <w:pStyle w:val="BodyText"/>
                  <w:spacing w:after="0" w:line="240" w:lineRule="auto"/>
                  <w:rPr>
                    <w:sz w:val="16"/>
                    <w:szCs w:val="16"/>
                  </w:rPr>
                </w:pPr>
                <w:r w:rsidRPr="000F3011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p w14:paraId="68895911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3CA4" w:rsidRPr="00161CF8" w14:paraId="04F9376B" w14:textId="77777777" w:rsidTr="001E3CA4">
        <w:trPr>
          <w:trHeight w:val="1217"/>
        </w:trPr>
        <w:tc>
          <w:tcPr>
            <w:tcW w:w="6080" w:type="dxa"/>
            <w:gridSpan w:val="2"/>
          </w:tcPr>
          <w:p w14:paraId="70832572" w14:textId="77777777" w:rsidR="001E3CA4" w:rsidRPr="000F3011" w:rsidRDefault="001E3CA4" w:rsidP="001E3CA4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 xml:space="preserve">Doktorandens underskrift </w:t>
            </w:r>
          </w:p>
          <w:p w14:paraId="1C6EE1F2" w14:textId="5D0D7FC2" w:rsidR="001E3CA4" w:rsidRPr="000F3011" w:rsidRDefault="001E3CA4" w:rsidP="001E3CA4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F3011">
              <w:rPr>
                <w:i/>
                <w:sz w:val="16"/>
                <w:szCs w:val="16"/>
              </w:rPr>
              <w:t>Doctoral student’s signature</w:t>
            </w:r>
          </w:p>
        </w:tc>
        <w:tc>
          <w:tcPr>
            <w:tcW w:w="3038" w:type="dxa"/>
          </w:tcPr>
          <w:p w14:paraId="4615A8AE" w14:textId="4F59C678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Datum</w:t>
            </w:r>
          </w:p>
          <w:p w14:paraId="47F4E790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i/>
                <w:sz w:val="16"/>
                <w:szCs w:val="16"/>
              </w:rPr>
              <w:t>Date</w:t>
            </w:r>
          </w:p>
          <w:sdt>
            <w:sdtPr>
              <w:rPr>
                <w:sz w:val="16"/>
                <w:szCs w:val="16"/>
              </w:rPr>
              <w:id w:val="750773433"/>
              <w:placeholder>
                <w:docPart w:val="C859AE7727CB486A99B1FD8839968B66"/>
              </w:placeholder>
              <w:docPartList>
                <w:docPartGallery w:val="Quick Parts"/>
              </w:docPartList>
            </w:sdtPr>
            <w:sdtEndPr/>
            <w:sdtContent>
              <w:p w14:paraId="74B954DA" w14:textId="19645CAD" w:rsidR="001E3CA4" w:rsidRPr="000F3011" w:rsidRDefault="001E3CA4" w:rsidP="0003427E">
                <w:pPr>
                  <w:pStyle w:val="BodyText"/>
                  <w:spacing w:line="240" w:lineRule="auto"/>
                  <w:rPr>
                    <w:i/>
                    <w:sz w:val="16"/>
                    <w:szCs w:val="16"/>
                    <w:lang w:val="en-US"/>
                  </w:rPr>
                </w:pPr>
                <w:r w:rsidRPr="000F3011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09225FA0" w14:textId="77777777" w:rsidR="001E3CA4" w:rsidRDefault="001E3CA4" w:rsidP="001E3CA4">
      <w:pPr>
        <w:pStyle w:val="Heading2"/>
        <w:spacing w:after="0"/>
      </w:pPr>
      <w:r>
        <w:t>Beslut om annat förled än teknologie på examen på forskarnivå</w:t>
      </w:r>
    </w:p>
    <w:p w14:paraId="06BB31BA" w14:textId="77777777" w:rsidR="001E3CA4" w:rsidRPr="00092E25" w:rsidRDefault="001E3CA4" w:rsidP="001E3CA4">
      <w:pPr>
        <w:pStyle w:val="Heading2"/>
        <w:spacing w:before="0"/>
        <w:rPr>
          <w:i/>
          <w:lang w:val="en-US"/>
        </w:rPr>
      </w:pPr>
      <w:r w:rsidRPr="00092E25">
        <w:rPr>
          <w:i/>
          <w:lang w:val="en-US"/>
        </w:rPr>
        <w:t>Decision on alternative first element degree designation</w:t>
      </w:r>
    </w:p>
    <w:p w14:paraId="566F73AD" w14:textId="77777777" w:rsidR="001E3CA4" w:rsidRPr="00092E25" w:rsidRDefault="001E3CA4" w:rsidP="001E3CA4">
      <w:pPr>
        <w:pStyle w:val="BodyText"/>
        <w:rPr>
          <w:i/>
          <w:iCs/>
          <w:sz w:val="18"/>
          <w:szCs w:val="18"/>
          <w:lang w:val="en-US"/>
        </w:rPr>
      </w:pPr>
      <w:r w:rsidRPr="16CCF6C7">
        <w:rPr>
          <w:sz w:val="18"/>
          <w:szCs w:val="18"/>
        </w:rPr>
        <w:t>Forskarutbildningsansvarig beslutar att godkänna ansökan enligt ovan.</w:t>
      </w:r>
      <w:r>
        <w:br/>
      </w:r>
      <w:r w:rsidRPr="16CCF6C7">
        <w:rPr>
          <w:i/>
          <w:iCs/>
          <w:sz w:val="18"/>
          <w:szCs w:val="18"/>
          <w:lang w:val="en-US"/>
        </w:rPr>
        <w:t>Director of third-cycle education decides to approve the application as above.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3027"/>
      </w:tblGrid>
      <w:tr w:rsidR="001E3CA4" w:rsidRPr="00D37466" w14:paraId="19D1299B" w14:textId="77777777" w:rsidTr="00D36B9F">
        <w:trPr>
          <w:trHeight w:val="1052"/>
        </w:trPr>
        <w:tc>
          <w:tcPr>
            <w:tcW w:w="6091" w:type="dxa"/>
            <w:vMerge w:val="restart"/>
          </w:tcPr>
          <w:p w14:paraId="0CB59C27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  <w:lang w:val="en-US"/>
              </w:rPr>
            </w:pPr>
            <w:r w:rsidRPr="000F3011">
              <w:rPr>
                <w:sz w:val="16"/>
                <w:szCs w:val="16"/>
                <w:lang w:val="en-US"/>
              </w:rPr>
              <w:t>Forskarutbildningsansvarigs underskrift, titel och organisatorisk tillhörighet</w:t>
            </w:r>
            <w:r w:rsidRPr="000F3011">
              <w:rPr>
                <w:sz w:val="16"/>
                <w:szCs w:val="16"/>
              </w:rPr>
              <w:br/>
            </w:r>
            <w:r w:rsidRPr="000F3011">
              <w:rPr>
                <w:i/>
                <w:iCs/>
                <w:sz w:val="16"/>
                <w:szCs w:val="16"/>
                <w:lang w:val="en-US"/>
              </w:rPr>
              <w:t>Director of third-cycle education’s signature, title and organizational affiliation</w:t>
            </w:r>
          </w:p>
        </w:tc>
        <w:tc>
          <w:tcPr>
            <w:tcW w:w="3027" w:type="dxa"/>
          </w:tcPr>
          <w:p w14:paraId="2E3431A7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Namnförtydligande</w:t>
            </w:r>
          </w:p>
          <w:p w14:paraId="236190F6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F3011">
              <w:rPr>
                <w:i/>
                <w:sz w:val="16"/>
                <w:szCs w:val="16"/>
              </w:rPr>
              <w:t>Signature clarification</w:t>
            </w:r>
          </w:p>
          <w:p w14:paraId="7102F72B" w14:textId="789E9E72" w:rsidR="001E3CA4" w:rsidRPr="000F3011" w:rsidRDefault="001E3CA4" w:rsidP="001E3CA4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 w:rsidRPr="000F3011">
              <w:rPr>
                <w:i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050655630"/>
                <w:placeholder>
                  <w:docPart w:val="C9A0467F6E72454FA83ABAE617285E22"/>
                </w:placeholder>
                <w:docPartList>
                  <w:docPartGallery w:val="Quick Parts"/>
                </w:docPartList>
              </w:sdtPr>
              <w:sdtEndPr/>
              <w:sdtContent>
                <w:r w:rsidRPr="000F3011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1E3CA4" w:rsidRPr="00D37466" w14:paraId="422A2B5E" w14:textId="77777777" w:rsidTr="00D36B9F">
        <w:trPr>
          <w:trHeight w:val="840"/>
        </w:trPr>
        <w:tc>
          <w:tcPr>
            <w:tcW w:w="6091" w:type="dxa"/>
            <w:vMerge/>
          </w:tcPr>
          <w:p w14:paraId="0835D1E4" w14:textId="77777777" w:rsidR="001E3CA4" w:rsidRPr="000F3011" w:rsidRDefault="001E3CA4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027" w:type="dxa"/>
          </w:tcPr>
          <w:p w14:paraId="13C1BC3F" w14:textId="77777777" w:rsidR="001E3CA4" w:rsidRPr="000F3011" w:rsidRDefault="001E3CA4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0F3011">
              <w:rPr>
                <w:sz w:val="16"/>
                <w:szCs w:val="16"/>
              </w:rPr>
              <w:t>Datum</w:t>
            </w:r>
            <w:r w:rsidRPr="000F3011">
              <w:rPr>
                <w:sz w:val="16"/>
                <w:szCs w:val="16"/>
              </w:rPr>
              <w:br/>
            </w:r>
            <w:r w:rsidRPr="000F3011">
              <w:rPr>
                <w:i/>
                <w:sz w:val="16"/>
                <w:szCs w:val="16"/>
              </w:rPr>
              <w:t xml:space="preserve">Date </w:t>
            </w:r>
          </w:p>
          <w:sdt>
            <w:sdtPr>
              <w:rPr>
                <w:sz w:val="16"/>
                <w:szCs w:val="16"/>
              </w:rPr>
              <w:id w:val="-196088849"/>
              <w:placeholder>
                <w:docPart w:val="E446EE815A4644278D3A7160195B8E48"/>
              </w:placeholder>
              <w:docPartList>
                <w:docPartGallery w:val="Quick Parts"/>
              </w:docPartList>
            </w:sdtPr>
            <w:sdtEndPr/>
            <w:sdtContent>
              <w:p w14:paraId="0BFE9F19" w14:textId="72A36129" w:rsidR="001E3CA4" w:rsidRPr="000F3011" w:rsidRDefault="001E3CA4" w:rsidP="009B0ABF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0F3011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66CE9235" w14:textId="77777777" w:rsidR="001E3CA4" w:rsidRDefault="001E3CA4" w:rsidP="001E3CA4">
      <w:pPr>
        <w:pStyle w:val="Default"/>
        <w:rPr>
          <w:sz w:val="18"/>
          <w:szCs w:val="18"/>
        </w:rPr>
      </w:pPr>
    </w:p>
    <w:p w14:paraId="1DCBEC06" w14:textId="77777777" w:rsidR="001E3CA4" w:rsidRDefault="001E3CA4" w:rsidP="001E3CA4">
      <w:pPr>
        <w:pStyle w:val="Default"/>
        <w:rPr>
          <w:sz w:val="18"/>
          <w:szCs w:val="18"/>
          <w:lang w:val="en-US"/>
        </w:rPr>
      </w:pPr>
      <w:r w:rsidRPr="493D948A">
        <w:rPr>
          <w:sz w:val="18"/>
          <w:szCs w:val="18"/>
          <w:lang w:val="en-US"/>
        </w:rPr>
        <w:t>Note: Regardless of the Swedish first element, the English degree designation for a doctoral degree is always Doctor of Philosophy (PhD). The default rendition of a licentiate degree in English is Licentiate of Engineering.</w:t>
      </w:r>
    </w:p>
    <w:p w14:paraId="332A63D1" w14:textId="06CBF0F9" w:rsidR="001E3CA4" w:rsidRPr="00E65C52" w:rsidRDefault="001E3CA4" w:rsidP="001E3CA4">
      <w:pPr>
        <w:pStyle w:val="Default"/>
        <w:rPr>
          <w:sz w:val="18"/>
          <w:szCs w:val="18"/>
        </w:rPr>
      </w:pPr>
      <w:r w:rsidRPr="001E3CA4">
        <w:rPr>
          <w:sz w:val="18"/>
          <w:szCs w:val="18"/>
        </w:rPr>
        <w:t>Ansökan</w:t>
      </w:r>
      <w:r w:rsidRPr="00E65C52">
        <w:rPr>
          <w:sz w:val="18"/>
          <w:szCs w:val="18"/>
        </w:rPr>
        <w:t xml:space="preserve"> ska göras </w:t>
      </w:r>
      <w:r>
        <w:rPr>
          <w:sz w:val="18"/>
          <w:szCs w:val="18"/>
        </w:rPr>
        <w:t xml:space="preserve">i </w:t>
      </w:r>
      <w:r w:rsidRPr="00E65C52">
        <w:rPr>
          <w:sz w:val="18"/>
          <w:szCs w:val="18"/>
        </w:rPr>
        <w:t xml:space="preserve">god tid, dock senast </w:t>
      </w:r>
      <w:r>
        <w:rPr>
          <w:sz w:val="18"/>
          <w:szCs w:val="18"/>
        </w:rPr>
        <w:t>fem</w:t>
      </w:r>
      <w:r w:rsidRPr="00E65C52">
        <w:rPr>
          <w:sz w:val="18"/>
          <w:szCs w:val="18"/>
        </w:rPr>
        <w:t xml:space="preserve"> veckor före disputation</w:t>
      </w:r>
      <w:r w:rsidR="006C2690">
        <w:rPr>
          <w:sz w:val="18"/>
          <w:szCs w:val="18"/>
        </w:rPr>
        <w:t>. Ansökan insändes till berörd skolas utbildningskansli.</w:t>
      </w:r>
    </w:p>
    <w:p w14:paraId="7C442742" w14:textId="77777777" w:rsidR="001E3CA4" w:rsidRPr="00E65C52" w:rsidRDefault="001E3CA4" w:rsidP="001E3CA4"/>
    <w:p w14:paraId="1C0D8782" w14:textId="77777777" w:rsidR="001E3CA4" w:rsidRPr="001E3CA4" w:rsidRDefault="001E3CA4" w:rsidP="001E3CA4">
      <w:pPr>
        <w:pStyle w:val="BodyText"/>
      </w:pPr>
    </w:p>
    <w:sectPr w:rsidR="001E3CA4" w:rsidRPr="001E3CA4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9644" w14:textId="77777777" w:rsidR="000027B0" w:rsidRDefault="000027B0" w:rsidP="00AB37AC">
      <w:r>
        <w:separator/>
      </w:r>
    </w:p>
  </w:endnote>
  <w:endnote w:type="continuationSeparator" w:id="0">
    <w:p w14:paraId="1553D528" w14:textId="77777777" w:rsidR="000027B0" w:rsidRDefault="000027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4DA780CC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8757B7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8757B7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77777777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5F91" w14:textId="77777777" w:rsidR="000027B0" w:rsidRDefault="000027B0" w:rsidP="00AB37AC">
      <w:r>
        <w:separator/>
      </w:r>
    </w:p>
  </w:footnote>
  <w:footnote w:type="continuationSeparator" w:id="0">
    <w:p w14:paraId="68766FE9" w14:textId="77777777" w:rsidR="000027B0" w:rsidRDefault="000027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0DC5" w14:textId="7527666B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a14="http://schemas.microsoft.com/office/drawing/2010/main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4104F6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4104F6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4104F6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2FA12AA2" w:rsidR="000027B0" w:rsidRPr="006A7494" w:rsidRDefault="006C2690" w:rsidP="004104F6">
          <w:pPr>
            <w:pStyle w:val="HeaderBold"/>
          </w:pPr>
          <w:r>
            <w:t>Reviderat datum</w:t>
          </w:r>
        </w:p>
      </w:tc>
    </w:tr>
    <w:tr w:rsidR="000027B0" w:rsidRPr="0031292A" w14:paraId="4A023941" w14:textId="77777777" w:rsidTr="004104F6">
      <w:trPr>
        <w:trHeight w:val="240"/>
      </w:trPr>
      <w:tc>
        <w:tcPr>
          <w:tcW w:w="1276" w:type="dxa"/>
        </w:tcPr>
        <w:p w14:paraId="5DFBAC66" w14:textId="73440213" w:rsidR="000027B0" w:rsidRPr="00125E14" w:rsidRDefault="000027B0" w:rsidP="001E3CA4">
          <w:pPr>
            <w:pStyle w:val="Rapportnamn"/>
            <w:framePr w:hSpace="0" w:wrap="auto" w:vAnchor="margin" w:hAnchor="text" w:xAlign="left" w:yAlign="inline"/>
          </w:pPr>
          <w:r>
            <w:t>FO-</w:t>
          </w:r>
          <w:r w:rsidR="001E3CA4">
            <w:t>FORL</w:t>
          </w:r>
        </w:p>
      </w:tc>
      <w:tc>
        <w:tcPr>
          <w:tcW w:w="1512" w:type="dxa"/>
        </w:tcPr>
        <w:p w14:paraId="2671217B" w14:textId="60494B9B" w:rsidR="000027B0" w:rsidRDefault="000027B0" w:rsidP="004104F6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2B8DD152" w:rsidR="000027B0" w:rsidRPr="00CF3183" w:rsidRDefault="006C2690" w:rsidP="004104F6">
          <w:pPr>
            <w:pStyle w:val="DatumArial7"/>
            <w:framePr w:w="0" w:hSpace="0" w:wrap="auto" w:hAnchor="text" w:xAlign="left" w:yAlign="inline"/>
          </w:pPr>
          <w:r>
            <w:t>2024-02-28</w:t>
          </w:r>
          <w:r w:rsidR="000027B0">
            <w:fldChar w:fldCharType="begin"/>
          </w:r>
          <w:r w:rsidR="000027B0">
            <w:instrText xml:space="preserve"> FILLIN  Datum  \* MERGEFORMAT </w:instrText>
          </w:r>
          <w:r w:rsidR="000027B0">
            <w:fldChar w:fldCharType="end"/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v7MZJ9qmkncBHTJ2UgcsZUC1ykNKSzf7A+NiQN0VHOv1h063u2XJgeHEWU2Z5KWBlPdTh2jFEPA4IOjThR3TQ==" w:salt="CVjGL1Nl/dQkQyhm0Kuz4w=="/>
  <w:styleLockQFSet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AF0"/>
    <w:rsid w:val="00012FD0"/>
    <w:rsid w:val="00031B5C"/>
    <w:rsid w:val="00037A26"/>
    <w:rsid w:val="00045CA9"/>
    <w:rsid w:val="00065F6A"/>
    <w:rsid w:val="00091269"/>
    <w:rsid w:val="00096C27"/>
    <w:rsid w:val="000B4D37"/>
    <w:rsid w:val="000C2A5D"/>
    <w:rsid w:val="000C7491"/>
    <w:rsid w:val="000F0D78"/>
    <w:rsid w:val="000F3011"/>
    <w:rsid w:val="001055CE"/>
    <w:rsid w:val="0012465C"/>
    <w:rsid w:val="001621F9"/>
    <w:rsid w:val="00166316"/>
    <w:rsid w:val="0018642A"/>
    <w:rsid w:val="001A04A2"/>
    <w:rsid w:val="001A2CBD"/>
    <w:rsid w:val="001C7D03"/>
    <w:rsid w:val="001E3CA4"/>
    <w:rsid w:val="001E7F56"/>
    <w:rsid w:val="001F3547"/>
    <w:rsid w:val="00207DB9"/>
    <w:rsid w:val="00214024"/>
    <w:rsid w:val="002179BC"/>
    <w:rsid w:val="002215DD"/>
    <w:rsid w:val="00265C94"/>
    <w:rsid w:val="00272035"/>
    <w:rsid w:val="002749BA"/>
    <w:rsid w:val="002A115A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6310"/>
    <w:rsid w:val="003A221F"/>
    <w:rsid w:val="003B2AF2"/>
    <w:rsid w:val="003B55F6"/>
    <w:rsid w:val="003C5C7A"/>
    <w:rsid w:val="003D5E50"/>
    <w:rsid w:val="003F0FAA"/>
    <w:rsid w:val="003F35E7"/>
    <w:rsid w:val="003F4D51"/>
    <w:rsid w:val="004010BA"/>
    <w:rsid w:val="004104F6"/>
    <w:rsid w:val="004150BB"/>
    <w:rsid w:val="00422103"/>
    <w:rsid w:val="00460588"/>
    <w:rsid w:val="00484AB4"/>
    <w:rsid w:val="00492F0D"/>
    <w:rsid w:val="004A3440"/>
    <w:rsid w:val="004B025B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79C"/>
    <w:rsid w:val="00633E64"/>
    <w:rsid w:val="006574CC"/>
    <w:rsid w:val="00673AB0"/>
    <w:rsid w:val="006751AD"/>
    <w:rsid w:val="00692949"/>
    <w:rsid w:val="006A7494"/>
    <w:rsid w:val="006C2690"/>
    <w:rsid w:val="006C3154"/>
    <w:rsid w:val="006D4652"/>
    <w:rsid w:val="006E0850"/>
    <w:rsid w:val="006F6586"/>
    <w:rsid w:val="006F7C3F"/>
    <w:rsid w:val="0071007E"/>
    <w:rsid w:val="00730430"/>
    <w:rsid w:val="0077255F"/>
    <w:rsid w:val="007835A7"/>
    <w:rsid w:val="007836B6"/>
    <w:rsid w:val="007871F1"/>
    <w:rsid w:val="00792464"/>
    <w:rsid w:val="007B03F4"/>
    <w:rsid w:val="007C4D6B"/>
    <w:rsid w:val="007F3C19"/>
    <w:rsid w:val="007F67AA"/>
    <w:rsid w:val="007F705A"/>
    <w:rsid w:val="00807340"/>
    <w:rsid w:val="00825507"/>
    <w:rsid w:val="008408F1"/>
    <w:rsid w:val="00863257"/>
    <w:rsid w:val="00873303"/>
    <w:rsid w:val="008757B7"/>
    <w:rsid w:val="008815CA"/>
    <w:rsid w:val="00882237"/>
    <w:rsid w:val="008822FA"/>
    <w:rsid w:val="00883C70"/>
    <w:rsid w:val="00886DD5"/>
    <w:rsid w:val="0088781A"/>
    <w:rsid w:val="008905C1"/>
    <w:rsid w:val="008C7681"/>
    <w:rsid w:val="008E4593"/>
    <w:rsid w:val="008F1D0C"/>
    <w:rsid w:val="00904260"/>
    <w:rsid w:val="00916344"/>
    <w:rsid w:val="0092010F"/>
    <w:rsid w:val="00922FFA"/>
    <w:rsid w:val="009361E7"/>
    <w:rsid w:val="00981197"/>
    <w:rsid w:val="009A3428"/>
    <w:rsid w:val="009A59C3"/>
    <w:rsid w:val="009C2E68"/>
    <w:rsid w:val="009E5313"/>
    <w:rsid w:val="00A011CC"/>
    <w:rsid w:val="00A058D5"/>
    <w:rsid w:val="00A15B43"/>
    <w:rsid w:val="00A32C0E"/>
    <w:rsid w:val="00A37248"/>
    <w:rsid w:val="00A46700"/>
    <w:rsid w:val="00A506FD"/>
    <w:rsid w:val="00A62D58"/>
    <w:rsid w:val="00A62D83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6BA5"/>
    <w:rsid w:val="00B4734D"/>
    <w:rsid w:val="00B5121A"/>
    <w:rsid w:val="00B554DE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5C92"/>
    <w:rsid w:val="00C06690"/>
    <w:rsid w:val="00C10ED4"/>
    <w:rsid w:val="00C4232C"/>
    <w:rsid w:val="00C46B7C"/>
    <w:rsid w:val="00C5209A"/>
    <w:rsid w:val="00C65034"/>
    <w:rsid w:val="00C87FA2"/>
    <w:rsid w:val="00CA3CA7"/>
    <w:rsid w:val="00CB518F"/>
    <w:rsid w:val="00CE279C"/>
    <w:rsid w:val="00CF73CD"/>
    <w:rsid w:val="00CF7A0B"/>
    <w:rsid w:val="00D2245B"/>
    <w:rsid w:val="00D36B9F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27B0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  <w:style w:type="paragraph" w:customStyle="1" w:styleId="Default">
    <w:name w:val="Default"/>
    <w:rsid w:val="001E3CA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ragraph">
    <w:name w:val="paragraph"/>
    <w:basedOn w:val="Normal"/>
    <w:rsid w:val="001E3C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1E3CA4"/>
  </w:style>
  <w:style w:type="character" w:customStyle="1" w:styleId="eop">
    <w:name w:val="eop"/>
    <w:basedOn w:val="DefaultParagraphFont"/>
    <w:rsid w:val="001E3CA4"/>
  </w:style>
  <w:style w:type="character" w:customStyle="1" w:styleId="contentcontrolboundarysink">
    <w:name w:val="contentcontrolboundarysink"/>
    <w:basedOn w:val="DefaultParagraphFont"/>
    <w:rsid w:val="001E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AB81F3A40407497C71DE1589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B87-AB94-4260-A161-9D8089FCFA90}"/>
      </w:docPartPr>
      <w:docPartBody>
        <w:p w:rsidR="00C11481" w:rsidRDefault="00FE7EC7" w:rsidP="00FE7EC7">
          <w:pPr>
            <w:pStyle w:val="13AAB81F3A40407497C71DE1589C02D5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532AD3F823BC4C1AA29ED9006060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0797-2E46-4CD4-8F46-213ACB7CC38C}"/>
      </w:docPartPr>
      <w:docPartBody>
        <w:p w:rsidR="001754C1" w:rsidRDefault="0087173C" w:rsidP="0087173C">
          <w:pPr>
            <w:pStyle w:val="532AD3F823BC4C1AA29ED900606078CB"/>
          </w:pPr>
          <w:r>
            <w:t xml:space="preserve"> </w:t>
          </w:r>
        </w:p>
      </w:docPartBody>
    </w:docPart>
    <w:docPart>
      <w:docPartPr>
        <w:name w:val="A14EBE638CC34E37ADBAE6DC6AD4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7C7D-7930-47A6-A861-94ED0506C715}"/>
      </w:docPartPr>
      <w:docPartBody>
        <w:p w:rsidR="001754C1" w:rsidRDefault="0087173C" w:rsidP="0087173C">
          <w:pPr>
            <w:pStyle w:val="A14EBE638CC34E37ADBAE6DC6AD4F488"/>
          </w:pPr>
          <w:r>
            <w:t xml:space="preserve"> </w:t>
          </w:r>
        </w:p>
      </w:docPartBody>
    </w:docPart>
    <w:docPart>
      <w:docPartPr>
        <w:name w:val="03E1CAF2AF79434D8CBA90C4D7A1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94B2-DA10-4A4B-AC76-30321FB512D0}"/>
      </w:docPartPr>
      <w:docPartBody>
        <w:p w:rsidR="001754C1" w:rsidRDefault="0087173C" w:rsidP="0087173C">
          <w:pPr>
            <w:pStyle w:val="03E1CAF2AF79434D8CBA90C4D7A104B8"/>
          </w:pPr>
          <w:r>
            <w:t xml:space="preserve"> </w:t>
          </w:r>
        </w:p>
      </w:docPartBody>
    </w:docPart>
    <w:docPart>
      <w:docPartPr>
        <w:name w:val="30C32A4666EF422AB391B910830C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C699-EA65-457E-9526-D812823225FB}"/>
      </w:docPartPr>
      <w:docPartBody>
        <w:p w:rsidR="001754C1" w:rsidRDefault="0087173C" w:rsidP="0087173C">
          <w:pPr>
            <w:pStyle w:val="30C32A4666EF422AB391B910830C6DA0"/>
          </w:pPr>
          <w:r>
            <w:t xml:space="preserve"> </w:t>
          </w:r>
        </w:p>
      </w:docPartBody>
    </w:docPart>
    <w:docPart>
      <w:docPartPr>
        <w:name w:val="E8DD7E7A20444CB7BC42611D0645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1FE3-BBA3-4396-8DE7-4D1AC13C71FC}"/>
      </w:docPartPr>
      <w:docPartBody>
        <w:p w:rsidR="001754C1" w:rsidRDefault="0087173C" w:rsidP="0087173C">
          <w:pPr>
            <w:pStyle w:val="E8DD7E7A20444CB7BC42611D0645829F"/>
          </w:pPr>
          <w:r>
            <w:t xml:space="preserve"> </w:t>
          </w:r>
        </w:p>
      </w:docPartBody>
    </w:docPart>
    <w:docPart>
      <w:docPartPr>
        <w:name w:val="7901A8E81C16440B844C0D1AAEF6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CAC8-F418-4D8F-8333-1698A8C51A48}"/>
      </w:docPartPr>
      <w:docPartBody>
        <w:p w:rsidR="001754C1" w:rsidRDefault="0087173C" w:rsidP="0087173C">
          <w:pPr>
            <w:pStyle w:val="7901A8E81C16440B844C0D1AAEF6D148"/>
          </w:pPr>
          <w:r>
            <w:t xml:space="preserve"> </w:t>
          </w:r>
        </w:p>
      </w:docPartBody>
    </w:docPart>
    <w:docPart>
      <w:docPartPr>
        <w:name w:val="D8425868F2084C28A8AF98E0B148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A85A-18BE-49A4-A112-CB58A7DC5701}"/>
      </w:docPartPr>
      <w:docPartBody>
        <w:p w:rsidR="001754C1" w:rsidRDefault="0087173C" w:rsidP="0087173C">
          <w:pPr>
            <w:pStyle w:val="D8425868F2084C28A8AF98E0B148C307"/>
          </w:pPr>
          <w:r>
            <w:t xml:space="preserve"> </w:t>
          </w:r>
        </w:p>
      </w:docPartBody>
    </w:docPart>
    <w:docPart>
      <w:docPartPr>
        <w:name w:val="B9F578457E6B47E2ADA2089DA8E8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BF30-E021-4F3A-84A5-6112A91E1768}"/>
      </w:docPartPr>
      <w:docPartBody>
        <w:p w:rsidR="001754C1" w:rsidRDefault="0087173C" w:rsidP="0087173C">
          <w:pPr>
            <w:pStyle w:val="B9F578457E6B47E2ADA2089DA8E8CA84"/>
          </w:pPr>
          <w:r>
            <w:t xml:space="preserve"> </w:t>
          </w:r>
        </w:p>
      </w:docPartBody>
    </w:docPart>
    <w:docPart>
      <w:docPartPr>
        <w:name w:val="C9A0467F6E72454FA83ABAE61728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5552-1904-45B8-8CD5-7281DF7D219D}"/>
      </w:docPartPr>
      <w:docPartBody>
        <w:p w:rsidR="001754C1" w:rsidRDefault="0087173C" w:rsidP="0087173C">
          <w:pPr>
            <w:pStyle w:val="C9A0467F6E72454FA83ABAE617285E22"/>
          </w:pPr>
          <w:r>
            <w:t xml:space="preserve"> </w:t>
          </w:r>
        </w:p>
      </w:docPartBody>
    </w:docPart>
    <w:docPart>
      <w:docPartPr>
        <w:name w:val="E446EE815A4644278D3A7160195B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E289-EF1B-44D3-A655-E88ECA5DA379}"/>
      </w:docPartPr>
      <w:docPartBody>
        <w:p w:rsidR="001754C1" w:rsidRDefault="0087173C" w:rsidP="0087173C">
          <w:pPr>
            <w:pStyle w:val="E446EE815A4644278D3A7160195B8E48"/>
          </w:pPr>
          <w:r>
            <w:t xml:space="preserve"> </w:t>
          </w:r>
        </w:p>
      </w:docPartBody>
    </w:docPart>
    <w:docPart>
      <w:docPartPr>
        <w:name w:val="D185F82BAD6B410CAB0F86D4577B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F4976-720B-4350-A706-41598F814F89}"/>
      </w:docPartPr>
      <w:docPartBody>
        <w:p w:rsidR="001754C1" w:rsidRDefault="0087173C" w:rsidP="0087173C">
          <w:pPr>
            <w:pStyle w:val="D185F82BAD6B410CAB0F86D4577B4AD9"/>
          </w:pPr>
          <w:r>
            <w:t xml:space="preserve"> </w:t>
          </w:r>
        </w:p>
      </w:docPartBody>
    </w:docPart>
    <w:docPart>
      <w:docPartPr>
        <w:name w:val="C859AE7727CB486A99B1FD883996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5483-4BA8-4F7C-89BE-C8310FD4EEC9}"/>
      </w:docPartPr>
      <w:docPartBody>
        <w:p w:rsidR="001754C1" w:rsidRDefault="0087173C" w:rsidP="0087173C">
          <w:pPr>
            <w:pStyle w:val="C859AE7727CB486A99B1FD8839968B6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1754C1"/>
    <w:rsid w:val="00244420"/>
    <w:rsid w:val="00263524"/>
    <w:rsid w:val="00396310"/>
    <w:rsid w:val="0040369F"/>
    <w:rsid w:val="0087173C"/>
    <w:rsid w:val="00883C70"/>
    <w:rsid w:val="00B7208D"/>
    <w:rsid w:val="00BE5441"/>
    <w:rsid w:val="00C11481"/>
    <w:rsid w:val="00C9329A"/>
    <w:rsid w:val="00D668E8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FE7EC7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532AD3F823BC4C1AA29ED900606078CB">
    <w:name w:val="532AD3F823BC4C1AA29ED900606078CB"/>
    <w:rsid w:val="0087173C"/>
  </w:style>
  <w:style w:type="paragraph" w:customStyle="1" w:styleId="A14EBE638CC34E37ADBAE6DC6AD4F488">
    <w:name w:val="A14EBE638CC34E37ADBAE6DC6AD4F488"/>
    <w:rsid w:val="0087173C"/>
  </w:style>
  <w:style w:type="paragraph" w:customStyle="1" w:styleId="03E1CAF2AF79434D8CBA90C4D7A104B8">
    <w:name w:val="03E1CAF2AF79434D8CBA90C4D7A104B8"/>
    <w:rsid w:val="0087173C"/>
  </w:style>
  <w:style w:type="paragraph" w:customStyle="1" w:styleId="30C32A4666EF422AB391B910830C6DA0">
    <w:name w:val="30C32A4666EF422AB391B910830C6DA0"/>
    <w:rsid w:val="0087173C"/>
  </w:style>
  <w:style w:type="paragraph" w:customStyle="1" w:styleId="E8DD7E7A20444CB7BC42611D0645829F">
    <w:name w:val="E8DD7E7A20444CB7BC42611D0645829F"/>
    <w:rsid w:val="0087173C"/>
  </w:style>
  <w:style w:type="paragraph" w:customStyle="1" w:styleId="7901A8E81C16440B844C0D1AAEF6D148">
    <w:name w:val="7901A8E81C16440B844C0D1AAEF6D148"/>
    <w:rsid w:val="0087173C"/>
  </w:style>
  <w:style w:type="paragraph" w:customStyle="1" w:styleId="D8425868F2084C28A8AF98E0B148C307">
    <w:name w:val="D8425868F2084C28A8AF98E0B148C307"/>
    <w:rsid w:val="0087173C"/>
  </w:style>
  <w:style w:type="paragraph" w:customStyle="1" w:styleId="B9F578457E6B47E2ADA2089DA8E8CA84">
    <w:name w:val="B9F578457E6B47E2ADA2089DA8E8CA84"/>
    <w:rsid w:val="0087173C"/>
  </w:style>
  <w:style w:type="paragraph" w:customStyle="1" w:styleId="5F7E72C3B7C747DE8638BD485C9A37D3">
    <w:name w:val="5F7E72C3B7C747DE8638BD485C9A37D3"/>
    <w:rsid w:val="0087173C"/>
  </w:style>
  <w:style w:type="paragraph" w:customStyle="1" w:styleId="DB1FA6C4166B47EDB2D0DA7BCC662320">
    <w:name w:val="DB1FA6C4166B47EDB2D0DA7BCC662320"/>
    <w:rsid w:val="0087173C"/>
  </w:style>
  <w:style w:type="paragraph" w:customStyle="1" w:styleId="C9A0467F6E72454FA83ABAE617285E22">
    <w:name w:val="C9A0467F6E72454FA83ABAE617285E22"/>
    <w:rsid w:val="0087173C"/>
  </w:style>
  <w:style w:type="paragraph" w:customStyle="1" w:styleId="E446EE815A4644278D3A7160195B8E48">
    <w:name w:val="E446EE815A4644278D3A7160195B8E48"/>
    <w:rsid w:val="0087173C"/>
  </w:style>
  <w:style w:type="paragraph" w:customStyle="1" w:styleId="D185F82BAD6B410CAB0F86D4577B4AD9">
    <w:name w:val="D185F82BAD6B410CAB0F86D4577B4AD9"/>
    <w:rsid w:val="0087173C"/>
  </w:style>
  <w:style w:type="paragraph" w:customStyle="1" w:styleId="1C94C3414243436F86F1F1BB3EE15348">
    <w:name w:val="1C94C3414243436F86F1F1BB3EE15348"/>
    <w:rsid w:val="0087173C"/>
  </w:style>
  <w:style w:type="paragraph" w:customStyle="1" w:styleId="C859AE7727CB486A99B1FD8839968B66">
    <w:name w:val="C859AE7727CB486A99B1FD8839968B66"/>
    <w:rsid w:val="00871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0A7B-513E-432B-8454-2A5784598B5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3603d1c-eb96-4187-a986-1c53e6ef1807"/>
    <ds:schemaRef ds:uri="http://schemas.microsoft.com/office/2006/documentManagement/types"/>
    <ds:schemaRef ds:uri="8b225b40-a870-40f3-9e94-654718d926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4966F-D597-4BFC-8E6C-6D613CED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3</TotalTime>
  <Pages>1</Pages>
  <Words>296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3</cp:revision>
  <dcterms:created xsi:type="dcterms:W3CDTF">2024-02-02T13:58:00Z</dcterms:created>
  <dcterms:modified xsi:type="dcterms:W3CDTF">2024-02-28T14:09:00Z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