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65" w:rsidRDefault="005C6965" w:rsidP="001741B3">
      <w:pPr>
        <w:rPr>
          <w:lang w:val="en-GB"/>
        </w:rPr>
      </w:pPr>
    </w:p>
    <w:p w:rsidR="005C6965" w:rsidRDefault="005C6965" w:rsidP="001741B3">
      <w:pPr>
        <w:rPr>
          <w:rFonts w:ascii="Arial" w:hAnsi="Arial" w:cs="Arial"/>
          <w:b/>
          <w:sz w:val="28"/>
          <w:szCs w:val="28"/>
        </w:rPr>
      </w:pPr>
      <w:r w:rsidRPr="00E9011C">
        <w:rPr>
          <w:rFonts w:ascii="Arial" w:hAnsi="Arial" w:cs="Arial"/>
          <w:b/>
          <w:sz w:val="28"/>
          <w:szCs w:val="28"/>
        </w:rPr>
        <w:t>Begäran om att anställningen ska upphöra</w:t>
      </w:r>
    </w:p>
    <w:p w:rsidR="00E9011C" w:rsidRDefault="00E9011C" w:rsidP="001741B3">
      <w:pPr>
        <w:rPr>
          <w:rFonts w:ascii="Arial" w:hAnsi="Arial" w:cs="Arial"/>
          <w:b/>
          <w:sz w:val="28"/>
          <w:szCs w:val="28"/>
        </w:rPr>
      </w:pPr>
    </w:p>
    <w:p w:rsidR="002C0DDA" w:rsidRDefault="002C0DDA" w:rsidP="001741B3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68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1842"/>
      </w:tblGrid>
      <w:tr w:rsidR="002C0DDA" w:rsidRPr="002C0DDA" w:rsidTr="002C0DDA">
        <w:trPr>
          <w:jc w:val="right"/>
        </w:trPr>
        <w:tc>
          <w:tcPr>
            <w:tcW w:w="2977" w:type="dxa"/>
          </w:tcPr>
          <w:p w:rsidR="002C0DDA" w:rsidRPr="002C0DDA" w:rsidRDefault="002C0DDA" w:rsidP="002C0DD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77CC">
              <w:rPr>
                <w:rFonts w:asciiTheme="majorHAnsi" w:hAnsiTheme="majorHAnsi" w:cstheme="majorHAnsi"/>
                <w:lang w:val="en-GB"/>
              </w:rPr>
              <w:t>Diarenr</w:t>
            </w:r>
            <w:r w:rsidRPr="002C0DD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6177C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Style w:val="Georgia10"/>
                </w:rPr>
                <w:id w:val="2013711929"/>
                <w:placeholder>
                  <w:docPart w:val="9DFA3DC0567B48279D880D7E54CF6BF7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 w:cs="Arial"/>
                  <w:sz w:val="18"/>
                  <w:szCs w:val="18"/>
                </w:rPr>
              </w:sdtEndPr>
              <w:sdtContent>
                <w:r>
                  <w:rPr>
                    <w:rStyle w:val="Platshllartext"/>
                    <w:lang w:val="en-GB"/>
                  </w:rPr>
                  <w:t>X-ÅÅÅÅ-XXXX</w:t>
                </w:r>
              </w:sdtContent>
            </w:sdt>
          </w:p>
        </w:tc>
        <w:tc>
          <w:tcPr>
            <w:tcW w:w="1985" w:type="dxa"/>
          </w:tcPr>
          <w:p w:rsidR="002C0DDA" w:rsidRPr="002C0DDA" w:rsidRDefault="002C0DDA" w:rsidP="001741B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77CC">
              <w:rPr>
                <w:rFonts w:asciiTheme="majorHAnsi" w:hAnsiTheme="majorHAnsi" w:cstheme="majorHAnsi"/>
                <w:lang w:val="en-GB"/>
              </w:rPr>
              <w:t>KS-kod</w:t>
            </w:r>
            <w:r w:rsidRPr="002C0DD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6177C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Style w:val="Georgia10"/>
                </w:rPr>
                <w:id w:val="788775809"/>
                <w:placeholder>
                  <w:docPart w:val="49F60D0B50C34EF2882B650171C82A2E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 w:cs="Arial"/>
                  <w:sz w:val="18"/>
                  <w:szCs w:val="18"/>
                </w:rPr>
              </w:sdtEndPr>
              <w:sdtContent>
                <w:r>
                  <w:rPr>
                    <w:rStyle w:val="Platshllartext"/>
                    <w:lang w:val="en-GB"/>
                  </w:rPr>
                  <w:t>Fyll i</w:t>
                </w:r>
              </w:sdtContent>
            </w:sdt>
          </w:p>
        </w:tc>
        <w:tc>
          <w:tcPr>
            <w:tcW w:w="1842" w:type="dxa"/>
          </w:tcPr>
          <w:p w:rsidR="002C0DDA" w:rsidRPr="002C0DDA" w:rsidRDefault="002C0DDA" w:rsidP="002C0DD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77CC">
              <w:rPr>
                <w:rFonts w:asciiTheme="majorHAnsi" w:hAnsiTheme="majorHAnsi" w:cstheme="majorHAnsi"/>
                <w:lang w:val="en-GB"/>
              </w:rPr>
              <w:t>År</w:t>
            </w:r>
            <w:r w:rsidRPr="002C0DD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6177C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Style w:val="Georgia10"/>
                </w:rPr>
                <w:id w:val="-1669702780"/>
                <w:placeholder>
                  <w:docPart w:val="78911A4D6CBE403DB533A334D60889D8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 w:cs="Arial"/>
                  <w:sz w:val="18"/>
                  <w:szCs w:val="18"/>
                </w:rPr>
              </w:sdtEndPr>
              <w:sdtContent>
                <w:r>
                  <w:rPr>
                    <w:rStyle w:val="Platshllartext"/>
                    <w:lang w:val="en-GB"/>
                  </w:rPr>
                  <w:t>ÅÅÅÅ</w:t>
                </w:r>
              </w:sdtContent>
            </w:sdt>
          </w:p>
        </w:tc>
      </w:tr>
    </w:tbl>
    <w:p w:rsidR="00E9011C" w:rsidRDefault="00E9011C" w:rsidP="001741B3">
      <w:pPr>
        <w:rPr>
          <w:rFonts w:asciiTheme="majorHAnsi" w:hAnsiTheme="majorHAnsi" w:cstheme="majorHAnsi"/>
          <w:sz w:val="18"/>
          <w:szCs w:val="18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11C" w:rsidRPr="00C22C4E" w:rsidTr="00E9011C">
        <w:trPr>
          <w:trHeight w:val="701"/>
        </w:trPr>
        <w:tc>
          <w:tcPr>
            <w:tcW w:w="9288" w:type="dxa"/>
          </w:tcPr>
          <w:p w:rsidR="00E9011C" w:rsidRPr="006177CC" w:rsidRDefault="002C6A93" w:rsidP="001741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 sista anställningsdag är</w:t>
            </w:r>
          </w:p>
          <w:p w:rsidR="0059766E" w:rsidRDefault="0059766E" w:rsidP="001741B3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Style w:val="Georgia10"/>
              </w:rPr>
              <w:id w:val="368190982"/>
              <w:lock w:val="sdtLocked"/>
              <w:placeholder>
                <w:docPart w:val="0893C2498956439AB62E8AB74C1924BC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sz w:val="18"/>
                <w:szCs w:val="18"/>
                <w:lang w:val="en-GB"/>
              </w:rPr>
            </w:sdtEndPr>
            <w:sdtContent>
              <w:p w:rsidR="00524200" w:rsidRPr="00501456" w:rsidRDefault="00FB7EFE" w:rsidP="001741B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01456">
                  <w:rPr>
                    <w:rStyle w:val="Platshllartext"/>
                  </w:rPr>
                  <w:t>Välj datum</w:t>
                </w:r>
              </w:p>
            </w:sdtContent>
          </w:sdt>
          <w:p w:rsidR="00E9011C" w:rsidRDefault="00E9011C" w:rsidP="00524200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930" w:rsidRPr="00501456" w:rsidRDefault="003C2930" w:rsidP="005242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11C" w:rsidRPr="00E9011C" w:rsidTr="003C2930">
        <w:trPr>
          <w:trHeight w:val="1014"/>
        </w:trPr>
        <w:tc>
          <w:tcPr>
            <w:tcW w:w="9288" w:type="dxa"/>
          </w:tcPr>
          <w:p w:rsidR="00E9011C" w:rsidRPr="006177CC" w:rsidRDefault="00E9011C" w:rsidP="001741B3">
            <w:pPr>
              <w:rPr>
                <w:rFonts w:asciiTheme="majorHAnsi" w:hAnsiTheme="majorHAnsi" w:cstheme="majorHAnsi"/>
              </w:rPr>
            </w:pPr>
            <w:r w:rsidRPr="006177CC">
              <w:rPr>
                <w:rFonts w:asciiTheme="majorHAnsi" w:hAnsiTheme="majorHAnsi" w:cstheme="majorHAnsi"/>
              </w:rPr>
              <w:t>Anledning</w:t>
            </w:r>
          </w:p>
          <w:p w:rsidR="009A418F" w:rsidRDefault="009A418F" w:rsidP="009A418F">
            <w:pPr>
              <w:tabs>
                <w:tab w:val="left" w:pos="72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95327" w:rsidRDefault="004418F1" w:rsidP="009A418F">
            <w:pPr>
              <w:tabs>
                <w:tab w:val="left" w:pos="72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Style w:val="Georgia10"/>
                </w:rPr>
                <w:id w:val="1879427042"/>
                <w:placeholder>
                  <w:docPart w:val="2787B101BEE84DB9AAA73955BA41286A"/>
                </w:placeholder>
                <w:showingPlcHdr/>
                <w:dropDownList>
                  <w:listItem w:value="Välj anledning"/>
                  <w:listItem w:displayText="Annan anställning - privat" w:value="Annan anställning - privat"/>
                  <w:listItem w:displayText="Annan anställning - statlig eller kommunal" w:value="Annan anställning - statlig eller kommunal"/>
                  <w:listItem w:displayText="Pension" w:value="Pension"/>
                  <w:listItem w:displayText="Studier" w:value="Studier"/>
                  <w:listItem w:displayText="Annan orsak" w:value="Annan orsak"/>
                </w:dropDownList>
              </w:sdtPr>
              <w:sdtEndPr>
                <w:rPr>
                  <w:rStyle w:val="Standardstycketeckensnitt"/>
                  <w:rFonts w:asciiTheme="majorHAnsi" w:hAnsiTheme="majorHAnsi" w:cstheme="majorHAnsi"/>
                  <w:sz w:val="18"/>
                  <w:szCs w:val="18"/>
                </w:rPr>
              </w:sdtEndPr>
              <w:sdtContent>
                <w:r w:rsidR="003C2930">
                  <w:rPr>
                    <w:rStyle w:val="Platshllartext"/>
                  </w:rPr>
                  <w:t>Välj anledning</w:t>
                </w:r>
              </w:sdtContent>
            </w:sdt>
            <w:r w:rsidR="009A418F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:rsidR="00E9011C" w:rsidRDefault="00E9011C" w:rsidP="003C29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C2930" w:rsidRPr="003C2930" w:rsidRDefault="003C2930" w:rsidP="003C29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595327" w:rsidRDefault="00595327" w:rsidP="00595327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0"/>
        <w:gridCol w:w="2655"/>
        <w:gridCol w:w="3397"/>
      </w:tblGrid>
      <w:tr w:rsidR="00595327" w:rsidRPr="00C22C4E" w:rsidTr="003C2930">
        <w:trPr>
          <w:trHeight w:val="619"/>
        </w:trPr>
        <w:tc>
          <w:tcPr>
            <w:tcW w:w="3010" w:type="dxa"/>
          </w:tcPr>
          <w:p w:rsidR="00595327" w:rsidRPr="006177CC" w:rsidRDefault="00595327" w:rsidP="00595327">
            <w:pPr>
              <w:rPr>
                <w:rFonts w:asciiTheme="majorHAnsi" w:hAnsiTheme="majorHAnsi" w:cstheme="majorHAnsi"/>
                <w:lang w:val="en-GB"/>
              </w:rPr>
            </w:pPr>
            <w:r w:rsidRPr="006177CC">
              <w:rPr>
                <w:rFonts w:asciiTheme="majorHAnsi" w:hAnsiTheme="majorHAnsi" w:cstheme="majorHAnsi"/>
                <w:lang w:val="en-GB"/>
              </w:rPr>
              <w:t xml:space="preserve">Efternamn </w:t>
            </w:r>
          </w:p>
          <w:p w:rsidR="00DB2BB0" w:rsidRDefault="00DB2BB0" w:rsidP="00595327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sdt>
            <w:sdtPr>
              <w:rPr>
                <w:rStyle w:val="Georgia10"/>
              </w:rPr>
              <w:id w:val="81035796"/>
              <w:placeholder>
                <w:docPart w:val="C24852BF760445D787C7F11890925758"/>
              </w:placeholder>
              <w:showingPlcHdr/>
              <w:text/>
            </w:sdtPr>
            <w:sdtEndPr>
              <w:rPr>
                <w:rStyle w:val="Standardstycketeckensnitt"/>
                <w:rFonts w:asciiTheme="majorHAnsi" w:hAnsiTheme="majorHAnsi" w:cstheme="majorHAnsi"/>
                <w:sz w:val="18"/>
                <w:szCs w:val="18"/>
                <w:lang w:val="en-GB"/>
              </w:rPr>
            </w:sdtEndPr>
            <w:sdtContent>
              <w:p w:rsidR="003C2930" w:rsidRDefault="003C2930" w:rsidP="00595327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>
                  <w:rPr>
                    <w:rStyle w:val="Platshllartext"/>
                  </w:rPr>
                  <w:t>Efternamn</w:t>
                </w:r>
              </w:p>
            </w:sdtContent>
          </w:sdt>
          <w:p w:rsidR="00595327" w:rsidRPr="00F06B99" w:rsidRDefault="00595327" w:rsidP="003C29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655" w:type="dxa"/>
          </w:tcPr>
          <w:p w:rsidR="00595327" w:rsidRPr="006177CC" w:rsidRDefault="00595327" w:rsidP="00524200">
            <w:pPr>
              <w:rPr>
                <w:rFonts w:asciiTheme="majorHAnsi" w:hAnsiTheme="majorHAnsi" w:cstheme="majorHAnsi"/>
                <w:lang w:val="en-GB"/>
              </w:rPr>
            </w:pPr>
            <w:r w:rsidRPr="006177CC">
              <w:rPr>
                <w:rFonts w:asciiTheme="majorHAnsi" w:hAnsiTheme="majorHAnsi" w:cstheme="majorHAnsi"/>
                <w:lang w:val="en-GB"/>
              </w:rPr>
              <w:t>Förnamn</w:t>
            </w:r>
            <w:r w:rsidR="00395F51" w:rsidRPr="006177CC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:rsidR="00DB2BB0" w:rsidRDefault="00DB2BB0" w:rsidP="0052420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sdt>
            <w:sdtPr>
              <w:rPr>
                <w:rStyle w:val="Georgia10"/>
              </w:rPr>
              <w:id w:val="-155923530"/>
              <w:placeholder>
                <w:docPart w:val="2D8B134A383040E1ADEA2BB796D67999"/>
              </w:placeholder>
              <w:showingPlcHdr/>
              <w:text/>
            </w:sdtPr>
            <w:sdtEndPr>
              <w:rPr>
                <w:rStyle w:val="Standardstycketeckensnitt"/>
                <w:rFonts w:asciiTheme="majorHAnsi" w:hAnsiTheme="majorHAnsi" w:cstheme="majorHAnsi"/>
                <w:sz w:val="18"/>
                <w:szCs w:val="18"/>
                <w:lang w:val="en-GB"/>
              </w:rPr>
            </w:sdtEndPr>
            <w:sdtContent>
              <w:p w:rsidR="00395F51" w:rsidRPr="00C22C4E" w:rsidRDefault="003C2930" w:rsidP="00524200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>
                  <w:rPr>
                    <w:rStyle w:val="Platshllartext"/>
                  </w:rPr>
                  <w:t>Förnamn</w:t>
                </w:r>
              </w:p>
            </w:sdtContent>
          </w:sdt>
        </w:tc>
        <w:tc>
          <w:tcPr>
            <w:tcW w:w="3397" w:type="dxa"/>
          </w:tcPr>
          <w:p w:rsidR="00595327" w:rsidRPr="006177CC" w:rsidRDefault="00595327" w:rsidP="00595327">
            <w:pPr>
              <w:rPr>
                <w:rFonts w:asciiTheme="majorHAnsi" w:hAnsiTheme="majorHAnsi" w:cstheme="majorHAnsi"/>
                <w:lang w:val="en-GB"/>
              </w:rPr>
            </w:pPr>
            <w:r w:rsidRPr="006177CC">
              <w:rPr>
                <w:rFonts w:asciiTheme="majorHAnsi" w:hAnsiTheme="majorHAnsi" w:cstheme="majorHAnsi"/>
                <w:lang w:val="en-GB"/>
              </w:rPr>
              <w:t xml:space="preserve">Personnummer </w:t>
            </w:r>
          </w:p>
          <w:p w:rsidR="00DB2BB0" w:rsidRDefault="00DB2BB0" w:rsidP="00595327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sdt>
            <w:sdtPr>
              <w:rPr>
                <w:rStyle w:val="Georgia10"/>
              </w:rPr>
              <w:id w:val="2137141068"/>
              <w:placeholder>
                <w:docPart w:val="7861172E66FF422BB24A1BA5C535EE3D"/>
              </w:placeholder>
              <w:showingPlcHdr/>
              <w:text/>
            </w:sdtPr>
            <w:sdtEndPr>
              <w:rPr>
                <w:rStyle w:val="Standardstycketeckensnitt"/>
                <w:rFonts w:asciiTheme="majorHAnsi" w:hAnsiTheme="majorHAnsi" w:cstheme="majorHAnsi"/>
                <w:sz w:val="18"/>
                <w:szCs w:val="18"/>
                <w:lang w:val="en-GB"/>
              </w:rPr>
            </w:sdtEndPr>
            <w:sdtContent>
              <w:p w:rsidR="003C2930" w:rsidRPr="00C22C4E" w:rsidRDefault="003C2930" w:rsidP="00595327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>
                  <w:rPr>
                    <w:rStyle w:val="Platshllartext"/>
                  </w:rPr>
                  <w:t>ÅÅMMDD-XXXX</w:t>
                </w:r>
              </w:p>
            </w:sdtContent>
          </w:sdt>
          <w:p w:rsidR="00595327" w:rsidRPr="00C22C4E" w:rsidRDefault="00595327" w:rsidP="00395F51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595327" w:rsidRPr="00595327" w:rsidTr="003C2930">
        <w:trPr>
          <w:trHeight w:val="555"/>
        </w:trPr>
        <w:tc>
          <w:tcPr>
            <w:tcW w:w="5665" w:type="dxa"/>
            <w:gridSpan w:val="2"/>
          </w:tcPr>
          <w:p w:rsidR="00595327" w:rsidRPr="006177CC" w:rsidRDefault="00595327" w:rsidP="00524200">
            <w:pPr>
              <w:rPr>
                <w:rFonts w:asciiTheme="majorHAnsi" w:hAnsiTheme="majorHAnsi" w:cstheme="majorHAnsi"/>
                <w:lang w:val="en-GB"/>
              </w:rPr>
            </w:pPr>
            <w:r w:rsidRPr="006177CC">
              <w:rPr>
                <w:rFonts w:asciiTheme="majorHAnsi" w:hAnsiTheme="majorHAnsi" w:cstheme="majorHAnsi"/>
                <w:lang w:val="en-GB"/>
              </w:rPr>
              <w:t>Eventuell ny adress</w:t>
            </w:r>
            <w:r w:rsidR="00395F51" w:rsidRPr="006177CC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:rsidR="00DB2BB0" w:rsidRDefault="00DB2BB0" w:rsidP="0052420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sdt>
            <w:sdtPr>
              <w:rPr>
                <w:rStyle w:val="Georgia10"/>
              </w:rPr>
              <w:id w:val="-1914535458"/>
              <w:placeholder>
                <w:docPart w:val="CF82497A323E45C0B35FE899F6F41F57"/>
              </w:placeholder>
              <w:showingPlcHdr/>
              <w:text/>
            </w:sdtPr>
            <w:sdtEndPr>
              <w:rPr>
                <w:rStyle w:val="Standardstycketeckensnitt"/>
                <w:rFonts w:asciiTheme="majorHAnsi" w:hAnsiTheme="majorHAnsi" w:cstheme="majorHAnsi"/>
                <w:sz w:val="18"/>
                <w:szCs w:val="18"/>
                <w:lang w:val="en-GB"/>
              </w:rPr>
            </w:sdtEndPr>
            <w:sdtContent>
              <w:p w:rsidR="003C2930" w:rsidRDefault="003C2930" w:rsidP="00524200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>
                  <w:rPr>
                    <w:rStyle w:val="Platshllartext"/>
                  </w:rPr>
                  <w:t>Adress</w:t>
                </w:r>
              </w:p>
            </w:sdtContent>
          </w:sdt>
          <w:p w:rsidR="00395F51" w:rsidRPr="00C22C4E" w:rsidRDefault="00395F51" w:rsidP="00395F51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3397" w:type="dxa"/>
          </w:tcPr>
          <w:p w:rsidR="00595327" w:rsidRPr="006177CC" w:rsidRDefault="006177CC" w:rsidP="005953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 adress gäller fr o m</w:t>
            </w:r>
          </w:p>
          <w:p w:rsidR="00DB2BB0" w:rsidRDefault="00DB2BB0" w:rsidP="0059532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sdt>
            <w:sdtPr>
              <w:rPr>
                <w:rStyle w:val="Georgia10"/>
              </w:rPr>
              <w:id w:val="-1184829937"/>
              <w:lock w:val="sdtLocked"/>
              <w:placeholder>
                <w:docPart w:val="9B0B8F9A5FAD4E5BBEFBA9D9B78381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Theme="majorHAnsi" w:hAnsiTheme="majorHAnsi" w:cstheme="majorHAnsi"/>
                <w:sz w:val="18"/>
                <w:szCs w:val="18"/>
                <w:lang w:val="en-GB"/>
              </w:rPr>
            </w:sdtEndPr>
            <w:sdtContent>
              <w:p w:rsidR="00595327" w:rsidRPr="00595327" w:rsidRDefault="00395F51" w:rsidP="00395F51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>
                  <w:rPr>
                    <w:rStyle w:val="Platshllartext"/>
                  </w:rPr>
                  <w:t>Välj datum</w:t>
                </w:r>
              </w:p>
            </w:sdtContent>
          </w:sdt>
        </w:tc>
      </w:tr>
      <w:tr w:rsidR="00595327" w:rsidRPr="00C22C4E" w:rsidTr="003C2930">
        <w:trPr>
          <w:trHeight w:val="563"/>
        </w:trPr>
        <w:tc>
          <w:tcPr>
            <w:tcW w:w="5665" w:type="dxa"/>
            <w:gridSpan w:val="2"/>
          </w:tcPr>
          <w:p w:rsidR="00595327" w:rsidRPr="006177CC" w:rsidRDefault="00CD67AD" w:rsidP="00595327">
            <w:pPr>
              <w:rPr>
                <w:rFonts w:asciiTheme="majorHAnsi" w:hAnsiTheme="majorHAnsi" w:cstheme="majorHAnsi"/>
              </w:rPr>
            </w:pPr>
            <w:r w:rsidRPr="006177CC">
              <w:rPr>
                <w:rFonts w:asciiTheme="majorHAnsi" w:hAnsiTheme="majorHAnsi" w:cstheme="majorHAnsi"/>
              </w:rPr>
              <w:t xml:space="preserve">Placerad vid </w:t>
            </w:r>
            <w:r w:rsidR="00595327" w:rsidRPr="006177CC">
              <w:rPr>
                <w:rFonts w:asciiTheme="majorHAnsi" w:hAnsiTheme="majorHAnsi" w:cstheme="majorHAnsi"/>
              </w:rPr>
              <w:t xml:space="preserve"> </w:t>
            </w:r>
          </w:p>
          <w:p w:rsidR="00DB2BB0" w:rsidRDefault="00DB2BB0" w:rsidP="0059532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sdt>
            <w:sdtPr>
              <w:rPr>
                <w:rStyle w:val="Georgia10"/>
              </w:rPr>
              <w:id w:val="954603225"/>
              <w:placeholder>
                <w:docPart w:val="1C0695D3EB424741AE9FC18190C8D05B"/>
              </w:placeholder>
              <w:showingPlcHdr/>
              <w:dropDownList>
                <w:listItem w:value="Välj skola"/>
                <w:listItem w:displayText="ABE" w:value="ABE"/>
                <w:listItem w:displayText="CBH" w:value="CBH"/>
                <w:listItem w:displayText="EECS" w:value="EECS"/>
                <w:listItem w:displayText="ITM" w:value="ITM"/>
                <w:listItem w:displayText="SCI" w:value="SCI"/>
                <w:listItem w:displayText="VS" w:value="VS"/>
              </w:dropDownList>
            </w:sdtPr>
            <w:sdtEndPr>
              <w:rPr>
                <w:rStyle w:val="Standardstycketeckensnitt"/>
                <w:rFonts w:asciiTheme="majorHAnsi" w:hAnsiTheme="majorHAnsi" w:cstheme="majorHAnsi"/>
                <w:sz w:val="18"/>
                <w:szCs w:val="18"/>
              </w:rPr>
            </w:sdtEndPr>
            <w:sdtContent>
              <w:p w:rsidR="00CD67AD" w:rsidRDefault="00B53849" w:rsidP="00595327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>Välj skola</w:t>
                </w:r>
              </w:p>
            </w:sdtContent>
          </w:sdt>
          <w:p w:rsidR="00595327" w:rsidRPr="00501456" w:rsidRDefault="00595327" w:rsidP="00CD67A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97" w:type="dxa"/>
          </w:tcPr>
          <w:p w:rsidR="00271B59" w:rsidRPr="006177CC" w:rsidRDefault="00CD67AD" w:rsidP="00271B59">
            <w:pPr>
              <w:rPr>
                <w:rFonts w:asciiTheme="majorHAnsi" w:hAnsiTheme="majorHAnsi" w:cstheme="majorHAnsi"/>
                <w:lang w:val="en-GB"/>
              </w:rPr>
            </w:pPr>
            <w:r w:rsidRPr="006177CC">
              <w:rPr>
                <w:rFonts w:asciiTheme="majorHAnsi" w:hAnsiTheme="majorHAnsi" w:cstheme="majorHAnsi"/>
                <w:lang w:val="en-GB"/>
              </w:rPr>
              <w:t>Befattningsbenämning</w:t>
            </w:r>
          </w:p>
          <w:p w:rsidR="00DB2BB0" w:rsidRDefault="00DB2BB0" w:rsidP="00271B59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sdt>
            <w:sdtPr>
              <w:rPr>
                <w:rStyle w:val="Georgia10"/>
              </w:rPr>
              <w:id w:val="-600115978"/>
              <w:placeholder>
                <w:docPart w:val="28B4CCD0A1504ACBB6F19E531A5C1AAA"/>
              </w:placeholder>
              <w:showingPlcHdr/>
              <w:dropDownList>
                <w:listItem w:value="Välj befattningsbenämning"/>
                <w:listItem w:displayText="Administrativ chef" w:value="Administrativ chef"/>
                <w:listItem w:displayText="Administratör" w:value="Administratör"/>
                <w:listItem w:displayText="Amanuens" w:value="Amanuens"/>
                <w:listItem w:displayText="Assistent" w:value="Assistent"/>
                <w:listItem w:displayText="Avdelningschef" w:value="Avdelningschef"/>
                <w:listItem w:displayText="Bibliotekarie" w:value="Bibliotekarie"/>
                <w:listItem w:displayText="Biblioteksassistent" w:value="Biblioteksassistent"/>
                <w:listItem w:displayText="Bokbindare" w:value="Bokbindare"/>
                <w:listItem w:displayText="Doktorand" w:value="Doktorand"/>
                <w:listItem w:displayText="Ekonomiansvarig" w:value="Ekonomiansvarig"/>
                <w:listItem w:displayText="Ekonomichef" w:value="Ekonomichef"/>
                <w:listItem w:displayText="Enhetschef" w:value="Enhetschef"/>
                <w:listItem w:displayText="FOFU-ingenjör" w:value="FOFU-ingenjör"/>
                <w:listItem w:displayText="Forskare" w:value="Forskare"/>
                <w:listItem w:displayText="Forskningsingenjör" w:value="Forskningsingenjör"/>
                <w:listItem w:displayText="Föreståndare" w:value="Föreståndare"/>
                <w:listItem w:displayText="Gruppchef" w:value="Gruppchef"/>
                <w:listItem w:displayText="Gästforskare" w:value="Gästforskare"/>
                <w:listItem w:displayText="Gästlektor" w:value="Gästlektor"/>
                <w:listItem w:displayText="Gästlärare" w:value="Gästlärare"/>
                <w:listItem w:displayText="Handläggare" w:value="Handläggare"/>
                <w:listItem w:displayText="HR-ansvarig" w:value="HR-ansvarig"/>
                <w:listItem w:displayText="Informatiker" w:value="Informatiker"/>
                <w:listItem w:displayText="Ingenjör" w:value="Ingenjör"/>
                <w:listItem w:displayText="IT-chef" w:value="IT-chef"/>
                <w:listItem w:displayText="IT-tekniker" w:value="IT-tekniker"/>
                <w:listItem w:displayText="Kvalificerad handläggare" w:value="Kvalificerad handläggare"/>
                <w:listItem w:displayText="Lokalvårdare" w:value="Lokalvårdare"/>
                <w:listItem w:displayText="Personalchef" w:value="Personalchef"/>
                <w:listItem w:displayText="Postdoktor" w:value="Postdoktor"/>
                <w:listItem w:displayText="Professor" w:value="Professor"/>
                <w:listItem w:displayText="Professor adjungerad" w:value="Professor adjungerad"/>
                <w:listItem w:displayText="Professor gäst" w:value="Professor gäst"/>
                <w:listItem w:displayText="Professor kallad" w:value="Professor kallad"/>
                <w:listItem w:displayText="Prorektor" w:value="Prorektor"/>
                <w:listItem w:displayText="Rektor" w:value="Rektor"/>
                <w:listItem w:displayText="Senior forskare" w:value="Senior forskare"/>
                <w:listItem w:displayText="Senior lärare" w:value="Senior lärare"/>
                <w:listItem w:displayText="Specialist" w:value="Specialist"/>
                <w:listItem w:displayText="Studievägledare" w:value="Studievägledare"/>
                <w:listItem w:displayText="Systemadministratör" w:value="Systemadministratör"/>
                <w:listItem w:displayText="Systemansvarig" w:value="Systemansvarig"/>
                <w:listItem w:displayText="Systemspecialist" w:value="Systemspecialist"/>
                <w:listItem w:displayText="Tekniker" w:value="Tekniker"/>
                <w:listItem w:displayText="Universitetsadjunkt" w:value="Universitetsadjunkt"/>
                <w:listItem w:displayText="Universitetsdirektör" w:value="Universitetsdirektör"/>
                <w:listItem w:displayText="Universitetslektor" w:value="Universitetslektor"/>
                <w:listItem w:displayText="Universitetslektor biträdande" w:value="Universitetslektor biträdande"/>
                <w:listItem w:displayText="Utbildningsadm. ansvarig" w:value="Utbildningsadm. ansvarig"/>
                <w:listItem w:displayText="Vaktmästare" w:value="Vaktmästare"/>
                <w:listItem w:displayText="Vicerektor" w:value="Vicerektor"/>
                <w:listItem w:displayText="Överbibliotekarie" w:value="Överbibliotekarie"/>
              </w:dropDownList>
            </w:sdtPr>
            <w:sdtEndPr>
              <w:rPr>
                <w:rStyle w:val="Standardstycketeckensnitt"/>
                <w:rFonts w:asciiTheme="majorHAnsi" w:hAnsiTheme="majorHAnsi" w:cstheme="majorHAnsi"/>
                <w:sz w:val="18"/>
                <w:szCs w:val="18"/>
                <w:lang w:val="en-GB"/>
              </w:rPr>
            </w:sdtEndPr>
            <w:sdtContent>
              <w:p w:rsidR="00CD67AD" w:rsidRDefault="00CD67AD" w:rsidP="00271B59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>
                  <w:rPr>
                    <w:rStyle w:val="Platshllartext"/>
                  </w:rPr>
                  <w:t>Välj befattningsbenämning</w:t>
                </w:r>
              </w:p>
            </w:sdtContent>
          </w:sdt>
          <w:p w:rsidR="00595327" w:rsidRPr="00C22C4E" w:rsidRDefault="00595327" w:rsidP="00CD67A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595327" w:rsidTr="003C2930">
        <w:trPr>
          <w:trHeight w:val="1254"/>
        </w:trPr>
        <w:tc>
          <w:tcPr>
            <w:tcW w:w="9062" w:type="dxa"/>
            <w:gridSpan w:val="3"/>
          </w:tcPr>
          <w:p w:rsidR="002D0D9D" w:rsidRPr="006177CC" w:rsidRDefault="00271B59" w:rsidP="00595327">
            <w:pPr>
              <w:rPr>
                <w:rFonts w:asciiTheme="majorHAnsi" w:hAnsiTheme="majorHAnsi" w:cstheme="majorHAnsi"/>
              </w:rPr>
            </w:pPr>
            <w:r w:rsidRPr="006177CC">
              <w:rPr>
                <w:rFonts w:asciiTheme="majorHAnsi" w:hAnsiTheme="majorHAnsi" w:cstheme="majorHAnsi"/>
              </w:rPr>
              <w:t>Underskrift arbetstagare</w:t>
            </w:r>
          </w:p>
          <w:p w:rsidR="002D0D9D" w:rsidRDefault="002D0D9D" w:rsidP="0059532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D0D9D" w:rsidRDefault="002D0D9D" w:rsidP="005953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329565</wp:posOffset>
                      </wp:positionV>
                      <wp:extent cx="40386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2E8C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25.95pt" to="324.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" strokecolor="#7f7f7f [1612]">
                      <v:stroke dashstyle="dash"/>
                    </v:line>
                  </w:pict>
                </mc:Fallback>
              </mc:AlternateContent>
            </w:r>
          </w:p>
        </w:tc>
      </w:tr>
    </w:tbl>
    <w:p w:rsidR="002D0D9D" w:rsidRDefault="00FD5533" w:rsidP="0059532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1200150</wp:posOffset>
                </wp:positionV>
                <wp:extent cx="317500" cy="889000"/>
                <wp:effectExtent l="0" t="0" r="0" b="63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533" w:rsidRPr="00FD5533" w:rsidRDefault="00FD553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D5533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2022-12-22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5.85pt;margin-top:94.5pt;width:25pt;height:7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" filled="f" stroked="f" strokeweight=".5pt">
                <v:textbox style="layout-flow:vertical;mso-layout-flow-alt:bottom-to-top">
                  <w:txbxContent>
                    <w:p w:rsidR="00FD5533" w:rsidRPr="00FD5533" w:rsidRDefault="00FD553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D5533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2022-12-22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2977"/>
        <w:gridCol w:w="1554"/>
      </w:tblGrid>
      <w:tr w:rsidR="002D0D9D" w:rsidTr="008364D3">
        <w:trPr>
          <w:trHeight w:val="1474"/>
        </w:trPr>
        <w:tc>
          <w:tcPr>
            <w:tcW w:w="4531" w:type="dxa"/>
            <w:gridSpan w:val="2"/>
          </w:tcPr>
          <w:p w:rsidR="002D0D9D" w:rsidRPr="006177CC" w:rsidRDefault="002D0D9D" w:rsidP="009A418F">
            <w:pPr>
              <w:rPr>
                <w:rFonts w:asciiTheme="majorHAnsi" w:hAnsiTheme="majorHAnsi" w:cstheme="majorHAnsi"/>
              </w:rPr>
            </w:pPr>
            <w:r w:rsidRPr="006177CC">
              <w:rPr>
                <w:rFonts w:asciiTheme="majorHAnsi" w:hAnsiTheme="majorHAnsi" w:cstheme="majorHAnsi"/>
              </w:rPr>
              <w:t>Underskrift närmaste chef</w:t>
            </w:r>
          </w:p>
          <w:p w:rsidR="002D0D9D" w:rsidRDefault="002D0D9D" w:rsidP="009A418F">
            <w:pPr>
              <w:rPr>
                <w:rFonts w:ascii="Arial" w:hAnsi="Arial" w:cs="Arial"/>
                <w:sz w:val="18"/>
                <w:szCs w:val="18"/>
              </w:rPr>
            </w:pPr>
          </w:p>
          <w:p w:rsidR="002D0D9D" w:rsidRDefault="002D0D9D" w:rsidP="009A418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99" w:rsidRDefault="00F06B99" w:rsidP="009A418F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99" w:rsidRDefault="00F06B99" w:rsidP="009A418F">
            <w:pPr>
              <w:rPr>
                <w:rFonts w:ascii="Arial" w:hAnsi="Arial" w:cs="Arial"/>
                <w:sz w:val="18"/>
                <w:szCs w:val="18"/>
              </w:rPr>
            </w:pPr>
          </w:p>
          <w:p w:rsidR="002D0D9D" w:rsidRPr="009A418F" w:rsidRDefault="002D0D9D" w:rsidP="009A418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A418F">
              <w:rPr>
                <w:rFonts w:asciiTheme="majorHAnsi" w:hAnsiTheme="majorHAnsi" w:cstheme="majorHAnsi"/>
                <w:noProof/>
                <w:color w:val="808080" w:themeColor="background1" w:themeShade="80"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FCA550" wp14:editId="285ED8F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139700</wp:posOffset>
                      </wp:positionV>
                      <wp:extent cx="26098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5D74C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pt" to="205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" strokecolor="#7f7f7f [1612]">
                      <v:stroke dashstyle="dash"/>
                    </v:line>
                  </w:pict>
                </mc:Fallback>
              </mc:AlternateContent>
            </w:r>
          </w:p>
          <w:p w:rsidR="002D0D9D" w:rsidRPr="002D0D9D" w:rsidRDefault="002D0D9D" w:rsidP="009A4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gridSpan w:val="2"/>
          </w:tcPr>
          <w:p w:rsidR="002D0D9D" w:rsidRPr="006177CC" w:rsidRDefault="002D0D9D" w:rsidP="009A418F">
            <w:pPr>
              <w:rPr>
                <w:rFonts w:asciiTheme="majorHAnsi" w:hAnsiTheme="majorHAnsi" w:cstheme="majorHAnsi"/>
              </w:rPr>
            </w:pPr>
            <w:r w:rsidRPr="006177CC">
              <w:rPr>
                <w:rFonts w:asciiTheme="majorHAnsi" w:hAnsiTheme="majorHAnsi" w:cstheme="majorHAnsi"/>
              </w:rPr>
              <w:t>Underskrift skolchef/motsv</w:t>
            </w:r>
          </w:p>
          <w:p w:rsidR="00F06B99" w:rsidRDefault="00F06B99" w:rsidP="009A41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06B99" w:rsidRDefault="00F06B99" w:rsidP="009A41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06B99" w:rsidRDefault="00F06B99" w:rsidP="009A41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06B99" w:rsidRDefault="00F06B99" w:rsidP="009A41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A418F" w:rsidRPr="009A418F" w:rsidRDefault="009A418F" w:rsidP="009A418F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9A418F">
              <w:rPr>
                <w:rFonts w:asciiTheme="majorHAnsi" w:hAnsiTheme="majorHAnsi" w:cstheme="majorHAnsi"/>
                <w:noProof/>
                <w:color w:val="808080" w:themeColor="background1" w:themeShade="80"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72315" wp14:editId="0699AC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139700</wp:posOffset>
                      </wp:positionV>
                      <wp:extent cx="26098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CE2304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pt" to="205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" strokecolor="#7f7f7f [1612]">
                      <v:stroke dashstyle="dash"/>
                    </v:line>
                  </w:pict>
                </mc:Fallback>
              </mc:AlternateContent>
            </w:r>
          </w:p>
          <w:p w:rsidR="00F06B99" w:rsidRDefault="00F06B99" w:rsidP="009A418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06B99" w:rsidRPr="003C2930" w:rsidTr="008364D3">
        <w:trPr>
          <w:trHeight w:val="418"/>
        </w:trPr>
        <w:tc>
          <w:tcPr>
            <w:tcW w:w="2972" w:type="dxa"/>
            <w:tcBorders>
              <w:right w:val="nil"/>
            </w:tcBorders>
          </w:tcPr>
          <w:p w:rsidR="00F06B99" w:rsidRPr="006177CC" w:rsidRDefault="00F06B99" w:rsidP="009A418F">
            <w:pPr>
              <w:rPr>
                <w:rFonts w:asciiTheme="majorHAnsi" w:hAnsiTheme="majorHAnsi" w:cstheme="majorHAnsi"/>
              </w:rPr>
            </w:pPr>
            <w:r w:rsidRPr="006177CC">
              <w:rPr>
                <w:rFonts w:asciiTheme="majorHAnsi" w:hAnsiTheme="majorHAnsi" w:cstheme="majorHAnsi"/>
              </w:rPr>
              <w:t>Namnförtydligande</w:t>
            </w:r>
          </w:p>
          <w:sdt>
            <w:sdtPr>
              <w:rPr>
                <w:rStyle w:val="Georgia10"/>
              </w:rPr>
              <w:id w:val="-983470241"/>
              <w:placeholder>
                <w:docPart w:val="CD805C3D93A3435ABFE94D54FD927DD1"/>
              </w:placeholder>
              <w:showingPlcHdr/>
              <w:text/>
            </w:sdtPr>
            <w:sdtEndPr>
              <w:rPr>
                <w:rStyle w:val="Standardstycketeckensnitt"/>
                <w:rFonts w:ascii="Arial" w:hAnsi="Arial" w:cs="Arial"/>
                <w:sz w:val="18"/>
                <w:szCs w:val="18"/>
              </w:rPr>
            </w:sdtEndPr>
            <w:sdtContent>
              <w:p w:rsidR="003C2930" w:rsidRPr="003C2930" w:rsidRDefault="003C2930" w:rsidP="009A418F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tshllartext"/>
                    <w:lang w:val="en-GB"/>
                  </w:rPr>
                  <w:t>Namn</w:t>
                </w:r>
              </w:p>
            </w:sdtContent>
          </w:sdt>
          <w:p w:rsidR="00F06B99" w:rsidRPr="00C22C4E" w:rsidRDefault="00F06B99" w:rsidP="00395F5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F06B99" w:rsidRPr="006177CC" w:rsidRDefault="00F06B99" w:rsidP="00F06B99">
            <w:pPr>
              <w:rPr>
                <w:rFonts w:asciiTheme="majorHAnsi" w:hAnsiTheme="majorHAnsi" w:cstheme="majorHAnsi"/>
              </w:rPr>
            </w:pPr>
            <w:r w:rsidRPr="006177CC">
              <w:rPr>
                <w:rFonts w:asciiTheme="majorHAnsi" w:hAnsiTheme="majorHAnsi" w:cstheme="majorHAnsi"/>
              </w:rPr>
              <w:t>Datum</w:t>
            </w:r>
          </w:p>
          <w:sdt>
            <w:sdtPr>
              <w:rPr>
                <w:rStyle w:val="Georgia10"/>
              </w:rPr>
              <w:id w:val="57593503"/>
              <w:placeholder>
                <w:docPart w:val="C41CF5851486486C9CD4D78673B24F95"/>
              </w:placeholder>
              <w:showingPlcHdr/>
              <w:text/>
            </w:sdtPr>
            <w:sdtEndPr>
              <w:rPr>
                <w:rStyle w:val="Standardstycketeckensnitt"/>
                <w:rFonts w:ascii="Arial" w:hAnsi="Arial" w:cs="Arial"/>
                <w:sz w:val="18"/>
                <w:szCs w:val="18"/>
                <w:lang w:val="en-GB"/>
              </w:rPr>
            </w:sdtEndPr>
            <w:sdtContent>
              <w:p w:rsidR="00F06B99" w:rsidRPr="00F06B99" w:rsidRDefault="003C2930" w:rsidP="003C2930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tshllartext"/>
                    <w:lang w:val="en-GB"/>
                  </w:rPr>
                  <w:t xml:space="preserve"> </w:t>
                </w:r>
              </w:p>
            </w:sdtContent>
          </w:sdt>
        </w:tc>
        <w:tc>
          <w:tcPr>
            <w:tcW w:w="2977" w:type="dxa"/>
            <w:tcBorders>
              <w:right w:val="nil"/>
            </w:tcBorders>
          </w:tcPr>
          <w:p w:rsidR="00F06B99" w:rsidRPr="006177CC" w:rsidRDefault="00F06B99" w:rsidP="009A418F">
            <w:pPr>
              <w:rPr>
                <w:rFonts w:asciiTheme="majorHAnsi" w:hAnsiTheme="majorHAnsi" w:cstheme="majorHAnsi"/>
              </w:rPr>
            </w:pPr>
            <w:r w:rsidRPr="006177CC">
              <w:rPr>
                <w:rFonts w:asciiTheme="majorHAnsi" w:hAnsiTheme="majorHAnsi" w:cstheme="majorHAnsi"/>
              </w:rPr>
              <w:t>Namnförtydligande</w:t>
            </w:r>
          </w:p>
          <w:sdt>
            <w:sdtPr>
              <w:rPr>
                <w:rStyle w:val="Georgia10"/>
              </w:rPr>
              <w:id w:val="-572509655"/>
              <w:placeholder>
                <w:docPart w:val="CA14E493E2354A20BC129C54EC412D1F"/>
              </w:placeholder>
              <w:showingPlcHdr/>
              <w:text/>
            </w:sdtPr>
            <w:sdtEndPr>
              <w:rPr>
                <w:rStyle w:val="Standardstycketeckensnitt"/>
                <w:rFonts w:asciiTheme="majorHAnsi" w:hAnsiTheme="majorHAnsi" w:cstheme="majorHAnsi"/>
                <w:sz w:val="18"/>
                <w:szCs w:val="18"/>
              </w:rPr>
            </w:sdtEndPr>
            <w:sdtContent>
              <w:p w:rsidR="00F06B99" w:rsidRDefault="003C2930" w:rsidP="003C2930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>Namn</w:t>
                </w:r>
              </w:p>
            </w:sdtContent>
          </w:sdt>
        </w:tc>
        <w:tc>
          <w:tcPr>
            <w:tcW w:w="1554" w:type="dxa"/>
            <w:tcBorders>
              <w:left w:val="nil"/>
            </w:tcBorders>
          </w:tcPr>
          <w:p w:rsidR="00F06B99" w:rsidRPr="006177CC" w:rsidRDefault="00F06B99" w:rsidP="009A418F">
            <w:pPr>
              <w:rPr>
                <w:rFonts w:asciiTheme="majorHAnsi" w:hAnsiTheme="majorHAnsi" w:cstheme="majorHAnsi"/>
                <w:lang w:val="en-GB"/>
              </w:rPr>
            </w:pPr>
            <w:r w:rsidRPr="006177CC">
              <w:rPr>
                <w:rFonts w:asciiTheme="majorHAnsi" w:hAnsiTheme="majorHAnsi" w:cstheme="majorHAnsi"/>
                <w:lang w:val="en-GB"/>
              </w:rPr>
              <w:t>Datum</w:t>
            </w:r>
          </w:p>
          <w:sdt>
            <w:sdtPr>
              <w:rPr>
                <w:rStyle w:val="Georgia10"/>
              </w:rPr>
              <w:id w:val="-1418941880"/>
              <w:placeholder>
                <w:docPart w:val="B15F471139A34D3D99C3C324A5DBDEF4"/>
              </w:placeholder>
              <w:showingPlcHdr/>
              <w:text/>
            </w:sdtPr>
            <w:sdtEndPr>
              <w:rPr>
                <w:rStyle w:val="Standardstycketeckensnitt"/>
                <w:rFonts w:asciiTheme="majorHAnsi" w:hAnsiTheme="majorHAnsi" w:cstheme="majorHAnsi"/>
                <w:sz w:val="18"/>
                <w:szCs w:val="18"/>
                <w:lang w:val="en-GB"/>
              </w:rPr>
            </w:sdtEndPr>
            <w:sdtContent>
              <w:p w:rsidR="00F06B99" w:rsidRPr="00C22C4E" w:rsidRDefault="003C2930" w:rsidP="003C2930">
                <w:pP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</w:pPr>
                <w:r>
                  <w:rPr>
                    <w:rStyle w:val="Platshllartext"/>
                    <w:lang w:val="en-GB"/>
                  </w:rPr>
                  <w:t xml:space="preserve"> </w:t>
                </w:r>
              </w:p>
            </w:sdtContent>
          </w:sdt>
        </w:tc>
      </w:tr>
      <w:tr w:rsidR="002D0D9D" w:rsidRPr="003C2930" w:rsidTr="008364D3">
        <w:trPr>
          <w:trHeight w:val="1254"/>
        </w:trPr>
        <w:tc>
          <w:tcPr>
            <w:tcW w:w="9062" w:type="dxa"/>
            <w:gridSpan w:val="4"/>
          </w:tcPr>
          <w:p w:rsidR="002D0D9D" w:rsidRPr="006177CC" w:rsidRDefault="00F06B99" w:rsidP="009A418F">
            <w:pPr>
              <w:rPr>
                <w:rFonts w:asciiTheme="majorHAnsi" w:hAnsiTheme="majorHAnsi" w:cstheme="majorHAnsi"/>
              </w:rPr>
            </w:pPr>
            <w:r w:rsidRPr="006177CC">
              <w:rPr>
                <w:rFonts w:asciiTheme="majorHAnsi" w:hAnsiTheme="majorHAnsi" w:cstheme="majorHAnsi"/>
              </w:rPr>
              <w:t>Anteckningar (om sista anställningsdag avviker från kollektivavtalet)</w:t>
            </w:r>
          </w:p>
          <w:sdt>
            <w:sdtPr>
              <w:rPr>
                <w:rStyle w:val="Georgia10"/>
              </w:rPr>
              <w:id w:val="-455026474"/>
              <w:placeholder>
                <w:docPart w:val="6E68856B1838400587C65F22674582A1"/>
              </w:placeholder>
              <w:showingPlcHdr/>
              <w:text/>
            </w:sdtPr>
            <w:sdtEndPr>
              <w:rPr>
                <w:rStyle w:val="Standardstycketeckensnitt"/>
                <w:sz w:val="18"/>
                <w:lang w:val="en-GB"/>
              </w:rPr>
            </w:sdtEndPr>
            <w:sdtContent>
              <w:p w:rsidR="00C22C4E" w:rsidRPr="00C22C4E" w:rsidRDefault="003C2930" w:rsidP="003C2930">
                <w:pPr>
                  <w:pStyle w:val="Ingetavstnd"/>
                  <w:rPr>
                    <w:lang w:val="en-GB"/>
                  </w:rPr>
                </w:pPr>
                <w:r>
                  <w:rPr>
                    <w:rStyle w:val="Platshllartext"/>
                    <w:lang w:val="en-GB"/>
                  </w:rPr>
                  <w:t xml:space="preserve"> </w:t>
                </w:r>
              </w:p>
            </w:sdtContent>
          </w:sdt>
        </w:tc>
      </w:tr>
    </w:tbl>
    <w:p w:rsidR="00C22C4E" w:rsidRPr="00F06B99" w:rsidRDefault="00C22C4E" w:rsidP="00FB7EFE">
      <w:pPr>
        <w:rPr>
          <w:rFonts w:asciiTheme="majorHAnsi" w:hAnsiTheme="majorHAnsi" w:cstheme="majorHAnsi"/>
          <w:sz w:val="18"/>
          <w:szCs w:val="18"/>
          <w:lang w:val="en-GB"/>
        </w:rPr>
      </w:pPr>
    </w:p>
    <w:sectPr w:rsidR="00C22C4E" w:rsidRPr="00F06B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F1" w:rsidRDefault="004418F1" w:rsidP="00AB37AC">
      <w:r>
        <w:separator/>
      </w:r>
    </w:p>
  </w:endnote>
  <w:endnote w:type="continuationSeparator" w:id="0">
    <w:p w:rsidR="004418F1" w:rsidRDefault="004418F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F1" w:rsidRDefault="004418F1" w:rsidP="00AB37AC">
      <w:r>
        <w:separator/>
      </w:r>
    </w:p>
  </w:footnote>
  <w:footnote w:type="continuationSeparator" w:id="0">
    <w:p w:rsidR="004418F1" w:rsidRDefault="004418F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8F" w:rsidRDefault="009A418F">
    <w:pPr>
      <w:pStyle w:val="Sidhuvud"/>
    </w:pPr>
    <w:r w:rsidRPr="005378D2">
      <w:rPr>
        <w:rFonts w:eastAsia="Georgia"/>
        <w:noProof/>
        <w:lang w:eastAsia="sv-SE"/>
      </w:rPr>
      <w:drawing>
        <wp:inline distT="0" distB="0" distL="0" distR="0">
          <wp:extent cx="952500" cy="9525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b55jn5dTXZmObhMmxBn/x62MfyJPrKUV6JWdW4vN5IE3VnEmtl6mddncjEDynYokPzHqOUv+7XQ/4I/Es8WZDw==" w:salt="6amFeuYhnF8TNSmh+6OLbw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4C"/>
    <w:rsid w:val="00033C55"/>
    <w:rsid w:val="00037A26"/>
    <w:rsid w:val="00054A10"/>
    <w:rsid w:val="000842A0"/>
    <w:rsid w:val="000B4D37"/>
    <w:rsid w:val="000E0B56"/>
    <w:rsid w:val="000E1FAC"/>
    <w:rsid w:val="000F0D78"/>
    <w:rsid w:val="001621F9"/>
    <w:rsid w:val="001741B3"/>
    <w:rsid w:val="0018642A"/>
    <w:rsid w:val="001F3547"/>
    <w:rsid w:val="00271B59"/>
    <w:rsid w:val="002A115A"/>
    <w:rsid w:val="002C0DDA"/>
    <w:rsid w:val="002C6A93"/>
    <w:rsid w:val="002D0D9D"/>
    <w:rsid w:val="002E47D4"/>
    <w:rsid w:val="00310604"/>
    <w:rsid w:val="00383258"/>
    <w:rsid w:val="00395F51"/>
    <w:rsid w:val="003A221F"/>
    <w:rsid w:val="003B55F6"/>
    <w:rsid w:val="003C2930"/>
    <w:rsid w:val="003C75BA"/>
    <w:rsid w:val="003D5E50"/>
    <w:rsid w:val="00413F7B"/>
    <w:rsid w:val="00430DF6"/>
    <w:rsid w:val="004418F1"/>
    <w:rsid w:val="00484AB4"/>
    <w:rsid w:val="0049013A"/>
    <w:rsid w:val="004A3440"/>
    <w:rsid w:val="004B3394"/>
    <w:rsid w:val="004F684C"/>
    <w:rsid w:val="00501456"/>
    <w:rsid w:val="00516DE4"/>
    <w:rsid w:val="00523FF5"/>
    <w:rsid w:val="00524200"/>
    <w:rsid w:val="00547786"/>
    <w:rsid w:val="00547E12"/>
    <w:rsid w:val="00547E65"/>
    <w:rsid w:val="0057553D"/>
    <w:rsid w:val="00577CDD"/>
    <w:rsid w:val="00595327"/>
    <w:rsid w:val="0059766E"/>
    <w:rsid w:val="005C6965"/>
    <w:rsid w:val="005F2CFD"/>
    <w:rsid w:val="00611DEC"/>
    <w:rsid w:val="006177CC"/>
    <w:rsid w:val="00633C0B"/>
    <w:rsid w:val="006574CC"/>
    <w:rsid w:val="006C3154"/>
    <w:rsid w:val="006D582D"/>
    <w:rsid w:val="007835A7"/>
    <w:rsid w:val="00792464"/>
    <w:rsid w:val="0079374C"/>
    <w:rsid w:val="007D0976"/>
    <w:rsid w:val="007F3C19"/>
    <w:rsid w:val="00825507"/>
    <w:rsid w:val="008364D3"/>
    <w:rsid w:val="00863257"/>
    <w:rsid w:val="00873303"/>
    <w:rsid w:val="008815CA"/>
    <w:rsid w:val="008822FA"/>
    <w:rsid w:val="008A2D4B"/>
    <w:rsid w:val="008E4593"/>
    <w:rsid w:val="00922FFA"/>
    <w:rsid w:val="00923193"/>
    <w:rsid w:val="009361E7"/>
    <w:rsid w:val="00944770"/>
    <w:rsid w:val="00952010"/>
    <w:rsid w:val="00981197"/>
    <w:rsid w:val="009A3428"/>
    <w:rsid w:val="009A418F"/>
    <w:rsid w:val="009A59C3"/>
    <w:rsid w:val="009F5097"/>
    <w:rsid w:val="00A37248"/>
    <w:rsid w:val="00A379DD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53849"/>
    <w:rsid w:val="00B90528"/>
    <w:rsid w:val="00BC64D7"/>
    <w:rsid w:val="00BC7DF3"/>
    <w:rsid w:val="00BD10EE"/>
    <w:rsid w:val="00C06690"/>
    <w:rsid w:val="00C22C4E"/>
    <w:rsid w:val="00C33F81"/>
    <w:rsid w:val="00C46B7C"/>
    <w:rsid w:val="00C65034"/>
    <w:rsid w:val="00C87FA2"/>
    <w:rsid w:val="00CD67AD"/>
    <w:rsid w:val="00D04B6F"/>
    <w:rsid w:val="00D2245B"/>
    <w:rsid w:val="00DB2BB0"/>
    <w:rsid w:val="00DB2FB2"/>
    <w:rsid w:val="00E9011C"/>
    <w:rsid w:val="00EB07F4"/>
    <w:rsid w:val="00EF1D64"/>
    <w:rsid w:val="00F06B99"/>
    <w:rsid w:val="00F57388"/>
    <w:rsid w:val="00F94E56"/>
    <w:rsid w:val="00FA2711"/>
    <w:rsid w:val="00FB7EFE"/>
    <w:rsid w:val="00FC5FBC"/>
    <w:rsid w:val="00FD5533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F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79374C"/>
    <w:rPr>
      <w:color w:val="808080"/>
    </w:rPr>
  </w:style>
  <w:style w:type="character" w:customStyle="1" w:styleId="Arial9">
    <w:name w:val="Arial 9"/>
    <w:basedOn w:val="Standardstycketeckensnitt"/>
    <w:uiPriority w:val="1"/>
    <w:qFormat/>
    <w:rsid w:val="0079374C"/>
    <w:rPr>
      <w:rFonts w:ascii="Arial" w:hAnsi="Arial"/>
      <w:sz w:val="18"/>
    </w:rPr>
  </w:style>
  <w:style w:type="table" w:styleId="Tabellrutnt">
    <w:name w:val="Table Grid"/>
    <w:basedOn w:val="Normaltabell"/>
    <w:uiPriority w:val="59"/>
    <w:rsid w:val="005C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aliases w:val="Formulär"/>
    <w:basedOn w:val="Normal"/>
    <w:qFormat/>
    <w:rsid w:val="00F06B99"/>
    <w:rPr>
      <w:rFonts w:ascii="Georgia" w:eastAsia="Times New Roman" w:hAnsi="Georgia" w:cs="Arial"/>
      <w:sz w:val="18"/>
      <w:szCs w:val="16"/>
    </w:rPr>
  </w:style>
  <w:style w:type="character" w:customStyle="1" w:styleId="Formulrtext">
    <w:name w:val="Formulärtext"/>
    <w:basedOn w:val="Standardstycketeckensnitt"/>
    <w:uiPriority w:val="1"/>
    <w:qFormat/>
    <w:rsid w:val="00F06B99"/>
    <w:rPr>
      <w:rFonts w:ascii="Georgia" w:hAnsi="Georgia"/>
      <w:sz w:val="18"/>
    </w:rPr>
  </w:style>
  <w:style w:type="character" w:customStyle="1" w:styleId="KTHbrdtext">
    <w:name w:val="KTH brödtext"/>
    <w:basedOn w:val="Standardstycketeckensnitt"/>
    <w:uiPriority w:val="1"/>
    <w:rsid w:val="00944770"/>
    <w:rPr>
      <w:rFonts w:ascii="Georgia" w:hAnsi="Georgia"/>
      <w:sz w:val="20"/>
    </w:rPr>
  </w:style>
  <w:style w:type="character" w:customStyle="1" w:styleId="Georgia10">
    <w:name w:val="Georgia 10"/>
    <w:basedOn w:val="Standardstycketeckensnitt"/>
    <w:uiPriority w:val="1"/>
    <w:qFormat/>
    <w:rsid w:val="00633C0B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0B8F9A5FAD4E5BBEFBA9D9B783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D796-BAFE-401C-A3D8-BFE7BE2CC734}"/>
      </w:docPartPr>
      <w:docPartBody>
        <w:p w:rsidR="00D952B6" w:rsidRDefault="00D64A21" w:rsidP="00D64A21">
          <w:pPr>
            <w:pStyle w:val="9B0B8F9A5FAD4E5BBEFBA9D9B783813716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0893C2498956439AB62E8AB74C19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65A3-E209-4029-8063-D3215A48971E}"/>
      </w:docPartPr>
      <w:docPartBody>
        <w:p w:rsidR="00D952B6" w:rsidRDefault="00D64A21" w:rsidP="00D64A21">
          <w:pPr>
            <w:pStyle w:val="0893C2498956439AB62E8AB74C1924BC15"/>
          </w:pPr>
          <w:r w:rsidRPr="00501456">
            <w:rPr>
              <w:rStyle w:val="Platshllartext"/>
            </w:rPr>
            <w:t>Välj datum</w:t>
          </w:r>
        </w:p>
      </w:docPartBody>
    </w:docPart>
    <w:docPart>
      <w:docPartPr>
        <w:name w:val="2787B101BEE84DB9AAA73955BA41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B95F-CDE2-4A66-A435-2B12DBE73A2A}"/>
      </w:docPartPr>
      <w:docPartBody>
        <w:p w:rsidR="00A37C0A" w:rsidRDefault="00D64A21" w:rsidP="00D64A21">
          <w:pPr>
            <w:pStyle w:val="2787B101BEE84DB9AAA73955BA41286A6"/>
          </w:pPr>
          <w:r>
            <w:rPr>
              <w:rStyle w:val="Platshllartext"/>
            </w:rPr>
            <w:t>Välj anledning</w:t>
          </w:r>
        </w:p>
      </w:docPartBody>
    </w:docPart>
    <w:docPart>
      <w:docPartPr>
        <w:name w:val="C24852BF760445D787C7F1189092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83E83-A164-4DB3-AD03-0685F96FB98C}"/>
      </w:docPartPr>
      <w:docPartBody>
        <w:p w:rsidR="00A37C0A" w:rsidRDefault="00D64A21" w:rsidP="00D64A21">
          <w:pPr>
            <w:pStyle w:val="C24852BF760445D787C7F118909257585"/>
          </w:pPr>
          <w:r>
            <w:rPr>
              <w:rStyle w:val="Platshllartext"/>
            </w:rPr>
            <w:t>Efternamn</w:t>
          </w:r>
        </w:p>
      </w:docPartBody>
    </w:docPart>
    <w:docPart>
      <w:docPartPr>
        <w:name w:val="2D8B134A383040E1ADEA2BB796D6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A0CC-C454-41CB-8846-47E91CE1120F}"/>
      </w:docPartPr>
      <w:docPartBody>
        <w:p w:rsidR="00A37C0A" w:rsidRDefault="00D64A21" w:rsidP="00D64A21">
          <w:pPr>
            <w:pStyle w:val="2D8B134A383040E1ADEA2BB796D679995"/>
          </w:pPr>
          <w:r>
            <w:rPr>
              <w:rStyle w:val="Platshllartext"/>
            </w:rPr>
            <w:t>Förnamn</w:t>
          </w:r>
        </w:p>
      </w:docPartBody>
    </w:docPart>
    <w:docPart>
      <w:docPartPr>
        <w:name w:val="7861172E66FF422BB24A1BA5C535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EEE5-334B-4241-AF38-D1388D2F6233}"/>
      </w:docPartPr>
      <w:docPartBody>
        <w:p w:rsidR="00A37C0A" w:rsidRDefault="00D64A21" w:rsidP="00D64A21">
          <w:pPr>
            <w:pStyle w:val="7861172E66FF422BB24A1BA5C535EE3D5"/>
          </w:pPr>
          <w:r>
            <w:rPr>
              <w:rStyle w:val="Platshllartext"/>
            </w:rPr>
            <w:t>ÅÅMMDD-XXXX</w:t>
          </w:r>
        </w:p>
      </w:docPartBody>
    </w:docPart>
    <w:docPart>
      <w:docPartPr>
        <w:name w:val="CF82497A323E45C0B35FE899F6F4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509A-F99D-48FF-B5E4-BB4C0EFF79EA}"/>
      </w:docPartPr>
      <w:docPartBody>
        <w:p w:rsidR="00A37C0A" w:rsidRDefault="00D64A21" w:rsidP="00D64A21">
          <w:pPr>
            <w:pStyle w:val="CF82497A323E45C0B35FE899F6F41F575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CD805C3D93A3435ABFE94D54FD92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5C35-91A3-4214-8181-CEDE11A387C4}"/>
      </w:docPartPr>
      <w:docPartBody>
        <w:p w:rsidR="00A37C0A" w:rsidRDefault="00D64A21" w:rsidP="00D64A21">
          <w:pPr>
            <w:pStyle w:val="CD805C3D93A3435ABFE94D54FD927DD15"/>
          </w:pPr>
          <w:r>
            <w:rPr>
              <w:rStyle w:val="Platshllartext"/>
              <w:lang w:val="en-GB"/>
            </w:rPr>
            <w:t>Namn</w:t>
          </w:r>
        </w:p>
      </w:docPartBody>
    </w:docPart>
    <w:docPart>
      <w:docPartPr>
        <w:name w:val="C41CF5851486486C9CD4D78673B2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2834-F023-4A91-BACA-281CE3A09C26}"/>
      </w:docPartPr>
      <w:docPartBody>
        <w:p w:rsidR="00A37C0A" w:rsidRDefault="00D64A21" w:rsidP="00D64A21">
          <w:pPr>
            <w:pStyle w:val="C41CF5851486486C9CD4D78673B24F955"/>
          </w:pPr>
          <w:r>
            <w:rPr>
              <w:rStyle w:val="Platshllartext"/>
              <w:lang w:val="en-GB"/>
            </w:rPr>
            <w:t xml:space="preserve"> </w:t>
          </w:r>
        </w:p>
      </w:docPartBody>
    </w:docPart>
    <w:docPart>
      <w:docPartPr>
        <w:name w:val="CA14E493E2354A20BC129C54EC41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1B96-0711-45F2-BE52-4D367EEA8105}"/>
      </w:docPartPr>
      <w:docPartBody>
        <w:p w:rsidR="00A37C0A" w:rsidRDefault="00D64A21" w:rsidP="00D64A21">
          <w:pPr>
            <w:pStyle w:val="CA14E493E2354A20BC129C54EC412D1F5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B15F471139A34D3D99C3C324A5DB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930D-AC62-4347-8304-DB0502FBD630}"/>
      </w:docPartPr>
      <w:docPartBody>
        <w:p w:rsidR="00A37C0A" w:rsidRDefault="00D64A21" w:rsidP="00D64A21">
          <w:pPr>
            <w:pStyle w:val="B15F471139A34D3D99C3C324A5DBDEF45"/>
          </w:pPr>
          <w:r>
            <w:rPr>
              <w:rStyle w:val="Platshllartext"/>
              <w:lang w:val="en-GB"/>
            </w:rPr>
            <w:t xml:space="preserve"> </w:t>
          </w:r>
        </w:p>
      </w:docPartBody>
    </w:docPart>
    <w:docPart>
      <w:docPartPr>
        <w:name w:val="6E68856B1838400587C65F226745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C904-9E49-4752-A480-5BC15277FFD6}"/>
      </w:docPartPr>
      <w:docPartBody>
        <w:p w:rsidR="00A37C0A" w:rsidRDefault="00D64A21" w:rsidP="00D64A21">
          <w:pPr>
            <w:pStyle w:val="6E68856B1838400587C65F22674582A15"/>
          </w:pPr>
          <w:r>
            <w:rPr>
              <w:rStyle w:val="Platshllartext"/>
              <w:lang w:val="en-GB"/>
            </w:rPr>
            <w:t xml:space="preserve"> </w:t>
          </w:r>
        </w:p>
      </w:docPartBody>
    </w:docPart>
    <w:docPart>
      <w:docPartPr>
        <w:name w:val="1C0695D3EB424741AE9FC18190C8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A7B4-80BA-4D69-892E-7DFD3ACBCA8C}"/>
      </w:docPartPr>
      <w:docPartBody>
        <w:p w:rsidR="00B92934" w:rsidRDefault="00D64A21" w:rsidP="00D64A21">
          <w:pPr>
            <w:pStyle w:val="1C0695D3EB424741AE9FC18190C8D05B4"/>
          </w:pPr>
          <w:r>
            <w:rPr>
              <w:rStyle w:val="Platshllartext"/>
            </w:rPr>
            <w:t>Välj skola</w:t>
          </w:r>
        </w:p>
      </w:docPartBody>
    </w:docPart>
    <w:docPart>
      <w:docPartPr>
        <w:name w:val="28B4CCD0A1504ACBB6F19E531A5C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3C3E-497A-4755-989E-6B71D304CD1D}"/>
      </w:docPartPr>
      <w:docPartBody>
        <w:p w:rsidR="00B92934" w:rsidRDefault="00D64A21" w:rsidP="00D64A21">
          <w:pPr>
            <w:pStyle w:val="28B4CCD0A1504ACBB6F19E531A5C1AAA4"/>
          </w:pPr>
          <w:r>
            <w:rPr>
              <w:rStyle w:val="Platshllartext"/>
            </w:rPr>
            <w:t>Välj befattningsbenämning</w:t>
          </w:r>
        </w:p>
      </w:docPartBody>
    </w:docPart>
    <w:docPart>
      <w:docPartPr>
        <w:name w:val="9DFA3DC0567B48279D880D7E54CF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4789-13D7-45A6-9935-1F1D1113805A}"/>
      </w:docPartPr>
      <w:docPartBody>
        <w:p w:rsidR="00AF24A5" w:rsidRDefault="00D64A21" w:rsidP="00D64A21">
          <w:pPr>
            <w:pStyle w:val="9DFA3DC0567B48279D880D7E54CF6BF73"/>
          </w:pPr>
          <w:r>
            <w:rPr>
              <w:rStyle w:val="Platshllartext"/>
              <w:lang w:val="en-GB"/>
            </w:rPr>
            <w:t>X-ÅÅÅÅ-XXXX</w:t>
          </w:r>
        </w:p>
      </w:docPartBody>
    </w:docPart>
    <w:docPart>
      <w:docPartPr>
        <w:name w:val="49F60D0B50C34EF2882B650171C8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93D8-237F-4B73-A645-B6ADED94F8E0}"/>
      </w:docPartPr>
      <w:docPartBody>
        <w:p w:rsidR="00AF24A5" w:rsidRDefault="00D64A21" w:rsidP="00D64A21">
          <w:pPr>
            <w:pStyle w:val="49F60D0B50C34EF2882B650171C82A2E3"/>
          </w:pPr>
          <w:r>
            <w:rPr>
              <w:rStyle w:val="Platshllartext"/>
              <w:lang w:val="en-GB"/>
            </w:rPr>
            <w:t>Fyll i</w:t>
          </w:r>
        </w:p>
      </w:docPartBody>
    </w:docPart>
    <w:docPart>
      <w:docPartPr>
        <w:name w:val="78911A4D6CBE403DB533A334D608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3429-612C-448C-9CD6-B10BA7395697}"/>
      </w:docPartPr>
      <w:docPartBody>
        <w:p w:rsidR="00AF24A5" w:rsidRDefault="00D64A21" w:rsidP="00D64A21">
          <w:pPr>
            <w:pStyle w:val="78911A4D6CBE403DB533A334D60889D83"/>
          </w:pPr>
          <w:r>
            <w:rPr>
              <w:rStyle w:val="Platshllartext"/>
              <w:lang w:val="en-GB"/>
            </w:rPr>
            <w:t>ÅÅÅÅ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47"/>
    <w:rsid w:val="0017107A"/>
    <w:rsid w:val="00492B21"/>
    <w:rsid w:val="007C14CD"/>
    <w:rsid w:val="007F76F7"/>
    <w:rsid w:val="00931B84"/>
    <w:rsid w:val="009A5147"/>
    <w:rsid w:val="00A03692"/>
    <w:rsid w:val="00A37C0A"/>
    <w:rsid w:val="00AF24A5"/>
    <w:rsid w:val="00B06168"/>
    <w:rsid w:val="00B92934"/>
    <w:rsid w:val="00CC4BF8"/>
    <w:rsid w:val="00D64A21"/>
    <w:rsid w:val="00D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4A21"/>
    <w:rPr>
      <w:color w:val="808080"/>
    </w:rPr>
  </w:style>
  <w:style w:type="paragraph" w:customStyle="1" w:styleId="DFCC097F8A474836B5562E6D587EF310">
    <w:name w:val="DFCC097F8A474836B5562E6D587EF310"/>
    <w:rsid w:val="009A5147"/>
  </w:style>
  <w:style w:type="paragraph" w:customStyle="1" w:styleId="2115CD9615D54E3389B1C5ACBB5B5AC7">
    <w:name w:val="2115CD9615D54E3389B1C5ACBB5B5AC7"/>
    <w:rsid w:val="009A5147"/>
  </w:style>
  <w:style w:type="paragraph" w:customStyle="1" w:styleId="1127AF82FCB5438AB0243B816DBA5ACA">
    <w:name w:val="1127AF82FCB5438AB0243B816DBA5ACA"/>
    <w:rsid w:val="009A5147"/>
  </w:style>
  <w:style w:type="paragraph" w:customStyle="1" w:styleId="95BB089E16254A1484B65BEEF29647BF">
    <w:name w:val="95BB089E16254A1484B65BEEF29647BF"/>
    <w:rsid w:val="009A5147"/>
  </w:style>
  <w:style w:type="paragraph" w:customStyle="1" w:styleId="4FEEE272D619497CB0BF6568EEBEEE86">
    <w:name w:val="4FEEE272D619497CB0BF6568EEBEEE86"/>
    <w:rsid w:val="009A5147"/>
  </w:style>
  <w:style w:type="paragraph" w:customStyle="1" w:styleId="E1074C836D0741A7B4FB67851988E8AD">
    <w:name w:val="E1074C836D0741A7B4FB67851988E8AD"/>
    <w:rsid w:val="009A5147"/>
  </w:style>
  <w:style w:type="paragraph" w:customStyle="1" w:styleId="8714CB226E224929BAFA6AE47A2A8930">
    <w:name w:val="8714CB226E224929BAFA6AE47A2A8930"/>
    <w:rsid w:val="009A5147"/>
  </w:style>
  <w:style w:type="paragraph" w:customStyle="1" w:styleId="C88E2863EE2F4EB88E5661CAF74DF6E3">
    <w:name w:val="C88E2863EE2F4EB88E5661CAF74DF6E3"/>
    <w:rsid w:val="009A5147"/>
  </w:style>
  <w:style w:type="paragraph" w:customStyle="1" w:styleId="BA78B6DA4A0540ECA694383D8D445D99">
    <w:name w:val="BA78B6DA4A0540ECA694383D8D445D99"/>
    <w:rsid w:val="009A5147"/>
  </w:style>
  <w:style w:type="paragraph" w:customStyle="1" w:styleId="3C312033AE6D490FBC4A42B0FEFE6942">
    <w:name w:val="3C312033AE6D490FBC4A42B0FEFE6942"/>
    <w:rsid w:val="009A5147"/>
  </w:style>
  <w:style w:type="paragraph" w:customStyle="1" w:styleId="50ED4896B434492BABA5429C55B8DA98">
    <w:name w:val="50ED4896B434492BABA5429C55B8DA98"/>
    <w:rsid w:val="009A5147"/>
  </w:style>
  <w:style w:type="paragraph" w:customStyle="1" w:styleId="9239A52E64B84AA390BB294868A942A7">
    <w:name w:val="9239A52E64B84AA390BB294868A942A7"/>
    <w:rsid w:val="009A5147"/>
  </w:style>
  <w:style w:type="paragraph" w:customStyle="1" w:styleId="E5655B54B6F840C2AEF626F9D016414E">
    <w:name w:val="E5655B54B6F840C2AEF626F9D016414E"/>
    <w:rsid w:val="009A5147"/>
  </w:style>
  <w:style w:type="paragraph" w:customStyle="1" w:styleId="92DC52EF2C8C4FB2BEE2206360CDF5B2">
    <w:name w:val="92DC52EF2C8C4FB2BEE2206360CDF5B2"/>
    <w:rsid w:val="009A5147"/>
  </w:style>
  <w:style w:type="paragraph" w:customStyle="1" w:styleId="F423013696204D79984738E817D96D31">
    <w:name w:val="F423013696204D79984738E817D96D31"/>
    <w:rsid w:val="009A5147"/>
  </w:style>
  <w:style w:type="paragraph" w:customStyle="1" w:styleId="2377C686EAEF4050985790F720429723">
    <w:name w:val="2377C686EAEF4050985790F720429723"/>
    <w:rsid w:val="009A5147"/>
  </w:style>
  <w:style w:type="paragraph" w:customStyle="1" w:styleId="1E7A7A83BE984003AC53D0D1553802D0">
    <w:name w:val="1E7A7A83BE984003AC53D0D1553802D0"/>
    <w:rsid w:val="009A5147"/>
  </w:style>
  <w:style w:type="paragraph" w:customStyle="1" w:styleId="113F024B64794360A0A2EBF35E8C2E41">
    <w:name w:val="113F024B64794360A0A2EBF35E8C2E41"/>
    <w:rsid w:val="009A5147"/>
  </w:style>
  <w:style w:type="paragraph" w:customStyle="1" w:styleId="699A31EABAC84E9C997D4456728127BC">
    <w:name w:val="699A31EABAC84E9C997D4456728127BC"/>
    <w:rsid w:val="009A5147"/>
  </w:style>
  <w:style w:type="paragraph" w:customStyle="1" w:styleId="729CBBB4D6404F2B9796853ABFA21FAE">
    <w:name w:val="729CBBB4D6404F2B9796853ABFA21FAE"/>
    <w:rsid w:val="009A5147"/>
  </w:style>
  <w:style w:type="paragraph" w:customStyle="1" w:styleId="ECE4DBF2CE154D888B9F306BB770BB99">
    <w:name w:val="ECE4DBF2CE154D888B9F306BB770BB99"/>
    <w:rsid w:val="009A5147"/>
  </w:style>
  <w:style w:type="paragraph" w:customStyle="1" w:styleId="BC88296456BF4A32A2F19E04B1B0EA05">
    <w:name w:val="BC88296456BF4A32A2F19E04B1B0EA05"/>
    <w:rsid w:val="009A5147"/>
  </w:style>
  <w:style w:type="paragraph" w:customStyle="1" w:styleId="1D39326636344DD8B64DD0FDE51F9231">
    <w:name w:val="1D39326636344DD8B64DD0FDE51F9231"/>
    <w:rsid w:val="009A5147"/>
  </w:style>
  <w:style w:type="paragraph" w:customStyle="1" w:styleId="ABCBF55958CC4C4E9547BBE365DDFC08">
    <w:name w:val="ABCBF55958CC4C4E9547BBE365DDFC08"/>
    <w:rsid w:val="009A5147"/>
  </w:style>
  <w:style w:type="paragraph" w:customStyle="1" w:styleId="1D39326636344DD8B64DD0FDE51F92311">
    <w:name w:val="1D39326636344DD8B64DD0FDE51F92311"/>
    <w:rsid w:val="009A5147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ECEDF2BDD5FF4DD2B13826B60A96EAB0">
    <w:name w:val="ECEDF2BDD5FF4DD2B13826B60A96EAB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ABCBF55958CC4C4E9547BBE365DDFC081">
    <w:name w:val="ABCBF55958CC4C4E9547BBE365DDFC08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948B0B1EA164CEAAA1E7316AFD14111">
    <w:name w:val="1948B0B1EA164CEAAA1E7316AFD141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A6D00ADA4FCE4E18A61F0CED8366527A">
    <w:name w:val="A6D00ADA4FCE4E18A61F0CED8366527A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8BD6AC878064D50AD58140833B58807">
    <w:name w:val="18BD6AC878064D50AD58140833B58807"/>
    <w:rsid w:val="009A5147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D0635B9B35D441E4976FFC1514A48381">
    <w:name w:val="D0635B9B35D441E4976FFC1514A4838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DFCC097F8A474836B5562E6D587EF3101">
    <w:name w:val="DFCC097F8A474836B5562E6D587EF310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27AF82FCB5438AB0243B816DBA5ACA1">
    <w:name w:val="1127AF82FCB5438AB0243B816DBA5ACA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344A80648EC431C805631A268EE9677">
    <w:name w:val="6344A80648EC431C805631A268EE967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1">
    <w:name w:val="95BB089E16254A1484B65BEEF29647BF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1">
    <w:name w:val="4FEEE272D619497CB0BF6568EEBEEE86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1">
    <w:name w:val="E1074C836D0741A7B4FB67851988E8AD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1">
    <w:name w:val="8714CB226E224929BAFA6AE47A2A8930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">
    <w:name w:val="F5E0D4FC185A4CC5BAB0CB5F6BEDF65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1">
    <w:name w:val="BA78B6DA4A0540ECA694383D8D445D99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1">
    <w:name w:val="3C312033AE6D490FBC4A42B0FEFE6942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1">
    <w:name w:val="113F024B64794360A0A2EBF35E8C2E4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1">
    <w:name w:val="729CBBB4D6404F2B9796853ABFA21FAE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1">
    <w:name w:val="699A31EABAC84E9C997D4456728127BC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1">
    <w:name w:val="ECE4DBF2CE154D888B9F306BB770BB99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D0635B9B35D441E4976FFC1514A483811">
    <w:name w:val="D0635B9B35D441E4976FFC1514A4838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DFCC097F8A474836B5562E6D587EF3102">
    <w:name w:val="DFCC097F8A474836B5562E6D587EF310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27AF82FCB5438AB0243B816DBA5ACA2">
    <w:name w:val="1127AF82FCB5438AB0243B816DBA5ACA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344A80648EC431C805631A268EE96771">
    <w:name w:val="6344A80648EC431C805631A268EE9677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2">
    <w:name w:val="95BB089E16254A1484B65BEEF29647BF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2">
    <w:name w:val="4FEEE272D619497CB0BF6568EEBEEE86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2">
    <w:name w:val="E1074C836D0741A7B4FB67851988E8AD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2">
    <w:name w:val="8714CB226E224929BAFA6AE47A2A8930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1">
    <w:name w:val="F5E0D4FC185A4CC5BAB0CB5F6BEDF650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2">
    <w:name w:val="BA78B6DA4A0540ECA694383D8D445D99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2">
    <w:name w:val="3C312033AE6D490FBC4A42B0FEFE6942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2">
    <w:name w:val="113F024B64794360A0A2EBF35E8C2E4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2">
    <w:name w:val="729CBBB4D6404F2B9796853ABFA21FAE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2">
    <w:name w:val="699A31EABAC84E9C997D4456728127BC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2">
    <w:name w:val="ECE4DBF2CE154D888B9F306BB770BB99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D0635B9B35D441E4976FFC1514A483812">
    <w:name w:val="D0635B9B35D441E4976FFC1514A4838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DFCC097F8A474836B5562E6D587EF3103">
    <w:name w:val="DFCC097F8A474836B5562E6D587EF310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27AF82FCB5438AB0243B816DBA5ACA3">
    <w:name w:val="1127AF82FCB5438AB0243B816DBA5ACA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344A80648EC431C805631A268EE96772">
    <w:name w:val="6344A80648EC431C805631A268EE9677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3">
    <w:name w:val="95BB089E16254A1484B65BEEF29647BF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3">
    <w:name w:val="4FEEE272D619497CB0BF6568EEBEEE86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3">
    <w:name w:val="E1074C836D0741A7B4FB67851988E8AD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3">
    <w:name w:val="8714CB226E224929BAFA6AE47A2A8930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2">
    <w:name w:val="F5E0D4FC185A4CC5BAB0CB5F6BEDF650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3">
    <w:name w:val="BA78B6DA4A0540ECA694383D8D445D99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3">
    <w:name w:val="3C312033AE6D490FBC4A42B0FEFE6942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3">
    <w:name w:val="113F024B64794360A0A2EBF35E8C2E41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3">
    <w:name w:val="729CBBB4D6404F2B9796853ABFA21FAE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3">
    <w:name w:val="699A31EABAC84E9C997D4456728127BC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3">
    <w:name w:val="ECE4DBF2CE154D888B9F306BB770BB99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D0635B9B35D441E4976FFC1514A483813">
    <w:name w:val="D0635B9B35D441E4976FFC1514A48381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DFCC097F8A474836B5562E6D587EF3104">
    <w:name w:val="DFCC097F8A474836B5562E6D587EF310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27AF82FCB5438AB0243B816DBA5ACA4">
    <w:name w:val="1127AF82FCB5438AB0243B816DBA5ACA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344A80648EC431C805631A268EE96773">
    <w:name w:val="6344A80648EC431C805631A268EE9677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4">
    <w:name w:val="95BB089E16254A1484B65BEEF29647BF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4">
    <w:name w:val="4FEEE272D619497CB0BF6568EEBEEE86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4">
    <w:name w:val="E1074C836D0741A7B4FB67851988E8AD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4">
    <w:name w:val="8714CB226E224929BAFA6AE47A2A8930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3">
    <w:name w:val="F5E0D4FC185A4CC5BAB0CB5F6BEDF650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4">
    <w:name w:val="BA78B6DA4A0540ECA694383D8D445D99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4">
    <w:name w:val="3C312033AE6D490FBC4A42B0FEFE6942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4">
    <w:name w:val="113F024B64794360A0A2EBF35E8C2E41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4">
    <w:name w:val="729CBBB4D6404F2B9796853ABFA21FAE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4">
    <w:name w:val="699A31EABAC84E9C997D4456728127BC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4">
    <w:name w:val="ECE4DBF2CE154D888B9F306BB770BB99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B1DB524C5B644E29B37675F5B9547AE">
    <w:name w:val="FB1DB524C5B644E29B37675F5B9547AE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C1C213B24D84DFF8D7DBD5F36DADC2F">
    <w:name w:val="CC1C213B24D84DFF8D7DBD5F36DADC2F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5E66DA00CF141A4AEBFF5377FEE9B9B">
    <w:name w:val="C5E66DA00CF141A4AEBFF5377FEE9B9B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344A80648EC431C805631A268EE96774">
    <w:name w:val="6344A80648EC431C805631A268EE9677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5">
    <w:name w:val="95BB089E16254A1484B65BEEF29647BF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5">
    <w:name w:val="4FEEE272D619497CB0BF6568EEBEEE86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5">
    <w:name w:val="E1074C836D0741A7B4FB67851988E8AD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5">
    <w:name w:val="8714CB226E224929BAFA6AE47A2A8930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4">
    <w:name w:val="F5E0D4FC185A4CC5BAB0CB5F6BEDF650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5">
    <w:name w:val="BA78B6DA4A0540ECA694383D8D445D99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5">
    <w:name w:val="3C312033AE6D490FBC4A42B0FEFE6942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5">
    <w:name w:val="113F024B64794360A0A2EBF35E8C2E41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5">
    <w:name w:val="729CBBB4D6404F2B9796853ABFA21FAE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5">
    <w:name w:val="699A31EABAC84E9C997D4456728127BC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5">
    <w:name w:val="ECE4DBF2CE154D888B9F306BB770BB99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B1DB524C5B644E29B37675F5B9547AE1">
    <w:name w:val="FB1DB524C5B644E29B37675F5B9547AE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C1C213B24D84DFF8D7DBD5F36DADC2F1">
    <w:name w:val="CC1C213B24D84DFF8D7DBD5F36DADC2F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5E66DA00CF141A4AEBFF5377FEE9B9B1">
    <w:name w:val="C5E66DA00CF141A4AEBFF5377FEE9B9B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344A80648EC431C805631A268EE96775">
    <w:name w:val="6344A80648EC431C805631A268EE9677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6">
    <w:name w:val="95BB089E16254A1484B65BEEF29647BF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6">
    <w:name w:val="4FEEE272D619497CB0BF6568EEBEEE86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6">
    <w:name w:val="E1074C836D0741A7B4FB67851988E8AD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6">
    <w:name w:val="8714CB226E224929BAFA6AE47A2A8930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5">
    <w:name w:val="F5E0D4FC185A4CC5BAB0CB5F6BEDF650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6">
    <w:name w:val="BA78B6DA4A0540ECA694383D8D445D99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6">
    <w:name w:val="3C312033AE6D490FBC4A42B0FEFE6942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6">
    <w:name w:val="113F024B64794360A0A2EBF35E8C2E41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6">
    <w:name w:val="729CBBB4D6404F2B9796853ABFA21FAE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6">
    <w:name w:val="699A31EABAC84E9C997D4456728127BC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6">
    <w:name w:val="ECE4DBF2CE154D888B9F306BB770BB99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B1DB524C5B644E29B37675F5B9547AE2">
    <w:name w:val="FB1DB524C5B644E29B37675F5B9547AE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C1C213B24D84DFF8D7DBD5F36DADC2F2">
    <w:name w:val="CC1C213B24D84DFF8D7DBD5F36DADC2F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5E66DA00CF141A4AEBFF5377FEE9B9B2">
    <w:name w:val="C5E66DA00CF141A4AEBFF5377FEE9B9B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344A80648EC431C805631A268EE96776">
    <w:name w:val="6344A80648EC431C805631A268EE9677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7">
    <w:name w:val="95BB089E16254A1484B65BEEF29647BF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7">
    <w:name w:val="4FEEE272D619497CB0BF6568EEBEEE86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7">
    <w:name w:val="E1074C836D0741A7B4FB67851988E8AD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7">
    <w:name w:val="8714CB226E224929BAFA6AE47A2A8930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6">
    <w:name w:val="F5E0D4FC185A4CC5BAB0CB5F6BEDF650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7">
    <w:name w:val="BA78B6DA4A0540ECA694383D8D445D99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7">
    <w:name w:val="3C312033AE6D490FBC4A42B0FEFE6942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7">
    <w:name w:val="113F024B64794360A0A2EBF35E8C2E41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7">
    <w:name w:val="729CBBB4D6404F2B9796853ABFA21FAE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7">
    <w:name w:val="699A31EABAC84E9C997D4456728127BC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7">
    <w:name w:val="ECE4DBF2CE154D888B9F306BB770BB99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4FA08D2824C4354B24B4913ABDB4CF1">
    <w:name w:val="44FA08D2824C4354B24B4913ABDB4CF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B1DB524C5B644E29B37675F5B9547AE3">
    <w:name w:val="FB1DB524C5B644E29B37675F5B9547AE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C1C213B24D84DFF8D7DBD5F36DADC2F3">
    <w:name w:val="CC1C213B24D84DFF8D7DBD5F36DADC2F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5E66DA00CF141A4AEBFF5377FEE9B9B3">
    <w:name w:val="C5E66DA00CF141A4AEBFF5377FEE9B9B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344A80648EC431C805631A268EE96777">
    <w:name w:val="6344A80648EC431C805631A268EE9677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8">
    <w:name w:val="95BB089E16254A1484B65BEEF29647BF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8">
    <w:name w:val="4FEEE272D619497CB0BF6568EEBEEE86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8">
    <w:name w:val="E1074C836D0741A7B4FB67851988E8AD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8">
    <w:name w:val="8714CB226E224929BAFA6AE47A2A8930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7">
    <w:name w:val="F5E0D4FC185A4CC5BAB0CB5F6BEDF650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8">
    <w:name w:val="BA78B6DA4A0540ECA694383D8D445D99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8">
    <w:name w:val="3C312033AE6D490FBC4A42B0FEFE6942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8">
    <w:name w:val="113F024B64794360A0A2EBF35E8C2E41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8">
    <w:name w:val="729CBBB4D6404F2B9796853ABFA21FAE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8">
    <w:name w:val="699A31EABAC84E9C997D4456728127BC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8">
    <w:name w:val="ECE4DBF2CE154D888B9F306BB770BB99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4FA08D2824C4354B24B4913ABDB4CF11">
    <w:name w:val="44FA08D2824C4354B24B4913ABDB4CF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E1DE57BB948452D80903DA9138E81F2">
    <w:name w:val="8E1DE57BB948452D80903DA9138E81F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9">
    <w:name w:val="95BB089E16254A1484B65BEEF29647BF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9">
    <w:name w:val="4FEEE272D619497CB0BF6568EEBEEE86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9">
    <w:name w:val="E1074C836D0741A7B4FB67851988E8AD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9">
    <w:name w:val="8714CB226E224929BAFA6AE47A2A8930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8">
    <w:name w:val="F5E0D4FC185A4CC5BAB0CB5F6BEDF650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9">
    <w:name w:val="BA78B6DA4A0540ECA694383D8D445D99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9">
    <w:name w:val="3C312033AE6D490FBC4A42B0FEFE6942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9">
    <w:name w:val="113F024B64794360A0A2EBF35E8C2E41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9">
    <w:name w:val="729CBBB4D6404F2B9796853ABFA21FAE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9">
    <w:name w:val="699A31EABAC84E9C997D4456728127BC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9">
    <w:name w:val="ECE4DBF2CE154D888B9F306BB770BB99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4FA08D2824C4354B24B4913ABDB4CF12">
    <w:name w:val="44FA08D2824C4354B24B4913ABDB4CF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9960A5E2B1C40FF9CC50D1C45DB96A6">
    <w:name w:val="09960A5E2B1C40FF9CC50D1C45DB96A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10">
    <w:name w:val="95BB089E16254A1484B65BEEF29647BF1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10">
    <w:name w:val="4FEEE272D619497CB0BF6568EEBEEE861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10">
    <w:name w:val="E1074C836D0741A7B4FB67851988E8AD1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10">
    <w:name w:val="8714CB226E224929BAFA6AE47A2A89301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9">
    <w:name w:val="F5E0D4FC185A4CC5BAB0CB5F6BEDF650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10">
    <w:name w:val="BA78B6DA4A0540ECA694383D8D445D991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10">
    <w:name w:val="3C312033AE6D490FBC4A42B0FEFE69421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10">
    <w:name w:val="113F024B64794360A0A2EBF35E8C2E411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10">
    <w:name w:val="729CBBB4D6404F2B9796853ABFA21FAE1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10">
    <w:name w:val="699A31EABAC84E9C997D4456728127BC1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10">
    <w:name w:val="ECE4DBF2CE154D888B9F306BB770BB991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4FA08D2824C4354B24B4913ABDB4CF13">
    <w:name w:val="44FA08D2824C4354B24B4913ABDB4CF1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C0143331E0F40DFB124CE14C6DBB476">
    <w:name w:val="5C0143331E0F40DFB124CE14C6DBB47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D5BDDA60B21E46F487EB1120AD25503E">
    <w:name w:val="D5BDDA60B21E46F487EB1120AD25503E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BDF4BB80C80401A925E4FF302DC9362">
    <w:name w:val="5BDF4BB80C80401A925E4FF302DC936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11">
    <w:name w:val="95BB089E16254A1484B65BEEF29647BF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11">
    <w:name w:val="4FEEE272D619497CB0BF6568EEBEEE86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11">
    <w:name w:val="E1074C836D0741A7B4FB67851988E8AD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11">
    <w:name w:val="8714CB226E224929BAFA6AE47A2A8930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10">
    <w:name w:val="F5E0D4FC185A4CC5BAB0CB5F6BEDF6501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11">
    <w:name w:val="BA78B6DA4A0540ECA694383D8D445D99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11">
    <w:name w:val="3C312033AE6D490FBC4A42B0FEFE6942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11">
    <w:name w:val="113F024B64794360A0A2EBF35E8C2E41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11">
    <w:name w:val="729CBBB4D6404F2B9796853ABFA21FAE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11">
    <w:name w:val="699A31EABAC84E9C997D4456728127BC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11">
    <w:name w:val="ECE4DBF2CE154D888B9F306BB770BB99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4FA08D2824C4354B24B4913ABDB4CF14">
    <w:name w:val="44FA08D2824C4354B24B4913ABDB4CF1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C0143331E0F40DFB124CE14C6DBB4761">
    <w:name w:val="5C0143331E0F40DFB124CE14C6DBB476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D5BDDA60B21E46F487EB1120AD25503E1">
    <w:name w:val="D5BDDA60B21E46F487EB1120AD25503E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BDF4BB80C80401A925E4FF302DC93621">
    <w:name w:val="5BDF4BB80C80401A925E4FF302DC9362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">
    <w:name w:val="8F360BB4B966467E8F7CC39DC771F79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5BB089E16254A1484B65BEEF29647BF12">
    <w:name w:val="95BB089E16254A1484B65BEEF29647BF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FEEE272D619497CB0BF6568EEBEEE8612">
    <w:name w:val="4FEEE272D619497CB0BF6568EEBEEE86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1074C836D0741A7B4FB67851988E8AD12">
    <w:name w:val="E1074C836D0741A7B4FB67851988E8AD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714CB226E224929BAFA6AE47A2A893012">
    <w:name w:val="8714CB226E224929BAFA6AE47A2A8930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5E0D4FC185A4CC5BAB0CB5F6BEDF65011">
    <w:name w:val="F5E0D4FC185A4CC5BAB0CB5F6BEDF6501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A78B6DA4A0540ECA694383D8D445D9912">
    <w:name w:val="BA78B6DA4A0540ECA694383D8D445D99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C312033AE6D490FBC4A42B0FEFE694212">
    <w:name w:val="3C312033AE6D490FBC4A42B0FEFE6942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13F024B64794360A0A2EBF35E8C2E4112">
    <w:name w:val="113F024B64794360A0A2EBF35E8C2E41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29CBBB4D6404F2B9796853ABFA21FAE12">
    <w:name w:val="729CBBB4D6404F2B9796853ABFA21FAE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99A31EABAC84E9C997D4456728127BC12">
    <w:name w:val="699A31EABAC84E9C997D4456728127BC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CE4DBF2CE154D888B9F306BB770BB9912">
    <w:name w:val="ECE4DBF2CE154D888B9F306BB770BB991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4FA08D2824C4354B24B4913ABDB4CF15">
    <w:name w:val="44FA08D2824C4354B24B4913ABDB4CF1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A29A51D4A4C49728B80C78E3B1ABA05">
    <w:name w:val="9A29A51D4A4C49728B80C78E3B1ABA05"/>
    <w:rsid w:val="009A5147"/>
  </w:style>
  <w:style w:type="paragraph" w:customStyle="1" w:styleId="4C9E6C795422432C9A866456ECA89735">
    <w:name w:val="4C9E6C795422432C9A866456ECA89735"/>
    <w:rsid w:val="009A5147"/>
  </w:style>
  <w:style w:type="paragraph" w:customStyle="1" w:styleId="F022EEACA5A64117AA6674ED383D8E26">
    <w:name w:val="F022EEACA5A64117AA6674ED383D8E26"/>
    <w:rsid w:val="009A5147"/>
  </w:style>
  <w:style w:type="paragraph" w:customStyle="1" w:styleId="E19E8EC7A3004A688AA0C1CA85C0926D">
    <w:name w:val="E19E8EC7A3004A688AA0C1CA85C0926D"/>
    <w:rsid w:val="009A5147"/>
  </w:style>
  <w:style w:type="paragraph" w:customStyle="1" w:styleId="DFD2DA40C66C43549A350E1F44B8D348">
    <w:name w:val="DFD2DA40C66C43549A350E1F44B8D348"/>
    <w:rsid w:val="009A5147"/>
  </w:style>
  <w:style w:type="paragraph" w:customStyle="1" w:styleId="81628F1D703246C5A0ED6155B90C9ADB">
    <w:name w:val="81628F1D703246C5A0ED6155B90C9ADB"/>
    <w:rsid w:val="009A5147"/>
  </w:style>
  <w:style w:type="paragraph" w:customStyle="1" w:styleId="6072D17F83074B9BA91F4010CF7E023F">
    <w:name w:val="6072D17F83074B9BA91F4010CF7E023F"/>
    <w:rsid w:val="009A5147"/>
  </w:style>
  <w:style w:type="paragraph" w:customStyle="1" w:styleId="592E00D28B62430FBD10C4E24A49D618">
    <w:name w:val="592E00D28B62430FBD10C4E24A49D618"/>
    <w:rsid w:val="009A5147"/>
  </w:style>
  <w:style w:type="paragraph" w:customStyle="1" w:styleId="B9CC2CFD48B04A2B993D654C28EB5101">
    <w:name w:val="B9CC2CFD48B04A2B993D654C28EB5101"/>
    <w:rsid w:val="009A5147"/>
  </w:style>
  <w:style w:type="paragraph" w:customStyle="1" w:styleId="4CF4B14FD80343388E22E8D1B1271413">
    <w:name w:val="4CF4B14FD80343388E22E8D1B1271413"/>
    <w:rsid w:val="009A5147"/>
  </w:style>
  <w:style w:type="paragraph" w:customStyle="1" w:styleId="CEAF65F4769B4507A7B2B7C3A9789547">
    <w:name w:val="CEAF65F4769B4507A7B2B7C3A9789547"/>
    <w:rsid w:val="009A5147"/>
  </w:style>
  <w:style w:type="paragraph" w:customStyle="1" w:styleId="088599D42AD2499A85F4E50DD05B4AB3">
    <w:name w:val="088599D42AD2499A85F4E50DD05B4AB3"/>
    <w:rsid w:val="009A5147"/>
  </w:style>
  <w:style w:type="paragraph" w:customStyle="1" w:styleId="326FB6F54AB94B3DAE4B4867D11308DE">
    <w:name w:val="326FB6F54AB94B3DAE4B4867D11308DE"/>
    <w:rsid w:val="009A5147"/>
  </w:style>
  <w:style w:type="paragraph" w:customStyle="1" w:styleId="CA8B56A611004BA1856BFB6CDBD9CD28">
    <w:name w:val="CA8B56A611004BA1856BFB6CDBD9CD28"/>
    <w:rsid w:val="009A5147"/>
  </w:style>
  <w:style w:type="paragraph" w:customStyle="1" w:styleId="5C0143331E0F40DFB124CE14C6DBB4762">
    <w:name w:val="5C0143331E0F40DFB124CE14C6DBB476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D5BDDA60B21E46F487EB1120AD25503E2">
    <w:name w:val="D5BDDA60B21E46F487EB1120AD25503E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BDF4BB80C80401A925E4FF302DC93622">
    <w:name w:val="5BDF4BB80C80401A925E4FF302DC9362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1">
    <w:name w:val="8F360BB4B966467E8F7CC39DC771F798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9B1A1F0E49C4EA9AFE1CC045436011E">
    <w:name w:val="E9B1A1F0E49C4EA9AFE1CC045436011E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39260D600DB47F68519949BDC8AB408">
    <w:name w:val="439260D600DB47F68519949BDC8AB40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2D53E7618F54CD2B4F18349D9CB2E9E">
    <w:name w:val="42D53E7618F54CD2B4F18349D9CB2E9E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">
    <w:name w:val="9B0B8F9A5FAD4E5BBEFBA9D9B783813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F91C2A985064B9EADA6057ADFC0F4F5">
    <w:name w:val="3F91C2A985064B9EADA6057ADFC0F4F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78009DF06614DA08D65D0FDA406F708">
    <w:name w:val="F78009DF06614DA08D65D0FDA406F708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D0CBD8E4C984675B90D0E5AD1DC3B80">
    <w:name w:val="5D0CBD8E4C984675B90D0E5AD1DC3B80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B85961BC20A4C69B327B3F1A12B325E">
    <w:name w:val="BB85961BC20A4C69B327B3F1A12B325E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997B0ECD5A44CA999952502D301F46D">
    <w:name w:val="7997B0ECD5A44CA999952502D301F46D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87C90FFF36C4F2889221EC5EEE42E9B">
    <w:name w:val="E87C90FFF36C4F2889221EC5EEE42E9B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9FAB2910AAD435196441EA3D4E65BE9">
    <w:name w:val="59FAB2910AAD435196441EA3D4E65BE9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2D7CFFC23404F28BCA316C6B7B6FAFB">
    <w:name w:val="62D7CFFC23404F28BCA316C6B7B6FAFB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03DBD80CD124C24A240EDE082430C76">
    <w:name w:val="703DBD80CD124C24A240EDE082430C7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">
    <w:name w:val="0893C2498956439AB62E8AB74C1924BC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2">
    <w:name w:val="8F360BB4B966467E8F7CC39DC771F798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9B1A1F0E49C4EA9AFE1CC045436011E1">
    <w:name w:val="E9B1A1F0E49C4EA9AFE1CC045436011E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39260D600DB47F68519949BDC8AB4081">
    <w:name w:val="439260D600DB47F68519949BDC8AB408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2D53E7618F54CD2B4F18349D9CB2E9E1">
    <w:name w:val="42D53E7618F54CD2B4F18349D9CB2E9E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1">
    <w:name w:val="9B0B8F9A5FAD4E5BBEFBA9D9B7838137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F91C2A985064B9EADA6057ADFC0F4F51">
    <w:name w:val="3F91C2A985064B9EADA6057ADFC0F4F5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78009DF06614DA08D65D0FDA406F7081">
    <w:name w:val="F78009DF06614DA08D65D0FDA406F708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D0CBD8E4C984675B90D0E5AD1DC3B801">
    <w:name w:val="5D0CBD8E4C984675B90D0E5AD1DC3B80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B85961BC20A4C69B327B3F1A12B325E1">
    <w:name w:val="BB85961BC20A4C69B327B3F1A12B325E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997B0ECD5A44CA999952502D301F46D1">
    <w:name w:val="7997B0ECD5A44CA999952502D301F46D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87C90FFF36C4F2889221EC5EEE42E9B1">
    <w:name w:val="E87C90FFF36C4F2889221EC5EEE42E9B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9FAB2910AAD435196441EA3D4E65BE91">
    <w:name w:val="59FAB2910AAD435196441EA3D4E65BE9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2D7CFFC23404F28BCA316C6B7B6FAFB1">
    <w:name w:val="62D7CFFC23404F28BCA316C6B7B6FAFB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03DBD80CD124C24A240EDE082430C761">
    <w:name w:val="703DBD80CD124C24A240EDE082430C76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1">
    <w:name w:val="0893C2498956439AB62E8AB74C1924BC1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3">
    <w:name w:val="8F360BB4B966467E8F7CC39DC771F798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9B1A1F0E49C4EA9AFE1CC045436011E2">
    <w:name w:val="E9B1A1F0E49C4EA9AFE1CC045436011E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39260D600DB47F68519949BDC8AB4082">
    <w:name w:val="439260D600DB47F68519949BDC8AB408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2D53E7618F54CD2B4F18349D9CB2E9E2">
    <w:name w:val="42D53E7618F54CD2B4F18349D9CB2E9E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2">
    <w:name w:val="9B0B8F9A5FAD4E5BBEFBA9D9B7838137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F91C2A985064B9EADA6057ADFC0F4F52">
    <w:name w:val="3F91C2A985064B9EADA6057ADFC0F4F5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78009DF06614DA08D65D0FDA406F7082">
    <w:name w:val="F78009DF06614DA08D65D0FDA406F708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D0CBD8E4C984675B90D0E5AD1DC3B802">
    <w:name w:val="5D0CBD8E4C984675B90D0E5AD1DC3B80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B85961BC20A4C69B327B3F1A12B325E2">
    <w:name w:val="BB85961BC20A4C69B327B3F1A12B325E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997B0ECD5A44CA999952502D301F46D2">
    <w:name w:val="7997B0ECD5A44CA999952502D301F46D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87C90FFF36C4F2889221EC5EEE42E9B2">
    <w:name w:val="E87C90FFF36C4F2889221EC5EEE42E9B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9FAB2910AAD435196441EA3D4E65BE92">
    <w:name w:val="59FAB2910AAD435196441EA3D4E65BE9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2D7CFFC23404F28BCA316C6B7B6FAFB2">
    <w:name w:val="62D7CFFC23404F28BCA316C6B7B6FAFB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03DBD80CD124C24A240EDE082430C762">
    <w:name w:val="703DBD80CD124C24A240EDE082430C76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2">
    <w:name w:val="0893C2498956439AB62E8AB74C1924BC2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4">
    <w:name w:val="8F360BB4B966467E8F7CC39DC771F798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9B1A1F0E49C4EA9AFE1CC045436011E3">
    <w:name w:val="E9B1A1F0E49C4EA9AFE1CC045436011E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39260D600DB47F68519949BDC8AB4083">
    <w:name w:val="439260D600DB47F68519949BDC8AB408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2D53E7618F54CD2B4F18349D9CB2E9E3">
    <w:name w:val="42D53E7618F54CD2B4F18349D9CB2E9E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3">
    <w:name w:val="9B0B8F9A5FAD4E5BBEFBA9D9B7838137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F91C2A985064B9EADA6057ADFC0F4F53">
    <w:name w:val="3F91C2A985064B9EADA6057ADFC0F4F5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78009DF06614DA08D65D0FDA406F7083">
    <w:name w:val="F78009DF06614DA08D65D0FDA406F708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D0CBD8E4C984675B90D0E5AD1DC3B803">
    <w:name w:val="5D0CBD8E4C984675B90D0E5AD1DC3B80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B85961BC20A4C69B327B3F1A12B325E3">
    <w:name w:val="BB85961BC20A4C69B327B3F1A12B325E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997B0ECD5A44CA999952502D301F46D3">
    <w:name w:val="7997B0ECD5A44CA999952502D301F46D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87C90FFF36C4F2889221EC5EEE42E9B3">
    <w:name w:val="E87C90FFF36C4F2889221EC5EEE42E9B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9FAB2910AAD435196441EA3D4E65BE93">
    <w:name w:val="59FAB2910AAD435196441EA3D4E65BE9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2D7CFFC23404F28BCA316C6B7B6FAFB3">
    <w:name w:val="62D7CFFC23404F28BCA316C6B7B6FAFB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03DBD80CD124C24A240EDE082430C763">
    <w:name w:val="703DBD80CD124C24A240EDE082430C76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3">
    <w:name w:val="0893C2498956439AB62E8AB74C1924BC3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5">
    <w:name w:val="8F360BB4B966467E8F7CC39DC771F798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9B1A1F0E49C4EA9AFE1CC045436011E4">
    <w:name w:val="E9B1A1F0E49C4EA9AFE1CC045436011E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39260D600DB47F68519949BDC8AB4084">
    <w:name w:val="439260D600DB47F68519949BDC8AB408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2D53E7618F54CD2B4F18349D9CB2E9E4">
    <w:name w:val="42D53E7618F54CD2B4F18349D9CB2E9E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4">
    <w:name w:val="9B0B8F9A5FAD4E5BBEFBA9D9B7838137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F91C2A985064B9EADA6057ADFC0F4F54">
    <w:name w:val="3F91C2A985064B9EADA6057ADFC0F4F5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78009DF06614DA08D65D0FDA406F7084">
    <w:name w:val="F78009DF06614DA08D65D0FDA406F708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D0CBD8E4C984675B90D0E5AD1DC3B804">
    <w:name w:val="5D0CBD8E4C984675B90D0E5AD1DC3B80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B85961BC20A4C69B327B3F1A12B325E4">
    <w:name w:val="BB85961BC20A4C69B327B3F1A12B325E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997B0ECD5A44CA999952502D301F46D4">
    <w:name w:val="7997B0ECD5A44CA999952502D301F46D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87C90FFF36C4F2889221EC5EEE42E9B4">
    <w:name w:val="E87C90FFF36C4F2889221EC5EEE42E9B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9FAB2910AAD435196441EA3D4E65BE94">
    <w:name w:val="59FAB2910AAD435196441EA3D4E65BE9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2D7CFFC23404F28BCA316C6B7B6FAFB4">
    <w:name w:val="62D7CFFC23404F28BCA316C6B7B6FAFB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03DBD80CD124C24A240EDE082430C764">
    <w:name w:val="703DBD80CD124C24A240EDE082430C76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4">
    <w:name w:val="0893C2498956439AB62E8AB74C1924BC4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6">
    <w:name w:val="8F360BB4B966467E8F7CC39DC771F798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9B1A1F0E49C4EA9AFE1CC045436011E5">
    <w:name w:val="E9B1A1F0E49C4EA9AFE1CC045436011E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39260D600DB47F68519949BDC8AB4085">
    <w:name w:val="439260D600DB47F68519949BDC8AB408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2D53E7618F54CD2B4F18349D9CB2E9E5">
    <w:name w:val="42D53E7618F54CD2B4F18349D9CB2E9E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5">
    <w:name w:val="9B0B8F9A5FAD4E5BBEFBA9D9B7838137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F91C2A985064B9EADA6057ADFC0F4F55">
    <w:name w:val="3F91C2A985064B9EADA6057ADFC0F4F5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78009DF06614DA08D65D0FDA406F7085">
    <w:name w:val="F78009DF06614DA08D65D0FDA406F708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D0CBD8E4C984675B90D0E5AD1DC3B805">
    <w:name w:val="5D0CBD8E4C984675B90D0E5AD1DC3B80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B85961BC20A4C69B327B3F1A12B325E5">
    <w:name w:val="BB85961BC20A4C69B327B3F1A12B325E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997B0ECD5A44CA999952502D301F46D5">
    <w:name w:val="7997B0ECD5A44CA999952502D301F46D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87C90FFF36C4F2889221EC5EEE42E9B5">
    <w:name w:val="E87C90FFF36C4F2889221EC5EEE42E9B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96B59650E9045DD9297D06BCE9D26D8">
    <w:name w:val="996B59650E9045DD9297D06BCE9D26D8"/>
    <w:rsid w:val="009A5147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59FAB2910AAD435196441EA3D4E65BE95">
    <w:name w:val="59FAB2910AAD435196441EA3D4E65BE9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2D7CFFC23404F28BCA316C6B7B6FAFB5">
    <w:name w:val="62D7CFFC23404F28BCA316C6B7B6FAFB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03DBD80CD124C24A240EDE082430C765">
    <w:name w:val="703DBD80CD124C24A240EDE082430C76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5">
    <w:name w:val="0893C2498956439AB62E8AB74C1924BC5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7">
    <w:name w:val="8F360BB4B966467E8F7CC39DC771F7987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9B1A1F0E49C4EA9AFE1CC045436011E6">
    <w:name w:val="E9B1A1F0E49C4EA9AFE1CC045436011E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39260D600DB47F68519949BDC8AB4086">
    <w:name w:val="439260D600DB47F68519949BDC8AB408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2D53E7618F54CD2B4F18349D9CB2E9E6">
    <w:name w:val="42D53E7618F54CD2B4F18349D9CB2E9E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6">
    <w:name w:val="9B0B8F9A5FAD4E5BBEFBA9D9B7838137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F91C2A985064B9EADA6057ADFC0F4F56">
    <w:name w:val="3F91C2A985064B9EADA6057ADFC0F4F5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78009DF06614DA08D65D0FDA406F7086">
    <w:name w:val="F78009DF06614DA08D65D0FDA406F708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D0CBD8E4C984675B90D0E5AD1DC3B806">
    <w:name w:val="5D0CBD8E4C984675B90D0E5AD1DC3B80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B85961BC20A4C69B327B3F1A12B325E6">
    <w:name w:val="BB85961BC20A4C69B327B3F1A12B325E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997B0ECD5A44CA999952502D301F46D6">
    <w:name w:val="7997B0ECD5A44CA999952502D301F46D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87C90FFF36C4F2889221EC5EEE42E9B6">
    <w:name w:val="E87C90FFF36C4F2889221EC5EEE42E9B6"/>
    <w:rsid w:val="009A5147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96B59650E9045DD9297D06BCE9D26D81">
    <w:name w:val="996B59650E9045DD9297D06BCE9D26D81"/>
    <w:rsid w:val="009A5147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59FAB2910AAD435196441EA3D4E65BE96">
    <w:name w:val="59FAB2910AAD435196441EA3D4E65BE96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2D7CFFC23404F28BCA316C6B7B6FAFB6">
    <w:name w:val="62D7CFFC23404F28BCA316C6B7B6FAFB6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03DBD80CD124C24A240EDE082430C766">
    <w:name w:val="703DBD80CD124C24A240EDE082430C766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6">
    <w:name w:val="0893C2498956439AB62E8AB74C1924BC6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8">
    <w:name w:val="8F360BB4B966467E8F7CC39DC771F7988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9B1A1F0E49C4EA9AFE1CC045436011E7">
    <w:name w:val="E9B1A1F0E49C4EA9AFE1CC045436011E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39260D600DB47F68519949BDC8AB4087">
    <w:name w:val="439260D600DB47F68519949BDC8AB408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2D53E7618F54CD2B4F18349D9CB2E9E7">
    <w:name w:val="42D53E7618F54CD2B4F18349D9CB2E9E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7">
    <w:name w:val="9B0B8F9A5FAD4E5BBEFBA9D9B7838137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F91C2A985064B9EADA6057ADFC0F4F57">
    <w:name w:val="3F91C2A985064B9EADA6057ADFC0F4F5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78009DF06614DA08D65D0FDA406F7087">
    <w:name w:val="F78009DF06614DA08D65D0FDA406F708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D0CBD8E4C984675B90D0E5AD1DC3B807">
    <w:name w:val="5D0CBD8E4C984675B90D0E5AD1DC3B80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B85961BC20A4C69B327B3F1A12B325E7">
    <w:name w:val="BB85961BC20A4C69B327B3F1A12B325E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997B0ECD5A44CA999952502D301F46D7">
    <w:name w:val="7997B0ECD5A44CA999952502D301F46D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962523558894EBFA9C3A30CC75A5550">
    <w:name w:val="4962523558894EBFA9C3A30CC75A5550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96B59650E9045DD9297D06BCE9D26D82">
    <w:name w:val="996B59650E9045DD9297D06BCE9D26D82"/>
    <w:rsid w:val="00D952B6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59FAB2910AAD435196441EA3D4E65BE97">
    <w:name w:val="59FAB2910AAD435196441EA3D4E65BE9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7EC21D7EDED4C90B7CBDA23764088FA">
    <w:name w:val="67EC21D7EDED4C90B7CBDA23764088FA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03DBD80CD124C24A240EDE082430C767">
    <w:name w:val="703DBD80CD124C24A240EDE082430C76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7">
    <w:name w:val="0893C2498956439AB62E8AB74C1924BC7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9">
    <w:name w:val="8F360BB4B966467E8F7CC39DC771F7989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9B1A1F0E49C4EA9AFE1CC045436011E8">
    <w:name w:val="E9B1A1F0E49C4EA9AFE1CC045436011E8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39260D600DB47F68519949BDC8AB4088">
    <w:name w:val="439260D600DB47F68519949BDC8AB4088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2D53E7618F54CD2B4F18349D9CB2E9E8">
    <w:name w:val="42D53E7618F54CD2B4F18349D9CB2E9E8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8">
    <w:name w:val="9B0B8F9A5FAD4E5BBEFBA9D9B78381378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F91C2A985064B9EADA6057ADFC0F4F58">
    <w:name w:val="3F91C2A985064B9EADA6057ADFC0F4F58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78009DF06614DA08D65D0FDA406F7088">
    <w:name w:val="F78009DF06614DA08D65D0FDA406F7088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D0CBD8E4C984675B90D0E5AD1DC3B808">
    <w:name w:val="5D0CBD8E4C984675B90D0E5AD1DC3B808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B85961BC20A4C69B327B3F1A12B325E8">
    <w:name w:val="BB85961BC20A4C69B327B3F1A12B325E8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997B0ECD5A44CA999952502D301F46D8">
    <w:name w:val="7997B0ECD5A44CA999952502D301F46D8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962523558894EBFA9C3A30CC75A55501">
    <w:name w:val="4962523558894EBFA9C3A30CC75A55501"/>
    <w:rsid w:val="00D952B6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96B59650E9045DD9297D06BCE9D26D83">
    <w:name w:val="996B59650E9045DD9297D06BCE9D26D83"/>
    <w:rsid w:val="00D952B6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96DAA7E20C5F499CB562645A4ECC3542">
    <w:name w:val="96DAA7E20C5F499CB562645A4ECC3542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05781F05A754934B77EDB357D1B78BA">
    <w:name w:val="E05781F05A754934B77EDB357D1B78BA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C9FD08572D44DE9BF558ECD5DBE6D9D">
    <w:name w:val="2C9FD08572D44DE9BF558ECD5DBE6D9D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8">
    <w:name w:val="0893C2498956439AB62E8AB74C1924BC8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10">
    <w:name w:val="8F360BB4B966467E8F7CC39DC771F7981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9B1A1F0E49C4EA9AFE1CC045436011E9">
    <w:name w:val="E9B1A1F0E49C4EA9AFE1CC045436011E9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39260D600DB47F68519949BDC8AB4089">
    <w:name w:val="439260D600DB47F68519949BDC8AB4089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2D53E7618F54CD2B4F18349D9CB2E9E9">
    <w:name w:val="42D53E7618F54CD2B4F18349D9CB2E9E9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9">
    <w:name w:val="9B0B8F9A5FAD4E5BBEFBA9D9B78381379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F91C2A985064B9EADA6057ADFC0F4F59">
    <w:name w:val="3F91C2A985064B9EADA6057ADFC0F4F59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78009DF06614DA08D65D0FDA406F7089">
    <w:name w:val="F78009DF06614DA08D65D0FDA406F7089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D0CBD8E4C984675B90D0E5AD1DC3B809">
    <w:name w:val="5D0CBD8E4C984675B90D0E5AD1DC3B809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B85961BC20A4C69B327B3F1A12B325E9">
    <w:name w:val="BB85961BC20A4C69B327B3F1A12B325E9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997B0ECD5A44CA999952502D301F46D9">
    <w:name w:val="7997B0ECD5A44CA999952502D301F46D9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962523558894EBFA9C3A30CC75A55502">
    <w:name w:val="4962523558894EBFA9C3A30CC75A55502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96B59650E9045DD9297D06BCE9D26D84">
    <w:name w:val="996B59650E9045DD9297D06BCE9D26D84"/>
    <w:rsid w:val="00CC4BF8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96DAA7E20C5F499CB562645A4ECC35421">
    <w:name w:val="96DAA7E20C5F499CB562645A4ECC35421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05781F05A754934B77EDB357D1B78BA1">
    <w:name w:val="E05781F05A754934B77EDB357D1B78BA1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C9FD08572D44DE9BF558ECD5DBE6D9D1">
    <w:name w:val="2C9FD08572D44DE9BF558ECD5DBE6D9D1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9">
    <w:name w:val="0893C2498956439AB62E8AB74C1924BC9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787B101BEE84DB9AAA73955BA41286A">
    <w:name w:val="2787B101BEE84DB9AAA73955BA41286A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8F360BB4B966467E8F7CC39DC771F79811">
    <w:name w:val="8F360BB4B966467E8F7CC39DC771F79811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9B1A1F0E49C4EA9AFE1CC045436011E10">
    <w:name w:val="E9B1A1F0E49C4EA9AFE1CC045436011E1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39260D600DB47F68519949BDC8AB40810">
    <w:name w:val="439260D600DB47F68519949BDC8AB4081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2D53E7618F54CD2B4F18349D9CB2E9E10">
    <w:name w:val="42D53E7618F54CD2B4F18349D9CB2E9E1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10">
    <w:name w:val="9B0B8F9A5FAD4E5BBEFBA9D9B78381371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3F91C2A985064B9EADA6057ADFC0F4F510">
    <w:name w:val="3F91C2A985064B9EADA6057ADFC0F4F51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F78009DF06614DA08D65D0FDA406F70810">
    <w:name w:val="F78009DF06614DA08D65D0FDA406F7081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5D0CBD8E4C984675B90D0E5AD1DC3B8010">
    <w:name w:val="5D0CBD8E4C984675B90D0E5AD1DC3B801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B85961BC20A4C69B327B3F1A12B325E10">
    <w:name w:val="BB85961BC20A4C69B327B3F1A12B325E1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997B0ECD5A44CA999952502D301F46D10">
    <w:name w:val="7997B0ECD5A44CA999952502D301F46D1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962523558894EBFA9C3A30CC75A55503">
    <w:name w:val="4962523558894EBFA9C3A30CC75A55503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96B59650E9045DD9297D06BCE9D26D85">
    <w:name w:val="996B59650E9045DD9297D06BCE9D26D85"/>
    <w:rsid w:val="00CC4BF8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96DAA7E20C5F499CB562645A4ECC35422">
    <w:name w:val="96DAA7E20C5F499CB562645A4ECC35422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05781F05A754934B77EDB357D1B78BA2">
    <w:name w:val="E05781F05A754934B77EDB357D1B78BA2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C9FD08572D44DE9BF558ECD5DBE6D9D2">
    <w:name w:val="2C9FD08572D44DE9BF558ECD5DBE6D9D2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10">
    <w:name w:val="0893C2498956439AB62E8AB74C1924BC1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787B101BEE84DB9AAA73955BA41286A1">
    <w:name w:val="2787B101BEE84DB9AAA73955BA41286A1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24852BF760445D787C7F11890925758">
    <w:name w:val="C24852BF760445D787C7F11890925758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D8B134A383040E1ADEA2BB796D67999">
    <w:name w:val="2D8B134A383040E1ADEA2BB796D67999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861172E66FF422BB24A1BA5C535EE3D">
    <w:name w:val="7861172E66FF422BB24A1BA5C535EE3D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F82497A323E45C0B35FE899F6F41F57">
    <w:name w:val="CF82497A323E45C0B35FE899F6F41F57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11">
    <w:name w:val="9B0B8F9A5FAD4E5BBEFBA9D9B783813711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BAD7AD98D0546819958A740B7710430">
    <w:name w:val="EBAD7AD98D0546819958A740B7710430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6C87E2BC2544A838B69ABBCDA36789F">
    <w:name w:val="16C87E2BC2544A838B69ABBCDA36789F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D805C3D93A3435ABFE94D54FD927DD1">
    <w:name w:val="CD805C3D93A3435ABFE94D54FD927DD1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41CF5851486486C9CD4D78673B24F95">
    <w:name w:val="C41CF5851486486C9CD4D78673B24F95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A14E493E2354A20BC129C54EC412D1F">
    <w:name w:val="CA14E493E2354A20BC129C54EC412D1F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15F471139A34D3D99C3C324A5DBDEF4">
    <w:name w:val="B15F471139A34D3D99C3C324A5DBDEF4"/>
    <w:rsid w:val="00CC4BF8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E68856B1838400587C65F22674582A1">
    <w:name w:val="6E68856B1838400587C65F22674582A1"/>
    <w:rsid w:val="00CC4BF8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96DAA7E20C5F499CB562645A4ECC35423">
    <w:name w:val="96DAA7E20C5F499CB562645A4ECC35423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E05781F05A754934B77EDB357D1B78BA3">
    <w:name w:val="E05781F05A754934B77EDB357D1B78BA3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C9FD08572D44DE9BF558ECD5DBE6D9D3">
    <w:name w:val="2C9FD08572D44DE9BF558ECD5DBE6D9D3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11">
    <w:name w:val="0893C2498956439AB62E8AB74C1924BC11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787B101BEE84DB9AAA73955BA41286A2">
    <w:name w:val="2787B101BEE84DB9AAA73955BA41286A2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24852BF760445D787C7F118909257581">
    <w:name w:val="C24852BF760445D787C7F118909257581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D8B134A383040E1ADEA2BB796D679991">
    <w:name w:val="2D8B134A383040E1ADEA2BB796D679991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861172E66FF422BB24A1BA5C535EE3D1">
    <w:name w:val="7861172E66FF422BB24A1BA5C535EE3D1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F82497A323E45C0B35FE899F6F41F571">
    <w:name w:val="CF82497A323E45C0B35FE899F6F41F571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12">
    <w:name w:val="9B0B8F9A5FAD4E5BBEFBA9D9B783813712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C0695D3EB424741AE9FC18190C8D05B">
    <w:name w:val="1C0695D3EB424741AE9FC18190C8D05B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8B4CCD0A1504ACBB6F19E531A5C1AAA">
    <w:name w:val="28B4CCD0A1504ACBB6F19E531A5C1AAA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D805C3D93A3435ABFE94D54FD927DD11">
    <w:name w:val="CD805C3D93A3435ABFE94D54FD927DD11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41CF5851486486C9CD4D78673B24F951">
    <w:name w:val="C41CF5851486486C9CD4D78673B24F951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A14E493E2354A20BC129C54EC412D1F1">
    <w:name w:val="CA14E493E2354A20BC129C54EC412D1F1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15F471139A34D3D99C3C324A5DBDEF41">
    <w:name w:val="B15F471139A34D3D99C3C324A5DBDEF41"/>
    <w:rsid w:val="00A37C0A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E68856B1838400587C65F22674582A11">
    <w:name w:val="6E68856B1838400587C65F22674582A11"/>
    <w:rsid w:val="00A37C0A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9DFA3DC0567B48279D880D7E54CF6BF7">
    <w:name w:val="9DFA3DC0567B48279D880D7E54CF6BF7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9F60D0B50C34EF2882B650171C82A2E">
    <w:name w:val="49F60D0B50C34EF2882B650171C82A2E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8911A4D6CBE403DB533A334D60889D8">
    <w:name w:val="78911A4D6CBE403DB533A334D60889D8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12">
    <w:name w:val="0893C2498956439AB62E8AB74C1924BC1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787B101BEE84DB9AAA73955BA41286A3">
    <w:name w:val="2787B101BEE84DB9AAA73955BA41286A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24852BF760445D787C7F118909257582">
    <w:name w:val="C24852BF760445D787C7F11890925758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D8B134A383040E1ADEA2BB796D679992">
    <w:name w:val="2D8B134A383040E1ADEA2BB796D67999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861172E66FF422BB24A1BA5C535EE3D2">
    <w:name w:val="7861172E66FF422BB24A1BA5C535EE3D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F82497A323E45C0B35FE899F6F41F572">
    <w:name w:val="CF82497A323E45C0B35FE899F6F41F57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13">
    <w:name w:val="9B0B8F9A5FAD4E5BBEFBA9D9B78381371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C0695D3EB424741AE9FC18190C8D05B1">
    <w:name w:val="1C0695D3EB424741AE9FC18190C8D05B1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8B4CCD0A1504ACBB6F19E531A5C1AAA1">
    <w:name w:val="28B4CCD0A1504ACBB6F19E531A5C1AAA1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D805C3D93A3435ABFE94D54FD927DD12">
    <w:name w:val="CD805C3D93A3435ABFE94D54FD927DD1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41CF5851486486C9CD4D78673B24F952">
    <w:name w:val="C41CF5851486486C9CD4D78673B24F95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A14E493E2354A20BC129C54EC412D1F2">
    <w:name w:val="CA14E493E2354A20BC129C54EC412D1F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15F471139A34D3D99C3C324A5DBDEF42">
    <w:name w:val="B15F471139A34D3D99C3C324A5DBDEF4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E68856B1838400587C65F22674582A12">
    <w:name w:val="6E68856B1838400587C65F22674582A12"/>
    <w:rsid w:val="00D64A21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9DFA3DC0567B48279D880D7E54CF6BF71">
    <w:name w:val="9DFA3DC0567B48279D880D7E54CF6BF71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9F60D0B50C34EF2882B650171C82A2E1">
    <w:name w:val="49F60D0B50C34EF2882B650171C82A2E1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8911A4D6CBE403DB533A334D60889D81">
    <w:name w:val="78911A4D6CBE403DB533A334D60889D81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13">
    <w:name w:val="0893C2498956439AB62E8AB74C1924BC1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787B101BEE84DB9AAA73955BA41286A4">
    <w:name w:val="2787B101BEE84DB9AAA73955BA41286A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24852BF760445D787C7F118909257583">
    <w:name w:val="C24852BF760445D787C7F11890925758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D8B134A383040E1ADEA2BB796D679993">
    <w:name w:val="2D8B134A383040E1ADEA2BB796D67999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861172E66FF422BB24A1BA5C535EE3D3">
    <w:name w:val="7861172E66FF422BB24A1BA5C535EE3D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F82497A323E45C0B35FE899F6F41F573">
    <w:name w:val="CF82497A323E45C0B35FE899F6F41F57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14">
    <w:name w:val="9B0B8F9A5FAD4E5BBEFBA9D9B78381371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C0695D3EB424741AE9FC18190C8D05B2">
    <w:name w:val="1C0695D3EB424741AE9FC18190C8D05B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8B4CCD0A1504ACBB6F19E531A5C1AAA2">
    <w:name w:val="28B4CCD0A1504ACBB6F19E531A5C1AAA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D805C3D93A3435ABFE94D54FD927DD13">
    <w:name w:val="CD805C3D93A3435ABFE94D54FD927DD1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41CF5851486486C9CD4D78673B24F953">
    <w:name w:val="C41CF5851486486C9CD4D78673B24F95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A14E493E2354A20BC129C54EC412D1F3">
    <w:name w:val="CA14E493E2354A20BC129C54EC412D1F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15F471139A34D3D99C3C324A5DBDEF43">
    <w:name w:val="B15F471139A34D3D99C3C324A5DBDEF4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E68856B1838400587C65F22674582A13">
    <w:name w:val="6E68856B1838400587C65F22674582A13"/>
    <w:rsid w:val="00D64A21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9DFA3DC0567B48279D880D7E54CF6BF72">
    <w:name w:val="9DFA3DC0567B48279D880D7E54CF6BF7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9F60D0B50C34EF2882B650171C82A2E2">
    <w:name w:val="49F60D0B50C34EF2882B650171C82A2E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8911A4D6CBE403DB533A334D60889D82">
    <w:name w:val="78911A4D6CBE403DB533A334D60889D82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14">
    <w:name w:val="0893C2498956439AB62E8AB74C1924BC1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787B101BEE84DB9AAA73955BA41286A5">
    <w:name w:val="2787B101BEE84DB9AAA73955BA41286A5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24852BF760445D787C7F118909257584">
    <w:name w:val="C24852BF760445D787C7F11890925758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D8B134A383040E1ADEA2BB796D679994">
    <w:name w:val="2D8B134A383040E1ADEA2BB796D67999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861172E66FF422BB24A1BA5C535EE3D4">
    <w:name w:val="7861172E66FF422BB24A1BA5C535EE3D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F82497A323E45C0B35FE899F6F41F574">
    <w:name w:val="CF82497A323E45C0B35FE899F6F41F57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15">
    <w:name w:val="9B0B8F9A5FAD4E5BBEFBA9D9B783813715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C0695D3EB424741AE9FC18190C8D05B3">
    <w:name w:val="1C0695D3EB424741AE9FC18190C8D05B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8B4CCD0A1504ACBB6F19E531A5C1AAA3">
    <w:name w:val="28B4CCD0A1504ACBB6F19E531A5C1AAA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D805C3D93A3435ABFE94D54FD927DD14">
    <w:name w:val="CD805C3D93A3435ABFE94D54FD927DD1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41CF5851486486C9CD4D78673B24F954">
    <w:name w:val="C41CF5851486486C9CD4D78673B24F95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A14E493E2354A20BC129C54EC412D1F4">
    <w:name w:val="CA14E493E2354A20BC129C54EC412D1F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15F471139A34D3D99C3C324A5DBDEF44">
    <w:name w:val="B15F471139A34D3D99C3C324A5DBDEF4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E68856B1838400587C65F22674582A14">
    <w:name w:val="6E68856B1838400587C65F22674582A14"/>
    <w:rsid w:val="00D64A21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  <w:style w:type="paragraph" w:customStyle="1" w:styleId="9DFA3DC0567B48279D880D7E54CF6BF73">
    <w:name w:val="9DFA3DC0567B48279D880D7E54CF6BF7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49F60D0B50C34EF2882B650171C82A2E3">
    <w:name w:val="49F60D0B50C34EF2882B650171C82A2E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8911A4D6CBE403DB533A334D60889D83">
    <w:name w:val="78911A4D6CBE403DB533A334D60889D83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0893C2498956439AB62E8AB74C1924BC15">
    <w:name w:val="0893C2498956439AB62E8AB74C1924BC15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787B101BEE84DB9AAA73955BA41286A6">
    <w:name w:val="2787B101BEE84DB9AAA73955BA41286A6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24852BF760445D787C7F118909257585">
    <w:name w:val="C24852BF760445D787C7F118909257585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D8B134A383040E1ADEA2BB796D679995">
    <w:name w:val="2D8B134A383040E1ADEA2BB796D679995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7861172E66FF422BB24A1BA5C535EE3D5">
    <w:name w:val="7861172E66FF422BB24A1BA5C535EE3D5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F82497A323E45C0B35FE899F6F41F575">
    <w:name w:val="CF82497A323E45C0B35FE899F6F41F575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9B0B8F9A5FAD4E5BBEFBA9D9B783813716">
    <w:name w:val="9B0B8F9A5FAD4E5BBEFBA9D9B783813716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1C0695D3EB424741AE9FC18190C8D05B4">
    <w:name w:val="1C0695D3EB424741AE9FC18190C8D05B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28B4CCD0A1504ACBB6F19E531A5C1AAA4">
    <w:name w:val="28B4CCD0A1504ACBB6F19E531A5C1AAA4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D805C3D93A3435ABFE94D54FD927DD15">
    <w:name w:val="CD805C3D93A3435ABFE94D54FD927DD15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41CF5851486486C9CD4D78673B24F955">
    <w:name w:val="C41CF5851486486C9CD4D78673B24F955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CA14E493E2354A20BC129C54EC412D1F5">
    <w:name w:val="CA14E493E2354A20BC129C54EC412D1F5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B15F471139A34D3D99C3C324A5DBDEF45">
    <w:name w:val="B15F471139A34D3D99C3C324A5DBDEF45"/>
    <w:rsid w:val="00D64A21"/>
    <w:pPr>
      <w:spacing w:after="0" w:line="240" w:lineRule="auto"/>
    </w:pPr>
    <w:rPr>
      <w:rFonts w:eastAsiaTheme="minorHAnsi"/>
      <w:sz w:val="20"/>
      <w:szCs w:val="20"/>
      <w:lang w:val="sv-SE" w:eastAsia="en-US"/>
    </w:rPr>
  </w:style>
  <w:style w:type="paragraph" w:customStyle="1" w:styleId="6E68856B1838400587C65F22674582A15">
    <w:name w:val="6E68856B1838400587C65F22674582A15"/>
    <w:rsid w:val="00D64A21"/>
    <w:pPr>
      <w:spacing w:after="0" w:line="240" w:lineRule="auto"/>
    </w:pPr>
    <w:rPr>
      <w:rFonts w:ascii="Georgia" w:eastAsia="Times New Roman" w:hAnsi="Georgia" w:cs="Arial"/>
      <w:sz w:val="18"/>
      <w:szCs w:val="16"/>
      <w:lang w:val="sv-S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44B3-6468-4414-B1D9-0E5DA065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2022-12-22T11:11:00Z</dcterms:created>
  <dcterms:modified xsi:type="dcterms:W3CDTF">2022-12-22T11:19:00Z</dcterms:modified>
</cp:coreProperties>
</file>