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31" w:rsidRPr="000624AA" w:rsidRDefault="00513531" w:rsidP="001E4DB6">
      <w:pPr>
        <w:pStyle w:val="KTHTitel"/>
      </w:pPr>
      <w:r w:rsidRPr="000624AA">
        <w:t xml:space="preserve">DOKUMENTATION AV </w:t>
      </w:r>
      <w:r w:rsidR="00CB7E2E" w:rsidRPr="000624AA">
        <w:t>MEDARBETARSAMTAL</w:t>
      </w:r>
    </w:p>
    <w:p w:rsidR="00513531" w:rsidRPr="000624AA" w:rsidRDefault="00513531" w:rsidP="001E4DB6">
      <w:pPr>
        <w:pStyle w:val="Heading2"/>
      </w:pPr>
      <w:r w:rsidRPr="000624AA">
        <w:t>Medarbetare:</w:t>
      </w:r>
    </w:p>
    <w:p w:rsidR="00513531" w:rsidRPr="000624AA" w:rsidRDefault="00513531" w:rsidP="001E4DB6">
      <w:pPr>
        <w:pStyle w:val="Heading2"/>
      </w:pPr>
      <w:r w:rsidRPr="000624AA">
        <w:t xml:space="preserve">Chef: </w:t>
      </w:r>
    </w:p>
    <w:p w:rsidR="001E4DB6" w:rsidRPr="001E4DB6" w:rsidRDefault="00513531" w:rsidP="001E4DB6">
      <w:pPr>
        <w:pStyle w:val="Heading2"/>
      </w:pPr>
      <w:r w:rsidRPr="000624AA">
        <w:t>Datum:</w:t>
      </w:r>
    </w:p>
    <w:p w:rsidR="00CB7E2E" w:rsidRPr="000624AA" w:rsidRDefault="00055180" w:rsidP="001E4DB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Fylls i gemensamt och skrivs inte under av parterna för då blir dokumentet offentligt!</w:t>
      </w:r>
    </w:p>
    <w:p w:rsidR="00CB7E2E" w:rsidRPr="000624AA" w:rsidRDefault="00CB7E2E" w:rsidP="001E4DB6">
      <w:pPr>
        <w:pStyle w:val="Heading2"/>
      </w:pPr>
      <w:r w:rsidRPr="000624AA">
        <w:t>Hur trivs du på din arbetsplats?</w:t>
      </w:r>
    </w:p>
    <w:p w:rsidR="00CB7E2E" w:rsidRDefault="00A002F6" w:rsidP="001E4DB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10</w:t>
      </w:r>
    </w:p>
    <w:p w:rsidR="000624AA" w:rsidRDefault="000624AA" w:rsidP="001E4DB6">
      <w:pPr>
        <w:pStyle w:val="BodyText"/>
        <w:rPr>
          <w:sz w:val="18"/>
          <w:szCs w:val="18"/>
        </w:rPr>
      </w:pPr>
      <w:r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80645</wp:posOffset>
                </wp:positionV>
                <wp:extent cx="5137150" cy="19050"/>
                <wp:effectExtent l="0" t="76200" r="635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5B4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.3pt;margin-top:6.35pt;width:404.5pt;height:1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" strokecolor="#1954a6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CB7E2E" w:rsidRDefault="00CB7E2E" w:rsidP="001E4DB6">
      <w:pPr>
        <w:pStyle w:val="BodyText"/>
        <w:rPr>
          <w:sz w:val="18"/>
          <w:szCs w:val="18"/>
        </w:rPr>
      </w:pP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</w:r>
      <w:r w:rsidRPr="001E4DB6">
        <w:rPr>
          <w:rStyle w:val="Heading2Char"/>
        </w:rPr>
        <w:softHyphen/>
        <w:t>Trivs inte</w:t>
      </w:r>
      <w:r w:rsidRPr="000624A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624AA" w:rsidRPr="001E4DB6">
        <w:rPr>
          <w:rStyle w:val="Heading2Char"/>
        </w:rPr>
        <w:t xml:space="preserve">                       </w:t>
      </w:r>
      <w:r w:rsidRPr="001E4DB6">
        <w:rPr>
          <w:rStyle w:val="Heading2Char"/>
        </w:rPr>
        <w:t xml:space="preserve">    </w:t>
      </w:r>
      <w:r w:rsidR="000624AA" w:rsidRPr="001E4DB6">
        <w:rPr>
          <w:rStyle w:val="Heading2Char"/>
        </w:rPr>
        <w:t xml:space="preserve"> </w:t>
      </w:r>
      <w:r w:rsidRPr="001E4DB6">
        <w:rPr>
          <w:rStyle w:val="Heading2Char"/>
        </w:rPr>
        <w:t>Trivs väldigt bra</w:t>
      </w:r>
    </w:p>
    <w:p w:rsidR="00CB7E2E" w:rsidRPr="000624AA" w:rsidRDefault="001E4DB6" w:rsidP="001E4DB6">
      <w:pPr>
        <w:pStyle w:val="Heading2"/>
      </w:pPr>
      <w:r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396240</wp:posOffset>
                </wp:positionV>
                <wp:extent cx="5438775" cy="118745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B6" w:rsidRDefault="001E4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31.2pt;width:428.25pt;height:9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">
                <v:textbox>
                  <w:txbxContent>
                    <w:p w:rsidR="001E4DB6" w:rsidRDefault="001E4DB6"/>
                  </w:txbxContent>
                </v:textbox>
                <w10:wrap type="square"/>
              </v:shape>
            </w:pict>
          </mc:Fallback>
        </mc:AlternateContent>
      </w:r>
      <w:r w:rsidR="00584AD4">
        <w:t>Beskriv vad som motiverar valet:</w:t>
      </w:r>
    </w:p>
    <w:p w:rsidR="001E4DB6" w:rsidRDefault="001E4DB6" w:rsidP="001E4DB6">
      <w:pPr>
        <w:pStyle w:val="BodyText"/>
        <w:rPr>
          <w:sz w:val="18"/>
          <w:szCs w:val="18"/>
        </w:rPr>
      </w:pPr>
    </w:p>
    <w:p w:rsidR="001E4DB6" w:rsidRDefault="00513531" w:rsidP="001E4DB6">
      <w:pPr>
        <w:pStyle w:val="BodyText"/>
        <w:rPr>
          <w:sz w:val="18"/>
          <w:szCs w:val="18"/>
        </w:rPr>
      </w:pPr>
      <w:r w:rsidRPr="000624AA">
        <w:rPr>
          <w:sz w:val="18"/>
          <w:szCs w:val="18"/>
        </w:rPr>
        <w:t xml:space="preserve">Notera nedan vad ni kommit fram till under samtalet (alla fält behöver inte fyllas i). </w:t>
      </w:r>
    </w:p>
    <w:p w:rsidR="001E4DB6" w:rsidRPr="001E4DB6" w:rsidRDefault="001E4DB6" w:rsidP="001E4DB6">
      <w:pPr>
        <w:pStyle w:val="BodyText"/>
        <w:rPr>
          <w:sz w:val="18"/>
          <w:szCs w:val="18"/>
        </w:rPr>
      </w:pPr>
      <w:r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B15C8C" wp14:editId="5A383D8D">
                <wp:simplePos x="0" y="0"/>
                <wp:positionH relativeFrom="column">
                  <wp:posOffset>1905</wp:posOffset>
                </wp:positionH>
                <wp:positionV relativeFrom="paragraph">
                  <wp:posOffset>366395</wp:posOffset>
                </wp:positionV>
                <wp:extent cx="5438775" cy="1947545"/>
                <wp:effectExtent l="0" t="0" r="2857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B6" w:rsidRDefault="001E4DB6" w:rsidP="001E4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5C8C" id="_x0000_s1027" type="#_x0000_t202" style="position:absolute;margin-left:.15pt;margin-top:28.85pt;width:428.25pt;height:15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">
                <v:textbox>
                  <w:txbxContent>
                    <w:p w:rsidR="001E4DB6" w:rsidRDefault="001E4DB6" w:rsidP="001E4DB6"/>
                  </w:txbxContent>
                </v:textbox>
                <w10:wrap type="square"/>
              </v:shape>
            </w:pict>
          </mc:Fallback>
        </mc:AlternateContent>
      </w:r>
      <w:r w:rsidRPr="001E4DB6">
        <w:rPr>
          <w:rStyle w:val="Heading2Char"/>
        </w:rPr>
        <w:t>Noteringar om arbetets innehåll och inriktning</w:t>
      </w:r>
      <w:r w:rsidRPr="000624AA">
        <w:rPr>
          <w:sz w:val="18"/>
          <w:szCs w:val="18"/>
        </w:rPr>
        <w:t xml:space="preserve"> (ev. förändringar och vem som är ansvarig):</w:t>
      </w:r>
    </w:p>
    <w:p w:rsidR="001E4DB6" w:rsidRPr="001E4DB6" w:rsidRDefault="00513531" w:rsidP="001E4DB6">
      <w:pPr>
        <w:pStyle w:val="Heading2"/>
      </w:pPr>
      <w:r w:rsidRPr="000624AA">
        <w:t>Noteringar om utvecklingsmål, kompetensutveckling och ev. åtgärder/aktiviteter, tid för genomförande och uppföljning och vem som är ansvarig:</w:t>
      </w:r>
      <w:r w:rsidR="001E4DB6"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6B3056" wp14:editId="342A0D03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38775" cy="1947545"/>
                <wp:effectExtent l="0" t="0" r="2857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B6" w:rsidRDefault="001E4DB6" w:rsidP="001E4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3056" id="_x0000_s1028" type="#_x0000_t202" style="position:absolute;margin-left:0;margin-top:28.85pt;width:428.25pt;height:15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">
                <v:textbox>
                  <w:txbxContent>
                    <w:p w:rsidR="001E4DB6" w:rsidRDefault="001E4DB6" w:rsidP="001E4DB6"/>
                  </w:txbxContent>
                </v:textbox>
                <w10:wrap type="square"/>
              </v:shape>
            </w:pict>
          </mc:Fallback>
        </mc:AlternateContent>
      </w:r>
    </w:p>
    <w:p w:rsidR="00CB7E2E" w:rsidRDefault="00CB7E2E" w:rsidP="001E4DB6">
      <w:pPr>
        <w:pStyle w:val="BodyText"/>
        <w:rPr>
          <w:sz w:val="18"/>
          <w:szCs w:val="18"/>
        </w:rPr>
      </w:pPr>
    </w:p>
    <w:p w:rsidR="001E4DB6" w:rsidRPr="001E4DB6" w:rsidRDefault="00CB7E2E" w:rsidP="001E4DB6">
      <w:pPr>
        <w:pStyle w:val="Heading2"/>
      </w:pPr>
      <w:r w:rsidRPr="000624AA">
        <w:t>Övriga noteringar om nuvarande arbetssituation:</w:t>
      </w:r>
      <w:r w:rsidR="001E4DB6"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6B3056" wp14:editId="342A0D03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38775" cy="1947545"/>
                <wp:effectExtent l="0" t="0" r="28575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B6" w:rsidRDefault="001E4DB6" w:rsidP="001E4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3056" id="_x0000_s1029" type="#_x0000_t202" style="position:absolute;margin-left:0;margin-top:28.85pt;width:428.25pt;height:153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LJwIAAE0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">
                <v:textbox>
                  <w:txbxContent>
                    <w:p w:rsidR="001E4DB6" w:rsidRDefault="001E4DB6" w:rsidP="001E4DB6"/>
                  </w:txbxContent>
                </v:textbox>
                <w10:wrap type="square"/>
              </v:shape>
            </w:pict>
          </mc:Fallback>
        </mc:AlternateContent>
      </w:r>
    </w:p>
    <w:p w:rsidR="00CB7E2E" w:rsidRDefault="00CB7E2E" w:rsidP="001E4DB6">
      <w:pPr>
        <w:pStyle w:val="BodyText"/>
      </w:pPr>
    </w:p>
    <w:p w:rsidR="00513531" w:rsidRPr="000624AA" w:rsidRDefault="001E4DB6" w:rsidP="001E4DB6">
      <w:pPr>
        <w:pStyle w:val="BodyText"/>
        <w:rPr>
          <w:sz w:val="18"/>
          <w:szCs w:val="18"/>
        </w:rPr>
      </w:pPr>
      <w:r w:rsidRPr="001E4DB6">
        <w:rPr>
          <w:rStyle w:val="Heading2Char"/>
        </w:rPr>
        <w:t>Vi är eniga om att följande punkter nedan ska vidareförmedlas</w:t>
      </w:r>
      <w:r w:rsidRPr="000624AA">
        <w:rPr>
          <w:sz w:val="18"/>
          <w:szCs w:val="18"/>
        </w:rPr>
        <w:t xml:space="preserve"> (Vad, När, Vem):</w:t>
      </w:r>
      <w:r w:rsidRPr="001E4DB6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6B3056" wp14:editId="342A0D03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438775" cy="1947545"/>
                <wp:effectExtent l="0" t="0" r="28575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B6" w:rsidRDefault="001E4DB6" w:rsidP="001E4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3056" id="_x0000_s1030" type="#_x0000_t202" style="position:absolute;margin-left:0;margin-top:28.85pt;width:428.25pt;height:15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">
                <v:textbox>
                  <w:txbxContent>
                    <w:p w:rsidR="001E4DB6" w:rsidRDefault="001E4DB6" w:rsidP="001E4DB6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513531" w:rsidRPr="000624AA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C8" w:rsidRDefault="00D971C8" w:rsidP="00AB37AC">
      <w:r>
        <w:separator/>
      </w:r>
    </w:p>
  </w:endnote>
  <w:endnote w:type="continuationSeparator" w:id="0">
    <w:p w:rsidR="00D971C8" w:rsidRDefault="00D971C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1E4DB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1E4DB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1E4DB6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1E4DB6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C8" w:rsidRDefault="00D971C8" w:rsidP="00AB37AC">
      <w:r>
        <w:separator/>
      </w:r>
    </w:p>
  </w:footnote>
  <w:footnote w:type="continuationSeparator" w:id="0">
    <w:p w:rsidR="00D971C8" w:rsidRDefault="00D971C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31"/>
    <w:rsid w:val="00037A26"/>
    <w:rsid w:val="00055180"/>
    <w:rsid w:val="000624AA"/>
    <w:rsid w:val="000B3D65"/>
    <w:rsid w:val="000B4D37"/>
    <w:rsid w:val="000F0D78"/>
    <w:rsid w:val="001621F9"/>
    <w:rsid w:val="0018642A"/>
    <w:rsid w:val="001E4DB6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342AD"/>
    <w:rsid w:val="00444D75"/>
    <w:rsid w:val="00484AB4"/>
    <w:rsid w:val="004A3440"/>
    <w:rsid w:val="00513531"/>
    <w:rsid w:val="00516DE4"/>
    <w:rsid w:val="00523FF5"/>
    <w:rsid w:val="00547786"/>
    <w:rsid w:val="00547E65"/>
    <w:rsid w:val="0057553D"/>
    <w:rsid w:val="005801A9"/>
    <w:rsid w:val="00584AD4"/>
    <w:rsid w:val="00611DEC"/>
    <w:rsid w:val="006574CC"/>
    <w:rsid w:val="00692949"/>
    <w:rsid w:val="006A7494"/>
    <w:rsid w:val="006A7C8D"/>
    <w:rsid w:val="006C3154"/>
    <w:rsid w:val="00730430"/>
    <w:rsid w:val="00746350"/>
    <w:rsid w:val="00754D89"/>
    <w:rsid w:val="007835A7"/>
    <w:rsid w:val="00792464"/>
    <w:rsid w:val="007B03F4"/>
    <w:rsid w:val="007F3C19"/>
    <w:rsid w:val="007F67AA"/>
    <w:rsid w:val="00822F17"/>
    <w:rsid w:val="00825507"/>
    <w:rsid w:val="008408F1"/>
    <w:rsid w:val="00860878"/>
    <w:rsid w:val="00863257"/>
    <w:rsid w:val="00873303"/>
    <w:rsid w:val="008815CA"/>
    <w:rsid w:val="008822FA"/>
    <w:rsid w:val="008E4593"/>
    <w:rsid w:val="00916344"/>
    <w:rsid w:val="00922FFA"/>
    <w:rsid w:val="009361E7"/>
    <w:rsid w:val="00981197"/>
    <w:rsid w:val="009A3428"/>
    <w:rsid w:val="009A59C3"/>
    <w:rsid w:val="009B09F9"/>
    <w:rsid w:val="00A002F6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97984"/>
    <w:rsid w:val="00BC64D7"/>
    <w:rsid w:val="00BD10EE"/>
    <w:rsid w:val="00C06690"/>
    <w:rsid w:val="00C374E0"/>
    <w:rsid w:val="00C46B7C"/>
    <w:rsid w:val="00C65034"/>
    <w:rsid w:val="00C87FA2"/>
    <w:rsid w:val="00CB7E2E"/>
    <w:rsid w:val="00D2245B"/>
    <w:rsid w:val="00D37588"/>
    <w:rsid w:val="00D971C8"/>
    <w:rsid w:val="00E179F1"/>
    <w:rsid w:val="00E61ED9"/>
    <w:rsid w:val="00EB07F4"/>
    <w:rsid w:val="00EB1D22"/>
    <w:rsid w:val="00EF1D64"/>
    <w:rsid w:val="00F4442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0C7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35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widowControl/>
      <w:autoSpaceDE/>
      <w:autoSpaceDN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sv-SE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widowControl/>
      <w:autoSpaceDE/>
      <w:autoSpaceDN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val="sv-SE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widowControl/>
      <w:autoSpaceDE/>
      <w:autoSpaceDN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val="sv-SE"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widowControl/>
      <w:autoSpaceDE/>
      <w:autoSpaceDN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val="sv-S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widowControl/>
      <w:numPr>
        <w:ilvl w:val="4"/>
        <w:numId w:val="11"/>
      </w:numPr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val="sv-S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widowControl/>
      <w:numPr>
        <w:ilvl w:val="5"/>
        <w:numId w:val="11"/>
      </w:numPr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val="sv-S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widowControl/>
      <w:numPr>
        <w:ilvl w:val="6"/>
        <w:numId w:val="11"/>
      </w:numPr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widowControl/>
      <w:numPr>
        <w:ilvl w:val="7"/>
        <w:numId w:val="11"/>
      </w:numPr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widowControl/>
      <w:numPr>
        <w:ilvl w:val="8"/>
        <w:numId w:val="11"/>
      </w:numPr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3C5C7A"/>
    <w:pPr>
      <w:widowControl/>
      <w:autoSpaceDE/>
      <w:autoSpaceDN/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widowControl/>
      <w:autoSpaceDE/>
      <w:autoSpaceDN/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val="sv-SE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widowControl/>
      <w:autoSpaceDE/>
      <w:autoSpaceDN/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val="sv-SE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widowControl/>
      <w:numPr>
        <w:ilvl w:val="1"/>
      </w:numPr>
      <w:autoSpaceDE/>
      <w:autoSpaceDN/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  <w:lang w:val="sv-SE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widowControl/>
      <w:numPr>
        <w:numId w:val="10"/>
      </w:numPr>
      <w:autoSpaceDE/>
      <w:autoSpaceDN/>
      <w:contextualSpacing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widowControl/>
      <w:numPr>
        <w:numId w:val="5"/>
      </w:numPr>
      <w:autoSpaceDE/>
      <w:autoSpaceDN/>
      <w:contextualSpacing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widowControl/>
      <w:tabs>
        <w:tab w:val="center" w:pos="4536"/>
        <w:tab w:val="right" w:pos="9072"/>
      </w:tabs>
      <w:autoSpaceDE/>
      <w:autoSpaceDN/>
      <w:spacing w:after="20"/>
    </w:pPr>
    <w:rPr>
      <w:rFonts w:asciiTheme="majorHAnsi" w:eastAsiaTheme="minorHAnsi" w:hAnsiTheme="majorHAnsi" w:cstheme="minorBidi"/>
      <w:sz w:val="15"/>
      <w:szCs w:val="20"/>
      <w:lang w:val="sv-SE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widowControl/>
      <w:tabs>
        <w:tab w:val="center" w:pos="4536"/>
        <w:tab w:val="right" w:pos="9072"/>
      </w:tabs>
      <w:autoSpaceDE/>
      <w:autoSpaceDN/>
      <w:spacing w:line="210" w:lineRule="atLeast"/>
    </w:pPr>
    <w:rPr>
      <w:rFonts w:asciiTheme="majorHAnsi" w:eastAsiaTheme="minorHAnsi" w:hAnsiTheme="majorHAnsi" w:cstheme="minorBidi"/>
      <w:sz w:val="15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widowControl/>
      <w:autoSpaceDE/>
      <w:autoSpaceDN/>
      <w:spacing w:after="100"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TOC2">
    <w:name w:val="toc 2"/>
    <w:basedOn w:val="Normal"/>
    <w:next w:val="Normal"/>
    <w:uiPriority w:val="39"/>
    <w:semiHidden/>
    <w:rsid w:val="001F3547"/>
    <w:pPr>
      <w:widowControl/>
      <w:autoSpaceDE/>
      <w:autoSpaceDN/>
      <w:spacing w:after="100"/>
      <w:ind w:left="200"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TOC3">
    <w:name w:val="toc 3"/>
    <w:basedOn w:val="Normal"/>
    <w:next w:val="Normal"/>
    <w:uiPriority w:val="39"/>
    <w:semiHidden/>
    <w:rsid w:val="001F3547"/>
    <w:pPr>
      <w:widowControl/>
      <w:autoSpaceDE/>
      <w:autoSpaceDN/>
      <w:spacing w:after="100"/>
      <w:ind w:left="400"/>
    </w:pPr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EnvelopeAddress">
    <w:name w:val="envelope address"/>
    <w:basedOn w:val="Normal"/>
    <w:uiPriority w:val="7"/>
    <w:semiHidden/>
    <w:rsid w:val="00873303"/>
    <w:pPr>
      <w:widowControl/>
      <w:autoSpaceDE/>
      <w:autoSpaceDN/>
    </w:pPr>
    <w:rPr>
      <w:rFonts w:ascii="Arial" w:eastAsia="Georgia" w:hAnsi="Arial" w:cs="Arial"/>
      <w:sz w:val="20"/>
      <w:szCs w:val="20"/>
      <w:lang w:val="sv-SE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pPr>
      <w:widowControl/>
      <w:autoSpaceDE/>
      <w:autoSpaceDN/>
    </w:pPr>
    <w:rPr>
      <w:rFonts w:ascii="Tahoma" w:eastAsiaTheme="minorHAnsi" w:hAnsi="Tahoma" w:cs="Tahoma"/>
      <w:sz w:val="16"/>
      <w:szCs w:val="16"/>
      <w:lang w:val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F597-5334-4081-98EA-FDD17F69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64067204.dotm</Template>
  <TotalTime>0</TotalTime>
  <Pages>2</Pages>
  <Words>123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2018-04-13T08:59:00Z</dcterms:created>
  <dcterms:modified xsi:type="dcterms:W3CDTF">2018-04-13T08:59:00Z</dcterms:modified>
</cp:coreProperties>
</file>