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4696" w:tblpY="-1471"/>
        <w:tblW w:w="1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</w:tblGrid>
      <w:tr w:rsidR="004104F6" w14:paraId="1B2F7C71" w14:textId="77777777" w:rsidTr="003925A9">
        <w:trPr>
          <w:trHeight w:val="301"/>
        </w:trPr>
        <w:tc>
          <w:tcPr>
            <w:tcW w:w="1702" w:type="dxa"/>
          </w:tcPr>
          <w:p w14:paraId="4E3D27DF" w14:textId="77777777" w:rsidR="004104F6" w:rsidRPr="006A7494" w:rsidRDefault="004104F6" w:rsidP="003925A9">
            <w:pPr>
              <w:pStyle w:val="HeaderBold"/>
            </w:pPr>
            <w:r>
              <w:t>Diarienummer</w:t>
            </w:r>
          </w:p>
        </w:tc>
      </w:tr>
      <w:tr w:rsidR="004104F6" w:rsidRPr="0031292A" w14:paraId="4782CEAB" w14:textId="77777777" w:rsidTr="003925A9">
        <w:trPr>
          <w:trHeight w:val="240"/>
        </w:trPr>
        <w:tc>
          <w:tcPr>
            <w:tcW w:w="1702" w:type="dxa"/>
          </w:tcPr>
          <w:p w14:paraId="07C5BA25" w14:textId="4458CDD4" w:rsidR="004104F6" w:rsidRPr="000027B0" w:rsidRDefault="00C03E62" w:rsidP="003925A9">
            <w:pPr>
              <w:pStyle w:val="DatumArial7"/>
              <w:framePr w:w="0" w:hSpace="0" w:wrap="auto" w:hAnchor="text" w:xAlign="left" w:yAlign="inline"/>
              <w:rPr>
                <w:lang w:val="en-US"/>
              </w:rPr>
            </w:pPr>
            <w:sdt>
              <w:sdtPr>
                <w:id w:val="-1554533573"/>
                <w:placeholder>
                  <w:docPart w:val="13AAB81F3A40407497C71DE1589C02D5"/>
                </w:placeholder>
                <w:text/>
              </w:sdtPr>
              <w:sdtEndPr/>
              <w:sdtContent>
                <w:r w:rsidR="00B611EC">
                  <w:t xml:space="preserve"> </w:t>
                </w:r>
              </w:sdtContent>
            </w:sdt>
            <w:r w:rsidR="004104F6">
              <w:fldChar w:fldCharType="begin"/>
            </w:r>
            <w:r w:rsidR="004104F6" w:rsidRPr="000027B0">
              <w:rPr>
                <w:lang w:val="en-US"/>
              </w:rPr>
              <w:instrText xml:space="preserve"> FILLIN  Datum  \* MERGEFORMAT </w:instrText>
            </w:r>
            <w:r w:rsidR="004104F6">
              <w:fldChar w:fldCharType="end"/>
            </w:r>
          </w:p>
        </w:tc>
      </w:tr>
    </w:tbl>
    <w:p w14:paraId="008BCF53" w14:textId="2098B5E5" w:rsidR="0063379C" w:rsidRPr="0063379C" w:rsidRDefault="0063379C" w:rsidP="000027B0">
      <w:pPr>
        <w:pStyle w:val="KTHTitel"/>
        <w:spacing w:after="0"/>
        <w:rPr>
          <w:lang w:val="en-US"/>
        </w:rPr>
      </w:pPr>
      <w:r w:rsidRPr="0063379C">
        <w:rPr>
          <w:lang w:val="en-US"/>
        </w:rPr>
        <w:t xml:space="preserve">Anmälan om </w:t>
      </w:r>
      <w:r w:rsidR="0070631D">
        <w:rPr>
          <w:lang w:val="en-US"/>
        </w:rPr>
        <w:t>licentiatseminarium</w:t>
      </w:r>
      <w:r w:rsidRPr="0063379C">
        <w:rPr>
          <w:lang w:val="en-US"/>
        </w:rPr>
        <w:t>/Applicat</w:t>
      </w:r>
      <w:r w:rsidR="000027B0">
        <w:rPr>
          <w:lang w:val="en-US"/>
        </w:rPr>
        <w:t xml:space="preserve">ion </w:t>
      </w:r>
      <w:r w:rsidR="0070631D">
        <w:rPr>
          <w:lang w:val="en-US"/>
        </w:rPr>
        <w:t>licentiate seminar</w:t>
      </w:r>
    </w:p>
    <w:p w14:paraId="2F7FDA60" w14:textId="47BEDF5D" w:rsidR="004150BB" w:rsidRPr="00A62D83" w:rsidRDefault="004150BB" w:rsidP="004150BB">
      <w:pPr>
        <w:pStyle w:val="Heading2"/>
        <w:rPr>
          <w:i/>
          <w:lang w:val="en-US"/>
        </w:rPr>
      </w:pPr>
      <w:r w:rsidRPr="0070631D">
        <w:rPr>
          <w:lang w:val="en-US"/>
        </w:rPr>
        <w:t>Ifylls av doktorand/</w:t>
      </w:r>
      <w:r w:rsidRPr="0070631D">
        <w:rPr>
          <w:i/>
          <w:lang w:val="en-US"/>
        </w:rPr>
        <w:t>Filled in by doctoral student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2"/>
        <w:gridCol w:w="2977"/>
        <w:gridCol w:w="3027"/>
      </w:tblGrid>
      <w:tr w:rsidR="004150BB" w14:paraId="6A6059B9" w14:textId="77777777" w:rsidTr="00B611EC">
        <w:trPr>
          <w:trHeight w:val="615"/>
        </w:trPr>
        <w:tc>
          <w:tcPr>
            <w:tcW w:w="2972" w:type="dxa"/>
            <w:gridSpan w:val="2"/>
          </w:tcPr>
          <w:p w14:paraId="252BB5C2" w14:textId="77777777" w:rsidR="004150BB" w:rsidRPr="007E5BE6" w:rsidRDefault="004150BB" w:rsidP="003566DE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Förnamn</w:t>
            </w:r>
          </w:p>
          <w:p w14:paraId="77641FA0" w14:textId="77777777" w:rsidR="00004816" w:rsidRDefault="004150BB" w:rsidP="00004816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>Given name</w:t>
            </w:r>
          </w:p>
          <w:sdt>
            <w:sdtPr>
              <w:rPr>
                <w:rStyle w:val="Fylliflt"/>
              </w:rPr>
              <w:id w:val="-390346435"/>
              <w:placeholder>
                <w:docPart w:val="A189C1D4A987415AB8C870FDBB705CE6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2C574743" w14:textId="3C347D3C" w:rsidR="00004816" w:rsidRPr="00004816" w:rsidRDefault="00004816" w:rsidP="00004816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119" w:type="dxa"/>
            <w:gridSpan w:val="2"/>
          </w:tcPr>
          <w:p w14:paraId="2B559ACD" w14:textId="77777777" w:rsidR="004150BB" w:rsidRPr="007E5BE6" w:rsidRDefault="004150BB" w:rsidP="003566DE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Efternamn</w:t>
            </w:r>
          </w:p>
          <w:p w14:paraId="0E206C90" w14:textId="77777777" w:rsidR="004150BB" w:rsidRPr="007E5BE6" w:rsidRDefault="004150BB" w:rsidP="003566DE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>Family name</w:t>
            </w:r>
          </w:p>
          <w:sdt>
            <w:sdtPr>
              <w:rPr>
                <w:rStyle w:val="Fylliflt"/>
              </w:rPr>
              <w:id w:val="-312950179"/>
              <w:placeholder>
                <w:docPart w:val="6C5C1B9477604958A6AE82BF221EF964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0CF18BBC" w14:textId="053CDB62" w:rsidR="004150BB" w:rsidRPr="00004816" w:rsidRDefault="00004816" w:rsidP="00004816">
                <w:pPr>
                  <w:pStyle w:val="BodyText"/>
                  <w:spacing w:line="240" w:lineRule="auto"/>
                  <w:rPr>
                    <w:sz w:val="18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027" w:type="dxa"/>
          </w:tcPr>
          <w:p w14:paraId="298A6059" w14:textId="741A9DB7" w:rsidR="004150BB" w:rsidRPr="007E5BE6" w:rsidRDefault="004150BB" w:rsidP="003566DE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Personnummer</w:t>
            </w:r>
            <w:r w:rsidR="00B611EC">
              <w:rPr>
                <w:sz w:val="16"/>
                <w:szCs w:val="16"/>
                <w:lang w:val="en-US"/>
              </w:rPr>
              <w:t xml:space="preserve"> </w:t>
            </w:r>
          </w:p>
          <w:p w14:paraId="3C9F00E3" w14:textId="77777777" w:rsidR="004150BB" w:rsidRPr="007E5BE6" w:rsidRDefault="004150BB" w:rsidP="003566DE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>Civic registra</w:t>
            </w:r>
            <w:r w:rsidRPr="007E5BE6">
              <w:rPr>
                <w:i/>
                <w:sz w:val="16"/>
                <w:szCs w:val="16"/>
              </w:rPr>
              <w:t>tion number</w:t>
            </w:r>
          </w:p>
          <w:sdt>
            <w:sdtPr>
              <w:rPr>
                <w:rStyle w:val="Fylliflt"/>
              </w:rPr>
              <w:id w:val="-1302910631"/>
              <w:placeholder>
                <w:docPart w:val="E1AAA2EDC2AA4B44B32F418A0E63A786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3AF1D40A" w14:textId="4FE2CDB4" w:rsidR="004150BB" w:rsidRPr="00004816" w:rsidRDefault="00004816" w:rsidP="00004816">
                <w:pPr>
                  <w:pStyle w:val="BodyText"/>
                  <w:spacing w:line="240" w:lineRule="auto"/>
                  <w:rPr>
                    <w:sz w:val="18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4150BB" w:rsidRPr="00D37466" w14:paraId="4DB41A28" w14:textId="77777777" w:rsidTr="00B611EC">
        <w:trPr>
          <w:trHeight w:val="187"/>
        </w:trPr>
        <w:tc>
          <w:tcPr>
            <w:tcW w:w="2972" w:type="dxa"/>
            <w:gridSpan w:val="2"/>
          </w:tcPr>
          <w:p w14:paraId="0D5F0319" w14:textId="77777777" w:rsidR="004150BB" w:rsidRPr="007E5BE6" w:rsidRDefault="004150BB" w:rsidP="003566DE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E-postadress</w:t>
            </w:r>
          </w:p>
          <w:p w14:paraId="20C389A5" w14:textId="77777777" w:rsidR="004150BB" w:rsidRDefault="004150BB" w:rsidP="00004816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rStyle w:val="Fylliflt"/>
              </w:rPr>
              <w:id w:val="-1938280313"/>
              <w:placeholder>
                <w:docPart w:val="204F6ADEC7C04B45BD282AB6DA2E8824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44E8ECD3" w14:textId="3BA1F515" w:rsidR="00004816" w:rsidRPr="00A67AA8" w:rsidRDefault="00004816" w:rsidP="00004816">
                <w:pPr>
                  <w:pStyle w:val="BodyText"/>
                  <w:spacing w:line="240" w:lineRule="auto"/>
                  <w:rPr>
                    <w:sz w:val="18"/>
                    <w:lang w:val="en-US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119" w:type="dxa"/>
            <w:gridSpan w:val="2"/>
          </w:tcPr>
          <w:p w14:paraId="36D23D09" w14:textId="77777777" w:rsidR="004150BB" w:rsidRPr="007E5BE6" w:rsidRDefault="004150BB" w:rsidP="003566DE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7E5BE6">
              <w:rPr>
                <w:sz w:val="16"/>
                <w:szCs w:val="16"/>
              </w:rPr>
              <w:t>Huvudhandledare</w:t>
            </w:r>
          </w:p>
          <w:p w14:paraId="5701FA6E" w14:textId="77777777" w:rsidR="0031292A" w:rsidRDefault="000C2A5D" w:rsidP="00004816">
            <w:pPr>
              <w:pStyle w:val="BodyText"/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7E5BE6">
              <w:rPr>
                <w:i/>
                <w:iCs/>
                <w:sz w:val="16"/>
                <w:szCs w:val="16"/>
              </w:rPr>
              <w:t xml:space="preserve">Principal </w:t>
            </w:r>
            <w:r w:rsidR="004150BB" w:rsidRPr="007E5BE6">
              <w:rPr>
                <w:i/>
                <w:iCs/>
                <w:sz w:val="16"/>
                <w:szCs w:val="16"/>
              </w:rPr>
              <w:t>supervisor</w:t>
            </w:r>
          </w:p>
          <w:p w14:paraId="4CFDF157" w14:textId="383D94E8" w:rsidR="00004816" w:rsidRPr="00004816" w:rsidRDefault="00C03E62" w:rsidP="00004816">
            <w:pPr>
              <w:pStyle w:val="BodyText"/>
              <w:spacing w:line="240" w:lineRule="auto"/>
              <w:rPr>
                <w:sz w:val="18"/>
              </w:rPr>
            </w:pPr>
            <w:sdt>
              <w:sdtPr>
                <w:rPr>
                  <w:rStyle w:val="Fylliflt"/>
                </w:rPr>
                <w:id w:val="1618013971"/>
                <w:placeholder>
                  <w:docPart w:val="0D0F01548BE74E018FED652AE15A3338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  <w:szCs w:val="16"/>
                  <w:lang w:val="en-US"/>
                </w:rPr>
              </w:sdtEndPr>
              <w:sdtContent>
                <w:r w:rsidR="00004816"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3027" w:type="dxa"/>
          </w:tcPr>
          <w:p w14:paraId="4520692D" w14:textId="77777777" w:rsidR="004150BB" w:rsidRPr="007E5BE6" w:rsidRDefault="004150BB" w:rsidP="003566DE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7E5BE6">
              <w:rPr>
                <w:sz w:val="16"/>
                <w:szCs w:val="16"/>
              </w:rPr>
              <w:t>Skola och avdelning vid KTH</w:t>
            </w:r>
          </w:p>
          <w:p w14:paraId="076FC3A2" w14:textId="77777777" w:rsidR="004150BB" w:rsidRPr="007E5BE6" w:rsidRDefault="004150BB" w:rsidP="003566DE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7E5BE6">
              <w:rPr>
                <w:i/>
                <w:sz w:val="16"/>
                <w:szCs w:val="16"/>
              </w:rPr>
              <w:t>School and division at KTH</w:t>
            </w:r>
          </w:p>
          <w:sdt>
            <w:sdtPr>
              <w:rPr>
                <w:rStyle w:val="Fylliflt"/>
              </w:rPr>
              <w:id w:val="909733272"/>
              <w:placeholder>
                <w:docPart w:val="A7DD736E02534C3AACC1FB8D30715E7B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65B0E0FC" w14:textId="3920212C" w:rsidR="004150BB" w:rsidRPr="00004816" w:rsidRDefault="00004816" w:rsidP="00004816">
                <w:pPr>
                  <w:pStyle w:val="BodyText"/>
                  <w:spacing w:line="240" w:lineRule="auto"/>
                  <w:rPr>
                    <w:sz w:val="18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3679FC" w:rsidRPr="009C1A7B" w14:paraId="3DFABFD2" w14:textId="77777777" w:rsidTr="00B611EC">
        <w:trPr>
          <w:trHeight w:val="964"/>
        </w:trPr>
        <w:tc>
          <w:tcPr>
            <w:tcW w:w="9118" w:type="dxa"/>
            <w:gridSpan w:val="5"/>
          </w:tcPr>
          <w:p w14:paraId="1100D8CF" w14:textId="77777777" w:rsidR="000C2A5D" w:rsidRPr="007E5BE6" w:rsidRDefault="000C2A5D" w:rsidP="000C2A5D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7E5BE6">
              <w:rPr>
                <w:sz w:val="16"/>
                <w:szCs w:val="16"/>
              </w:rPr>
              <w:t>Ämne på forskarnivå, med eventuell inriktning</w:t>
            </w:r>
          </w:p>
          <w:p w14:paraId="688A426E" w14:textId="77777777" w:rsidR="000C2A5D" w:rsidRPr="007E5BE6" w:rsidRDefault="000C2A5D" w:rsidP="000C2A5D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>Subject, with specialization if applicable</w:t>
            </w:r>
          </w:p>
          <w:sdt>
            <w:sdtPr>
              <w:rPr>
                <w:rStyle w:val="Fylliflt"/>
              </w:rPr>
              <w:id w:val="2047859381"/>
              <w:placeholder>
                <w:docPart w:val="7D39A3D013AC4FE99A59C36AD321B03F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23F9B753" w14:textId="067908A1" w:rsidR="003679FC" w:rsidRPr="00A67AA8" w:rsidRDefault="00004816" w:rsidP="000C2A5D">
                <w:pPr>
                  <w:pStyle w:val="BodyText"/>
                  <w:spacing w:line="240" w:lineRule="auto"/>
                  <w:rPr>
                    <w:sz w:val="18"/>
                    <w:lang w:val="en-US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3679FC" w:rsidRPr="000C2A5D" w14:paraId="44B7479B" w14:textId="77777777" w:rsidTr="00B611EC">
        <w:trPr>
          <w:trHeight w:val="989"/>
        </w:trPr>
        <w:tc>
          <w:tcPr>
            <w:tcW w:w="9118" w:type="dxa"/>
            <w:gridSpan w:val="5"/>
          </w:tcPr>
          <w:p w14:paraId="5B11B67F" w14:textId="77777777" w:rsidR="000C2A5D" w:rsidRPr="009C1A7B" w:rsidRDefault="000C2A5D" w:rsidP="000C2A5D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9C1A7B">
              <w:rPr>
                <w:sz w:val="16"/>
                <w:szCs w:val="16"/>
                <w:lang w:val="en-US"/>
              </w:rPr>
              <w:t>Avhandlingens titel med eventuell undertitel</w:t>
            </w:r>
          </w:p>
          <w:p w14:paraId="63E9F259" w14:textId="77777777" w:rsidR="000C2A5D" w:rsidRPr="007E5BE6" w:rsidRDefault="000C2A5D" w:rsidP="000C2A5D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>The title of the thesis with any subtitle</w:t>
            </w:r>
          </w:p>
          <w:sdt>
            <w:sdtPr>
              <w:rPr>
                <w:rStyle w:val="Fylliflt"/>
              </w:rPr>
              <w:id w:val="1930229458"/>
              <w:placeholder>
                <w:docPart w:val="677FD64E19FC47A39FDA57BA88330F6E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57C1E692" w14:textId="624B02E8" w:rsidR="003679FC" w:rsidRPr="00004816" w:rsidRDefault="00004816" w:rsidP="007836B6">
                <w:pPr>
                  <w:pStyle w:val="BodyText"/>
                  <w:spacing w:line="240" w:lineRule="auto"/>
                  <w:rPr>
                    <w:sz w:val="18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3679FC" w:rsidRPr="009C1A7B" w14:paraId="082CD905" w14:textId="77777777" w:rsidTr="59FF6378">
        <w:tc>
          <w:tcPr>
            <w:tcW w:w="9118" w:type="dxa"/>
            <w:gridSpan w:val="5"/>
          </w:tcPr>
          <w:p w14:paraId="10B4EE76" w14:textId="4AC96246" w:rsidR="003679FC" w:rsidRPr="004150BB" w:rsidRDefault="003679FC" w:rsidP="004138B5">
            <w:pPr>
              <w:pStyle w:val="BodyText"/>
              <w:spacing w:after="0"/>
              <w:rPr>
                <w:b/>
                <w:sz w:val="16"/>
                <w:lang w:val="en-US"/>
              </w:rPr>
            </w:pPr>
            <w:r w:rsidRPr="004150BB">
              <w:rPr>
                <w:b/>
                <w:sz w:val="16"/>
                <w:lang w:val="en-US"/>
              </w:rPr>
              <w:t>Försla</w:t>
            </w:r>
            <w:r w:rsidR="004150BB">
              <w:rPr>
                <w:b/>
                <w:sz w:val="16"/>
                <w:lang w:val="en-US"/>
              </w:rPr>
              <w:t xml:space="preserve">g tid och plats för </w:t>
            </w:r>
            <w:r w:rsidR="004138B5">
              <w:rPr>
                <w:b/>
                <w:sz w:val="16"/>
                <w:lang w:val="en-US"/>
              </w:rPr>
              <w:t>licentiatseminarium</w:t>
            </w:r>
            <w:r w:rsidR="00807340">
              <w:rPr>
                <w:b/>
                <w:sz w:val="16"/>
                <w:lang w:val="en-US"/>
              </w:rPr>
              <w:t>/</w:t>
            </w:r>
            <w:r w:rsidR="004150BB" w:rsidRPr="00807340">
              <w:rPr>
                <w:b/>
                <w:i/>
                <w:sz w:val="16"/>
                <w:lang w:val="en-US"/>
              </w:rPr>
              <w:t>S</w:t>
            </w:r>
            <w:r w:rsidRPr="00807340">
              <w:rPr>
                <w:b/>
                <w:i/>
                <w:sz w:val="16"/>
                <w:lang w:val="en-US"/>
              </w:rPr>
              <w:t>uggested time and room for the thesis defence</w:t>
            </w:r>
          </w:p>
        </w:tc>
      </w:tr>
      <w:tr w:rsidR="00E02116" w:rsidRPr="007E5BE6" w14:paraId="22A527F3" w14:textId="77777777" w:rsidTr="00B611EC">
        <w:trPr>
          <w:trHeight w:val="1124"/>
        </w:trPr>
        <w:tc>
          <w:tcPr>
            <w:tcW w:w="1555" w:type="dxa"/>
          </w:tcPr>
          <w:p w14:paraId="5086443A" w14:textId="77777777" w:rsidR="004150BB" w:rsidRPr="007E5BE6" w:rsidRDefault="00E02116" w:rsidP="003566DE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Datum</w:t>
            </w:r>
          </w:p>
          <w:p w14:paraId="3B8E587A" w14:textId="06C862E3" w:rsidR="00E02116" w:rsidRPr="007E5BE6" w:rsidRDefault="00E02116" w:rsidP="003566DE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 xml:space="preserve">Date </w:t>
            </w:r>
          </w:p>
          <w:sdt>
            <w:sdtPr>
              <w:rPr>
                <w:rStyle w:val="Fylliflt"/>
              </w:rPr>
              <w:id w:val="-2022703257"/>
              <w:placeholder>
                <w:docPart w:val="4325DC7A588C4CA4823790EA5EA05F95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16490726" w14:textId="255C9F16" w:rsidR="00E02116" w:rsidRPr="00004816" w:rsidRDefault="00004816" w:rsidP="00004816">
                <w:pPr>
                  <w:pStyle w:val="BodyText"/>
                  <w:spacing w:line="240" w:lineRule="auto"/>
                  <w:rPr>
                    <w:sz w:val="18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gridSpan w:val="2"/>
          </w:tcPr>
          <w:p w14:paraId="04E477AD" w14:textId="77777777" w:rsidR="004150BB" w:rsidRPr="007E5BE6" w:rsidRDefault="00E02116" w:rsidP="00E02116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Tid</w:t>
            </w:r>
          </w:p>
          <w:p w14:paraId="0AA3E8DE" w14:textId="655B915D" w:rsidR="00E02116" w:rsidRPr="007E5BE6" w:rsidRDefault="00E02116" w:rsidP="00E02116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 xml:space="preserve">Time </w:t>
            </w:r>
          </w:p>
          <w:sdt>
            <w:sdtPr>
              <w:rPr>
                <w:rStyle w:val="Fylliflt"/>
              </w:rPr>
              <w:id w:val="-724598411"/>
              <w:placeholder>
                <w:docPart w:val="19BDDD014F864A8CAE1702F6CCA96474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4D2938A2" w14:textId="4AB25CF6" w:rsidR="00E02116" w:rsidRPr="00004816" w:rsidRDefault="00004816" w:rsidP="00004816">
                <w:pPr>
                  <w:pStyle w:val="BodyText"/>
                  <w:spacing w:line="240" w:lineRule="auto"/>
                  <w:rPr>
                    <w:sz w:val="18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2977" w:type="dxa"/>
          </w:tcPr>
          <w:p w14:paraId="1BB5F8E0" w14:textId="77777777" w:rsidR="004150BB" w:rsidRPr="007E5BE6" w:rsidRDefault="00E02116" w:rsidP="004150BB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Lokal, namn och address</w:t>
            </w:r>
          </w:p>
          <w:p w14:paraId="4399A3FE" w14:textId="77777777" w:rsidR="00E02116" w:rsidRPr="007E5BE6" w:rsidRDefault="00E02116" w:rsidP="007836B6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>Room, name and location</w:t>
            </w:r>
          </w:p>
          <w:sdt>
            <w:sdtPr>
              <w:rPr>
                <w:rStyle w:val="Fylliflt"/>
              </w:rPr>
              <w:id w:val="-985316563"/>
              <w:placeholder>
                <w:docPart w:val="BD309BE2A2A44D9B89C32CCAE3EB7745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416E6A3B" w14:textId="0B6CE840" w:rsidR="007836B6" w:rsidRPr="00004816" w:rsidRDefault="00004816" w:rsidP="00004816">
                <w:pPr>
                  <w:pStyle w:val="BodyText"/>
                  <w:spacing w:line="240" w:lineRule="auto"/>
                  <w:rPr>
                    <w:sz w:val="18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027" w:type="dxa"/>
          </w:tcPr>
          <w:p w14:paraId="50F8B0F4" w14:textId="77777777" w:rsidR="004150BB" w:rsidRPr="007E5BE6" w:rsidRDefault="00E02116" w:rsidP="003566DE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Lokal bokad</w:t>
            </w:r>
          </w:p>
          <w:p w14:paraId="5E0B277C" w14:textId="034C8878" w:rsidR="00E02116" w:rsidRPr="007E5BE6" w:rsidRDefault="00E02116" w:rsidP="0031292A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>Room booked</w:t>
            </w:r>
          </w:p>
          <w:p w14:paraId="43EE28EF" w14:textId="0E397E1E" w:rsidR="0031292A" w:rsidRPr="007E5BE6" w:rsidRDefault="0031292A" w:rsidP="0031292A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Ja</w:t>
            </w:r>
            <w:r w:rsidR="007836B6" w:rsidRPr="007E5BE6">
              <w:rPr>
                <w:sz w:val="16"/>
                <w:szCs w:val="16"/>
                <w:lang w:val="en-US"/>
              </w:rPr>
              <w:t>/</w:t>
            </w:r>
            <w:r w:rsidR="007836B6" w:rsidRPr="007E5BE6">
              <w:rPr>
                <w:i/>
                <w:sz w:val="16"/>
                <w:szCs w:val="16"/>
                <w:lang w:val="en-US"/>
              </w:rPr>
              <w:t>yes</w:t>
            </w:r>
            <w:r w:rsidRPr="007E5BE6">
              <w:rPr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sz w:val="16"/>
                  <w:szCs w:val="16"/>
                  <w:lang w:val="en-US"/>
                </w:rPr>
                <w:id w:val="-144799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BE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836B6" w:rsidRPr="007E5BE6">
              <w:rPr>
                <w:sz w:val="16"/>
                <w:szCs w:val="16"/>
                <w:lang w:val="en-US"/>
              </w:rPr>
              <w:t xml:space="preserve"> </w:t>
            </w:r>
            <w:r w:rsidRPr="007E5BE6">
              <w:rPr>
                <w:sz w:val="16"/>
                <w:szCs w:val="16"/>
                <w:lang w:val="en-US"/>
              </w:rPr>
              <w:t>Nej</w:t>
            </w:r>
            <w:r w:rsidR="007836B6" w:rsidRPr="007E5BE6">
              <w:rPr>
                <w:sz w:val="16"/>
                <w:szCs w:val="16"/>
                <w:lang w:val="en-US"/>
              </w:rPr>
              <w:t>/</w:t>
            </w:r>
            <w:r w:rsidR="007836B6" w:rsidRPr="007E5BE6">
              <w:rPr>
                <w:i/>
                <w:sz w:val="16"/>
                <w:szCs w:val="16"/>
                <w:lang w:val="en-US"/>
              </w:rPr>
              <w:t>no</w:t>
            </w:r>
            <w:r w:rsidRPr="007E5BE6">
              <w:rPr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sz w:val="16"/>
                  <w:szCs w:val="16"/>
                  <w:lang w:val="en-US"/>
                </w:rPr>
                <w:id w:val="82894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BE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4150BB" w:rsidRPr="009C1A7B" w14:paraId="76EFE2F4" w14:textId="77777777" w:rsidTr="00B611EC">
        <w:trPr>
          <w:trHeight w:val="1120"/>
        </w:trPr>
        <w:tc>
          <w:tcPr>
            <w:tcW w:w="9118" w:type="dxa"/>
            <w:gridSpan w:val="5"/>
          </w:tcPr>
          <w:p w14:paraId="1D1568ED" w14:textId="4A459868" w:rsidR="004150BB" w:rsidRPr="007E5BE6" w:rsidRDefault="004150BB" w:rsidP="004150BB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Ev. Kommentarer</w:t>
            </w:r>
          </w:p>
          <w:p w14:paraId="7233E16E" w14:textId="6E26547D" w:rsidR="004150BB" w:rsidRDefault="004150BB" w:rsidP="004150BB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>Comments, if any</w:t>
            </w:r>
          </w:p>
          <w:sdt>
            <w:sdtPr>
              <w:rPr>
                <w:rStyle w:val="Fylliflt"/>
              </w:rPr>
              <w:id w:val="-155156588"/>
              <w:placeholder>
                <w:docPart w:val="C6FBA931750C463BAFCFCF5A25F227BB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7C8434F0" w14:textId="2B3C50E5" w:rsidR="004150BB" w:rsidRPr="00A67AA8" w:rsidRDefault="00004816" w:rsidP="00004816">
                <w:pPr>
                  <w:pStyle w:val="BodyText"/>
                  <w:spacing w:line="240" w:lineRule="auto"/>
                  <w:rPr>
                    <w:sz w:val="18"/>
                    <w:lang w:val="en-US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31292A" w:rsidRPr="007E5BE6" w14:paraId="61BEB3E7" w14:textId="77777777" w:rsidTr="00B611EC">
        <w:trPr>
          <w:trHeight w:val="980"/>
        </w:trPr>
        <w:tc>
          <w:tcPr>
            <w:tcW w:w="6091" w:type="dxa"/>
            <w:gridSpan w:val="4"/>
          </w:tcPr>
          <w:p w14:paraId="56FD138F" w14:textId="472E7374" w:rsidR="00004816" w:rsidRPr="00004816" w:rsidRDefault="0031292A" w:rsidP="00004816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7E5BE6">
              <w:rPr>
                <w:sz w:val="16"/>
                <w:szCs w:val="16"/>
              </w:rPr>
              <w:t xml:space="preserve">Doktorandens underskrift </w:t>
            </w:r>
            <w:r w:rsidRPr="007E5BE6">
              <w:rPr>
                <w:sz w:val="16"/>
                <w:szCs w:val="16"/>
              </w:rPr>
              <w:br/>
            </w:r>
            <w:r w:rsidRPr="007E5BE6">
              <w:rPr>
                <w:i/>
                <w:sz w:val="16"/>
                <w:szCs w:val="16"/>
              </w:rPr>
              <w:t>Doctoral student’s signature</w:t>
            </w:r>
          </w:p>
        </w:tc>
        <w:tc>
          <w:tcPr>
            <w:tcW w:w="3027" w:type="dxa"/>
          </w:tcPr>
          <w:p w14:paraId="5A0456A0" w14:textId="77777777" w:rsidR="0031292A" w:rsidRPr="007E5BE6" w:rsidRDefault="0031292A" w:rsidP="004150BB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7E5BE6">
              <w:rPr>
                <w:sz w:val="16"/>
                <w:szCs w:val="16"/>
              </w:rPr>
              <w:t>Datum</w:t>
            </w:r>
          </w:p>
          <w:p w14:paraId="737C2A2A" w14:textId="77777777" w:rsidR="0031292A" w:rsidRPr="007E5BE6" w:rsidRDefault="0031292A" w:rsidP="004150BB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7E5BE6">
              <w:rPr>
                <w:i/>
                <w:sz w:val="16"/>
                <w:szCs w:val="16"/>
              </w:rPr>
              <w:t>Date</w:t>
            </w:r>
          </w:p>
          <w:sdt>
            <w:sdtPr>
              <w:rPr>
                <w:rStyle w:val="Fylliflt"/>
              </w:rPr>
              <w:id w:val="1039941450"/>
              <w:placeholder>
                <w:docPart w:val="42D4F720BD5349FEA533D1C77EADB6E7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0D506EFE" w14:textId="6D989234" w:rsidR="0031292A" w:rsidRPr="00004816" w:rsidRDefault="00004816" w:rsidP="00004816">
                <w:pPr>
                  <w:pStyle w:val="BodyText"/>
                  <w:spacing w:after="0" w:line="240" w:lineRule="auto"/>
                  <w:rPr>
                    <w:sz w:val="18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106EF0C6" w14:textId="77777777" w:rsidR="00B611EC" w:rsidRDefault="00B611EC" w:rsidP="004150BB">
      <w:pPr>
        <w:pStyle w:val="Heading2"/>
      </w:pPr>
    </w:p>
    <w:p w14:paraId="22443630" w14:textId="77777777" w:rsidR="00B611EC" w:rsidRDefault="00B611EC" w:rsidP="00B611EC">
      <w:pPr>
        <w:pStyle w:val="BodyText"/>
        <w:rPr>
          <w:rFonts w:asciiTheme="majorHAnsi" w:eastAsiaTheme="majorEastAsia" w:hAnsiTheme="majorHAnsi" w:cstheme="majorBidi"/>
          <w:szCs w:val="26"/>
        </w:rPr>
      </w:pPr>
      <w:r>
        <w:br w:type="page"/>
      </w:r>
    </w:p>
    <w:tbl>
      <w:tblPr>
        <w:tblStyle w:val="TableGrid"/>
        <w:tblpPr w:leftFromText="142" w:rightFromText="142" w:vertAnchor="text" w:horzAnchor="page" w:tblpX="4694" w:tblpY="-1473"/>
        <w:tblW w:w="1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</w:tblGrid>
      <w:tr w:rsidR="00B611EC" w14:paraId="53E606AB" w14:textId="77777777" w:rsidTr="00B611EC">
        <w:trPr>
          <w:trHeight w:val="301"/>
        </w:trPr>
        <w:tc>
          <w:tcPr>
            <w:tcW w:w="1702" w:type="dxa"/>
          </w:tcPr>
          <w:p w14:paraId="63B28D5D" w14:textId="77777777" w:rsidR="00B611EC" w:rsidRPr="006A7494" w:rsidRDefault="00B611EC" w:rsidP="00B611EC">
            <w:pPr>
              <w:pStyle w:val="HeaderBold"/>
            </w:pPr>
            <w:r>
              <w:lastRenderedPageBreak/>
              <w:t>Diarienummer</w:t>
            </w:r>
          </w:p>
        </w:tc>
      </w:tr>
      <w:tr w:rsidR="00B611EC" w:rsidRPr="0031292A" w14:paraId="5D971298" w14:textId="77777777" w:rsidTr="00B611EC">
        <w:trPr>
          <w:trHeight w:val="240"/>
        </w:trPr>
        <w:tc>
          <w:tcPr>
            <w:tcW w:w="1702" w:type="dxa"/>
          </w:tcPr>
          <w:p w14:paraId="3A9ABED0" w14:textId="77777777" w:rsidR="00B611EC" w:rsidRPr="000027B0" w:rsidRDefault="00C03E62" w:rsidP="00B611EC">
            <w:pPr>
              <w:pStyle w:val="DatumArial7"/>
              <w:framePr w:w="0" w:hSpace="0" w:wrap="auto" w:hAnchor="text" w:xAlign="left" w:yAlign="inline"/>
              <w:rPr>
                <w:lang w:val="en-US"/>
              </w:rPr>
            </w:pPr>
            <w:sdt>
              <w:sdtPr>
                <w:id w:val="-1234159182"/>
                <w:placeholder>
                  <w:docPart w:val="CA942FE479BF48F9B67587B1A0799670"/>
                </w:placeholder>
                <w:text/>
              </w:sdtPr>
              <w:sdtEndPr/>
              <w:sdtContent>
                <w:r w:rsidR="00B611EC">
                  <w:t xml:space="preserve"> </w:t>
                </w:r>
              </w:sdtContent>
            </w:sdt>
            <w:r w:rsidR="00B611EC">
              <w:fldChar w:fldCharType="begin"/>
            </w:r>
            <w:r w:rsidR="00B611EC" w:rsidRPr="000027B0">
              <w:rPr>
                <w:lang w:val="en-US"/>
              </w:rPr>
              <w:instrText xml:space="preserve"> FILLIN  Datum  \* MERGEFORMAT </w:instrText>
            </w:r>
            <w:r w:rsidR="00B611EC">
              <w:fldChar w:fldCharType="end"/>
            </w:r>
          </w:p>
        </w:tc>
      </w:tr>
    </w:tbl>
    <w:p w14:paraId="591DCDAD" w14:textId="0B1791E2" w:rsidR="004150BB" w:rsidRPr="00CA75EE" w:rsidRDefault="004150BB" w:rsidP="004150BB">
      <w:pPr>
        <w:pStyle w:val="Heading2"/>
      </w:pPr>
      <w:r>
        <w:t xml:space="preserve">Ifylls av </w:t>
      </w:r>
      <w:r w:rsidR="51C91AA6">
        <w:t>huvud</w:t>
      </w:r>
      <w:r>
        <w:t xml:space="preserve">handledare/Filled in by </w:t>
      </w:r>
      <w:r w:rsidR="00422103">
        <w:t>principal</w:t>
      </w:r>
      <w:r w:rsidR="53AD4CB3">
        <w:t xml:space="preserve"> </w:t>
      </w:r>
      <w:r>
        <w:t>supervisor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48"/>
        <w:gridCol w:w="4870"/>
      </w:tblGrid>
      <w:tr w:rsidR="00E02116" w:rsidRPr="00E02116" w14:paraId="59AF6598" w14:textId="77777777" w:rsidTr="2C7EA242">
        <w:trPr>
          <w:trHeight w:val="134"/>
        </w:trPr>
        <w:tc>
          <w:tcPr>
            <w:tcW w:w="9118" w:type="dxa"/>
            <w:gridSpan w:val="2"/>
          </w:tcPr>
          <w:p w14:paraId="28F1A764" w14:textId="661FC010" w:rsidR="0031292A" w:rsidRPr="00E02116" w:rsidRDefault="0070631D" w:rsidP="0063379C">
            <w:pPr>
              <w:pStyle w:val="BodyText"/>
              <w:spacing w:line="240" w:lineRule="auto"/>
              <w:rPr>
                <w:b/>
                <w:sz w:val="16"/>
              </w:rPr>
            </w:pPr>
            <w:r w:rsidRPr="00E02116">
              <w:rPr>
                <w:b/>
                <w:sz w:val="16"/>
              </w:rPr>
              <w:t xml:space="preserve">Förslag till </w:t>
            </w:r>
            <w:r>
              <w:rPr>
                <w:b/>
                <w:sz w:val="16"/>
              </w:rPr>
              <w:t>särskild granskare av licentiatuppsatsen</w:t>
            </w:r>
            <w:r w:rsidRPr="00E02116">
              <w:rPr>
                <w:b/>
                <w:sz w:val="16"/>
              </w:rPr>
              <w:t>**/</w:t>
            </w:r>
            <w:r w:rsidRPr="0070631D">
              <w:rPr>
                <w:b/>
                <w:i/>
                <w:sz w:val="16"/>
              </w:rPr>
              <w:t>Suggestion for special reviewer</w:t>
            </w:r>
          </w:p>
        </w:tc>
      </w:tr>
      <w:tr w:rsidR="00E02116" w:rsidRPr="009C1A7B" w14:paraId="5E6FE145" w14:textId="77777777" w:rsidTr="00B611EC">
        <w:trPr>
          <w:trHeight w:val="952"/>
        </w:trPr>
        <w:tc>
          <w:tcPr>
            <w:tcW w:w="4248" w:type="dxa"/>
          </w:tcPr>
          <w:p w14:paraId="647FFE8F" w14:textId="77777777" w:rsidR="006E0850" w:rsidRPr="007E5BE6" w:rsidRDefault="00E02116" w:rsidP="003566DE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7E5BE6">
              <w:rPr>
                <w:sz w:val="16"/>
                <w:szCs w:val="16"/>
              </w:rPr>
              <w:t>Titel och namn</w:t>
            </w:r>
          </w:p>
          <w:p w14:paraId="03DA7EE0" w14:textId="54DCE709" w:rsidR="00E02116" w:rsidRPr="007E5BE6" w:rsidRDefault="00422103" w:rsidP="003566DE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7E5BE6">
              <w:rPr>
                <w:i/>
                <w:sz w:val="16"/>
                <w:szCs w:val="16"/>
              </w:rPr>
              <w:t xml:space="preserve">Name and title </w:t>
            </w:r>
          </w:p>
          <w:sdt>
            <w:sdtPr>
              <w:rPr>
                <w:rStyle w:val="Fylliflt"/>
              </w:rPr>
              <w:id w:val="-790823173"/>
              <w:placeholder>
                <w:docPart w:val="78942DB252CC445CA68FFED5EE2F51DD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70420ED2" w14:textId="6F8FA5F4" w:rsidR="00E02116" w:rsidRPr="00004816" w:rsidRDefault="00004816" w:rsidP="00807340">
                <w:pPr>
                  <w:pStyle w:val="BodyText"/>
                  <w:spacing w:line="240" w:lineRule="auto"/>
                  <w:rPr>
                    <w:sz w:val="18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4135413A" w14:textId="77777777" w:rsidR="006E0850" w:rsidRPr="007E5BE6" w:rsidRDefault="006E0850" w:rsidP="003566DE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E-postadress</w:t>
            </w:r>
          </w:p>
          <w:p w14:paraId="6AEBF051" w14:textId="425B3CB8" w:rsidR="00E02116" w:rsidRPr="007E5BE6" w:rsidRDefault="00E02116" w:rsidP="003566DE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rStyle w:val="Fylliflt"/>
              </w:rPr>
              <w:id w:val="960767206"/>
              <w:placeholder>
                <w:docPart w:val="067CA9B7AF984B789D033A6FD665BBA0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786F3C79" w14:textId="140D8023" w:rsidR="00E02116" w:rsidRPr="00A67AA8" w:rsidRDefault="00004816" w:rsidP="00807340">
                <w:pPr>
                  <w:pStyle w:val="BodyText"/>
                  <w:spacing w:line="240" w:lineRule="auto"/>
                  <w:rPr>
                    <w:sz w:val="18"/>
                    <w:lang w:val="en-US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E02116" w:rsidRPr="009C1A7B" w14:paraId="55A9EF26" w14:textId="77777777" w:rsidTr="00004816">
        <w:trPr>
          <w:trHeight w:val="982"/>
        </w:trPr>
        <w:tc>
          <w:tcPr>
            <w:tcW w:w="4248" w:type="dxa"/>
          </w:tcPr>
          <w:p w14:paraId="3F6CA681" w14:textId="77777777" w:rsidR="000C2A5D" w:rsidRPr="007E5BE6" w:rsidRDefault="000C2A5D" w:rsidP="000C2A5D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Lärosäte eller annat</w:t>
            </w:r>
          </w:p>
          <w:p w14:paraId="463C7150" w14:textId="77777777" w:rsidR="000C2A5D" w:rsidRPr="007E5BE6" w:rsidRDefault="000C2A5D" w:rsidP="000C2A5D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>University or other</w:t>
            </w:r>
          </w:p>
          <w:sdt>
            <w:sdtPr>
              <w:rPr>
                <w:rStyle w:val="Fylliflt"/>
              </w:rPr>
              <w:id w:val="966782412"/>
              <w:placeholder>
                <w:docPart w:val="5E856CD7E1F449359EFE8B98136C4415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0F38716B" w14:textId="11AE9741" w:rsidR="00E02116" w:rsidRPr="00004816" w:rsidRDefault="00004816" w:rsidP="00422103">
                <w:pPr>
                  <w:pStyle w:val="BodyText"/>
                  <w:spacing w:line="240" w:lineRule="auto"/>
                  <w:rPr>
                    <w:sz w:val="18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0D88BF43" w14:textId="77777777" w:rsidR="000C2A5D" w:rsidRPr="007E5BE6" w:rsidRDefault="000C2A5D" w:rsidP="000C2A5D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Lärosätets adress</w:t>
            </w:r>
          </w:p>
          <w:p w14:paraId="521E1A60" w14:textId="77777777" w:rsidR="000C2A5D" w:rsidRPr="007E5BE6" w:rsidRDefault="000C2A5D" w:rsidP="000C2A5D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>The institution's address</w:t>
            </w:r>
          </w:p>
          <w:sdt>
            <w:sdtPr>
              <w:rPr>
                <w:rStyle w:val="Fylliflt"/>
              </w:rPr>
              <w:id w:val="-248118959"/>
              <w:placeholder>
                <w:docPart w:val="CCB6AAEE75D14FB3A8C6007C346460CA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5404C297" w14:textId="484F7F4A" w:rsidR="00E02116" w:rsidRPr="00A67AA8" w:rsidRDefault="00004816" w:rsidP="007836B6">
                <w:pPr>
                  <w:pStyle w:val="BodyText"/>
                  <w:spacing w:line="240" w:lineRule="auto"/>
                  <w:rPr>
                    <w:sz w:val="18"/>
                    <w:lang w:val="en-US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E02116" w14:paraId="3C607AB9" w14:textId="77777777" w:rsidTr="2C7EA242">
        <w:trPr>
          <w:trHeight w:val="134"/>
        </w:trPr>
        <w:tc>
          <w:tcPr>
            <w:tcW w:w="9118" w:type="dxa"/>
            <w:gridSpan w:val="2"/>
          </w:tcPr>
          <w:p w14:paraId="73486BE7" w14:textId="06DF5389" w:rsidR="00E02116" w:rsidRPr="007E5BE6" w:rsidRDefault="0070631D" w:rsidP="0063379C">
            <w:pPr>
              <w:pStyle w:val="BodyText"/>
              <w:spacing w:line="240" w:lineRule="auto"/>
              <w:rPr>
                <w:b/>
                <w:sz w:val="16"/>
                <w:szCs w:val="16"/>
              </w:rPr>
            </w:pPr>
            <w:r w:rsidRPr="007E5BE6">
              <w:rPr>
                <w:b/>
                <w:sz w:val="16"/>
                <w:szCs w:val="16"/>
              </w:rPr>
              <w:t>Förslag till examinator för licentiatuppsatsen**/ Suggestion for examiner</w:t>
            </w:r>
          </w:p>
        </w:tc>
      </w:tr>
      <w:tr w:rsidR="00004816" w:rsidRPr="009C1A7B" w14:paraId="34162491" w14:textId="77777777" w:rsidTr="00004816">
        <w:trPr>
          <w:trHeight w:val="988"/>
        </w:trPr>
        <w:tc>
          <w:tcPr>
            <w:tcW w:w="4248" w:type="dxa"/>
          </w:tcPr>
          <w:p w14:paraId="77372565" w14:textId="77777777" w:rsidR="00004816" w:rsidRPr="007E5BE6" w:rsidRDefault="00004816" w:rsidP="0000481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7E5BE6">
              <w:rPr>
                <w:sz w:val="16"/>
                <w:szCs w:val="16"/>
              </w:rPr>
              <w:t>Titel och namn</w:t>
            </w:r>
          </w:p>
          <w:p w14:paraId="19A280DD" w14:textId="77777777" w:rsidR="00004816" w:rsidRPr="007E5BE6" w:rsidRDefault="00004816" w:rsidP="00004816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7E5BE6">
              <w:rPr>
                <w:i/>
                <w:sz w:val="16"/>
                <w:szCs w:val="16"/>
              </w:rPr>
              <w:t xml:space="preserve">Name and title </w:t>
            </w:r>
          </w:p>
          <w:sdt>
            <w:sdtPr>
              <w:rPr>
                <w:rStyle w:val="Fylliflt"/>
              </w:rPr>
              <w:id w:val="-1244946287"/>
              <w:placeholder>
                <w:docPart w:val="3312844CA06243A19DF72B6E09E02C50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7F19489B" w14:textId="0A366ACA" w:rsidR="00004816" w:rsidRPr="007E5BE6" w:rsidRDefault="00004816" w:rsidP="00004816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7495CFC0" w14:textId="77777777" w:rsidR="00004816" w:rsidRPr="007E5BE6" w:rsidRDefault="00004816" w:rsidP="00004816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E-postadress</w:t>
            </w:r>
          </w:p>
          <w:p w14:paraId="324FECBE" w14:textId="77777777" w:rsidR="00004816" w:rsidRPr="007E5BE6" w:rsidRDefault="00004816" w:rsidP="00004816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rStyle w:val="Fylliflt"/>
              </w:rPr>
              <w:id w:val="976889012"/>
              <w:placeholder>
                <w:docPart w:val="37A70A53642E420F8F41AA244319E7C7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11D1AE3D" w14:textId="3F3A0679" w:rsidR="00004816" w:rsidRPr="007E5BE6" w:rsidRDefault="00004816" w:rsidP="00004816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004816" w:rsidRPr="009C1A7B" w14:paraId="2D13BAD1" w14:textId="77777777" w:rsidTr="00B611EC">
        <w:trPr>
          <w:trHeight w:val="1012"/>
        </w:trPr>
        <w:tc>
          <w:tcPr>
            <w:tcW w:w="4248" w:type="dxa"/>
          </w:tcPr>
          <w:p w14:paraId="1024FF6F" w14:textId="77777777" w:rsidR="00004816" w:rsidRPr="007E5BE6" w:rsidRDefault="00004816" w:rsidP="00004816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Lärosäte eller annat</w:t>
            </w:r>
          </w:p>
          <w:p w14:paraId="7667EE3C" w14:textId="77777777" w:rsidR="00004816" w:rsidRPr="007E5BE6" w:rsidRDefault="00004816" w:rsidP="00004816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>University or other</w:t>
            </w:r>
          </w:p>
          <w:sdt>
            <w:sdtPr>
              <w:rPr>
                <w:rStyle w:val="Fylliflt"/>
              </w:rPr>
              <w:id w:val="1441804535"/>
              <w:placeholder>
                <w:docPart w:val="59E34E08B436406AB85AAEDA3F167126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2644B244" w14:textId="0C2B6B63" w:rsidR="00004816" w:rsidRPr="007E5BE6" w:rsidRDefault="00004816" w:rsidP="00004816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870" w:type="dxa"/>
          </w:tcPr>
          <w:p w14:paraId="1AD00231" w14:textId="77777777" w:rsidR="00004816" w:rsidRPr="007E5BE6" w:rsidRDefault="00004816" w:rsidP="00004816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E5BE6">
              <w:rPr>
                <w:sz w:val="16"/>
                <w:szCs w:val="16"/>
                <w:lang w:val="en-US"/>
              </w:rPr>
              <w:t>Lärosätets adress</w:t>
            </w:r>
          </w:p>
          <w:p w14:paraId="38F0DADB" w14:textId="77777777" w:rsidR="00004816" w:rsidRPr="007E5BE6" w:rsidRDefault="00004816" w:rsidP="00004816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7E5BE6">
              <w:rPr>
                <w:i/>
                <w:sz w:val="16"/>
                <w:szCs w:val="16"/>
                <w:lang w:val="en-US"/>
              </w:rPr>
              <w:t>The institution's address</w:t>
            </w:r>
          </w:p>
          <w:sdt>
            <w:sdtPr>
              <w:rPr>
                <w:rStyle w:val="Fylliflt"/>
              </w:rPr>
              <w:id w:val="-952932218"/>
              <w:placeholder>
                <w:docPart w:val="47B103E541074B1D81A762414FDDBEA1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182DB8B5" w14:textId="0B08E139" w:rsidR="00004816" w:rsidRPr="007E5BE6" w:rsidRDefault="00004816" w:rsidP="00004816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004816" w:rsidRPr="00B611EC" w14:paraId="580383A6" w14:textId="77777777" w:rsidTr="009B0ABF">
        <w:trPr>
          <w:trHeight w:val="187"/>
        </w:trPr>
        <w:tc>
          <w:tcPr>
            <w:tcW w:w="9118" w:type="dxa"/>
            <w:gridSpan w:val="2"/>
          </w:tcPr>
          <w:p w14:paraId="10CB0821" w14:textId="530838D1" w:rsidR="00004816" w:rsidRPr="00B611EC" w:rsidRDefault="00004816" w:rsidP="00004816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7E5BE6">
              <w:rPr>
                <w:b/>
                <w:sz w:val="16"/>
                <w:szCs w:val="16"/>
              </w:rPr>
              <w:t>Ange eventeulla möjliga jävsförhållanden för föreslag</w:t>
            </w:r>
            <w:r w:rsidRPr="00B611EC">
              <w:rPr>
                <w:b/>
                <w:sz w:val="16"/>
                <w:szCs w:val="16"/>
              </w:rPr>
              <w:t>na personer/State possible conflict of interest that exists</w:t>
            </w:r>
          </w:p>
        </w:tc>
      </w:tr>
      <w:tr w:rsidR="00004816" w:rsidRPr="009C1A7B" w14:paraId="17377884" w14:textId="77777777" w:rsidTr="009B0ABF">
        <w:trPr>
          <w:trHeight w:val="187"/>
        </w:trPr>
        <w:tc>
          <w:tcPr>
            <w:tcW w:w="9118" w:type="dxa"/>
            <w:gridSpan w:val="2"/>
          </w:tcPr>
          <w:p w14:paraId="00D04AA2" w14:textId="7B53EBF5" w:rsidR="00004816" w:rsidRDefault="00C03E62" w:rsidP="00004816">
            <w:pPr>
              <w:pStyle w:val="BodyText"/>
              <w:spacing w:after="0" w:line="240" w:lineRule="auto"/>
              <w:rPr>
                <w:rStyle w:val="Fylliflt"/>
              </w:rPr>
            </w:pPr>
            <w:sdt>
              <w:sdtPr>
                <w:rPr>
                  <w:sz w:val="16"/>
                  <w:szCs w:val="16"/>
                </w:rPr>
                <w:id w:val="-140397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16" w:rsidRPr="007E5B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04816" w:rsidRPr="007E5BE6">
              <w:rPr>
                <w:sz w:val="16"/>
                <w:szCs w:val="16"/>
              </w:rPr>
              <w:t xml:space="preserve">Det finns förhållanden som skulle kunna ses som jävsförhållanden. </w:t>
            </w:r>
            <w:r w:rsidR="00004816" w:rsidRPr="00A67AA8">
              <w:rPr>
                <w:sz w:val="16"/>
                <w:szCs w:val="16"/>
                <w:lang w:val="en-US"/>
              </w:rPr>
              <w:t>Ange vilka./</w:t>
            </w:r>
            <w:r w:rsidR="00004816" w:rsidRPr="00A67AA8">
              <w:rPr>
                <w:i/>
                <w:sz w:val="16"/>
                <w:szCs w:val="16"/>
                <w:lang w:val="en-US"/>
              </w:rPr>
              <w:t>State possible conflict of interest that exists</w:t>
            </w:r>
            <w:r w:rsidR="00004816" w:rsidRPr="00A67AA8">
              <w:rPr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Style w:val="Fylliflt"/>
                </w:rPr>
                <w:id w:val="1165051771"/>
                <w:placeholder>
                  <w:docPart w:val="1E696AE8186149BF866527C4C61DE208"/>
                </w:placeholder>
                <w:showingPlcHdr/>
                <w:text/>
              </w:sdtPr>
              <w:sdtEndPr>
                <w:rPr>
                  <w:rStyle w:val="DefaultParagraphFont"/>
                  <w:sz w:val="16"/>
                  <w:szCs w:val="16"/>
                  <w:lang w:val="en-US"/>
                </w:rPr>
              </w:sdtEndPr>
              <w:sdtContent>
                <w:r w:rsidR="00004816"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sdtContent>
            </w:sdt>
          </w:p>
          <w:p w14:paraId="5D8FFE27" w14:textId="77777777" w:rsidR="009C1A7B" w:rsidRPr="00A67AA8" w:rsidRDefault="009C1A7B" w:rsidP="00004816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14:paraId="51CBEC5C" w14:textId="77777777" w:rsidR="00004816" w:rsidRPr="003925A9" w:rsidRDefault="00C03E62" w:rsidP="00004816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4172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16" w:rsidRPr="003925A9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04816" w:rsidRPr="003925A9">
              <w:rPr>
                <w:sz w:val="16"/>
                <w:szCs w:val="16"/>
                <w:lang w:val="en-US"/>
              </w:rPr>
              <w:t>Det finns inga möjliga jävsförhållanden/</w:t>
            </w:r>
            <w:r w:rsidR="00004816" w:rsidRPr="003925A9">
              <w:rPr>
                <w:i/>
                <w:sz w:val="16"/>
                <w:szCs w:val="16"/>
                <w:lang w:val="en-US"/>
              </w:rPr>
              <w:t>There is no conflict of interest</w:t>
            </w:r>
          </w:p>
        </w:tc>
      </w:tr>
      <w:tr w:rsidR="00004816" w:rsidRPr="0063379C" w14:paraId="0CDD32AD" w14:textId="77777777" w:rsidTr="009B0ABF">
        <w:trPr>
          <w:trHeight w:val="187"/>
        </w:trPr>
        <w:tc>
          <w:tcPr>
            <w:tcW w:w="4248" w:type="dxa"/>
            <w:vMerge w:val="restart"/>
          </w:tcPr>
          <w:p w14:paraId="46171EE5" w14:textId="77777777" w:rsidR="00004816" w:rsidRPr="007E5BE6" w:rsidRDefault="00004816" w:rsidP="0000481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7E5BE6">
              <w:rPr>
                <w:sz w:val="16"/>
                <w:szCs w:val="16"/>
              </w:rPr>
              <w:t xml:space="preserve">Huvudhandledares underskrift </w:t>
            </w:r>
            <w:r w:rsidRPr="007E5BE6">
              <w:rPr>
                <w:sz w:val="16"/>
                <w:szCs w:val="16"/>
              </w:rPr>
              <w:br/>
            </w:r>
            <w:r w:rsidRPr="007E5BE6">
              <w:rPr>
                <w:i/>
                <w:sz w:val="16"/>
                <w:szCs w:val="16"/>
              </w:rPr>
              <w:t>Principal supervisor’s signature</w:t>
            </w:r>
          </w:p>
        </w:tc>
        <w:tc>
          <w:tcPr>
            <w:tcW w:w="4870" w:type="dxa"/>
          </w:tcPr>
          <w:p w14:paraId="000900DA" w14:textId="77777777" w:rsidR="00004816" w:rsidRPr="007E5BE6" w:rsidRDefault="00004816" w:rsidP="0000481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7E5BE6">
              <w:rPr>
                <w:sz w:val="16"/>
                <w:szCs w:val="16"/>
              </w:rPr>
              <w:t>Namnförtydligande</w:t>
            </w:r>
          </w:p>
          <w:p w14:paraId="74724D82" w14:textId="35670552" w:rsidR="00004816" w:rsidRDefault="00004816" w:rsidP="00004816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7E5BE6">
              <w:rPr>
                <w:i/>
                <w:sz w:val="16"/>
                <w:szCs w:val="16"/>
              </w:rPr>
              <w:t>Signature clarification</w:t>
            </w:r>
          </w:p>
          <w:sdt>
            <w:sdtPr>
              <w:rPr>
                <w:rStyle w:val="Fylliflt"/>
              </w:rPr>
              <w:id w:val="1911186797"/>
              <w:placeholder>
                <w:docPart w:val="75D994C6239A4BBC84D1FD4E0D49AF5E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60147BC6" w14:textId="4A919DDC" w:rsidR="00004816" w:rsidRPr="00004816" w:rsidRDefault="00004816" w:rsidP="00004816">
                <w:pPr>
                  <w:pStyle w:val="BodyText"/>
                  <w:spacing w:line="240" w:lineRule="auto"/>
                  <w:rPr>
                    <w:sz w:val="18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004816" w:rsidRPr="0063379C" w14:paraId="309D2A01" w14:textId="77777777" w:rsidTr="009B0ABF">
        <w:trPr>
          <w:trHeight w:val="187"/>
        </w:trPr>
        <w:tc>
          <w:tcPr>
            <w:tcW w:w="4248" w:type="dxa"/>
            <w:vMerge/>
          </w:tcPr>
          <w:p w14:paraId="1CEDBEDD" w14:textId="77777777" w:rsidR="00004816" w:rsidRPr="007E5BE6" w:rsidRDefault="00004816" w:rsidP="0000481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0" w:type="dxa"/>
          </w:tcPr>
          <w:p w14:paraId="67BFD79C" w14:textId="77777777" w:rsidR="00004816" w:rsidRPr="007E5BE6" w:rsidRDefault="00004816" w:rsidP="0000481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7E5BE6">
              <w:rPr>
                <w:sz w:val="16"/>
                <w:szCs w:val="16"/>
              </w:rPr>
              <w:t>Datum</w:t>
            </w:r>
          </w:p>
          <w:p w14:paraId="45BF65C5" w14:textId="693B7F7B" w:rsidR="00004816" w:rsidRDefault="00004816" w:rsidP="00004816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7E5BE6">
              <w:rPr>
                <w:i/>
                <w:sz w:val="16"/>
                <w:szCs w:val="16"/>
              </w:rPr>
              <w:t>Date</w:t>
            </w:r>
          </w:p>
          <w:sdt>
            <w:sdtPr>
              <w:rPr>
                <w:rStyle w:val="Fylliflt"/>
              </w:rPr>
              <w:id w:val="-404762473"/>
              <w:placeholder>
                <w:docPart w:val="695DCFA8B92B449D956E0B0855696BF4"/>
              </w:placeholder>
              <w:showingPlcHdr/>
              <w:text/>
            </w:sdtPr>
            <w:sdtEndPr>
              <w:rPr>
                <w:rStyle w:val="DefaultParagraphFont"/>
                <w:sz w:val="16"/>
                <w:szCs w:val="16"/>
                <w:lang w:val="en-US"/>
              </w:rPr>
            </w:sdtEndPr>
            <w:sdtContent>
              <w:p w14:paraId="5AB01832" w14:textId="0CD2DAD7" w:rsidR="00004816" w:rsidRPr="00004816" w:rsidRDefault="00004816" w:rsidP="00004816">
                <w:pPr>
                  <w:pStyle w:val="BodyText"/>
                  <w:spacing w:line="240" w:lineRule="auto"/>
                  <w:rPr>
                    <w:sz w:val="18"/>
                  </w:rPr>
                </w:pPr>
                <w:r w:rsidRPr="00004816">
                  <w:rPr>
                    <w:sz w:val="18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1535D1B3" w14:textId="7F13F186" w:rsidR="00E02116" w:rsidRDefault="0088781A" w:rsidP="00A46700">
      <w:pPr>
        <w:pStyle w:val="BodyText"/>
        <w:rPr>
          <w:i/>
          <w:sz w:val="16"/>
          <w:szCs w:val="16"/>
          <w:lang w:val="en-US"/>
        </w:rPr>
      </w:pPr>
      <w:r w:rsidRPr="009C1A7B">
        <w:rPr>
          <w:sz w:val="16"/>
          <w:szCs w:val="16"/>
          <w:lang w:val="en-US"/>
        </w:rPr>
        <w:t>** Föreslagen p</w:t>
      </w:r>
      <w:bookmarkStart w:id="0" w:name="_GoBack"/>
      <w:bookmarkEnd w:id="0"/>
      <w:r w:rsidRPr="009C1A7B">
        <w:rPr>
          <w:sz w:val="16"/>
          <w:szCs w:val="16"/>
          <w:lang w:val="en-US"/>
        </w:rPr>
        <w:t>erson har vidtalats och accepterat/</w:t>
      </w:r>
      <w:r w:rsidRPr="009C1A7B">
        <w:rPr>
          <w:i/>
          <w:sz w:val="16"/>
          <w:szCs w:val="16"/>
          <w:lang w:val="en-US"/>
        </w:rPr>
        <w:t xml:space="preserve">Suggested person </w:t>
      </w:r>
      <w:r w:rsidRPr="007068E9">
        <w:rPr>
          <w:i/>
          <w:sz w:val="16"/>
          <w:szCs w:val="16"/>
          <w:lang w:val="en-US"/>
        </w:rPr>
        <w:t>has been approached and has accepted</w:t>
      </w:r>
    </w:p>
    <w:p w14:paraId="3B25ABFF" w14:textId="4537EE44" w:rsidR="00B611EC" w:rsidRPr="00B611EC" w:rsidRDefault="00B611EC" w:rsidP="00A46700">
      <w:pPr>
        <w:pStyle w:val="BodyText"/>
        <w:rPr>
          <w:i/>
          <w:sz w:val="16"/>
          <w:szCs w:val="16"/>
          <w:lang w:val="en-US"/>
        </w:rPr>
      </w:pPr>
      <w:r w:rsidRPr="00B611EC">
        <w:rPr>
          <w:sz w:val="16"/>
          <w:szCs w:val="16"/>
          <w:lang w:val="en-US"/>
        </w:rPr>
        <w:t>Ansökan insändes till berörd skolas utbildningskansli/</w:t>
      </w:r>
      <w:r w:rsidRPr="00B611EC">
        <w:rPr>
          <w:i/>
          <w:sz w:val="16"/>
          <w:szCs w:val="16"/>
          <w:lang w:val="en-US"/>
        </w:rPr>
        <w:t xml:space="preserve">Application is sent to the education office of the relevant school. </w:t>
      </w:r>
    </w:p>
    <w:sectPr w:rsidR="00B611EC" w:rsidRPr="00B611EC" w:rsidSect="00CB518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304" w:bottom="1474" w:left="1474" w:header="1757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494D2F" w16cex:dateUtc="2024-01-17T10:46:00Z"/>
  <w16cex:commentExtensible w16cex:durableId="3DF8D0AA" w16cex:dateUtc="2024-01-15T11:43:00Z"/>
  <w16cex:commentExtensible w16cex:durableId="1BEA43C4" w16cex:dateUtc="2024-01-15T11:43:00Z"/>
  <w16cex:commentExtensible w16cex:durableId="1FC8EAAD" w16cex:dateUtc="2024-01-15T11:46:00Z"/>
  <w16cex:commentExtensible w16cex:durableId="4DE1BDAB" w16cex:dateUtc="2024-01-15T11:47:00Z"/>
  <w16cex:commentExtensible w16cex:durableId="0E9AB452" w16cex:dateUtc="2024-01-15T11:48:00Z"/>
  <w16cex:commentExtensible w16cex:durableId="6AD644F9" w16cex:dateUtc="2024-01-15T11:51:00Z"/>
  <w16cex:commentExtensible w16cex:durableId="26D0E993" w16cex:dateUtc="2024-01-15T11:53:00Z"/>
  <w16cex:commentExtensible w16cex:durableId="51BB0B85" w16cex:dateUtc="2024-01-15T12:38:00Z"/>
  <w16cex:commentExtensible w16cex:durableId="2C48881B" w16cex:dateUtc="2024-01-15T11:49:00Z"/>
  <w16cex:commentExtensible w16cex:durableId="184774C4" w16cex:dateUtc="2024-01-15T11:54:00Z"/>
  <w16cex:commentExtensible w16cex:durableId="601A3EF3" w16cex:dateUtc="2024-01-15T11:55:00Z"/>
  <w16cex:commentExtensible w16cex:durableId="51DDE404" w16cex:dateUtc="2024-01-15T11:56:00Z"/>
  <w16cex:commentExtensible w16cex:durableId="5BF3477A" w16cex:dateUtc="2024-01-1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5F213" w16cid:durableId="2A494D2F"/>
  <w16cid:commentId w16cid:paraId="11D5550A" w16cid:durableId="3DF8D0AA"/>
  <w16cid:commentId w16cid:paraId="398785CB" w16cid:durableId="5047B1C1"/>
  <w16cid:commentId w16cid:paraId="0347FDEC" w16cid:durableId="1BEA43C4"/>
  <w16cid:commentId w16cid:paraId="4B9672C5" w16cid:durableId="1FC8EAAD"/>
  <w16cid:commentId w16cid:paraId="6262ED62" w16cid:durableId="4DE1BDAB"/>
  <w16cid:commentId w16cid:paraId="42A176B6" w16cid:durableId="0E9AB452"/>
  <w16cid:commentId w16cid:paraId="1AFD2AE1" w16cid:durableId="6AD644F9"/>
  <w16cid:commentId w16cid:paraId="593C2231" w16cid:durableId="26D0E993"/>
  <w16cid:commentId w16cid:paraId="47D03ED2" w16cid:durableId="51BB0B85"/>
  <w16cid:commentId w16cid:paraId="17D3EAB9" w16cid:durableId="0A06FEC0"/>
  <w16cid:commentId w16cid:paraId="1EBD3E52" w16cid:durableId="2C48881B"/>
  <w16cid:commentId w16cid:paraId="7FEC8AB2" w16cid:durableId="184774C4"/>
  <w16cid:commentId w16cid:paraId="4A7C578F" w16cid:durableId="601A3EF3"/>
  <w16cid:commentId w16cid:paraId="2ED80CFE" w16cid:durableId="51DDE404"/>
  <w16cid:commentId w16cid:paraId="72005F01" w16cid:durableId="5BF347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9644" w14:textId="77777777" w:rsidR="000027B0" w:rsidRDefault="000027B0" w:rsidP="00AB37AC">
      <w:r>
        <w:separator/>
      </w:r>
    </w:p>
  </w:endnote>
  <w:endnote w:type="continuationSeparator" w:id="0">
    <w:p w14:paraId="1553D528" w14:textId="77777777" w:rsidR="000027B0" w:rsidRDefault="000027B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2378" w14:textId="77777777" w:rsidR="000027B0" w:rsidRDefault="000027B0"/>
  <w:p w14:paraId="14B68671" w14:textId="77777777" w:rsidR="000027B0" w:rsidRDefault="000027B0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0027B0" w:rsidRPr="00ED60C1" w14:paraId="4718A18C" w14:textId="77777777" w:rsidTr="003566DE">
      <w:tc>
        <w:tcPr>
          <w:tcW w:w="7994" w:type="dxa"/>
        </w:tcPr>
        <w:p w14:paraId="39505A58" w14:textId="77777777" w:rsidR="000027B0" w:rsidRPr="00ED60C1" w:rsidRDefault="000027B0" w:rsidP="003566DE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5AA6ABC6" w14:textId="3E98C968" w:rsidR="000027B0" w:rsidRPr="00ED60C1" w:rsidRDefault="000027B0" w:rsidP="003566DE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C03E62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C03E62">
            <w:rPr>
              <w:rStyle w:val="PageNumber"/>
              <w:noProof/>
              <w:sz w:val="14"/>
              <w:szCs w:val="14"/>
            </w:rPr>
            <w:t>2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16FA50CD" w14:textId="77777777" w:rsidR="000027B0" w:rsidRDefault="000027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E412" w14:textId="77777777" w:rsidR="000027B0" w:rsidRPr="00ED60C1" w:rsidRDefault="000027B0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0027B0" w:rsidRPr="00ED60C1" w14:paraId="17CD13AC" w14:textId="77777777" w:rsidTr="003566DE">
      <w:tc>
        <w:tcPr>
          <w:tcW w:w="1134" w:type="dxa"/>
          <w:vAlign w:val="bottom"/>
        </w:tcPr>
        <w:p w14:paraId="08614CD4" w14:textId="77777777" w:rsidR="000027B0" w:rsidRPr="00ED60C1" w:rsidRDefault="000027B0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317858DE" w14:textId="77777777" w:rsidR="000027B0" w:rsidRPr="00ED60C1" w:rsidRDefault="000027B0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5F91" w14:textId="77777777" w:rsidR="000027B0" w:rsidRDefault="000027B0" w:rsidP="00AB37AC">
      <w:r>
        <w:separator/>
      </w:r>
    </w:p>
  </w:footnote>
  <w:footnote w:type="continuationSeparator" w:id="0">
    <w:p w14:paraId="68766FE9" w14:textId="77777777" w:rsidR="000027B0" w:rsidRDefault="000027B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46EA" w14:textId="0B961ADA" w:rsidR="003925A9" w:rsidRDefault="003925A9" w:rsidP="006A7494">
    <w:pPr>
      <w:pStyle w:val="Header"/>
    </w:pPr>
  </w:p>
  <w:p w14:paraId="4F91527E" w14:textId="77777777" w:rsidR="00CA75EE" w:rsidRDefault="00CA75EE" w:rsidP="006A7494">
    <w:pPr>
      <w:pStyle w:val="Header"/>
    </w:pPr>
  </w:p>
  <w:p w14:paraId="1D170DC5" w14:textId="13479D87" w:rsidR="000027B0" w:rsidRDefault="000027B0" w:rsidP="006A7494">
    <w:pPr>
      <w:pStyle w:val="Header"/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67D77A94" wp14:editId="5086758D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1" name="Bildobjekt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svg="http://schemas.microsoft.com/office/drawing/2016/SVG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svg="http://schemas.microsoft.com/office/drawing/2016/SVG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14="http://schemas.microsoft.com/office/drawing/2010/main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41" w:rightFromText="141" w:vertAnchor="text" w:horzAnchor="margin" w:tblpXSpec="right" w:tblpY="-1220"/>
      <w:tblW w:w="4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1512"/>
      <w:gridCol w:w="1396"/>
    </w:tblGrid>
    <w:tr w:rsidR="000027B0" w14:paraId="337D037D" w14:textId="77777777" w:rsidTr="0070631D">
      <w:trPr>
        <w:trHeight w:val="301"/>
      </w:trPr>
      <w:tc>
        <w:tcPr>
          <w:tcW w:w="1276" w:type="dxa"/>
        </w:tcPr>
        <w:p w14:paraId="762253DF" w14:textId="35839E9B" w:rsidR="000027B0" w:rsidRPr="00E37F8B" w:rsidRDefault="004104F6" w:rsidP="0070631D">
          <w:pPr>
            <w:pStyle w:val="HeaderBold"/>
            <w:rPr>
              <w:caps/>
            </w:rPr>
          </w:pPr>
          <w:r>
            <w:t>Blankett</w:t>
          </w:r>
        </w:p>
      </w:tc>
      <w:tc>
        <w:tcPr>
          <w:tcW w:w="1512" w:type="dxa"/>
        </w:tcPr>
        <w:p w14:paraId="4A19466D" w14:textId="70CA2811" w:rsidR="000027B0" w:rsidRDefault="004104F6" w:rsidP="0070631D">
          <w:pPr>
            <w:pStyle w:val="HeaderBold"/>
          </w:pPr>
          <w:r>
            <w:t>Ansvarig avdelning</w:t>
          </w:r>
        </w:p>
      </w:tc>
      <w:tc>
        <w:tcPr>
          <w:tcW w:w="1396" w:type="dxa"/>
        </w:tcPr>
        <w:p w14:paraId="1DF88DB9" w14:textId="61F853EC" w:rsidR="000027B0" w:rsidRPr="006A7494" w:rsidRDefault="00B611EC" w:rsidP="0070631D">
          <w:pPr>
            <w:pStyle w:val="HeaderBold"/>
          </w:pPr>
          <w:r>
            <w:t>Reviderat datum</w:t>
          </w:r>
        </w:p>
      </w:tc>
    </w:tr>
    <w:tr w:rsidR="000027B0" w:rsidRPr="0031292A" w14:paraId="4A023941" w14:textId="77777777" w:rsidTr="0070631D">
      <w:trPr>
        <w:trHeight w:val="240"/>
      </w:trPr>
      <w:tc>
        <w:tcPr>
          <w:tcW w:w="1276" w:type="dxa"/>
        </w:tcPr>
        <w:p w14:paraId="5DFBAC66" w14:textId="29BFC9D6" w:rsidR="000027B0" w:rsidRPr="00125E14" w:rsidRDefault="0070631D" w:rsidP="0070631D">
          <w:pPr>
            <w:pStyle w:val="Rapportnamn"/>
            <w:framePr w:hSpace="0" w:wrap="auto" w:vAnchor="margin" w:hAnchor="text" w:xAlign="left" w:yAlign="inline"/>
          </w:pPr>
          <w:r>
            <w:t>FO-ANL</w:t>
          </w:r>
          <w:r w:rsidR="000027B0">
            <w:t>I</w:t>
          </w:r>
        </w:p>
      </w:tc>
      <w:tc>
        <w:tcPr>
          <w:tcW w:w="1512" w:type="dxa"/>
        </w:tcPr>
        <w:p w14:paraId="2671217B" w14:textId="60494B9B" w:rsidR="000027B0" w:rsidRDefault="000027B0" w:rsidP="0070631D">
          <w:pPr>
            <w:pStyle w:val="DatumArial7"/>
            <w:framePr w:w="0" w:hSpace="0" w:wrap="auto" w:hAnchor="text" w:xAlign="left" w:yAlign="inline"/>
          </w:pPr>
          <w:r>
            <w:t>VS/MO</w:t>
          </w:r>
        </w:p>
      </w:tc>
      <w:tc>
        <w:tcPr>
          <w:tcW w:w="1396" w:type="dxa"/>
        </w:tcPr>
        <w:p w14:paraId="1B11A4AA" w14:textId="6F85EDBE" w:rsidR="000027B0" w:rsidRPr="00CF3183" w:rsidRDefault="00B611EC" w:rsidP="0070631D">
          <w:pPr>
            <w:pStyle w:val="DatumArial7"/>
            <w:framePr w:w="0" w:hSpace="0" w:wrap="auto" w:hAnchor="text" w:xAlign="left" w:yAlign="inline"/>
          </w:pPr>
          <w:r>
            <w:t>2024-03-01</w:t>
          </w:r>
        </w:p>
      </w:tc>
    </w:tr>
  </w:tbl>
  <w:p w14:paraId="054DBF7D" w14:textId="4955A786" w:rsidR="000027B0" w:rsidRPr="0031292A" w:rsidRDefault="000027B0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E2BA" w14:textId="77777777" w:rsidR="000027B0" w:rsidRDefault="000027B0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15890BE" wp14:editId="4DB59FCA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9E9A9" w14:textId="77777777" w:rsidR="000027B0" w:rsidRDefault="000027B0"/>
  <w:p w14:paraId="21E5EE69" w14:textId="77777777" w:rsidR="000027B0" w:rsidRDefault="000027B0"/>
  <w:p w14:paraId="0CF7E8EC" w14:textId="77777777" w:rsidR="000027B0" w:rsidRDefault="000027B0"/>
  <w:p w14:paraId="1DAF50BF" w14:textId="77777777" w:rsidR="000027B0" w:rsidRDefault="000027B0"/>
  <w:p w14:paraId="69B96CE7" w14:textId="77777777" w:rsidR="000027B0" w:rsidRDefault="000027B0"/>
  <w:p w14:paraId="0993B8A2" w14:textId="77777777" w:rsidR="000027B0" w:rsidRDefault="000027B0"/>
  <w:p w14:paraId="031EC2BF" w14:textId="77777777" w:rsidR="000027B0" w:rsidRDefault="000027B0"/>
  <w:p w14:paraId="4E21CD16" w14:textId="77777777" w:rsidR="000027B0" w:rsidRDefault="000027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nsP/lQImfk57OcS8imWrb5WaOb2XvYQjZkb8z2uvJRy/r3AZ1NK0cZ9RUEaVjle7FV+x31B4TCUmqua9lh2cg==" w:salt="7IaHwMoUPewOjofRPC6kpg=="/>
  <w:styleLockQFSet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3NDIxNzY2MDE0N7JU0lEKTi0uzszPAykwqQUAnR3+yCwAAAA="/>
  </w:docVars>
  <w:rsids>
    <w:rsidRoot w:val="003679FC"/>
    <w:rsid w:val="000027B0"/>
    <w:rsid w:val="00004816"/>
    <w:rsid w:val="00004AF0"/>
    <w:rsid w:val="00012FD0"/>
    <w:rsid w:val="00031B5C"/>
    <w:rsid w:val="00037A26"/>
    <w:rsid w:val="00045CA9"/>
    <w:rsid w:val="00065F6A"/>
    <w:rsid w:val="00091269"/>
    <w:rsid w:val="00096C27"/>
    <w:rsid w:val="000B4D37"/>
    <w:rsid w:val="000C2A5D"/>
    <w:rsid w:val="000C7491"/>
    <w:rsid w:val="000F0D78"/>
    <w:rsid w:val="001055CE"/>
    <w:rsid w:val="0012465C"/>
    <w:rsid w:val="001469AC"/>
    <w:rsid w:val="001621F9"/>
    <w:rsid w:val="00166316"/>
    <w:rsid w:val="0018642A"/>
    <w:rsid w:val="001A04A2"/>
    <w:rsid w:val="001A2CBD"/>
    <w:rsid w:val="001C7D03"/>
    <w:rsid w:val="001E7F56"/>
    <w:rsid w:val="001F3547"/>
    <w:rsid w:val="00207DB9"/>
    <w:rsid w:val="00214024"/>
    <w:rsid w:val="002179BC"/>
    <w:rsid w:val="002215DD"/>
    <w:rsid w:val="00265C94"/>
    <w:rsid w:val="00272035"/>
    <w:rsid w:val="002749BA"/>
    <w:rsid w:val="002A115A"/>
    <w:rsid w:val="002E47D4"/>
    <w:rsid w:val="002F10C1"/>
    <w:rsid w:val="00310604"/>
    <w:rsid w:val="0031292A"/>
    <w:rsid w:val="00316142"/>
    <w:rsid w:val="00326A21"/>
    <w:rsid w:val="00354E81"/>
    <w:rsid w:val="003566DE"/>
    <w:rsid w:val="0036126D"/>
    <w:rsid w:val="003679FC"/>
    <w:rsid w:val="00373A25"/>
    <w:rsid w:val="00383258"/>
    <w:rsid w:val="003925A9"/>
    <w:rsid w:val="00396310"/>
    <w:rsid w:val="003A221F"/>
    <w:rsid w:val="003B55F6"/>
    <w:rsid w:val="003C5C7A"/>
    <w:rsid w:val="003D5E50"/>
    <w:rsid w:val="003F0FAA"/>
    <w:rsid w:val="003F35E7"/>
    <w:rsid w:val="003F4D51"/>
    <w:rsid w:val="004010BA"/>
    <w:rsid w:val="004104F6"/>
    <w:rsid w:val="004138B5"/>
    <w:rsid w:val="004150BB"/>
    <w:rsid w:val="00422103"/>
    <w:rsid w:val="00460588"/>
    <w:rsid w:val="00484AB4"/>
    <w:rsid w:val="00492F0D"/>
    <w:rsid w:val="004A3440"/>
    <w:rsid w:val="004B025B"/>
    <w:rsid w:val="00516DE4"/>
    <w:rsid w:val="00523FF5"/>
    <w:rsid w:val="00547786"/>
    <w:rsid w:val="00547E65"/>
    <w:rsid w:val="00550341"/>
    <w:rsid w:val="00572583"/>
    <w:rsid w:val="005753BC"/>
    <w:rsid w:val="0057553D"/>
    <w:rsid w:val="0058031D"/>
    <w:rsid w:val="005A7B16"/>
    <w:rsid w:val="005A7EF6"/>
    <w:rsid w:val="005C0B09"/>
    <w:rsid w:val="005D3D52"/>
    <w:rsid w:val="005D4358"/>
    <w:rsid w:val="005E389B"/>
    <w:rsid w:val="005F6077"/>
    <w:rsid w:val="00602EBA"/>
    <w:rsid w:val="00611DEC"/>
    <w:rsid w:val="00614C64"/>
    <w:rsid w:val="0063379C"/>
    <w:rsid w:val="00633E64"/>
    <w:rsid w:val="006574CC"/>
    <w:rsid w:val="00673AB0"/>
    <w:rsid w:val="006751AD"/>
    <w:rsid w:val="00692949"/>
    <w:rsid w:val="006A7494"/>
    <w:rsid w:val="006C3154"/>
    <w:rsid w:val="006D4652"/>
    <w:rsid w:val="006E0850"/>
    <w:rsid w:val="006F6586"/>
    <w:rsid w:val="006F7C3F"/>
    <w:rsid w:val="0070631D"/>
    <w:rsid w:val="007068E9"/>
    <w:rsid w:val="0071007E"/>
    <w:rsid w:val="00730430"/>
    <w:rsid w:val="007615E8"/>
    <w:rsid w:val="0077255F"/>
    <w:rsid w:val="007835A7"/>
    <w:rsid w:val="007836B6"/>
    <w:rsid w:val="007871F1"/>
    <w:rsid w:val="00792464"/>
    <w:rsid w:val="007B03F4"/>
    <w:rsid w:val="007C4D6B"/>
    <w:rsid w:val="007E5BE6"/>
    <w:rsid w:val="007F3C19"/>
    <w:rsid w:val="007F67AA"/>
    <w:rsid w:val="007F705A"/>
    <w:rsid w:val="00807340"/>
    <w:rsid w:val="00825507"/>
    <w:rsid w:val="008359B2"/>
    <w:rsid w:val="008408F1"/>
    <w:rsid w:val="00863257"/>
    <w:rsid w:val="00873303"/>
    <w:rsid w:val="008815CA"/>
    <w:rsid w:val="00882237"/>
    <w:rsid w:val="008822FA"/>
    <w:rsid w:val="00883C70"/>
    <w:rsid w:val="00886DD5"/>
    <w:rsid w:val="0088781A"/>
    <w:rsid w:val="008905C1"/>
    <w:rsid w:val="008C7681"/>
    <w:rsid w:val="008E4593"/>
    <w:rsid w:val="008F1D0C"/>
    <w:rsid w:val="00904260"/>
    <w:rsid w:val="00916344"/>
    <w:rsid w:val="0092010F"/>
    <w:rsid w:val="00922FFA"/>
    <w:rsid w:val="009361E7"/>
    <w:rsid w:val="00981197"/>
    <w:rsid w:val="009A3428"/>
    <w:rsid w:val="009A59C3"/>
    <w:rsid w:val="009C1A7B"/>
    <w:rsid w:val="009C2E68"/>
    <w:rsid w:val="009E5313"/>
    <w:rsid w:val="00A011CC"/>
    <w:rsid w:val="00A058D5"/>
    <w:rsid w:val="00A15B43"/>
    <w:rsid w:val="00A32C0E"/>
    <w:rsid w:val="00A37248"/>
    <w:rsid w:val="00A46700"/>
    <w:rsid w:val="00A506FD"/>
    <w:rsid w:val="00A62D58"/>
    <w:rsid w:val="00A62D83"/>
    <w:rsid w:val="00A67AA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734D"/>
    <w:rsid w:val="00B5121A"/>
    <w:rsid w:val="00B554DE"/>
    <w:rsid w:val="00B611EC"/>
    <w:rsid w:val="00B64A9B"/>
    <w:rsid w:val="00B65E36"/>
    <w:rsid w:val="00B73A5D"/>
    <w:rsid w:val="00B90528"/>
    <w:rsid w:val="00BA3312"/>
    <w:rsid w:val="00BA4B4E"/>
    <w:rsid w:val="00BC0706"/>
    <w:rsid w:val="00BC64D7"/>
    <w:rsid w:val="00BD10EE"/>
    <w:rsid w:val="00C03E62"/>
    <w:rsid w:val="00C05C92"/>
    <w:rsid w:val="00C06690"/>
    <w:rsid w:val="00C10ED4"/>
    <w:rsid w:val="00C4232C"/>
    <w:rsid w:val="00C46B7C"/>
    <w:rsid w:val="00C5209A"/>
    <w:rsid w:val="00C65034"/>
    <w:rsid w:val="00C87FA2"/>
    <w:rsid w:val="00CA3CA7"/>
    <w:rsid w:val="00CA75EE"/>
    <w:rsid w:val="00CB518F"/>
    <w:rsid w:val="00CE279C"/>
    <w:rsid w:val="00CF73CD"/>
    <w:rsid w:val="00CF7A0B"/>
    <w:rsid w:val="00D2245B"/>
    <w:rsid w:val="00D668E8"/>
    <w:rsid w:val="00D913A5"/>
    <w:rsid w:val="00D9197D"/>
    <w:rsid w:val="00DD2BC9"/>
    <w:rsid w:val="00DD7D4D"/>
    <w:rsid w:val="00DF541D"/>
    <w:rsid w:val="00E02116"/>
    <w:rsid w:val="00E05C30"/>
    <w:rsid w:val="00E179F1"/>
    <w:rsid w:val="00E25FA1"/>
    <w:rsid w:val="00E61ED9"/>
    <w:rsid w:val="00EA5FB4"/>
    <w:rsid w:val="00EB07F4"/>
    <w:rsid w:val="00EB1D22"/>
    <w:rsid w:val="00ED3A35"/>
    <w:rsid w:val="00ED60C1"/>
    <w:rsid w:val="00EF1D64"/>
    <w:rsid w:val="00F13942"/>
    <w:rsid w:val="00F41DD7"/>
    <w:rsid w:val="00F57388"/>
    <w:rsid w:val="00F86913"/>
    <w:rsid w:val="00F91257"/>
    <w:rsid w:val="00F9408F"/>
    <w:rsid w:val="00F94E56"/>
    <w:rsid w:val="00FA2711"/>
    <w:rsid w:val="00FB7B35"/>
    <w:rsid w:val="00FC5FBC"/>
    <w:rsid w:val="00FE225B"/>
    <w:rsid w:val="00FE3A70"/>
    <w:rsid w:val="00FF337B"/>
    <w:rsid w:val="08A19F32"/>
    <w:rsid w:val="2C7EA242"/>
    <w:rsid w:val="51C91AA6"/>
    <w:rsid w:val="53AD4CB3"/>
    <w:rsid w:val="59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D4A9FE1"/>
  <w15:docId w15:val="{5FD523E1-BC57-4EDB-9C46-D4EEBC4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68E9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table" w:styleId="TableGridLight">
    <w:name w:val="Grid Table Light"/>
    <w:basedOn w:val="TableNormal"/>
    <w:uiPriority w:val="40"/>
    <w:rsid w:val="003679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apportnamn">
    <w:name w:val="Rapportnamn"/>
    <w:basedOn w:val="Header"/>
    <w:rsid w:val="00CB518F"/>
    <w:pPr>
      <w:framePr w:hSpace="141" w:wrap="around" w:vAnchor="text" w:hAnchor="page" w:x="5182" w:y="-1220"/>
    </w:pPr>
  </w:style>
  <w:style w:type="character" w:styleId="CommentReference">
    <w:name w:val="annotation reference"/>
    <w:basedOn w:val="DefaultParagraphFont"/>
    <w:uiPriority w:val="99"/>
    <w:semiHidden/>
    <w:unhideWhenUsed/>
    <w:rsid w:val="00A15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B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B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43"/>
    <w:rPr>
      <w:b/>
      <w:bCs/>
    </w:rPr>
  </w:style>
  <w:style w:type="paragraph" w:styleId="Revision">
    <w:name w:val="Revision"/>
    <w:hidden/>
    <w:uiPriority w:val="99"/>
    <w:semiHidden/>
    <w:rsid w:val="00CF73CD"/>
    <w:rPr>
      <w:sz w:val="22"/>
    </w:rPr>
  </w:style>
  <w:style w:type="character" w:customStyle="1" w:styleId="Fylliflt">
    <w:name w:val="Fyll i fält"/>
    <w:basedOn w:val="DefaultParagraphFont"/>
    <w:uiPriority w:val="1"/>
    <w:qFormat/>
    <w:rsid w:val="00004816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AB81F3A40407497C71DE1589C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0B87-AB94-4260-A161-9D8089FCFA90}"/>
      </w:docPartPr>
      <w:docPartBody>
        <w:p w:rsidR="00C11481" w:rsidRDefault="00FE7EC7" w:rsidP="00FE7EC7">
          <w:pPr>
            <w:pStyle w:val="13AAB81F3A40407497C71DE1589C02D5"/>
          </w:pPr>
          <w:r w:rsidRPr="000027B0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6C5C1B9477604958A6AE82BF221EF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6672-3F8D-4201-A098-DDCCF7CEFE48}"/>
      </w:docPartPr>
      <w:docPartBody>
        <w:p w:rsidR="000739CE" w:rsidRDefault="003E5CCB" w:rsidP="003E5CCB">
          <w:pPr>
            <w:pStyle w:val="6C5C1B9477604958A6AE82BF221EF964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E1AAA2EDC2AA4B44B32F418A0E63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352F-25D2-4E51-B265-952223736F52}"/>
      </w:docPartPr>
      <w:docPartBody>
        <w:p w:rsidR="000739CE" w:rsidRDefault="003E5CCB" w:rsidP="003E5CCB">
          <w:pPr>
            <w:pStyle w:val="E1AAA2EDC2AA4B44B32F418A0E63A786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204F6ADEC7C04B45BD282AB6DA2E8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2E12-4819-497F-A1F0-60BB0618ED4B}"/>
      </w:docPartPr>
      <w:docPartBody>
        <w:p w:rsidR="000739CE" w:rsidRDefault="003E5CCB" w:rsidP="003E5CCB">
          <w:pPr>
            <w:pStyle w:val="204F6ADEC7C04B45BD282AB6DA2E8824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0D0F01548BE74E018FED652AE15A3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9052-30BA-4A63-8BA5-48318879F862}"/>
      </w:docPartPr>
      <w:docPartBody>
        <w:p w:rsidR="000739CE" w:rsidRDefault="003E5CCB" w:rsidP="003E5CCB">
          <w:pPr>
            <w:pStyle w:val="0D0F01548BE74E018FED652AE15A3338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A7DD736E02534C3AACC1FB8D3071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88FF-1C42-45FB-919E-9CF0CDC3E804}"/>
      </w:docPartPr>
      <w:docPartBody>
        <w:p w:rsidR="000739CE" w:rsidRDefault="003E5CCB" w:rsidP="003E5CCB">
          <w:pPr>
            <w:pStyle w:val="A7DD736E02534C3AACC1FB8D30715E7B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7D39A3D013AC4FE99A59C36AD321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7CEA-A30A-439C-914C-BDA40FC91ED6}"/>
      </w:docPartPr>
      <w:docPartBody>
        <w:p w:rsidR="000739CE" w:rsidRDefault="003E5CCB" w:rsidP="003E5CCB">
          <w:pPr>
            <w:pStyle w:val="7D39A3D013AC4FE99A59C36AD321B03F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677FD64E19FC47A39FDA57BA8833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DD0E-3CBE-4064-92FB-E1999FDD62A1}"/>
      </w:docPartPr>
      <w:docPartBody>
        <w:p w:rsidR="000739CE" w:rsidRDefault="003E5CCB" w:rsidP="003E5CCB">
          <w:pPr>
            <w:pStyle w:val="677FD64E19FC47A39FDA57BA88330F6E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4325DC7A588C4CA4823790EA5EA0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410A-835D-4184-BA91-D147270312E6}"/>
      </w:docPartPr>
      <w:docPartBody>
        <w:p w:rsidR="000739CE" w:rsidRDefault="003E5CCB" w:rsidP="003E5CCB">
          <w:pPr>
            <w:pStyle w:val="4325DC7A588C4CA4823790EA5EA05F95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19BDDD014F864A8CAE1702F6CCA9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C0BA-8AF7-4814-997A-7618AD011E4F}"/>
      </w:docPartPr>
      <w:docPartBody>
        <w:p w:rsidR="000739CE" w:rsidRDefault="003E5CCB" w:rsidP="003E5CCB">
          <w:pPr>
            <w:pStyle w:val="19BDDD014F864A8CAE1702F6CCA96474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BD309BE2A2A44D9B89C32CCAE3EB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0478-DC7C-42F9-9201-139F7B288B76}"/>
      </w:docPartPr>
      <w:docPartBody>
        <w:p w:rsidR="000739CE" w:rsidRDefault="003E5CCB" w:rsidP="003E5CCB">
          <w:pPr>
            <w:pStyle w:val="BD309BE2A2A44D9B89C32CCAE3EB7745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C6FBA931750C463BAFCFCF5A25F2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D15B-222B-4B38-967D-3252BC600D85}"/>
      </w:docPartPr>
      <w:docPartBody>
        <w:p w:rsidR="000739CE" w:rsidRDefault="003E5CCB" w:rsidP="003E5CCB">
          <w:pPr>
            <w:pStyle w:val="C6FBA931750C463BAFCFCF5A25F227BB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42D4F720BD5349FEA533D1C77EAD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1133-F444-46FE-A906-9A5D39598C07}"/>
      </w:docPartPr>
      <w:docPartBody>
        <w:p w:rsidR="000739CE" w:rsidRDefault="003E5CCB" w:rsidP="003E5CCB">
          <w:pPr>
            <w:pStyle w:val="42D4F720BD5349FEA533D1C77EADB6E7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78942DB252CC445CA68FFED5EE2F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13E4-B9E1-46E6-B750-CDD9FFA90080}"/>
      </w:docPartPr>
      <w:docPartBody>
        <w:p w:rsidR="000739CE" w:rsidRDefault="003E5CCB" w:rsidP="003E5CCB">
          <w:pPr>
            <w:pStyle w:val="78942DB252CC445CA68FFED5EE2F51DD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067CA9B7AF984B789D033A6FD665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43959-1E4E-4D94-9E5A-A775EC1E15A5}"/>
      </w:docPartPr>
      <w:docPartBody>
        <w:p w:rsidR="000739CE" w:rsidRDefault="003E5CCB" w:rsidP="003E5CCB">
          <w:pPr>
            <w:pStyle w:val="067CA9B7AF984B789D033A6FD665BBA0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5E856CD7E1F449359EFE8B98136C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CD4C-D79D-485C-94D3-FCC24A3677DD}"/>
      </w:docPartPr>
      <w:docPartBody>
        <w:p w:rsidR="000739CE" w:rsidRDefault="003E5CCB" w:rsidP="003E5CCB">
          <w:pPr>
            <w:pStyle w:val="5E856CD7E1F449359EFE8B98136C4415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CCB6AAEE75D14FB3A8C6007C3464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0E13-9D72-4BAF-ACC8-9D035D57F1C7}"/>
      </w:docPartPr>
      <w:docPartBody>
        <w:p w:rsidR="000739CE" w:rsidRDefault="003E5CCB" w:rsidP="003E5CCB">
          <w:pPr>
            <w:pStyle w:val="CCB6AAEE75D14FB3A8C6007C346460CA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3312844CA06243A19DF72B6E09E0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6E1E-55E0-41AE-9D4B-CA9C81B9AC94}"/>
      </w:docPartPr>
      <w:docPartBody>
        <w:p w:rsidR="000739CE" w:rsidRDefault="003E5CCB" w:rsidP="003E5CCB">
          <w:pPr>
            <w:pStyle w:val="3312844CA06243A19DF72B6E09E02C50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37A70A53642E420F8F41AA244319E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287F-2DE4-458A-A0DD-88A95520D07E}"/>
      </w:docPartPr>
      <w:docPartBody>
        <w:p w:rsidR="000739CE" w:rsidRDefault="003E5CCB" w:rsidP="003E5CCB">
          <w:pPr>
            <w:pStyle w:val="37A70A53642E420F8F41AA244319E7C7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59E34E08B436406AB85AAEDA3F16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1B38-8478-4DE2-9AB6-38962D2935B3}"/>
      </w:docPartPr>
      <w:docPartBody>
        <w:p w:rsidR="000739CE" w:rsidRDefault="003E5CCB" w:rsidP="003E5CCB">
          <w:pPr>
            <w:pStyle w:val="59E34E08B436406AB85AAEDA3F167126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47B103E541074B1D81A762414FDD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268D-1E2F-4D9B-B2E8-E3565C14C407}"/>
      </w:docPartPr>
      <w:docPartBody>
        <w:p w:rsidR="000739CE" w:rsidRDefault="003E5CCB" w:rsidP="003E5CCB">
          <w:pPr>
            <w:pStyle w:val="47B103E541074B1D81A762414FDDBEA1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75D994C6239A4BBC84D1FD4E0D49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92A1-9FB6-48B5-9AE7-437D25C02AB8}"/>
      </w:docPartPr>
      <w:docPartBody>
        <w:p w:rsidR="000739CE" w:rsidRDefault="003E5CCB" w:rsidP="003E5CCB">
          <w:pPr>
            <w:pStyle w:val="75D994C6239A4BBC84D1FD4E0D49AF5E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695DCFA8B92B449D956E0B085569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88BF-1C5E-4ABF-B925-B18894FEAC8F}"/>
      </w:docPartPr>
      <w:docPartBody>
        <w:p w:rsidR="000739CE" w:rsidRDefault="003E5CCB" w:rsidP="003E5CCB">
          <w:pPr>
            <w:pStyle w:val="695DCFA8B92B449D956E0B0855696BF4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1E696AE8186149BF866527C4C61D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FBA2-0309-4C31-AC58-013CA083AA2D}"/>
      </w:docPartPr>
      <w:docPartBody>
        <w:p w:rsidR="000739CE" w:rsidRDefault="003E5CCB" w:rsidP="003E5CCB">
          <w:pPr>
            <w:pStyle w:val="1E696AE8186149BF866527C4C61DE2081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A189C1D4A987415AB8C870FDBB705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03BD-9449-4E77-8C84-43DC56CA8390}"/>
      </w:docPartPr>
      <w:docPartBody>
        <w:p w:rsidR="000739CE" w:rsidRDefault="003E5CCB" w:rsidP="003E5CCB">
          <w:pPr>
            <w:pStyle w:val="A189C1D4A987415AB8C870FDBB705CE6"/>
          </w:pPr>
          <w:r w:rsidRPr="00004816">
            <w:rPr>
              <w:sz w:val="18"/>
              <w:szCs w:val="16"/>
              <w:lang w:val="en-US"/>
            </w:rPr>
            <w:t xml:space="preserve"> </w:t>
          </w:r>
        </w:p>
      </w:docPartBody>
    </w:docPart>
    <w:docPart>
      <w:docPartPr>
        <w:name w:val="CA942FE479BF48F9B67587B1A079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33F1-D6CA-4269-9F0C-4C00DE9AD79B}"/>
      </w:docPartPr>
      <w:docPartBody>
        <w:p w:rsidR="002C7E06" w:rsidRDefault="00217C38" w:rsidP="00217C38">
          <w:pPr>
            <w:pStyle w:val="CA942FE479BF48F9B67587B1A0799670"/>
          </w:pPr>
          <w:r w:rsidRPr="000027B0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10"/>
    <w:rsid w:val="000739CE"/>
    <w:rsid w:val="00217C38"/>
    <w:rsid w:val="00244420"/>
    <w:rsid w:val="00263524"/>
    <w:rsid w:val="002C7E06"/>
    <w:rsid w:val="00396310"/>
    <w:rsid w:val="003E5CCB"/>
    <w:rsid w:val="0040369F"/>
    <w:rsid w:val="00513C92"/>
    <w:rsid w:val="008619A4"/>
    <w:rsid w:val="00883C70"/>
    <w:rsid w:val="00B7208D"/>
    <w:rsid w:val="00BE5441"/>
    <w:rsid w:val="00C11481"/>
    <w:rsid w:val="00C9329A"/>
    <w:rsid w:val="00D258E6"/>
    <w:rsid w:val="00D668E8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0EFE5964C4584A07FF69371BB1F38">
    <w:name w:val="E960EFE5964C4584A07FF69371BB1F38"/>
    <w:rsid w:val="00396310"/>
  </w:style>
  <w:style w:type="paragraph" w:customStyle="1" w:styleId="CBB514F87D3249778C40930137DF171C">
    <w:name w:val="CBB514F87D3249778C40930137DF171C"/>
    <w:rsid w:val="00396310"/>
  </w:style>
  <w:style w:type="paragraph" w:customStyle="1" w:styleId="F7A0CC154B5F4157B0727DC0AC93EDB5">
    <w:name w:val="F7A0CC154B5F4157B0727DC0AC93EDB5"/>
    <w:rsid w:val="00396310"/>
  </w:style>
  <w:style w:type="paragraph" w:customStyle="1" w:styleId="92C014197C314759923311F3BC5ACABA">
    <w:name w:val="92C014197C314759923311F3BC5ACABA"/>
    <w:rsid w:val="00D668E8"/>
  </w:style>
  <w:style w:type="paragraph" w:customStyle="1" w:styleId="463A973AF10A4C1D8BA5AA24C7049648">
    <w:name w:val="463A973AF10A4C1D8BA5AA24C7049648"/>
    <w:rsid w:val="00D668E8"/>
  </w:style>
  <w:style w:type="paragraph" w:customStyle="1" w:styleId="CC44D18834CF4FF2BB9D8F2BD94526DF">
    <w:name w:val="CC44D18834CF4FF2BB9D8F2BD94526DF"/>
    <w:rsid w:val="00D668E8"/>
  </w:style>
  <w:style w:type="paragraph" w:customStyle="1" w:styleId="A45F7F9704A24ADE98218875F87DC22C">
    <w:name w:val="A45F7F9704A24ADE98218875F87DC22C"/>
    <w:rsid w:val="00D668E8"/>
  </w:style>
  <w:style w:type="paragraph" w:customStyle="1" w:styleId="0489D4EF52604094867F97780FB5E5F9">
    <w:name w:val="0489D4EF52604094867F97780FB5E5F9"/>
    <w:rsid w:val="00D668E8"/>
  </w:style>
  <w:style w:type="paragraph" w:customStyle="1" w:styleId="BE1CBD5A37C1499C9DDFB006AE5EBEFB">
    <w:name w:val="BE1CBD5A37C1499C9DDFB006AE5EBEFB"/>
    <w:rsid w:val="00D668E8"/>
  </w:style>
  <w:style w:type="paragraph" w:customStyle="1" w:styleId="5B88B9A5A4F245E9AC8FF465DD3A977E">
    <w:name w:val="5B88B9A5A4F245E9AC8FF465DD3A977E"/>
    <w:rsid w:val="00D668E8"/>
  </w:style>
  <w:style w:type="paragraph" w:customStyle="1" w:styleId="13BCF9730C3744A5BFB2670B5A066C36">
    <w:name w:val="13BCF9730C3744A5BFB2670B5A066C36"/>
    <w:rsid w:val="00D668E8"/>
  </w:style>
  <w:style w:type="paragraph" w:customStyle="1" w:styleId="639EA93AAC0445B2B80FEFC8519E9CD3">
    <w:name w:val="639EA93AAC0445B2B80FEFC8519E9CD3"/>
    <w:rsid w:val="00D668E8"/>
  </w:style>
  <w:style w:type="paragraph" w:customStyle="1" w:styleId="E892F53BA859452790FFE0C951F9C769">
    <w:name w:val="E892F53BA859452790FFE0C951F9C769"/>
    <w:rsid w:val="00D668E8"/>
  </w:style>
  <w:style w:type="paragraph" w:customStyle="1" w:styleId="4C47F01145844AF38E22B45E0CFE9BCC">
    <w:name w:val="4C47F01145844AF38E22B45E0CFE9BCC"/>
    <w:rsid w:val="00D668E8"/>
  </w:style>
  <w:style w:type="paragraph" w:customStyle="1" w:styleId="34FA6F5DE01E436A9773DC9A5319EE80">
    <w:name w:val="34FA6F5DE01E436A9773DC9A5319EE80"/>
    <w:rsid w:val="00D668E8"/>
  </w:style>
  <w:style w:type="paragraph" w:customStyle="1" w:styleId="35EB2430E9CD441AA0974EFCFA28DFEB">
    <w:name w:val="35EB2430E9CD441AA0974EFCFA28DFEB"/>
    <w:rsid w:val="00D668E8"/>
  </w:style>
  <w:style w:type="paragraph" w:customStyle="1" w:styleId="EB070BBEB3564FD984267801B88FA584">
    <w:name w:val="EB070BBEB3564FD984267801B88FA584"/>
    <w:rsid w:val="00D668E8"/>
  </w:style>
  <w:style w:type="paragraph" w:customStyle="1" w:styleId="DD700CAC083C4E62A25A699432574969">
    <w:name w:val="DD700CAC083C4E62A25A699432574969"/>
    <w:rsid w:val="00D668E8"/>
  </w:style>
  <w:style w:type="paragraph" w:customStyle="1" w:styleId="0621A734B17A4E8D867A83E8009DA82E">
    <w:name w:val="0621A734B17A4E8D867A83E8009DA82E"/>
    <w:rsid w:val="00D668E8"/>
  </w:style>
  <w:style w:type="paragraph" w:customStyle="1" w:styleId="1E35343E97E14F408CCD31F3A2BDD18C">
    <w:name w:val="1E35343E97E14F408CCD31F3A2BDD18C"/>
    <w:rsid w:val="00D668E8"/>
  </w:style>
  <w:style w:type="paragraph" w:customStyle="1" w:styleId="68F19E5D616D4A58BECE4982999A2464">
    <w:name w:val="68F19E5D616D4A58BECE4982999A2464"/>
    <w:rsid w:val="00D668E8"/>
  </w:style>
  <w:style w:type="paragraph" w:customStyle="1" w:styleId="BCE4B0BC6C9945E49B6EDAD682A92383">
    <w:name w:val="BCE4B0BC6C9945E49B6EDAD682A92383"/>
    <w:rsid w:val="00D668E8"/>
  </w:style>
  <w:style w:type="paragraph" w:customStyle="1" w:styleId="02550CF20E3D4FDAAD7CF4353CA9D107">
    <w:name w:val="02550CF20E3D4FDAAD7CF4353CA9D107"/>
    <w:rsid w:val="00D668E8"/>
  </w:style>
  <w:style w:type="paragraph" w:customStyle="1" w:styleId="71EB231110B94722B5BD500D62684649">
    <w:name w:val="71EB231110B94722B5BD500D62684649"/>
    <w:rsid w:val="00D668E8"/>
  </w:style>
  <w:style w:type="paragraph" w:customStyle="1" w:styleId="E88EB4B954AB4E9F83C993E38F9FE62F">
    <w:name w:val="E88EB4B954AB4E9F83C993E38F9FE62F"/>
    <w:rsid w:val="00D668E8"/>
  </w:style>
  <w:style w:type="paragraph" w:customStyle="1" w:styleId="76F98531D6B2404AA5BD2085A578EEA4">
    <w:name w:val="76F98531D6B2404AA5BD2085A578EEA4"/>
    <w:rsid w:val="00D668E8"/>
  </w:style>
  <w:style w:type="paragraph" w:customStyle="1" w:styleId="26E870F849404BFCAB1ECD98260C0998">
    <w:name w:val="26E870F849404BFCAB1ECD98260C0998"/>
    <w:rsid w:val="00D668E8"/>
  </w:style>
  <w:style w:type="paragraph" w:customStyle="1" w:styleId="98E2415998594B3283BFB5488691F32A">
    <w:name w:val="98E2415998594B3283BFB5488691F32A"/>
    <w:rsid w:val="00D668E8"/>
  </w:style>
  <w:style w:type="paragraph" w:customStyle="1" w:styleId="86A547C8D5A44992B2ACE2641943EF6F">
    <w:name w:val="86A547C8D5A44992B2ACE2641943EF6F"/>
    <w:rsid w:val="00D668E8"/>
  </w:style>
  <w:style w:type="paragraph" w:customStyle="1" w:styleId="182EE46B21544DD8900ACDD23C3DD23C">
    <w:name w:val="182EE46B21544DD8900ACDD23C3DD23C"/>
    <w:rsid w:val="00D668E8"/>
  </w:style>
  <w:style w:type="paragraph" w:customStyle="1" w:styleId="8E4DA50218CD43ACA017DCFD35708C2E">
    <w:name w:val="8E4DA50218CD43ACA017DCFD35708C2E"/>
    <w:rsid w:val="00D668E8"/>
  </w:style>
  <w:style w:type="paragraph" w:customStyle="1" w:styleId="44EE69B4308B4B7C809F0C1E70E61276">
    <w:name w:val="44EE69B4308B4B7C809F0C1E70E61276"/>
    <w:rsid w:val="00D668E8"/>
  </w:style>
  <w:style w:type="paragraph" w:customStyle="1" w:styleId="78DCA8CEF25A49E19683E7F5E41DDAEC">
    <w:name w:val="78DCA8CEF25A49E19683E7F5E41DDAEC"/>
    <w:rsid w:val="00D668E8"/>
  </w:style>
  <w:style w:type="paragraph" w:customStyle="1" w:styleId="25A64791F00A44DDB91BAB9D16661952">
    <w:name w:val="25A64791F00A44DDB91BAB9D16661952"/>
    <w:rsid w:val="00883C70"/>
  </w:style>
  <w:style w:type="paragraph" w:customStyle="1" w:styleId="8476993F42BC467689415A37D36875FD">
    <w:name w:val="8476993F42BC467689415A37D36875FD"/>
    <w:rsid w:val="00883C70"/>
  </w:style>
  <w:style w:type="paragraph" w:customStyle="1" w:styleId="3E4991F209584D2293C8C5B117C78F36">
    <w:name w:val="3E4991F209584D2293C8C5B117C78F36"/>
    <w:rsid w:val="00883C70"/>
  </w:style>
  <w:style w:type="paragraph" w:customStyle="1" w:styleId="4C9B64A303D64495B95965D6B7494C18">
    <w:name w:val="4C9B64A303D64495B95965D6B7494C18"/>
    <w:rsid w:val="00883C70"/>
  </w:style>
  <w:style w:type="paragraph" w:customStyle="1" w:styleId="92E786B975DA4C94BC572BA992171A04">
    <w:name w:val="92E786B975DA4C94BC572BA992171A04"/>
    <w:rsid w:val="00883C70"/>
  </w:style>
  <w:style w:type="paragraph" w:customStyle="1" w:styleId="2584FA839C4D4533B96444DCAC5D05CC">
    <w:name w:val="2584FA839C4D4533B96444DCAC5D05CC"/>
    <w:rsid w:val="00883C70"/>
  </w:style>
  <w:style w:type="paragraph" w:customStyle="1" w:styleId="8DAC04B3E839422CB4532B4C3E9D2312">
    <w:name w:val="8DAC04B3E839422CB4532B4C3E9D2312"/>
    <w:rsid w:val="00883C70"/>
  </w:style>
  <w:style w:type="paragraph" w:customStyle="1" w:styleId="E644B63DB55247328C9BFF55071094D8">
    <w:name w:val="E644B63DB55247328C9BFF55071094D8"/>
    <w:rsid w:val="00883C70"/>
  </w:style>
  <w:style w:type="paragraph" w:customStyle="1" w:styleId="2BE84801E3A34407AD4A6C5DC7998E15">
    <w:name w:val="2BE84801E3A34407AD4A6C5DC7998E15"/>
    <w:rsid w:val="00883C70"/>
  </w:style>
  <w:style w:type="paragraph" w:customStyle="1" w:styleId="D7C5C7EC854042C4912C8D62A2205377">
    <w:name w:val="D7C5C7EC854042C4912C8D62A2205377"/>
    <w:rsid w:val="00883C70"/>
  </w:style>
  <w:style w:type="paragraph" w:customStyle="1" w:styleId="7964CDD8EF374AA4A2FE4207D5B02FFD">
    <w:name w:val="7964CDD8EF374AA4A2FE4207D5B02FFD"/>
    <w:rsid w:val="00883C70"/>
  </w:style>
  <w:style w:type="paragraph" w:customStyle="1" w:styleId="A47DD0EF35654A87A3E976F9AFF19377">
    <w:name w:val="A47DD0EF35654A87A3E976F9AFF19377"/>
    <w:rsid w:val="00883C70"/>
  </w:style>
  <w:style w:type="paragraph" w:customStyle="1" w:styleId="27822A8F9FD1445789A535BB2F2D6E6F">
    <w:name w:val="27822A8F9FD1445789A535BB2F2D6E6F"/>
    <w:rsid w:val="00883C70"/>
  </w:style>
  <w:style w:type="paragraph" w:customStyle="1" w:styleId="9394E99CC10E42278C997ABCB516BFEE">
    <w:name w:val="9394E99CC10E42278C997ABCB516BFEE"/>
    <w:rsid w:val="0040369F"/>
  </w:style>
  <w:style w:type="paragraph" w:customStyle="1" w:styleId="CDD509AF389842D9A4F4DEE89CD3D3A4">
    <w:name w:val="CDD509AF389842D9A4F4DEE89CD3D3A4"/>
    <w:rsid w:val="0040369F"/>
  </w:style>
  <w:style w:type="paragraph" w:customStyle="1" w:styleId="227BAE3A843245E6A77B566100430611">
    <w:name w:val="227BAE3A843245E6A77B566100430611"/>
    <w:rsid w:val="0040369F"/>
  </w:style>
  <w:style w:type="paragraph" w:customStyle="1" w:styleId="BBA9E06605104E36A38AE8C6041309B4">
    <w:name w:val="BBA9E06605104E36A38AE8C6041309B4"/>
    <w:rsid w:val="00FE7EC7"/>
  </w:style>
  <w:style w:type="paragraph" w:customStyle="1" w:styleId="44E9CE5ADA1342AA91F025409E209875">
    <w:name w:val="44E9CE5ADA1342AA91F025409E209875"/>
    <w:rsid w:val="00FE7EC7"/>
  </w:style>
  <w:style w:type="paragraph" w:customStyle="1" w:styleId="557476FB9B9A48C39E50E60D6C12930D">
    <w:name w:val="557476FB9B9A48C39E50E60D6C12930D"/>
    <w:rsid w:val="00FE7EC7"/>
  </w:style>
  <w:style w:type="paragraph" w:customStyle="1" w:styleId="B9B36861302E42C79332D1CAF936BBF3">
    <w:name w:val="B9B36861302E42C79332D1CAF936BBF3"/>
    <w:rsid w:val="00FE7EC7"/>
  </w:style>
  <w:style w:type="paragraph" w:customStyle="1" w:styleId="714AB69E596C41D59CC6058BE8C27B49">
    <w:name w:val="714AB69E596C41D59CC6058BE8C27B49"/>
    <w:rsid w:val="00FE7EC7"/>
  </w:style>
  <w:style w:type="paragraph" w:customStyle="1" w:styleId="114800D028FF408881790B60EB85D510">
    <w:name w:val="114800D028FF408881790B60EB85D510"/>
    <w:rsid w:val="00FE7EC7"/>
  </w:style>
  <w:style w:type="paragraph" w:customStyle="1" w:styleId="D5C3124CD87E44CFB842B65CAA101450">
    <w:name w:val="D5C3124CD87E44CFB842B65CAA101450"/>
    <w:rsid w:val="00FE7EC7"/>
  </w:style>
  <w:style w:type="paragraph" w:customStyle="1" w:styleId="3C3EB2F7C1D646E0B517224581EBE013">
    <w:name w:val="3C3EB2F7C1D646E0B517224581EBE013"/>
    <w:rsid w:val="00FE7EC7"/>
  </w:style>
  <w:style w:type="paragraph" w:customStyle="1" w:styleId="E3E9F78D3AE0482D8A0DED8E6D613AB4">
    <w:name w:val="E3E9F78D3AE0482D8A0DED8E6D613AB4"/>
    <w:rsid w:val="00FE7EC7"/>
  </w:style>
  <w:style w:type="paragraph" w:customStyle="1" w:styleId="5C04D9FC3ADD42F4AB397D228B3F8D32">
    <w:name w:val="5C04D9FC3ADD42F4AB397D228B3F8D32"/>
    <w:rsid w:val="00FE7EC7"/>
  </w:style>
  <w:style w:type="paragraph" w:customStyle="1" w:styleId="9F5C8BAE97584BA6880BEEBA7D98B165">
    <w:name w:val="9F5C8BAE97584BA6880BEEBA7D98B165"/>
    <w:rsid w:val="00FE7EC7"/>
  </w:style>
  <w:style w:type="paragraph" w:customStyle="1" w:styleId="AF4D2039266D4A0BA213386E6C6AAC6B">
    <w:name w:val="AF4D2039266D4A0BA213386E6C6AAC6B"/>
    <w:rsid w:val="00FE7EC7"/>
  </w:style>
  <w:style w:type="paragraph" w:customStyle="1" w:styleId="3BB47209759F409C921E3A5516BC518F">
    <w:name w:val="3BB47209759F409C921E3A5516BC518F"/>
    <w:rsid w:val="00FE7EC7"/>
  </w:style>
  <w:style w:type="paragraph" w:customStyle="1" w:styleId="BFDB7C9ADE764898ACD2F3441FAF10F4">
    <w:name w:val="BFDB7C9ADE764898ACD2F3441FAF10F4"/>
    <w:rsid w:val="00FE7EC7"/>
  </w:style>
  <w:style w:type="paragraph" w:customStyle="1" w:styleId="05146B8EF35849DBADD614C9892C3D60">
    <w:name w:val="05146B8EF35849DBADD614C9892C3D60"/>
    <w:rsid w:val="00FE7EC7"/>
  </w:style>
  <w:style w:type="paragraph" w:customStyle="1" w:styleId="5BEA11C0E09441BCAD91F1B3755C77AC">
    <w:name w:val="5BEA11C0E09441BCAD91F1B3755C77AC"/>
    <w:rsid w:val="00FE7EC7"/>
  </w:style>
  <w:style w:type="paragraph" w:customStyle="1" w:styleId="7F5679602E3E4FCB8685F36A28E4B6BB">
    <w:name w:val="7F5679602E3E4FCB8685F36A28E4B6BB"/>
    <w:rsid w:val="00FE7EC7"/>
  </w:style>
  <w:style w:type="paragraph" w:customStyle="1" w:styleId="65DBA77A05B644339F1376E0C9E87FC8">
    <w:name w:val="65DBA77A05B644339F1376E0C9E87FC8"/>
    <w:rsid w:val="00FE7EC7"/>
  </w:style>
  <w:style w:type="paragraph" w:customStyle="1" w:styleId="BB4BF0E27C694D8AAF6FEAAAEE3B35EB">
    <w:name w:val="BB4BF0E27C694D8AAF6FEAAAEE3B35EB"/>
    <w:rsid w:val="00FE7EC7"/>
  </w:style>
  <w:style w:type="paragraph" w:customStyle="1" w:styleId="C63EB942F0B34A019510AA6539ED9CB2">
    <w:name w:val="C63EB942F0B34A019510AA6539ED9CB2"/>
    <w:rsid w:val="00FE7EC7"/>
  </w:style>
  <w:style w:type="paragraph" w:customStyle="1" w:styleId="33AC5C851E8C421F9C8C355794B92945">
    <w:name w:val="33AC5C851E8C421F9C8C355794B92945"/>
    <w:rsid w:val="00FE7EC7"/>
  </w:style>
  <w:style w:type="paragraph" w:customStyle="1" w:styleId="A27C3593CE6A4577A97E9CDBDB53692D">
    <w:name w:val="A27C3593CE6A4577A97E9CDBDB53692D"/>
    <w:rsid w:val="00FE7EC7"/>
  </w:style>
  <w:style w:type="paragraph" w:customStyle="1" w:styleId="294BC54F56DD43FA804204ADA502FC52">
    <w:name w:val="294BC54F56DD43FA804204ADA502FC52"/>
    <w:rsid w:val="00FE7EC7"/>
  </w:style>
  <w:style w:type="paragraph" w:customStyle="1" w:styleId="F56D8D6EB2F74C4CA434C59F7009641C">
    <w:name w:val="F56D8D6EB2F74C4CA434C59F7009641C"/>
    <w:rsid w:val="00FE7EC7"/>
  </w:style>
  <w:style w:type="paragraph" w:customStyle="1" w:styleId="F988C4F176B04D848A42C9F59D899206">
    <w:name w:val="F988C4F176B04D848A42C9F59D899206"/>
    <w:rsid w:val="00FE7EC7"/>
  </w:style>
  <w:style w:type="paragraph" w:customStyle="1" w:styleId="55024EFCE01E40A8821B8A705BC8D8D1">
    <w:name w:val="55024EFCE01E40A8821B8A705BC8D8D1"/>
    <w:rsid w:val="00FE7EC7"/>
  </w:style>
  <w:style w:type="paragraph" w:customStyle="1" w:styleId="8623877AA12A4BE3BC526B56BC19D4C0">
    <w:name w:val="8623877AA12A4BE3BC526B56BC19D4C0"/>
    <w:rsid w:val="00FE7EC7"/>
  </w:style>
  <w:style w:type="paragraph" w:customStyle="1" w:styleId="7242BEF0C2D24B72A16DAF457F73AA00">
    <w:name w:val="7242BEF0C2D24B72A16DAF457F73AA00"/>
    <w:rsid w:val="00FE7EC7"/>
  </w:style>
  <w:style w:type="paragraph" w:customStyle="1" w:styleId="B18C4871D6F444E5B9B2FE97530336AF">
    <w:name w:val="B18C4871D6F444E5B9B2FE97530336AF"/>
    <w:rsid w:val="00FE7EC7"/>
  </w:style>
  <w:style w:type="paragraph" w:customStyle="1" w:styleId="76ECF5B673BD419A8A0AFE4B51B0CAB0">
    <w:name w:val="76ECF5B673BD419A8A0AFE4B51B0CAB0"/>
    <w:rsid w:val="00FE7EC7"/>
  </w:style>
  <w:style w:type="paragraph" w:customStyle="1" w:styleId="DCBD93B1B25E40C09DE7B80AC18DE9F0">
    <w:name w:val="DCBD93B1B25E40C09DE7B80AC18DE9F0"/>
    <w:rsid w:val="00FE7EC7"/>
  </w:style>
  <w:style w:type="paragraph" w:customStyle="1" w:styleId="52F3A07A64814679BFA4D930C8CEDF10">
    <w:name w:val="52F3A07A64814679BFA4D930C8CEDF10"/>
    <w:rsid w:val="00FE7EC7"/>
  </w:style>
  <w:style w:type="paragraph" w:customStyle="1" w:styleId="D4C836A2CFD14D9EABD614F20CA651B0">
    <w:name w:val="D4C836A2CFD14D9EABD614F20CA651B0"/>
    <w:rsid w:val="00FE7EC7"/>
  </w:style>
  <w:style w:type="paragraph" w:customStyle="1" w:styleId="DE75806C50D04555BE449C77813171FF">
    <w:name w:val="DE75806C50D04555BE449C77813171FF"/>
    <w:rsid w:val="00FE7EC7"/>
  </w:style>
  <w:style w:type="paragraph" w:customStyle="1" w:styleId="D1D45A5DE84D4011BB42F350B39E15A4">
    <w:name w:val="D1D45A5DE84D4011BB42F350B39E15A4"/>
    <w:rsid w:val="00FE7EC7"/>
  </w:style>
  <w:style w:type="paragraph" w:customStyle="1" w:styleId="979AFF9690CD49FFAD0B9AF51928B6BE">
    <w:name w:val="979AFF9690CD49FFAD0B9AF51928B6BE"/>
    <w:rsid w:val="00FE7EC7"/>
  </w:style>
  <w:style w:type="paragraph" w:customStyle="1" w:styleId="5C3D2193F4984832A83791AB8959468F">
    <w:name w:val="5C3D2193F4984832A83791AB8959468F"/>
    <w:rsid w:val="00FE7EC7"/>
  </w:style>
  <w:style w:type="paragraph" w:customStyle="1" w:styleId="EA1578398A6C434A8D0DBD725686718B">
    <w:name w:val="EA1578398A6C434A8D0DBD725686718B"/>
    <w:rsid w:val="00FE7EC7"/>
  </w:style>
  <w:style w:type="paragraph" w:customStyle="1" w:styleId="C57FED04CA104E269317C99D3D1954AF">
    <w:name w:val="C57FED04CA104E269317C99D3D1954AF"/>
    <w:rsid w:val="00FE7EC7"/>
  </w:style>
  <w:style w:type="paragraph" w:customStyle="1" w:styleId="1729111A067545EA874D25B5BC224031">
    <w:name w:val="1729111A067545EA874D25B5BC224031"/>
    <w:rsid w:val="00FE7EC7"/>
  </w:style>
  <w:style w:type="paragraph" w:customStyle="1" w:styleId="28A8E6D89FEC48FBB9E6A570757B3027">
    <w:name w:val="28A8E6D89FEC48FBB9E6A570757B3027"/>
    <w:rsid w:val="00FE7EC7"/>
  </w:style>
  <w:style w:type="paragraph" w:customStyle="1" w:styleId="7350B84D3F8B4BA4A7C72C76CBCFDF4F">
    <w:name w:val="7350B84D3F8B4BA4A7C72C76CBCFDF4F"/>
    <w:rsid w:val="00FE7EC7"/>
  </w:style>
  <w:style w:type="paragraph" w:customStyle="1" w:styleId="0B2D9F0B843A4C3B9D23A9B095ACFDC9">
    <w:name w:val="0B2D9F0B843A4C3B9D23A9B095ACFDC9"/>
    <w:rsid w:val="00FE7EC7"/>
  </w:style>
  <w:style w:type="paragraph" w:customStyle="1" w:styleId="0578F03BA1094F3080335D7D005EB4D7">
    <w:name w:val="0578F03BA1094F3080335D7D005EB4D7"/>
    <w:rsid w:val="00FE7EC7"/>
  </w:style>
  <w:style w:type="paragraph" w:customStyle="1" w:styleId="87A85E13CC3943C087CED3434368C7B6">
    <w:name w:val="87A85E13CC3943C087CED3434368C7B6"/>
    <w:rsid w:val="00FE7EC7"/>
  </w:style>
  <w:style w:type="paragraph" w:customStyle="1" w:styleId="61DD3BE1814D4C21B386DA361F9A283F">
    <w:name w:val="61DD3BE1814D4C21B386DA361F9A283F"/>
    <w:rsid w:val="00FE7EC7"/>
  </w:style>
  <w:style w:type="paragraph" w:customStyle="1" w:styleId="76DC727773204FADAEE556E30DD85D0A">
    <w:name w:val="76DC727773204FADAEE556E30DD85D0A"/>
    <w:rsid w:val="00FE7EC7"/>
  </w:style>
  <w:style w:type="paragraph" w:customStyle="1" w:styleId="5F050C994D4C4C37AE4DA22DFA13A357">
    <w:name w:val="5F050C994D4C4C37AE4DA22DFA13A357"/>
    <w:rsid w:val="00FE7EC7"/>
  </w:style>
  <w:style w:type="paragraph" w:customStyle="1" w:styleId="7897D10335A04688B5EA1481AF211F41">
    <w:name w:val="7897D10335A04688B5EA1481AF211F41"/>
    <w:rsid w:val="00FE7EC7"/>
  </w:style>
  <w:style w:type="paragraph" w:customStyle="1" w:styleId="3B812D0185F249A682108B7FB3E91BFF">
    <w:name w:val="3B812D0185F249A682108B7FB3E91BFF"/>
    <w:rsid w:val="00FE7EC7"/>
  </w:style>
  <w:style w:type="paragraph" w:customStyle="1" w:styleId="DB0D16AA6A07498B9AD50F34E8113592">
    <w:name w:val="DB0D16AA6A07498B9AD50F34E8113592"/>
    <w:rsid w:val="00FE7EC7"/>
  </w:style>
  <w:style w:type="paragraph" w:customStyle="1" w:styleId="426A6F7746894D75909208E8D08D771C">
    <w:name w:val="426A6F7746894D75909208E8D08D771C"/>
    <w:rsid w:val="00FE7EC7"/>
  </w:style>
  <w:style w:type="paragraph" w:customStyle="1" w:styleId="2B9FCAA90F5F4E44BEAB4D9005265FC2">
    <w:name w:val="2B9FCAA90F5F4E44BEAB4D9005265FC2"/>
    <w:rsid w:val="00FE7EC7"/>
  </w:style>
  <w:style w:type="paragraph" w:customStyle="1" w:styleId="D8CAFE43280F440DB647405F44829351">
    <w:name w:val="D8CAFE43280F440DB647405F44829351"/>
    <w:rsid w:val="00FE7EC7"/>
  </w:style>
  <w:style w:type="paragraph" w:customStyle="1" w:styleId="07CCA6D7E6444A46BAF8F28BD262D632">
    <w:name w:val="07CCA6D7E6444A46BAF8F28BD262D632"/>
    <w:rsid w:val="00FE7EC7"/>
  </w:style>
  <w:style w:type="paragraph" w:customStyle="1" w:styleId="10731BFA756141E588CBB159870A45D0">
    <w:name w:val="10731BFA756141E588CBB159870A45D0"/>
    <w:rsid w:val="00FE7EC7"/>
  </w:style>
  <w:style w:type="paragraph" w:customStyle="1" w:styleId="BF1A9D1819494F87A58912CECE03DE93">
    <w:name w:val="BF1A9D1819494F87A58912CECE03DE93"/>
    <w:rsid w:val="00FE7EC7"/>
  </w:style>
  <w:style w:type="paragraph" w:customStyle="1" w:styleId="283A398E467547F2A5769A620B0FE857">
    <w:name w:val="283A398E467547F2A5769A620B0FE857"/>
    <w:rsid w:val="00FE7EC7"/>
  </w:style>
  <w:style w:type="paragraph" w:customStyle="1" w:styleId="77EA5E2D8EC34090B115CAEA3F381DFF">
    <w:name w:val="77EA5E2D8EC34090B115CAEA3F381DFF"/>
    <w:rsid w:val="00FE7EC7"/>
  </w:style>
  <w:style w:type="paragraph" w:customStyle="1" w:styleId="368FFD53778A494095410BA0CE1BB1FF">
    <w:name w:val="368FFD53778A494095410BA0CE1BB1FF"/>
    <w:rsid w:val="00FE7EC7"/>
  </w:style>
  <w:style w:type="paragraph" w:customStyle="1" w:styleId="27C00E859A7B48F0878802BCEE6CC894">
    <w:name w:val="27C00E859A7B48F0878802BCEE6CC894"/>
    <w:rsid w:val="00FE7EC7"/>
  </w:style>
  <w:style w:type="paragraph" w:customStyle="1" w:styleId="2E0799A6979A419FA8D8E18EF0494DB5">
    <w:name w:val="2E0799A6979A419FA8D8E18EF0494DB5"/>
    <w:rsid w:val="00FE7EC7"/>
  </w:style>
  <w:style w:type="paragraph" w:customStyle="1" w:styleId="685C699A29954EC293ECCD5EE740DA1E">
    <w:name w:val="685C699A29954EC293ECCD5EE740DA1E"/>
    <w:rsid w:val="00FE7EC7"/>
  </w:style>
  <w:style w:type="character" w:styleId="PlaceholderText">
    <w:name w:val="Placeholder Text"/>
    <w:basedOn w:val="DefaultParagraphFont"/>
    <w:uiPriority w:val="99"/>
    <w:semiHidden/>
    <w:rsid w:val="00217C38"/>
    <w:rPr>
      <w:color w:val="808080"/>
    </w:rPr>
  </w:style>
  <w:style w:type="paragraph" w:customStyle="1" w:styleId="DD63CF5D8EA24F18A46196FE19D7E335">
    <w:name w:val="DD63CF5D8EA24F18A46196FE19D7E335"/>
    <w:rsid w:val="00FE7EC7"/>
  </w:style>
  <w:style w:type="paragraph" w:customStyle="1" w:styleId="2AB923183CF0489094651A880808262C">
    <w:name w:val="2AB923183CF0489094651A880808262C"/>
    <w:rsid w:val="00FE7EC7"/>
  </w:style>
  <w:style w:type="paragraph" w:customStyle="1" w:styleId="CC2DEB326F2C4982B3593D39A8AE31C5">
    <w:name w:val="CC2DEB326F2C4982B3593D39A8AE31C5"/>
    <w:rsid w:val="00FE7EC7"/>
  </w:style>
  <w:style w:type="paragraph" w:customStyle="1" w:styleId="8E859D0D5FF147E1BF50CA6D8681541F">
    <w:name w:val="8E859D0D5FF147E1BF50CA6D8681541F"/>
    <w:rsid w:val="00FE7EC7"/>
  </w:style>
  <w:style w:type="paragraph" w:customStyle="1" w:styleId="2AFFC9DB261B48ADA90A71393F407992">
    <w:name w:val="2AFFC9DB261B48ADA90A71393F407992"/>
    <w:rsid w:val="00FE7EC7"/>
  </w:style>
  <w:style w:type="paragraph" w:customStyle="1" w:styleId="7A794E88A9AD45F59DA677B5D0BF42B0">
    <w:name w:val="7A794E88A9AD45F59DA677B5D0BF42B0"/>
    <w:rsid w:val="00FE7EC7"/>
  </w:style>
  <w:style w:type="paragraph" w:customStyle="1" w:styleId="ECA9CEDC12BF4EB4A091930F837E318E">
    <w:name w:val="ECA9CEDC12BF4EB4A091930F837E318E"/>
    <w:rsid w:val="00FE7EC7"/>
  </w:style>
  <w:style w:type="paragraph" w:customStyle="1" w:styleId="B941E3E2A1654EFF9C8F7CE6E74C1B61">
    <w:name w:val="B941E3E2A1654EFF9C8F7CE6E74C1B61"/>
    <w:rsid w:val="00FE7EC7"/>
  </w:style>
  <w:style w:type="paragraph" w:customStyle="1" w:styleId="7F00BEFDF39E47CBA388D35B2C2BE6B6">
    <w:name w:val="7F00BEFDF39E47CBA388D35B2C2BE6B6"/>
    <w:rsid w:val="00FE7EC7"/>
  </w:style>
  <w:style w:type="paragraph" w:customStyle="1" w:styleId="6892128173544CDCA08C221DD6E45C27">
    <w:name w:val="6892128173544CDCA08C221DD6E45C27"/>
    <w:rsid w:val="00FE7EC7"/>
  </w:style>
  <w:style w:type="paragraph" w:customStyle="1" w:styleId="C5BFDB6F4A344F35B7262A2099C5F7E3">
    <w:name w:val="C5BFDB6F4A344F35B7262A2099C5F7E3"/>
    <w:rsid w:val="00FE7EC7"/>
  </w:style>
  <w:style w:type="paragraph" w:customStyle="1" w:styleId="7E3C5C2D46014239BE3B9861A7802BE2">
    <w:name w:val="7E3C5C2D46014239BE3B9861A7802BE2"/>
    <w:rsid w:val="00FE7EC7"/>
  </w:style>
  <w:style w:type="paragraph" w:customStyle="1" w:styleId="0CE46916D6704DB2896D28CBB707CD7F">
    <w:name w:val="0CE46916D6704DB2896D28CBB707CD7F"/>
    <w:rsid w:val="00FE7EC7"/>
  </w:style>
  <w:style w:type="paragraph" w:customStyle="1" w:styleId="41B20AA9374E4BAC8D91793B20FD4127">
    <w:name w:val="41B20AA9374E4BAC8D91793B20FD4127"/>
    <w:rsid w:val="00FE7EC7"/>
  </w:style>
  <w:style w:type="paragraph" w:customStyle="1" w:styleId="54C29464A608483BA4F704AF9F7E3456">
    <w:name w:val="54C29464A608483BA4F704AF9F7E3456"/>
    <w:rsid w:val="00FE7EC7"/>
  </w:style>
  <w:style w:type="paragraph" w:customStyle="1" w:styleId="B2A87963EAFF487E814D14A9E4431A40">
    <w:name w:val="B2A87963EAFF487E814D14A9E4431A40"/>
    <w:rsid w:val="00FE7EC7"/>
  </w:style>
  <w:style w:type="paragraph" w:customStyle="1" w:styleId="743C12744C864F09897654A613856231">
    <w:name w:val="743C12744C864F09897654A613856231"/>
    <w:rsid w:val="00FE7EC7"/>
  </w:style>
  <w:style w:type="paragraph" w:customStyle="1" w:styleId="453AAD493C684D27B42FA9B34126B682">
    <w:name w:val="453AAD493C684D27B42FA9B34126B682"/>
    <w:rsid w:val="00FE7EC7"/>
  </w:style>
  <w:style w:type="paragraph" w:customStyle="1" w:styleId="920B1CE745074E49841287627A3B374D">
    <w:name w:val="920B1CE745074E49841287627A3B374D"/>
    <w:rsid w:val="00FE7EC7"/>
  </w:style>
  <w:style w:type="paragraph" w:customStyle="1" w:styleId="FAE6436D2A7E45BE9193AF992E4C438E">
    <w:name w:val="FAE6436D2A7E45BE9193AF992E4C438E"/>
    <w:rsid w:val="00FE7EC7"/>
  </w:style>
  <w:style w:type="paragraph" w:customStyle="1" w:styleId="F96470B2347640C6A5070B1D3D4A7674">
    <w:name w:val="F96470B2347640C6A5070B1D3D4A7674"/>
    <w:rsid w:val="00FE7EC7"/>
  </w:style>
  <w:style w:type="paragraph" w:customStyle="1" w:styleId="D554BCEBC7AC4C4F9686495077F6A68E">
    <w:name w:val="D554BCEBC7AC4C4F9686495077F6A68E"/>
    <w:rsid w:val="00FE7EC7"/>
  </w:style>
  <w:style w:type="paragraph" w:customStyle="1" w:styleId="5682436595D744E283C3EF27EE05ECB9">
    <w:name w:val="5682436595D744E283C3EF27EE05ECB9"/>
    <w:rsid w:val="00FE7EC7"/>
  </w:style>
  <w:style w:type="paragraph" w:customStyle="1" w:styleId="FEEA14BFD94C418DBBF506699139589D">
    <w:name w:val="FEEA14BFD94C418DBBF506699139589D"/>
    <w:rsid w:val="00FE7EC7"/>
  </w:style>
  <w:style w:type="paragraph" w:customStyle="1" w:styleId="1EAFFA3335364318ACBE6CB28C6014A0">
    <w:name w:val="1EAFFA3335364318ACBE6CB28C6014A0"/>
    <w:rsid w:val="00FE7EC7"/>
  </w:style>
  <w:style w:type="paragraph" w:customStyle="1" w:styleId="463A973AF10A4C1D8BA5AA24C70496481">
    <w:name w:val="463A973AF10A4C1D8BA5AA24C7049648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2">
    <w:name w:val="463A973AF10A4C1D8BA5AA24C7049648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">
    <w:name w:val="CFB42F60438646819DD597B662F4D9F2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3">
    <w:name w:val="463A973AF10A4C1D8BA5AA24C7049648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1">
    <w:name w:val="CFB42F60438646819DD597B662F4D9F21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D99E88DFBAB843F1A9BC5535B41FA950">
    <w:name w:val="D99E88DFBAB843F1A9BC5535B41FA950"/>
    <w:rsid w:val="00FE7EC7"/>
  </w:style>
  <w:style w:type="paragraph" w:customStyle="1" w:styleId="463A973AF10A4C1D8BA5AA24C70496484">
    <w:name w:val="463A973AF10A4C1D8BA5AA24C7049648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1">
    <w:name w:val="D99E88DFBAB843F1A9BC5535B41FA950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5">
    <w:name w:val="463A973AF10A4C1D8BA5AA24C70496485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2">
    <w:name w:val="D99E88DFBAB843F1A9BC5535B41FA950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5CAE4A823234EC391918075DB8B6F2F">
    <w:name w:val="15CAE4A823234EC391918075DB8B6F2F"/>
    <w:rsid w:val="00FE7EC7"/>
  </w:style>
  <w:style w:type="paragraph" w:customStyle="1" w:styleId="DB01F260ED004E278353B1439FDB3F78">
    <w:name w:val="DB01F260ED004E278353B1439FDB3F78"/>
    <w:rsid w:val="00FE7EC7"/>
  </w:style>
  <w:style w:type="paragraph" w:customStyle="1" w:styleId="5B44D5C3D6B648C597DE5943B2A944CA">
    <w:name w:val="5B44D5C3D6B648C597DE5943B2A944CA"/>
    <w:rsid w:val="00FE7EC7"/>
  </w:style>
  <w:style w:type="paragraph" w:customStyle="1" w:styleId="6289D68D28B04D52BE214C46C6D37FC2">
    <w:name w:val="6289D68D28B04D52BE214C46C6D37FC2"/>
    <w:rsid w:val="00FE7EC7"/>
  </w:style>
  <w:style w:type="paragraph" w:customStyle="1" w:styleId="06B055A7DF224D369C126583102B7151">
    <w:name w:val="06B055A7DF224D369C126583102B7151"/>
    <w:rsid w:val="00FE7EC7"/>
  </w:style>
  <w:style w:type="paragraph" w:customStyle="1" w:styleId="CE0F6AE09E23456CA4F1F3F5B1CD2241">
    <w:name w:val="CE0F6AE09E23456CA4F1F3F5B1CD2241"/>
    <w:rsid w:val="00FE7EC7"/>
  </w:style>
  <w:style w:type="paragraph" w:customStyle="1" w:styleId="E53A9394CCFB451F98024E0F1ABF7DFB">
    <w:name w:val="E53A9394CCFB451F98024E0F1ABF7DFB"/>
    <w:rsid w:val="00FE7EC7"/>
  </w:style>
  <w:style w:type="paragraph" w:customStyle="1" w:styleId="733A8692636C44DF90E7C30E87AA191F">
    <w:name w:val="733A8692636C44DF90E7C30E87AA191F"/>
    <w:rsid w:val="00FE7EC7"/>
  </w:style>
  <w:style w:type="paragraph" w:customStyle="1" w:styleId="88B4A923B59647F68AF3B24F4C1A95FA">
    <w:name w:val="88B4A923B59647F68AF3B24F4C1A95FA"/>
    <w:rsid w:val="00FE7EC7"/>
  </w:style>
  <w:style w:type="paragraph" w:customStyle="1" w:styleId="E05B720269F1473E938CAEC8B255B872">
    <w:name w:val="E05B720269F1473E938CAEC8B255B872"/>
    <w:rsid w:val="00FE7EC7"/>
  </w:style>
  <w:style w:type="paragraph" w:customStyle="1" w:styleId="AE52AC00C134443BB86B72DF359CD1BD">
    <w:name w:val="AE52AC00C134443BB86B72DF359CD1BD"/>
    <w:rsid w:val="00FE7EC7"/>
  </w:style>
  <w:style w:type="paragraph" w:customStyle="1" w:styleId="5AD0EF5AA80546AFA236A908A340E8E7">
    <w:name w:val="5AD0EF5AA80546AFA236A908A340E8E7"/>
    <w:rsid w:val="00FE7EC7"/>
  </w:style>
  <w:style w:type="paragraph" w:customStyle="1" w:styleId="4326BC2825064C56B5A5BB1626C97338">
    <w:name w:val="4326BC2825064C56B5A5BB1626C97338"/>
    <w:rsid w:val="00FE7EC7"/>
  </w:style>
  <w:style w:type="paragraph" w:customStyle="1" w:styleId="2350E7E673274A188D29AA4AD4EC3A42">
    <w:name w:val="2350E7E673274A188D29AA4AD4EC3A42"/>
    <w:rsid w:val="00FE7EC7"/>
  </w:style>
  <w:style w:type="paragraph" w:customStyle="1" w:styleId="7745643422D0406D9F8F73765A30BF00">
    <w:name w:val="7745643422D0406D9F8F73765A30BF00"/>
    <w:rsid w:val="00FE7EC7"/>
  </w:style>
  <w:style w:type="paragraph" w:customStyle="1" w:styleId="4F81800C926C4E448055F8B245468233">
    <w:name w:val="4F81800C926C4E448055F8B245468233"/>
    <w:rsid w:val="00FE7EC7"/>
  </w:style>
  <w:style w:type="paragraph" w:customStyle="1" w:styleId="DF1324B459A648FDAF5CB29F87EC69CD">
    <w:name w:val="DF1324B459A648FDAF5CB29F87EC69CD"/>
    <w:rsid w:val="00FE7EC7"/>
  </w:style>
  <w:style w:type="paragraph" w:customStyle="1" w:styleId="DF1324B459A648FDAF5CB29F87EC69CD1">
    <w:name w:val="DF1324B459A648FDAF5CB29F87EC69CD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6">
    <w:name w:val="463A973AF10A4C1D8BA5AA24C70496486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3">
    <w:name w:val="D99E88DFBAB843F1A9BC5535B41FA950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F0272F7D6CC4AA7ACF1D493E0901386">
    <w:name w:val="5F0272F7D6CC4AA7ACF1D493E0901386"/>
    <w:rsid w:val="00FE7EC7"/>
  </w:style>
  <w:style w:type="paragraph" w:customStyle="1" w:styleId="2B5E279B7BB740199699B3F718A43BDF">
    <w:name w:val="2B5E279B7BB740199699B3F718A43BDF"/>
    <w:rsid w:val="00FE7EC7"/>
  </w:style>
  <w:style w:type="paragraph" w:customStyle="1" w:styleId="AF84551375B34D61AE097522F2C8C652">
    <w:name w:val="AF84551375B34D61AE097522F2C8C652"/>
    <w:rsid w:val="00FE7EC7"/>
  </w:style>
  <w:style w:type="paragraph" w:customStyle="1" w:styleId="08CB563C8F81430F9A46384618B610A2">
    <w:name w:val="08CB563C8F81430F9A46384618B610A2"/>
    <w:rsid w:val="00FE7EC7"/>
  </w:style>
  <w:style w:type="paragraph" w:customStyle="1" w:styleId="311AE740D8AB44AE999FEC11673AD508">
    <w:name w:val="311AE740D8AB44AE999FEC11673AD508"/>
    <w:rsid w:val="00FE7EC7"/>
    <w:pPr>
      <w:framePr w:w="7142" w:hSpace="141" w:wrap="around" w:hAnchor="page" w:x="3421" w:y="27"/>
      <w:tabs>
        <w:tab w:val="center" w:pos="1961"/>
        <w:tab w:val="right" w:pos="2187"/>
        <w:tab w:val="left" w:pos="4149"/>
        <w:tab w:val="left" w:pos="4375"/>
      </w:tabs>
      <w:spacing w:after="20" w:line="240" w:lineRule="auto"/>
      <w:ind w:left="5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7">
    <w:name w:val="463A973AF10A4C1D8BA5AA24C70496487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4">
    <w:name w:val="D99E88DFBAB843F1A9BC5535B41FA950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7C5AA0871C14EB4BD9C8D02BB4F6D88">
    <w:name w:val="D7C5AA0871C14EB4BD9C8D02BB4F6D88"/>
    <w:rsid w:val="00FE7EC7"/>
  </w:style>
  <w:style w:type="paragraph" w:customStyle="1" w:styleId="292B432E859A4E89A19655DA2DD6F6B5">
    <w:name w:val="292B432E859A4E89A19655DA2DD6F6B5"/>
    <w:rsid w:val="00FE7EC7"/>
  </w:style>
  <w:style w:type="paragraph" w:customStyle="1" w:styleId="8E2DB2C52D7843519E4A45D1E5154209">
    <w:name w:val="8E2DB2C52D7843519E4A45D1E5154209"/>
    <w:rsid w:val="00FE7EC7"/>
  </w:style>
  <w:style w:type="paragraph" w:customStyle="1" w:styleId="3203023AF4774183837B3AA43A21B437">
    <w:name w:val="3203023AF4774183837B3AA43A21B437"/>
    <w:rsid w:val="00FE7EC7"/>
  </w:style>
  <w:style w:type="paragraph" w:customStyle="1" w:styleId="14D3113CE80E484DA8E2F30FB425A008">
    <w:name w:val="14D3113CE80E484DA8E2F30FB425A008"/>
    <w:rsid w:val="00FE7EC7"/>
  </w:style>
  <w:style w:type="paragraph" w:customStyle="1" w:styleId="FD55D9CA50404D5E8F21872DA8EAD15D">
    <w:name w:val="FD55D9CA50404D5E8F21872DA8EAD15D"/>
    <w:rsid w:val="00FE7EC7"/>
  </w:style>
  <w:style w:type="paragraph" w:customStyle="1" w:styleId="1896BA3154004CB98ADCC08F6FC20116">
    <w:name w:val="1896BA3154004CB98ADCC08F6FC20116"/>
    <w:rsid w:val="00FE7EC7"/>
  </w:style>
  <w:style w:type="paragraph" w:customStyle="1" w:styleId="13AAB81F3A40407497C71DE1589C02D5">
    <w:name w:val="13AAB81F3A40407497C71DE1589C02D5"/>
    <w:rsid w:val="00FE7EC7"/>
  </w:style>
  <w:style w:type="paragraph" w:customStyle="1" w:styleId="2BD0321AE31A449C99C734E3B2D2E278">
    <w:name w:val="2BD0321AE31A449C99C734E3B2D2E278"/>
    <w:rsid w:val="00FE7EC7"/>
  </w:style>
  <w:style w:type="paragraph" w:customStyle="1" w:styleId="1BE7422F2A784AB68C8B7DAA3A12C0C7">
    <w:name w:val="1BE7422F2A784AB68C8B7DAA3A12C0C7"/>
    <w:rsid w:val="00FE7EC7"/>
  </w:style>
  <w:style w:type="paragraph" w:customStyle="1" w:styleId="670A5F079DF140719A5F5C93D4AA00FF">
    <w:name w:val="670A5F079DF140719A5F5C93D4AA00FF"/>
    <w:rsid w:val="00FE7EC7"/>
  </w:style>
  <w:style w:type="paragraph" w:customStyle="1" w:styleId="1CAF4D7A00FA4848BEE17B2FC546F728">
    <w:name w:val="1CAF4D7A00FA4848BEE17B2FC546F728"/>
    <w:rsid w:val="008619A4"/>
  </w:style>
  <w:style w:type="paragraph" w:customStyle="1" w:styleId="F17715CA5D334E26AA122EBD42657B3F">
    <w:name w:val="F17715CA5D334E26AA122EBD42657B3F"/>
    <w:rsid w:val="008619A4"/>
  </w:style>
  <w:style w:type="paragraph" w:customStyle="1" w:styleId="7524CFDE4CBE4B70865DFA53FDA8455D">
    <w:name w:val="7524CFDE4CBE4B70865DFA53FDA8455D"/>
    <w:rsid w:val="008619A4"/>
  </w:style>
  <w:style w:type="paragraph" w:customStyle="1" w:styleId="6F0F60728B5E47FFB5C0F0C05F8C5965">
    <w:name w:val="6F0F60728B5E47FFB5C0F0C05F8C5965"/>
    <w:rsid w:val="008619A4"/>
  </w:style>
  <w:style w:type="paragraph" w:customStyle="1" w:styleId="A84D8050FEC04A8EA8025D2D5890294B">
    <w:name w:val="A84D8050FEC04A8EA8025D2D5890294B"/>
    <w:rsid w:val="008619A4"/>
  </w:style>
  <w:style w:type="paragraph" w:customStyle="1" w:styleId="6DAF8FF9812B4FEBA551FD0F3705CB45">
    <w:name w:val="6DAF8FF9812B4FEBA551FD0F3705CB45"/>
    <w:rsid w:val="008619A4"/>
  </w:style>
  <w:style w:type="paragraph" w:customStyle="1" w:styleId="AF752A2820E54EEFBB8D4F41213DD8E4">
    <w:name w:val="AF752A2820E54EEFBB8D4F41213DD8E4"/>
    <w:rsid w:val="008619A4"/>
  </w:style>
  <w:style w:type="paragraph" w:customStyle="1" w:styleId="BA9631A5B05D491B90042908EF9DBDCC">
    <w:name w:val="BA9631A5B05D491B90042908EF9DBDCC"/>
    <w:rsid w:val="008619A4"/>
  </w:style>
  <w:style w:type="paragraph" w:customStyle="1" w:styleId="DECA7F345FBF4D949495EF5D26FB4EA8">
    <w:name w:val="DECA7F345FBF4D949495EF5D26FB4EA8"/>
    <w:rsid w:val="008619A4"/>
  </w:style>
  <w:style w:type="paragraph" w:customStyle="1" w:styleId="D64575B20B6A4D1DBE2423E5EA975F7B">
    <w:name w:val="D64575B20B6A4D1DBE2423E5EA975F7B"/>
    <w:rsid w:val="008619A4"/>
  </w:style>
  <w:style w:type="paragraph" w:customStyle="1" w:styleId="1A21F09963214EF1B034F9949926172E">
    <w:name w:val="1A21F09963214EF1B034F9949926172E"/>
    <w:rsid w:val="008619A4"/>
  </w:style>
  <w:style w:type="paragraph" w:customStyle="1" w:styleId="06F46A790FAC42DA85F777919BEE428A">
    <w:name w:val="06F46A790FAC42DA85F777919BEE428A"/>
    <w:rsid w:val="008619A4"/>
  </w:style>
  <w:style w:type="paragraph" w:customStyle="1" w:styleId="A0DEDCF554274759A7219A6539A143F1">
    <w:name w:val="A0DEDCF554274759A7219A6539A143F1"/>
    <w:rsid w:val="008619A4"/>
  </w:style>
  <w:style w:type="paragraph" w:customStyle="1" w:styleId="6E32A3BB920B48D688ED5B4FF7F8CA16">
    <w:name w:val="6E32A3BB920B48D688ED5B4FF7F8CA16"/>
    <w:rsid w:val="008619A4"/>
  </w:style>
  <w:style w:type="paragraph" w:customStyle="1" w:styleId="53C74011FA3F43EEA376D94F86ECEE45">
    <w:name w:val="53C74011FA3F43EEA376D94F86ECEE45"/>
    <w:rsid w:val="008619A4"/>
  </w:style>
  <w:style w:type="paragraph" w:customStyle="1" w:styleId="90A20144030848AE82E0052AF2C22DEE">
    <w:name w:val="90A20144030848AE82E0052AF2C22DEE"/>
    <w:rsid w:val="008619A4"/>
  </w:style>
  <w:style w:type="paragraph" w:customStyle="1" w:styleId="6B17DE5EE8684F1BADB0C9D8B81D89ED">
    <w:name w:val="6B17DE5EE8684F1BADB0C9D8B81D89ED"/>
    <w:rsid w:val="008619A4"/>
  </w:style>
  <w:style w:type="paragraph" w:customStyle="1" w:styleId="5FCDEBA073594E4782EB11899AA6A3DD">
    <w:name w:val="5FCDEBA073594E4782EB11899AA6A3DD"/>
    <w:rsid w:val="008619A4"/>
  </w:style>
  <w:style w:type="paragraph" w:customStyle="1" w:styleId="9B696A05DE3C4E6581692272F5C78437">
    <w:name w:val="9B696A05DE3C4E6581692272F5C78437"/>
    <w:rsid w:val="008619A4"/>
  </w:style>
  <w:style w:type="paragraph" w:customStyle="1" w:styleId="6A08439712114A919BFBF6DAFD19C47E">
    <w:name w:val="6A08439712114A919BFBF6DAFD19C47E"/>
    <w:rsid w:val="008619A4"/>
  </w:style>
  <w:style w:type="paragraph" w:customStyle="1" w:styleId="623ED266B3474D4BB2C9CCDADDED608F">
    <w:name w:val="623ED266B3474D4BB2C9CCDADDED608F"/>
    <w:rsid w:val="008619A4"/>
  </w:style>
  <w:style w:type="paragraph" w:customStyle="1" w:styleId="286F92130EA24A86ADC384C67DB9793E">
    <w:name w:val="286F92130EA24A86ADC384C67DB9793E"/>
    <w:rsid w:val="008619A4"/>
  </w:style>
  <w:style w:type="paragraph" w:customStyle="1" w:styleId="64D963AFC68041199E52C34DAFBAE934">
    <w:name w:val="64D963AFC68041199E52C34DAFBAE934"/>
    <w:rsid w:val="008619A4"/>
  </w:style>
  <w:style w:type="paragraph" w:customStyle="1" w:styleId="0330E5D4DF944085A2CAA8FD59639C18">
    <w:name w:val="0330E5D4DF944085A2CAA8FD59639C18"/>
    <w:rsid w:val="008619A4"/>
  </w:style>
  <w:style w:type="paragraph" w:customStyle="1" w:styleId="F398450DA4234BC1ADC59008C40F4E50">
    <w:name w:val="F398450DA4234BC1ADC59008C40F4E50"/>
    <w:rsid w:val="008619A4"/>
  </w:style>
  <w:style w:type="paragraph" w:customStyle="1" w:styleId="04B903F625E24CC1BDD8EA99D66F2C35">
    <w:name w:val="04B903F625E24CC1BDD8EA99D66F2C35"/>
    <w:rsid w:val="008619A4"/>
  </w:style>
  <w:style w:type="paragraph" w:customStyle="1" w:styleId="0DCC973938B54607BA579BB96EF16003">
    <w:name w:val="0DCC973938B54607BA579BB96EF16003"/>
    <w:rsid w:val="008619A4"/>
  </w:style>
  <w:style w:type="paragraph" w:customStyle="1" w:styleId="37A5AD5F19F1418E97F12E38E97C311C">
    <w:name w:val="37A5AD5F19F1418E97F12E38E97C311C"/>
    <w:rsid w:val="008619A4"/>
  </w:style>
  <w:style w:type="paragraph" w:customStyle="1" w:styleId="B03C61D47D8E4851B5A820B1A5088EEB">
    <w:name w:val="B03C61D47D8E4851B5A820B1A5088EEB"/>
    <w:rsid w:val="008619A4"/>
  </w:style>
  <w:style w:type="paragraph" w:customStyle="1" w:styleId="4646468CF8E8493582A8F75745398D9F">
    <w:name w:val="4646468CF8E8493582A8F75745398D9F"/>
    <w:rsid w:val="008619A4"/>
  </w:style>
  <w:style w:type="paragraph" w:customStyle="1" w:styleId="6234EEACB7C94B358BB87A31694FAA11">
    <w:name w:val="6234EEACB7C94B358BB87A31694FAA11"/>
    <w:rsid w:val="008619A4"/>
  </w:style>
  <w:style w:type="paragraph" w:customStyle="1" w:styleId="EA888F0D10914A768226DC96750B9695">
    <w:name w:val="EA888F0D10914A768226DC96750B9695"/>
    <w:rsid w:val="008619A4"/>
  </w:style>
  <w:style w:type="paragraph" w:customStyle="1" w:styleId="D50D7CC790C74D3F9202692DA57158B6">
    <w:name w:val="D50D7CC790C74D3F9202692DA57158B6"/>
    <w:rsid w:val="008619A4"/>
  </w:style>
  <w:style w:type="paragraph" w:customStyle="1" w:styleId="A49C075B32DA4170A943DD22D179416D">
    <w:name w:val="A49C075B32DA4170A943DD22D179416D"/>
    <w:rsid w:val="008619A4"/>
  </w:style>
  <w:style w:type="paragraph" w:customStyle="1" w:styleId="C3C3A1CC308F4B738B4ABFDF28B3475A">
    <w:name w:val="C3C3A1CC308F4B738B4ABFDF28B3475A"/>
    <w:rsid w:val="008619A4"/>
  </w:style>
  <w:style w:type="paragraph" w:customStyle="1" w:styleId="2696F5FB157143F19AD40464B8CA2322">
    <w:name w:val="2696F5FB157143F19AD40464B8CA2322"/>
    <w:rsid w:val="008619A4"/>
  </w:style>
  <w:style w:type="paragraph" w:customStyle="1" w:styleId="BB644C0A3AA3403B85A8894C3E619601">
    <w:name w:val="BB644C0A3AA3403B85A8894C3E619601"/>
    <w:rsid w:val="008619A4"/>
  </w:style>
  <w:style w:type="paragraph" w:customStyle="1" w:styleId="C323209E21DC47699BF9FD63C02F95B3">
    <w:name w:val="C323209E21DC47699BF9FD63C02F95B3"/>
    <w:rsid w:val="008619A4"/>
  </w:style>
  <w:style w:type="paragraph" w:customStyle="1" w:styleId="A20790F74E2145DC86474F758FFCAB64">
    <w:name w:val="A20790F74E2145DC86474F758FFCAB64"/>
    <w:rsid w:val="008619A4"/>
  </w:style>
  <w:style w:type="paragraph" w:customStyle="1" w:styleId="4309CCBE56DF45A0A317D8D4317D05C1">
    <w:name w:val="4309CCBE56DF45A0A317D8D4317D05C1"/>
    <w:rsid w:val="008619A4"/>
  </w:style>
  <w:style w:type="paragraph" w:customStyle="1" w:styleId="0DF8F50E4A1D46AEA902A92A1AC4B93E">
    <w:name w:val="0DF8F50E4A1D46AEA902A92A1AC4B93E"/>
    <w:rsid w:val="008619A4"/>
  </w:style>
  <w:style w:type="paragraph" w:customStyle="1" w:styleId="97A22D59BD874BCF8A7C73665218F742">
    <w:name w:val="97A22D59BD874BCF8A7C73665218F742"/>
    <w:rsid w:val="008619A4"/>
  </w:style>
  <w:style w:type="paragraph" w:customStyle="1" w:styleId="E02B8E168CFC4F21A959E7C94570C642">
    <w:name w:val="E02B8E168CFC4F21A959E7C94570C642"/>
    <w:rsid w:val="008619A4"/>
  </w:style>
  <w:style w:type="paragraph" w:customStyle="1" w:styleId="D3E8D28599864F2CB2E57E46FBAC8462">
    <w:name w:val="D3E8D28599864F2CB2E57E46FBAC8462"/>
    <w:rsid w:val="008619A4"/>
  </w:style>
  <w:style w:type="paragraph" w:customStyle="1" w:styleId="B4A8168978DA44489AEB37F763DB4192">
    <w:name w:val="B4A8168978DA44489AEB37F763DB4192"/>
    <w:rsid w:val="008619A4"/>
  </w:style>
  <w:style w:type="paragraph" w:customStyle="1" w:styleId="F234136FA46B4A1AAF222F388C9C881F">
    <w:name w:val="F234136FA46B4A1AAF222F388C9C881F"/>
    <w:rsid w:val="008619A4"/>
  </w:style>
  <w:style w:type="paragraph" w:customStyle="1" w:styleId="4DB2E97BA2C74550928B9E2CBC7B25C2">
    <w:name w:val="4DB2E97BA2C74550928B9E2CBC7B25C2"/>
    <w:rsid w:val="008619A4"/>
  </w:style>
  <w:style w:type="paragraph" w:customStyle="1" w:styleId="341582329BE34808940D241E7B317AFB">
    <w:name w:val="341582329BE34808940D241E7B317AFB"/>
    <w:rsid w:val="008619A4"/>
  </w:style>
  <w:style w:type="paragraph" w:customStyle="1" w:styleId="D09970F800E64E21945673D89FAD1B32">
    <w:name w:val="D09970F800E64E21945673D89FAD1B32"/>
    <w:rsid w:val="008619A4"/>
  </w:style>
  <w:style w:type="paragraph" w:customStyle="1" w:styleId="3AF0BD9E987A481F9519EEF66C567A5C">
    <w:name w:val="3AF0BD9E987A481F9519EEF66C567A5C"/>
    <w:rsid w:val="008619A4"/>
  </w:style>
  <w:style w:type="paragraph" w:customStyle="1" w:styleId="B3F33EB1C47D4EC7BFCD91FFCD458E24">
    <w:name w:val="B3F33EB1C47D4EC7BFCD91FFCD458E24"/>
    <w:rsid w:val="008619A4"/>
  </w:style>
  <w:style w:type="paragraph" w:customStyle="1" w:styleId="463A973AF10A4C1D8BA5AA24C70496488">
    <w:name w:val="463A973AF10A4C1D8BA5AA24C70496488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5">
    <w:name w:val="D99E88DFBAB843F1A9BC5535B41FA9505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81052FD5C4D419595AC7C17E674FC1D">
    <w:name w:val="C81052FD5C4D419595AC7C17E674FC1D"/>
    <w:rsid w:val="003E5CCB"/>
  </w:style>
  <w:style w:type="paragraph" w:customStyle="1" w:styleId="9B3315E51D9B41EB9E32BE0C0C62271D">
    <w:name w:val="9B3315E51D9B41EB9E32BE0C0C62271D"/>
    <w:rsid w:val="003E5CCB"/>
  </w:style>
  <w:style w:type="paragraph" w:customStyle="1" w:styleId="8D9E214FE7AC4EF9B7D1D46EA4002032">
    <w:name w:val="8D9E214FE7AC4EF9B7D1D46EA4002032"/>
    <w:rsid w:val="003E5CCB"/>
  </w:style>
  <w:style w:type="paragraph" w:customStyle="1" w:styleId="2B4D5D75E00E4CC89FF4777A481AE6E6">
    <w:name w:val="2B4D5D75E00E4CC89FF4777A481AE6E6"/>
    <w:rsid w:val="003E5CCB"/>
  </w:style>
  <w:style w:type="paragraph" w:customStyle="1" w:styleId="4775F3C3BD1543248175872F9C88EE46">
    <w:name w:val="4775F3C3BD1543248175872F9C88EE46"/>
    <w:rsid w:val="003E5CCB"/>
  </w:style>
  <w:style w:type="paragraph" w:customStyle="1" w:styleId="F15E173B42C74BAAADCD9679DB5AD4CB">
    <w:name w:val="F15E173B42C74BAAADCD9679DB5AD4CB"/>
    <w:rsid w:val="003E5CCB"/>
  </w:style>
  <w:style w:type="paragraph" w:customStyle="1" w:styleId="051D54B768F54EFAB97737EDB34F20D7">
    <w:name w:val="051D54B768F54EFAB97737EDB34F20D7"/>
    <w:rsid w:val="003E5CCB"/>
  </w:style>
  <w:style w:type="paragraph" w:customStyle="1" w:styleId="A8BDC10F19164235AC6E5E617612A5AB">
    <w:name w:val="A8BDC10F19164235AC6E5E617612A5AB"/>
    <w:rsid w:val="003E5CCB"/>
  </w:style>
  <w:style w:type="paragraph" w:customStyle="1" w:styleId="BA765E18F70C4296A72871590C4BB54E">
    <w:name w:val="BA765E18F70C4296A72871590C4BB54E"/>
    <w:rsid w:val="003E5CCB"/>
  </w:style>
  <w:style w:type="paragraph" w:customStyle="1" w:styleId="0907D0E5ED82442CBF83F772865BFD12">
    <w:name w:val="0907D0E5ED82442CBF83F772865BFD12"/>
    <w:rsid w:val="003E5CCB"/>
  </w:style>
  <w:style w:type="paragraph" w:customStyle="1" w:styleId="E475BEDFD3194BC3B4397A829A184BB8">
    <w:name w:val="E475BEDFD3194BC3B4397A829A184BB8"/>
    <w:rsid w:val="003E5CCB"/>
  </w:style>
  <w:style w:type="paragraph" w:customStyle="1" w:styleId="06391E13256E4DC8BB67EC26B0F022B4">
    <w:name w:val="06391E13256E4DC8BB67EC26B0F022B4"/>
    <w:rsid w:val="003E5CCB"/>
  </w:style>
  <w:style w:type="paragraph" w:customStyle="1" w:styleId="38AC2A2295E143F2AA6328BE139D7EAF">
    <w:name w:val="38AC2A2295E143F2AA6328BE139D7EAF"/>
    <w:rsid w:val="003E5CCB"/>
  </w:style>
  <w:style w:type="paragraph" w:customStyle="1" w:styleId="888CB5D8F8E6443A979B9C9AA60C0002">
    <w:name w:val="888CB5D8F8E6443A979B9C9AA60C0002"/>
    <w:rsid w:val="003E5CCB"/>
  </w:style>
  <w:style w:type="paragraph" w:customStyle="1" w:styleId="3332EE993E0441D596256869D92F1C2E">
    <w:name w:val="3332EE993E0441D596256869D92F1C2E"/>
    <w:rsid w:val="003E5CCB"/>
  </w:style>
  <w:style w:type="paragraph" w:customStyle="1" w:styleId="DF4C8419D7554883AD7D80F05FE75901">
    <w:name w:val="DF4C8419D7554883AD7D80F05FE75901"/>
    <w:rsid w:val="003E5CCB"/>
  </w:style>
  <w:style w:type="paragraph" w:customStyle="1" w:styleId="90870502E0394C329C906C794636E5C7">
    <w:name w:val="90870502E0394C329C906C794636E5C7"/>
    <w:rsid w:val="003E5CCB"/>
  </w:style>
  <w:style w:type="paragraph" w:customStyle="1" w:styleId="7E73359D801742A287983BD1AEF70D48">
    <w:name w:val="7E73359D801742A287983BD1AEF70D48"/>
    <w:rsid w:val="003E5CCB"/>
  </w:style>
  <w:style w:type="paragraph" w:customStyle="1" w:styleId="30721784E24945F8806A4EFB2AB4FE00">
    <w:name w:val="30721784E24945F8806A4EFB2AB4FE00"/>
    <w:rsid w:val="003E5CCB"/>
  </w:style>
  <w:style w:type="paragraph" w:customStyle="1" w:styleId="9CBE3D0269364E3A900E49E2A47B4846">
    <w:name w:val="9CBE3D0269364E3A900E49E2A47B4846"/>
    <w:rsid w:val="003E5CCB"/>
  </w:style>
  <w:style w:type="paragraph" w:customStyle="1" w:styleId="1A7287B3EA194E599A6FB20195516787">
    <w:name w:val="1A7287B3EA194E599A6FB20195516787"/>
    <w:rsid w:val="003E5CCB"/>
  </w:style>
  <w:style w:type="paragraph" w:customStyle="1" w:styleId="D5325B28972E4B179C4474925099B7A9">
    <w:name w:val="D5325B28972E4B179C4474925099B7A9"/>
    <w:rsid w:val="003E5CCB"/>
  </w:style>
  <w:style w:type="paragraph" w:customStyle="1" w:styleId="0C529613598143FF86537E31044815C6">
    <w:name w:val="0C529613598143FF86537E31044815C6"/>
    <w:rsid w:val="003E5CCB"/>
  </w:style>
  <w:style w:type="paragraph" w:customStyle="1" w:styleId="D9363C9F800F4CAFBB0B21120AA076D9">
    <w:name w:val="D9363C9F800F4CAFBB0B21120AA076D9"/>
    <w:rsid w:val="003E5CCB"/>
  </w:style>
  <w:style w:type="paragraph" w:customStyle="1" w:styleId="B9CF5334E5974C19B27AA47BEDAB9C97">
    <w:name w:val="B9CF5334E5974C19B27AA47BEDAB9C97"/>
    <w:rsid w:val="003E5CCB"/>
  </w:style>
  <w:style w:type="paragraph" w:customStyle="1" w:styleId="6C5C1B9477604958A6AE82BF221EF964">
    <w:name w:val="6C5C1B9477604958A6AE82BF221EF964"/>
    <w:rsid w:val="003E5CCB"/>
  </w:style>
  <w:style w:type="paragraph" w:customStyle="1" w:styleId="E1AAA2EDC2AA4B44B32F418A0E63A786">
    <w:name w:val="E1AAA2EDC2AA4B44B32F418A0E63A786"/>
    <w:rsid w:val="003E5CCB"/>
  </w:style>
  <w:style w:type="paragraph" w:customStyle="1" w:styleId="C1140E5F38184037ADDB1182ACB18E7E">
    <w:name w:val="C1140E5F38184037ADDB1182ACB18E7E"/>
    <w:rsid w:val="003E5CCB"/>
  </w:style>
  <w:style w:type="paragraph" w:customStyle="1" w:styleId="204F6ADEC7C04B45BD282AB6DA2E8824">
    <w:name w:val="204F6ADEC7C04B45BD282AB6DA2E8824"/>
    <w:rsid w:val="003E5CCB"/>
  </w:style>
  <w:style w:type="paragraph" w:customStyle="1" w:styleId="0D0F01548BE74E018FED652AE15A3338">
    <w:name w:val="0D0F01548BE74E018FED652AE15A3338"/>
    <w:rsid w:val="003E5CCB"/>
  </w:style>
  <w:style w:type="paragraph" w:customStyle="1" w:styleId="A7DD736E02534C3AACC1FB8D30715E7B">
    <w:name w:val="A7DD736E02534C3AACC1FB8D30715E7B"/>
    <w:rsid w:val="003E5CCB"/>
  </w:style>
  <w:style w:type="paragraph" w:customStyle="1" w:styleId="7D39A3D013AC4FE99A59C36AD321B03F">
    <w:name w:val="7D39A3D013AC4FE99A59C36AD321B03F"/>
    <w:rsid w:val="003E5CCB"/>
  </w:style>
  <w:style w:type="paragraph" w:customStyle="1" w:styleId="677FD64E19FC47A39FDA57BA88330F6E">
    <w:name w:val="677FD64E19FC47A39FDA57BA88330F6E"/>
    <w:rsid w:val="003E5CCB"/>
  </w:style>
  <w:style w:type="paragraph" w:customStyle="1" w:styleId="4325DC7A588C4CA4823790EA5EA05F95">
    <w:name w:val="4325DC7A588C4CA4823790EA5EA05F95"/>
    <w:rsid w:val="003E5CCB"/>
  </w:style>
  <w:style w:type="paragraph" w:customStyle="1" w:styleId="19BDDD014F864A8CAE1702F6CCA96474">
    <w:name w:val="19BDDD014F864A8CAE1702F6CCA96474"/>
    <w:rsid w:val="003E5CCB"/>
  </w:style>
  <w:style w:type="paragraph" w:customStyle="1" w:styleId="BD309BE2A2A44D9B89C32CCAE3EB7745">
    <w:name w:val="BD309BE2A2A44D9B89C32CCAE3EB7745"/>
    <w:rsid w:val="003E5CCB"/>
  </w:style>
  <w:style w:type="paragraph" w:customStyle="1" w:styleId="C6FBA931750C463BAFCFCF5A25F227BB">
    <w:name w:val="C6FBA931750C463BAFCFCF5A25F227BB"/>
    <w:rsid w:val="003E5CCB"/>
  </w:style>
  <w:style w:type="paragraph" w:customStyle="1" w:styleId="79AEAE0B89F5437FBB7019A2860916D6">
    <w:name w:val="79AEAE0B89F5437FBB7019A2860916D6"/>
    <w:rsid w:val="003E5CCB"/>
  </w:style>
  <w:style w:type="paragraph" w:customStyle="1" w:styleId="42D4F720BD5349FEA533D1C77EADB6E7">
    <w:name w:val="42D4F720BD5349FEA533D1C77EADB6E7"/>
    <w:rsid w:val="003E5CCB"/>
  </w:style>
  <w:style w:type="paragraph" w:customStyle="1" w:styleId="78942DB252CC445CA68FFED5EE2F51DD">
    <w:name w:val="78942DB252CC445CA68FFED5EE2F51DD"/>
    <w:rsid w:val="003E5CCB"/>
  </w:style>
  <w:style w:type="paragraph" w:customStyle="1" w:styleId="067CA9B7AF984B789D033A6FD665BBA0">
    <w:name w:val="067CA9B7AF984B789D033A6FD665BBA0"/>
    <w:rsid w:val="003E5CCB"/>
  </w:style>
  <w:style w:type="paragraph" w:customStyle="1" w:styleId="5E856CD7E1F449359EFE8B98136C4415">
    <w:name w:val="5E856CD7E1F449359EFE8B98136C4415"/>
    <w:rsid w:val="003E5CCB"/>
  </w:style>
  <w:style w:type="paragraph" w:customStyle="1" w:styleId="CCB6AAEE75D14FB3A8C6007C346460CA">
    <w:name w:val="CCB6AAEE75D14FB3A8C6007C346460CA"/>
    <w:rsid w:val="003E5CCB"/>
  </w:style>
  <w:style w:type="paragraph" w:customStyle="1" w:styleId="0BC9A6BD80D947418D2FFE3F7219B8C1">
    <w:name w:val="0BC9A6BD80D947418D2FFE3F7219B8C1"/>
    <w:rsid w:val="003E5CCB"/>
  </w:style>
  <w:style w:type="paragraph" w:customStyle="1" w:styleId="F5E507985DEB478EBF2C555F031789EA">
    <w:name w:val="F5E507985DEB478EBF2C555F031789EA"/>
    <w:rsid w:val="003E5CCB"/>
  </w:style>
  <w:style w:type="paragraph" w:customStyle="1" w:styleId="90E309A5D404405596DD7E40A8E6427C">
    <w:name w:val="90E309A5D404405596DD7E40A8E6427C"/>
    <w:rsid w:val="003E5CCB"/>
  </w:style>
  <w:style w:type="paragraph" w:customStyle="1" w:styleId="0443D7B308064831BED75E33C62C1C7B">
    <w:name w:val="0443D7B308064831BED75E33C62C1C7B"/>
    <w:rsid w:val="003E5CCB"/>
  </w:style>
  <w:style w:type="paragraph" w:customStyle="1" w:styleId="3312844CA06243A19DF72B6E09E02C50">
    <w:name w:val="3312844CA06243A19DF72B6E09E02C50"/>
    <w:rsid w:val="003E5CCB"/>
  </w:style>
  <w:style w:type="paragraph" w:customStyle="1" w:styleId="37A70A53642E420F8F41AA244319E7C7">
    <w:name w:val="37A70A53642E420F8F41AA244319E7C7"/>
    <w:rsid w:val="003E5CCB"/>
  </w:style>
  <w:style w:type="paragraph" w:customStyle="1" w:styleId="59E34E08B436406AB85AAEDA3F167126">
    <w:name w:val="59E34E08B436406AB85AAEDA3F167126"/>
    <w:rsid w:val="003E5CCB"/>
  </w:style>
  <w:style w:type="paragraph" w:customStyle="1" w:styleId="47B103E541074B1D81A762414FDDBEA1">
    <w:name w:val="47B103E541074B1D81A762414FDDBEA1"/>
    <w:rsid w:val="003E5CCB"/>
  </w:style>
  <w:style w:type="paragraph" w:customStyle="1" w:styleId="75D994C6239A4BBC84D1FD4E0D49AF5E">
    <w:name w:val="75D994C6239A4BBC84D1FD4E0D49AF5E"/>
    <w:rsid w:val="003E5CCB"/>
  </w:style>
  <w:style w:type="paragraph" w:customStyle="1" w:styleId="695DCFA8B92B449D956E0B0855696BF4">
    <w:name w:val="695DCFA8B92B449D956E0B0855696BF4"/>
    <w:rsid w:val="003E5CCB"/>
  </w:style>
  <w:style w:type="paragraph" w:customStyle="1" w:styleId="1E696AE8186149BF866527C4C61DE208">
    <w:name w:val="1E696AE8186149BF866527C4C61DE208"/>
    <w:rsid w:val="003E5CCB"/>
  </w:style>
  <w:style w:type="paragraph" w:customStyle="1" w:styleId="A189C1D4A987415AB8C870FDBB705CE6">
    <w:name w:val="A189C1D4A987415AB8C870FDBB705CE6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C5C1B9477604958A6AE82BF221EF9641">
    <w:name w:val="6C5C1B9477604958A6AE82BF221EF964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1AAA2EDC2AA4B44B32F418A0E63A7861">
    <w:name w:val="E1AAA2EDC2AA4B44B32F418A0E63A786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04F6ADEC7C04B45BD282AB6DA2E88241">
    <w:name w:val="204F6ADEC7C04B45BD282AB6DA2E8824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D0F01548BE74E018FED652AE15A33381">
    <w:name w:val="0D0F01548BE74E018FED652AE15A3338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7DD736E02534C3AACC1FB8D30715E7B1">
    <w:name w:val="A7DD736E02534C3AACC1FB8D30715E7B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39A3D013AC4FE99A59C36AD321B03F1">
    <w:name w:val="7D39A3D013AC4FE99A59C36AD321B03F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77FD64E19FC47A39FDA57BA88330F6E1">
    <w:name w:val="677FD64E19FC47A39FDA57BA88330F6E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325DC7A588C4CA4823790EA5EA05F951">
    <w:name w:val="4325DC7A588C4CA4823790EA5EA05F95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9BDDD014F864A8CAE1702F6CCA964741">
    <w:name w:val="19BDDD014F864A8CAE1702F6CCA96474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D309BE2A2A44D9B89C32CCAE3EB77451">
    <w:name w:val="BD309BE2A2A44D9B89C32CCAE3EB7745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6FBA931750C463BAFCFCF5A25F227BB1">
    <w:name w:val="C6FBA931750C463BAFCFCF5A25F227BB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2D4F720BD5349FEA533D1C77EADB6E71">
    <w:name w:val="42D4F720BD5349FEA533D1C77EADB6E7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8942DB252CC445CA68FFED5EE2F51DD1">
    <w:name w:val="78942DB252CC445CA68FFED5EE2F51DD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67CA9B7AF984B789D033A6FD665BBA01">
    <w:name w:val="067CA9B7AF984B789D033A6FD665BBA0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E856CD7E1F449359EFE8B98136C44151">
    <w:name w:val="5E856CD7E1F449359EFE8B98136C4415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CB6AAEE75D14FB3A8C6007C346460CA1">
    <w:name w:val="CCB6AAEE75D14FB3A8C6007C346460CA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312844CA06243A19DF72B6E09E02C501">
    <w:name w:val="3312844CA06243A19DF72B6E09E02C50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7A70A53642E420F8F41AA244319E7C71">
    <w:name w:val="37A70A53642E420F8F41AA244319E7C7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9E34E08B436406AB85AAEDA3F1671261">
    <w:name w:val="59E34E08B436406AB85AAEDA3F167126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7B103E541074B1D81A762414FDDBEA11">
    <w:name w:val="47B103E541074B1D81A762414FDDBEA1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E696AE8186149BF866527C4C61DE2081">
    <w:name w:val="1E696AE8186149BF866527C4C61DE208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5D994C6239A4BBC84D1FD4E0D49AF5E1">
    <w:name w:val="75D994C6239A4BBC84D1FD4E0D49AF5E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95DCFA8B92B449D956E0B0855696BF41">
    <w:name w:val="695DCFA8B92B449D956E0B0855696BF41"/>
    <w:rsid w:val="003E5CCB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1FAA51A456F4689AF2EDBB2507D4ACB">
    <w:name w:val="B1FAA51A456F4689AF2EDBB2507D4ACB"/>
    <w:rsid w:val="003E5CCB"/>
  </w:style>
  <w:style w:type="paragraph" w:customStyle="1" w:styleId="269B1111B53E42B5A1AB04BB47D22563">
    <w:name w:val="269B1111B53E42B5A1AB04BB47D22563"/>
    <w:rsid w:val="003E5CCB"/>
  </w:style>
  <w:style w:type="paragraph" w:customStyle="1" w:styleId="DEBC12C18EA04EF59C5A57BDF5D5A509">
    <w:name w:val="DEBC12C18EA04EF59C5A57BDF5D5A509"/>
    <w:rsid w:val="003E5CCB"/>
  </w:style>
  <w:style w:type="paragraph" w:customStyle="1" w:styleId="18DCE5F9189E42C8A1AC75A89AB51CDC">
    <w:name w:val="18DCE5F9189E42C8A1AC75A89AB51CDC"/>
    <w:rsid w:val="003E5CCB"/>
  </w:style>
  <w:style w:type="paragraph" w:customStyle="1" w:styleId="EAF29C6847874846AC77BECF52298724">
    <w:name w:val="EAF29C6847874846AC77BECF52298724"/>
    <w:rsid w:val="003E5CCB"/>
  </w:style>
  <w:style w:type="paragraph" w:customStyle="1" w:styleId="8783722F9ECC4826B98110569C677120">
    <w:name w:val="8783722F9ECC4826B98110569C677120"/>
    <w:rsid w:val="003E5CCB"/>
  </w:style>
  <w:style w:type="paragraph" w:customStyle="1" w:styleId="3AF7D1E48D61458DBC05E565DD48AA09">
    <w:name w:val="3AF7D1E48D61458DBC05E565DD48AA09"/>
    <w:rsid w:val="003E5CCB"/>
  </w:style>
  <w:style w:type="paragraph" w:customStyle="1" w:styleId="82032EA4EEEA4A6F85774939CD04B950">
    <w:name w:val="82032EA4EEEA4A6F85774939CD04B950"/>
    <w:rsid w:val="003E5CCB"/>
  </w:style>
  <w:style w:type="paragraph" w:customStyle="1" w:styleId="EF23A0BA67C549EF875F7E3A4A485621">
    <w:name w:val="EF23A0BA67C549EF875F7E3A4A485621"/>
    <w:rsid w:val="000739CE"/>
  </w:style>
  <w:style w:type="paragraph" w:customStyle="1" w:styleId="A58947EE573C4086B2BCB8F4037FB3DE">
    <w:name w:val="A58947EE573C4086B2BCB8F4037FB3DE"/>
    <w:rsid w:val="000739CE"/>
  </w:style>
  <w:style w:type="paragraph" w:customStyle="1" w:styleId="CA942FE479BF48F9B67587B1A0799670">
    <w:name w:val="CA942FE479BF48F9B67587B1A0799670"/>
    <w:rsid w:val="00217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40A4419974A4B870F9FE2E47FA2BE" ma:contentTypeVersion="12" ma:contentTypeDescription="Skapa ett nytt dokument." ma:contentTypeScope="" ma:versionID="65f566c0a4d0024675e8f00bcec91083">
  <xsd:schema xmlns:xsd="http://www.w3.org/2001/XMLSchema" xmlns:xs="http://www.w3.org/2001/XMLSchema" xmlns:p="http://schemas.microsoft.com/office/2006/metadata/properties" xmlns:ns2="e3603d1c-eb96-4187-a986-1c53e6ef1807" xmlns:ns3="8b225b40-a870-40f3-9e94-654718d926ec" targetNamespace="http://schemas.microsoft.com/office/2006/metadata/properties" ma:root="true" ma:fieldsID="3ebfd1541c8a37dd3f55bcf64402b587" ns2:_="" ns3:_="">
    <xsd:import namespace="e3603d1c-eb96-4187-a986-1c53e6ef1807"/>
    <xsd:import namespace="8b225b40-a870-40f3-9e94-654718d92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3d1c-eb96-4187-a986-1c53e6ef1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3a65192-9734-4a36-9c54-dd0325533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5b40-a870-40f3-9e94-654718d92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b4aee4-cc2f-479f-9d4f-762b25acda37}" ma:internalName="TaxCatchAll" ma:showField="CatchAllData" ma:web="8b225b40-a870-40f3-9e94-654718d92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25b40-a870-40f3-9e94-654718d926ec" xsi:nil="true"/>
    <lcf76f155ced4ddcb4097134ff3c332f xmlns="e3603d1c-eb96-4187-a986-1c53e6ef18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6306-3985-4F67-A516-D6A933C0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03d1c-eb96-4187-a986-1c53e6ef1807"/>
    <ds:schemaRef ds:uri="8b225b40-a870-40f3-9e94-654718d9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60A7B-513E-432B-8454-2A5784598B5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8b225b40-a870-40f3-9e94-654718d926ec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e3603d1c-eb96-4187-a986-1c53e6ef180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7AEA83-AF1A-4414-B2C7-8A5C2AFFF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A54B7-EB00-448D-86E9-DC536966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42</TotalTime>
  <Pages>2</Pages>
  <Words>255</Words>
  <Characters>1937</Characters>
  <Application>Microsoft Office Word</Application>
  <DocSecurity>0</DocSecurity>
  <Lines>107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Nanna Hübinette</dc:creator>
  <cp:lastModifiedBy>Nanna Hübinette</cp:lastModifiedBy>
  <cp:revision>4</cp:revision>
  <dcterms:created xsi:type="dcterms:W3CDTF">2024-02-02T11:59:00Z</dcterms:created>
  <dcterms:modified xsi:type="dcterms:W3CDTF">2024-03-01T12:39:00Z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0x01010051040A4419974A4B870F9FE2E47FA2BE</vt:lpwstr>
  </property>
  <property fmtid="{D5CDD505-2E9C-101B-9397-08002B2CF9AE}" pid="3" name="MediaServiceImageTags">
    <vt:lpwstr/>
  </property>
  <property fmtid="{D5CDD505-2E9C-101B-9397-08002B2CF9AE}" pid="4" name="GrammarlyDocumentId">
    <vt:lpwstr>7731dd73d939d6b806dfed6e6417eaa7535b938b0cb7df3a8bedd1132d25b84e</vt:lpwstr>
  </property>
</Properties>
</file>