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2F" w:rsidRDefault="0066040E" w:rsidP="0062394D">
      <w:pPr>
        <w:pStyle w:val="Rubrik1"/>
        <w:spacing w:before="0"/>
        <w:ind w:left="-709"/>
      </w:pPr>
      <w:r>
        <w:t>intyg - Granskning och examination av Licentiatuppsats</w:t>
      </w:r>
    </w:p>
    <w:tbl>
      <w:tblPr>
        <w:tblStyle w:val="Tabellrutnt"/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B05704" w:rsidTr="006E5D9F">
        <w:trPr>
          <w:trHeight w:val="624"/>
        </w:trPr>
        <w:tc>
          <w:tcPr>
            <w:tcW w:w="10348" w:type="dxa"/>
            <w:gridSpan w:val="2"/>
          </w:tcPr>
          <w:p w:rsidR="00B05704" w:rsidRDefault="00A40D88" w:rsidP="001D6F29">
            <w:pPr>
              <w:pStyle w:val="KTHBrdtextflt"/>
            </w:pPr>
            <w:r>
              <w:t>Skola</w:t>
            </w:r>
          </w:p>
          <w:p w:rsidR="00B05704" w:rsidRPr="009524B0" w:rsidRDefault="006F7E58" w:rsidP="00E82286">
            <w:pPr>
              <w:pStyle w:val="KTHBrdtextfl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9389752"/>
                <w:placeholder>
                  <w:docPart w:val="FADCC9AB6BA0486A959F815B3A44F3D3"/>
                </w:placeholder>
                <w:showingPlcHdr/>
              </w:sdtPr>
              <w:sdtEndPr/>
              <w:sdtContent>
                <w:r w:rsidR="00B05704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1879" w:rsidTr="009524B0">
        <w:trPr>
          <w:trHeight w:val="624"/>
        </w:trPr>
        <w:tc>
          <w:tcPr>
            <w:tcW w:w="7088" w:type="dxa"/>
          </w:tcPr>
          <w:p w:rsidR="00C11879" w:rsidRDefault="00B05704" w:rsidP="001D6F29">
            <w:pPr>
              <w:pStyle w:val="KTHBrdtextflt"/>
            </w:pPr>
            <w:r>
              <w:t>Doktorand</w:t>
            </w:r>
          </w:p>
          <w:sdt>
            <w:sdtPr>
              <w:rPr>
                <w:sz w:val="24"/>
                <w:szCs w:val="24"/>
              </w:rPr>
              <w:id w:val="1793701982"/>
              <w:placeholder>
                <w:docPart w:val="E12CD354E58B4C549F17A26D172E04BF"/>
              </w:placeholder>
              <w:showingPlcHdr/>
            </w:sdtPr>
            <w:sdtEndPr/>
            <w:sdtContent>
              <w:p w:rsidR="00FF1407" w:rsidRPr="009524B0" w:rsidRDefault="00E82286" w:rsidP="00E82286">
                <w:pPr>
                  <w:pStyle w:val="KTHBrdtextfl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260" w:type="dxa"/>
          </w:tcPr>
          <w:p w:rsidR="00C11879" w:rsidRDefault="00C11879" w:rsidP="001D6F29">
            <w:pPr>
              <w:pStyle w:val="KTHBrdtextflt"/>
            </w:pPr>
            <w:r>
              <w:t>Personnummer</w:t>
            </w:r>
          </w:p>
          <w:sdt>
            <w:sdtPr>
              <w:rPr>
                <w:sz w:val="24"/>
                <w:szCs w:val="24"/>
              </w:rPr>
              <w:id w:val="653571453"/>
              <w:placeholder>
                <w:docPart w:val="E12CD354E58B4C549F17A26D172E04BF"/>
              </w:placeholder>
              <w:showingPlcHdr/>
            </w:sdtPr>
            <w:sdtEndPr/>
            <w:sdtContent>
              <w:p w:rsidR="00FF1407" w:rsidRPr="009524B0" w:rsidRDefault="00E82286" w:rsidP="00E82286">
                <w:pPr>
                  <w:pStyle w:val="KTHBrdtextfl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11879" w:rsidTr="00DB0C07">
        <w:trPr>
          <w:trHeight w:val="1307"/>
        </w:trPr>
        <w:tc>
          <w:tcPr>
            <w:tcW w:w="10348" w:type="dxa"/>
            <w:gridSpan w:val="2"/>
          </w:tcPr>
          <w:p w:rsidR="00C11879" w:rsidRDefault="00B05704" w:rsidP="001D6F29">
            <w:pPr>
              <w:pStyle w:val="KTHBrdtextflt"/>
            </w:pPr>
            <w:r>
              <w:t>Uppsatsens</w:t>
            </w:r>
            <w:r w:rsidR="00C11879">
              <w:t xml:space="preserve"> titel</w:t>
            </w:r>
          </w:p>
          <w:sdt>
            <w:sdtPr>
              <w:rPr>
                <w:sz w:val="24"/>
                <w:szCs w:val="24"/>
              </w:rPr>
              <w:id w:val="-1744171247"/>
              <w:placeholder>
                <w:docPart w:val="E12CD354E58B4C549F17A26D172E04BF"/>
              </w:placeholder>
              <w:showingPlcHdr/>
            </w:sdtPr>
            <w:sdtEndPr/>
            <w:sdtContent>
              <w:p w:rsidR="00FF1407" w:rsidRPr="009524B0" w:rsidRDefault="00E82286" w:rsidP="00E82286">
                <w:pPr>
                  <w:pStyle w:val="KTHBrdtextfl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1D6F29" w:rsidTr="00187BB0">
        <w:trPr>
          <w:trHeight w:val="624"/>
        </w:trPr>
        <w:tc>
          <w:tcPr>
            <w:tcW w:w="10348" w:type="dxa"/>
            <w:gridSpan w:val="2"/>
          </w:tcPr>
          <w:p w:rsidR="001D6F29" w:rsidRDefault="001D6F29" w:rsidP="001D6F29">
            <w:pPr>
              <w:pStyle w:val="KTHBrdtextflt"/>
              <w:rPr>
                <w:szCs w:val="16"/>
              </w:rPr>
            </w:pPr>
            <w:r w:rsidRPr="00F34E53">
              <w:rPr>
                <w:szCs w:val="16"/>
              </w:rPr>
              <w:t>Ämne på forskarnivå, med eventuell inriktning</w:t>
            </w:r>
          </w:p>
          <w:sdt>
            <w:sdtPr>
              <w:rPr>
                <w:sz w:val="24"/>
                <w:szCs w:val="24"/>
              </w:rPr>
              <w:id w:val="507188640"/>
              <w:placeholder>
                <w:docPart w:val="E12CD354E58B4C549F17A26D172E04BF"/>
              </w:placeholder>
              <w:showingPlcHdr/>
            </w:sdtPr>
            <w:sdtEndPr/>
            <w:sdtContent>
              <w:p w:rsidR="00FF1407" w:rsidRPr="009524B0" w:rsidRDefault="00E82286" w:rsidP="00E82286">
                <w:pPr>
                  <w:pStyle w:val="KTHBrdtextfl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D75512" w:rsidTr="00187BB0">
        <w:trPr>
          <w:trHeight w:val="624"/>
        </w:trPr>
        <w:tc>
          <w:tcPr>
            <w:tcW w:w="10348" w:type="dxa"/>
            <w:gridSpan w:val="2"/>
          </w:tcPr>
          <w:p w:rsidR="00D75512" w:rsidRDefault="00D75512" w:rsidP="001D6F29">
            <w:pPr>
              <w:pStyle w:val="KTHBrdtextflt"/>
              <w:rPr>
                <w:szCs w:val="16"/>
              </w:rPr>
            </w:pPr>
            <w:r>
              <w:rPr>
                <w:szCs w:val="16"/>
              </w:rPr>
              <w:t>Handledare</w:t>
            </w:r>
          </w:p>
          <w:sdt>
            <w:sdtPr>
              <w:rPr>
                <w:sz w:val="24"/>
                <w:szCs w:val="24"/>
              </w:rPr>
              <w:id w:val="736518020"/>
              <w:placeholder>
                <w:docPart w:val="4FEA17FBDF994227BB7C7ECB3EB6DDB1"/>
              </w:placeholder>
              <w:showingPlcHdr/>
            </w:sdtPr>
            <w:sdtEndPr/>
            <w:sdtContent>
              <w:p w:rsidR="00D75512" w:rsidRDefault="00D75512" w:rsidP="00D75512">
                <w:pPr>
                  <w:pStyle w:val="KTHBrdtextfl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884590658"/>
              <w:placeholder>
                <w:docPart w:val="314688AA4A5E478CBCF43CF199A0C365"/>
              </w:placeholder>
              <w:showingPlcHdr/>
            </w:sdtPr>
            <w:sdtEndPr/>
            <w:sdtContent>
              <w:p w:rsidR="00D75512" w:rsidRDefault="00D75512" w:rsidP="00D75512">
                <w:pPr>
                  <w:pStyle w:val="KTHBrdtextfl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854082947"/>
              <w:placeholder>
                <w:docPart w:val="01370EE692A04B5C86AECE949729E02D"/>
              </w:placeholder>
              <w:showingPlcHdr/>
            </w:sdtPr>
            <w:sdtEndPr/>
            <w:sdtContent>
              <w:p w:rsidR="00D75512" w:rsidRPr="00D75512" w:rsidRDefault="00D75512" w:rsidP="001D6F29">
                <w:pPr>
                  <w:pStyle w:val="KTHBrdtextfl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1D6F29" w:rsidRDefault="001D6F29" w:rsidP="0062394D">
      <w:pPr>
        <w:pStyle w:val="Brdtext"/>
        <w:ind w:left="-709"/>
        <w:rPr>
          <w:b/>
        </w:rPr>
      </w:pPr>
    </w:p>
    <w:p w:rsidR="00B05704" w:rsidRDefault="009A18C0" w:rsidP="009A18C0">
      <w:pPr>
        <w:pStyle w:val="Brdtext"/>
        <w:spacing w:after="0"/>
        <w:ind w:left="-709"/>
        <w:rPr>
          <w:b/>
        </w:rPr>
      </w:pPr>
      <w:r>
        <w:rPr>
          <w:b/>
        </w:rPr>
        <w:t>Licentiatseminarium</w:t>
      </w:r>
    </w:p>
    <w:p w:rsidR="009A18C0" w:rsidRPr="009A18C0" w:rsidRDefault="009A18C0" w:rsidP="009A18C0">
      <w:pPr>
        <w:pStyle w:val="Brdtext"/>
        <w:spacing w:after="0"/>
        <w:ind w:left="-709"/>
      </w:pPr>
      <w:r>
        <w:t>Licentiatuppsatsen har presenterats, granskats och diskuterats vid ett licentiatseminarium under ledning av en särskild granskare.</w:t>
      </w:r>
    </w:p>
    <w:tbl>
      <w:tblPr>
        <w:tblStyle w:val="Tabellrutn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D6F29" w:rsidTr="00187BB0">
        <w:trPr>
          <w:trHeight w:val="624"/>
        </w:trPr>
        <w:tc>
          <w:tcPr>
            <w:tcW w:w="10348" w:type="dxa"/>
          </w:tcPr>
          <w:p w:rsidR="001D6F29" w:rsidRDefault="001D6F29" w:rsidP="001D6F29">
            <w:pPr>
              <w:pStyle w:val="KTHBrdtextflt"/>
            </w:pPr>
            <w:r>
              <w:t>Datum</w:t>
            </w:r>
            <w:r w:rsidR="009A18C0">
              <w:t xml:space="preserve"> för licentiatseminariet</w:t>
            </w:r>
          </w:p>
          <w:sdt>
            <w:sdtPr>
              <w:rPr>
                <w:sz w:val="24"/>
                <w:szCs w:val="24"/>
              </w:rPr>
              <w:id w:val="1890688285"/>
              <w:placeholder>
                <w:docPart w:val="E12CD354E58B4C549F17A26D172E04BF"/>
              </w:placeholder>
              <w:showingPlcHdr/>
            </w:sdtPr>
            <w:sdtEndPr/>
            <w:sdtContent>
              <w:bookmarkStart w:id="0" w:name="_GoBack" w:displacedByCustomXml="prev"/>
              <w:p w:rsidR="00FF1407" w:rsidRPr="009524B0" w:rsidRDefault="00E82286" w:rsidP="00E82286">
                <w:pPr>
                  <w:pStyle w:val="KTHBrdtextfl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  <w:bookmarkEnd w:id="0" w:displacedByCustomXml="next"/>
            </w:sdtContent>
          </w:sdt>
        </w:tc>
      </w:tr>
      <w:tr w:rsidR="001D6F29" w:rsidTr="00187BB0">
        <w:trPr>
          <w:trHeight w:val="624"/>
        </w:trPr>
        <w:tc>
          <w:tcPr>
            <w:tcW w:w="10348" w:type="dxa"/>
          </w:tcPr>
          <w:p w:rsidR="001D6F29" w:rsidRDefault="001D6F29" w:rsidP="001D6F29">
            <w:pPr>
              <w:pStyle w:val="KTHBrdtextflt"/>
            </w:pPr>
            <w:r>
              <w:t xml:space="preserve">Underskrift </w:t>
            </w:r>
            <w:r w:rsidR="009A18C0">
              <w:t>särskild granskare</w:t>
            </w:r>
          </w:p>
          <w:p w:rsidR="00FF1407" w:rsidRDefault="00FF1407" w:rsidP="00FF1407">
            <w:pPr>
              <w:pStyle w:val="KTHBrdtextflt"/>
            </w:pPr>
          </w:p>
        </w:tc>
      </w:tr>
      <w:tr w:rsidR="001D6F29" w:rsidTr="00187BB0">
        <w:trPr>
          <w:trHeight w:val="624"/>
        </w:trPr>
        <w:tc>
          <w:tcPr>
            <w:tcW w:w="10348" w:type="dxa"/>
          </w:tcPr>
          <w:p w:rsidR="001D6F29" w:rsidRDefault="001D6F29" w:rsidP="001D6F29">
            <w:pPr>
              <w:pStyle w:val="KTHBrdtextflt"/>
            </w:pPr>
            <w:r>
              <w:t>Namnförtydligande</w:t>
            </w:r>
          </w:p>
          <w:sdt>
            <w:sdtPr>
              <w:rPr>
                <w:sz w:val="24"/>
                <w:szCs w:val="24"/>
              </w:rPr>
              <w:id w:val="756329895"/>
              <w:placeholder>
                <w:docPart w:val="E12CD354E58B4C549F17A26D172E04BF"/>
              </w:placeholder>
              <w:showingPlcHdr/>
            </w:sdtPr>
            <w:sdtEndPr/>
            <w:sdtContent>
              <w:p w:rsidR="00FF1407" w:rsidRPr="009524B0" w:rsidRDefault="00E82286" w:rsidP="00E82286">
                <w:pPr>
                  <w:pStyle w:val="KTHBrdtextfl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D60D2F" w:rsidRDefault="00D60D2F" w:rsidP="00A40D88">
      <w:pPr>
        <w:pStyle w:val="Brdtext"/>
        <w:ind w:left="-709"/>
      </w:pPr>
    </w:p>
    <w:p w:rsidR="00A40D88" w:rsidRPr="00A40D88" w:rsidRDefault="00A40D88" w:rsidP="00A40D88">
      <w:pPr>
        <w:pStyle w:val="Brdtext"/>
        <w:spacing w:after="0"/>
        <w:ind w:left="-709"/>
        <w:rPr>
          <w:b/>
        </w:rPr>
      </w:pPr>
      <w:r>
        <w:rPr>
          <w:b/>
        </w:rPr>
        <w:t>Beslut om betyg på licentiatuppsats</w:t>
      </w:r>
    </w:p>
    <w:tbl>
      <w:tblPr>
        <w:tblStyle w:val="Tabellrutn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40D88" w:rsidRPr="009524B0" w:rsidTr="00A277A8">
        <w:trPr>
          <w:trHeight w:val="624"/>
        </w:trPr>
        <w:tc>
          <w:tcPr>
            <w:tcW w:w="10348" w:type="dxa"/>
          </w:tcPr>
          <w:p w:rsidR="00A40D88" w:rsidRDefault="00A40D88" w:rsidP="00A277A8">
            <w:pPr>
              <w:pStyle w:val="KTHBrdtextflt"/>
              <w:rPr>
                <w:sz w:val="20"/>
              </w:rPr>
            </w:pPr>
            <w:r w:rsidRPr="00A40D88">
              <w:rPr>
                <w:sz w:val="20"/>
              </w:rPr>
              <w:t>Betyg</w:t>
            </w:r>
          </w:p>
          <w:p w:rsidR="00A40D88" w:rsidRPr="00A40D88" w:rsidRDefault="00A40D88" w:rsidP="00A40D88">
            <w:pPr>
              <w:pStyle w:val="KTHBrdtextflt"/>
              <w:rPr>
                <w:sz w:val="20"/>
              </w:rPr>
            </w:pPr>
            <w:r w:rsidRPr="00A40D88">
              <w:rPr>
                <w:sz w:val="20"/>
              </w:rPr>
              <w:t xml:space="preserve">Godkänd </w:t>
            </w:r>
            <w:sdt>
              <w:sdtPr>
                <w:rPr>
                  <w:sz w:val="20"/>
                </w:rPr>
                <w:id w:val="-60140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EE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roofErr w:type="gramStart"/>
              </w:sdtContent>
            </w:sdt>
            <w:r w:rsidRPr="00A40D88">
              <w:rPr>
                <w:sz w:val="20"/>
              </w:rPr>
              <w:t xml:space="preserve">                                   Underkänd</w:t>
            </w:r>
            <w:proofErr w:type="gramEnd"/>
            <w:r>
              <w:t xml:space="preserve"> </w:t>
            </w:r>
            <w:sdt>
              <w:sdtPr>
                <w:rPr>
                  <w:sz w:val="20"/>
                </w:rPr>
                <w:id w:val="6431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40D88" w:rsidRPr="009524B0" w:rsidTr="00A277A8">
        <w:trPr>
          <w:trHeight w:val="624"/>
        </w:trPr>
        <w:tc>
          <w:tcPr>
            <w:tcW w:w="10348" w:type="dxa"/>
          </w:tcPr>
          <w:p w:rsidR="00A40D88" w:rsidRDefault="00A40D88" w:rsidP="00A277A8">
            <w:pPr>
              <w:pStyle w:val="KTHBrdtextflt"/>
            </w:pPr>
            <w:r>
              <w:t>Datum</w:t>
            </w:r>
          </w:p>
          <w:sdt>
            <w:sdtPr>
              <w:rPr>
                <w:sz w:val="24"/>
                <w:szCs w:val="24"/>
              </w:rPr>
              <w:id w:val="-788353201"/>
              <w:showingPlcHdr/>
            </w:sdtPr>
            <w:sdtEndPr/>
            <w:sdtContent>
              <w:p w:rsidR="00A40D88" w:rsidRPr="009524B0" w:rsidRDefault="00A40D88" w:rsidP="00A277A8">
                <w:pPr>
                  <w:pStyle w:val="KTHBrdtextfl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A40D88" w:rsidTr="00A277A8">
        <w:trPr>
          <w:trHeight w:val="624"/>
        </w:trPr>
        <w:tc>
          <w:tcPr>
            <w:tcW w:w="10348" w:type="dxa"/>
          </w:tcPr>
          <w:p w:rsidR="00A40D88" w:rsidRDefault="00A40D88" w:rsidP="00A277A8">
            <w:pPr>
              <w:pStyle w:val="KTHBrdtextflt"/>
            </w:pPr>
            <w:r>
              <w:t>Underskrift examinator</w:t>
            </w:r>
          </w:p>
          <w:p w:rsidR="00A40D88" w:rsidRDefault="00A40D88" w:rsidP="00A277A8">
            <w:pPr>
              <w:pStyle w:val="KTHBrdtextflt"/>
            </w:pPr>
          </w:p>
        </w:tc>
      </w:tr>
      <w:tr w:rsidR="00A40D88" w:rsidRPr="009524B0" w:rsidTr="00A277A8">
        <w:trPr>
          <w:trHeight w:val="624"/>
        </w:trPr>
        <w:tc>
          <w:tcPr>
            <w:tcW w:w="10348" w:type="dxa"/>
          </w:tcPr>
          <w:p w:rsidR="00A40D88" w:rsidRDefault="00A40D88" w:rsidP="00A277A8">
            <w:pPr>
              <w:pStyle w:val="KTHBrdtextflt"/>
            </w:pPr>
            <w:r>
              <w:t>Namnförtydligande</w:t>
            </w:r>
          </w:p>
          <w:sdt>
            <w:sdtPr>
              <w:rPr>
                <w:sz w:val="24"/>
                <w:szCs w:val="24"/>
              </w:rPr>
              <w:id w:val="-562255130"/>
              <w:showingPlcHdr/>
            </w:sdtPr>
            <w:sdtEndPr/>
            <w:sdtContent>
              <w:p w:rsidR="00A40D88" w:rsidRPr="009524B0" w:rsidRDefault="00A40D88" w:rsidP="00A277A8">
                <w:pPr>
                  <w:pStyle w:val="KTHBrdtextfl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A40D88" w:rsidRPr="00D60D2F" w:rsidRDefault="00A40D88" w:rsidP="00A40D88">
      <w:pPr>
        <w:pStyle w:val="Brdtext"/>
        <w:ind w:left="-709"/>
      </w:pPr>
    </w:p>
    <w:sectPr w:rsidR="00A40D88" w:rsidRPr="00D60D2F" w:rsidSect="00810A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304" w:bottom="1135" w:left="1474" w:header="65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48" w:rsidRDefault="00C83F48" w:rsidP="00AB37AC">
      <w:r>
        <w:separator/>
      </w:r>
    </w:p>
  </w:endnote>
  <w:endnote w:type="continuationSeparator" w:id="0">
    <w:p w:rsidR="00C83F48" w:rsidRDefault="00C83F48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6F7E58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6F7E58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810A10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C83F48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48" w:rsidRDefault="00C83F48" w:rsidP="00AB37AC">
      <w:r>
        <w:separator/>
      </w:r>
    </w:p>
  </w:footnote>
  <w:footnote w:type="continuationSeparator" w:id="0">
    <w:p w:rsidR="00C83F48" w:rsidRDefault="00C83F48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0"/>
      <w:gridCol w:w="1955"/>
      <w:gridCol w:w="6"/>
      <w:gridCol w:w="224"/>
      <w:gridCol w:w="1961"/>
      <w:gridCol w:w="226"/>
      <w:gridCol w:w="1961"/>
    </w:tblGrid>
    <w:tr w:rsidR="00810A10" w:rsidTr="00ED7ACF">
      <w:trPr>
        <w:trHeight w:val="238"/>
      </w:trPr>
      <w:tc>
        <w:tcPr>
          <w:tcW w:w="3521" w:type="dxa"/>
          <w:vMerge w:val="restart"/>
        </w:tcPr>
        <w:p w:rsidR="00810A10" w:rsidRDefault="00810A10" w:rsidP="00ED7ACF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04D3A20E" wp14:editId="45FCA0DE">
                <wp:extent cx="954000" cy="954000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810A10" w:rsidRPr="006A7494" w:rsidRDefault="00810A10" w:rsidP="00ED7ACF">
          <w:pPr>
            <w:pStyle w:val="HeaderBold"/>
          </w:pPr>
          <w:r>
            <w:t>BLANKETT</w:t>
          </w:r>
        </w:p>
      </w:tc>
      <w:tc>
        <w:tcPr>
          <w:tcW w:w="226" w:type="dxa"/>
          <w:gridSpan w:val="2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226" w:type="dxa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</w:tcPr>
        <w:p w:rsidR="00810A10" w:rsidRPr="006A7494" w:rsidRDefault="004103EE" w:rsidP="00ED7ACF">
          <w:pPr>
            <w:pStyle w:val="HeaderBold"/>
          </w:pPr>
          <w:r>
            <w:t>Dnr</w:t>
          </w:r>
        </w:p>
      </w:tc>
    </w:tr>
    <w:tr w:rsidR="00810A10" w:rsidTr="00ED7ACF">
      <w:tc>
        <w:tcPr>
          <w:tcW w:w="3521" w:type="dxa"/>
          <w:vMerge/>
        </w:tcPr>
        <w:p w:rsidR="00810A10" w:rsidRDefault="00810A10" w:rsidP="00ED7ACF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bottom w:val="single" w:sz="4" w:space="0" w:color="auto"/>
          </w:tcBorders>
        </w:tcPr>
        <w:p w:rsidR="00810A10" w:rsidRPr="006A7494" w:rsidRDefault="00810A10" w:rsidP="00ED7ACF">
          <w:pPr>
            <w:pStyle w:val="Sidhuvud"/>
          </w:pPr>
        </w:p>
      </w:tc>
      <w:tc>
        <w:tcPr>
          <w:tcW w:w="226" w:type="dxa"/>
          <w:gridSpan w:val="2"/>
        </w:tcPr>
        <w:p w:rsidR="00810A10" w:rsidRPr="006A7494" w:rsidRDefault="00810A10" w:rsidP="00ED7ACF">
          <w:pPr>
            <w:pStyle w:val="Sidhuvud"/>
          </w:pPr>
        </w:p>
      </w:tc>
      <w:sdt>
        <w:sdtPr>
          <w:id w:val="-121538601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810A10" w:rsidRPr="006A7494" w:rsidRDefault="00E82286" w:rsidP="00E8228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226" w:type="dxa"/>
        </w:tcPr>
        <w:p w:rsidR="00810A10" w:rsidRPr="006A7494" w:rsidRDefault="00810A10" w:rsidP="00ED7ACF">
          <w:pPr>
            <w:pStyle w:val="Sidhuvud"/>
          </w:pPr>
        </w:p>
      </w:tc>
      <w:sdt>
        <w:sdtPr>
          <w:id w:val="-832603996"/>
          <w:showingPlcHdr/>
          <w:text/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810A10" w:rsidRPr="006A7494" w:rsidRDefault="00E82286" w:rsidP="00E8228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</w:tr>
    <w:tr w:rsidR="00810A10" w:rsidTr="00ED7ACF">
      <w:trPr>
        <w:trHeight w:val="238"/>
      </w:trPr>
      <w:tc>
        <w:tcPr>
          <w:tcW w:w="3521" w:type="dxa"/>
          <w:vMerge/>
        </w:tcPr>
        <w:p w:rsidR="00810A10" w:rsidRDefault="00810A10" w:rsidP="00ED7ACF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  <w:r>
            <w:t>Blankettkod:</w:t>
          </w:r>
        </w:p>
      </w:tc>
      <w:tc>
        <w:tcPr>
          <w:tcW w:w="226" w:type="dxa"/>
          <w:gridSpan w:val="2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  <w:r>
            <w:t>Reviderat datum</w:t>
          </w:r>
        </w:p>
      </w:tc>
      <w:tc>
        <w:tcPr>
          <w:tcW w:w="226" w:type="dxa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</w:tr>
    <w:tr w:rsidR="00810A10" w:rsidTr="00ED7ACF">
      <w:tc>
        <w:tcPr>
          <w:tcW w:w="3521" w:type="dxa"/>
          <w:vMerge/>
        </w:tcPr>
        <w:p w:rsidR="00810A10" w:rsidRDefault="00810A10" w:rsidP="00ED7ACF">
          <w:pPr>
            <w:pStyle w:val="Sidhuvud"/>
            <w:rPr>
              <w:b/>
            </w:rPr>
          </w:pPr>
        </w:p>
      </w:tc>
      <w:sdt>
        <w:sdtPr>
          <w:id w:val="-2047678700"/>
          <w:text/>
        </w:sdtPr>
        <w:sdtEndPr/>
        <w:sdtContent>
          <w:tc>
            <w:tcPr>
              <w:tcW w:w="1962" w:type="dxa"/>
              <w:gridSpan w:val="2"/>
              <w:tcBorders>
                <w:bottom w:val="single" w:sz="4" w:space="0" w:color="auto"/>
              </w:tcBorders>
            </w:tcPr>
            <w:p w:rsidR="00810A10" w:rsidRPr="006A7494" w:rsidRDefault="00C83F48" w:rsidP="00ED7ACF">
              <w:pPr>
                <w:pStyle w:val="Sidhuvud"/>
              </w:pPr>
              <w:r>
                <w:t>FO-</w:t>
              </w:r>
              <w:r w:rsidR="009D52C6">
                <w:t>INLI</w:t>
              </w:r>
            </w:p>
          </w:tc>
        </w:sdtContent>
      </w:sdt>
      <w:tc>
        <w:tcPr>
          <w:tcW w:w="224" w:type="dxa"/>
        </w:tcPr>
        <w:p w:rsidR="00810A10" w:rsidRPr="006A7494" w:rsidRDefault="00810A10" w:rsidP="00ED7ACF">
          <w:pPr>
            <w:pStyle w:val="Sidhuvud"/>
          </w:pPr>
        </w:p>
      </w:tc>
      <w:sdt>
        <w:sdtPr>
          <w:id w:val="1394165766"/>
          <w:date w:fullDate="2015-09-1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958" w:type="dxa"/>
              <w:tcBorders>
                <w:bottom w:val="single" w:sz="4" w:space="0" w:color="auto"/>
              </w:tcBorders>
            </w:tcPr>
            <w:p w:rsidR="00810A10" w:rsidRPr="006A7494" w:rsidRDefault="009D52C6" w:rsidP="00ED7ACF">
              <w:pPr>
                <w:pStyle w:val="Sidhuvud"/>
              </w:pPr>
              <w:r>
                <w:t>2015-09-16</w:t>
              </w:r>
            </w:p>
          </w:tc>
        </w:sdtContent>
      </w:sdt>
      <w:tc>
        <w:tcPr>
          <w:tcW w:w="226" w:type="dxa"/>
        </w:tcPr>
        <w:p w:rsidR="00810A10" w:rsidRPr="006A7494" w:rsidRDefault="00810A10" w:rsidP="00ED7ACF">
          <w:pPr>
            <w:pStyle w:val="Sidhuvud"/>
          </w:pPr>
        </w:p>
      </w:tc>
      <w:sdt>
        <w:sdtPr>
          <w:id w:val="1629975743"/>
          <w:showingPlcHdr/>
          <w:text/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810A10" w:rsidRPr="006A7494" w:rsidRDefault="00E82286" w:rsidP="00E8228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</w:tr>
    <w:tr w:rsidR="00810A10" w:rsidTr="00ED7ACF">
      <w:trPr>
        <w:trHeight w:val="238"/>
      </w:trPr>
      <w:tc>
        <w:tcPr>
          <w:tcW w:w="3521" w:type="dxa"/>
          <w:vMerge/>
        </w:tcPr>
        <w:p w:rsidR="00810A10" w:rsidRDefault="00810A10" w:rsidP="00ED7ACF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  <w:r>
            <w:t>Ansvarig avdelning</w:t>
          </w:r>
        </w:p>
      </w:tc>
      <w:tc>
        <w:tcPr>
          <w:tcW w:w="226" w:type="dxa"/>
          <w:gridSpan w:val="2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226" w:type="dxa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</w:tr>
    <w:tr w:rsidR="00810A10" w:rsidTr="00ED7ACF">
      <w:tc>
        <w:tcPr>
          <w:tcW w:w="3521" w:type="dxa"/>
          <w:vMerge/>
        </w:tcPr>
        <w:p w:rsidR="00810A10" w:rsidRDefault="00810A10" w:rsidP="00ED7ACF">
          <w:pPr>
            <w:pStyle w:val="Sidhuvud"/>
            <w:rPr>
              <w:b/>
            </w:rPr>
          </w:pPr>
        </w:p>
      </w:tc>
      <w:sdt>
        <w:sdtPr>
          <w:id w:val="391624710"/>
          <w:text/>
        </w:sdtPr>
        <w:sdtEndPr/>
        <w:sdtContent>
          <w:tc>
            <w:tcPr>
              <w:tcW w:w="6332" w:type="dxa"/>
              <w:gridSpan w:val="6"/>
              <w:tcBorders>
                <w:bottom w:val="single" w:sz="4" w:space="0" w:color="auto"/>
              </w:tcBorders>
            </w:tcPr>
            <w:p w:rsidR="00810A10" w:rsidRPr="006A7494" w:rsidRDefault="00810A10" w:rsidP="00ED7ACF">
              <w:pPr>
                <w:pStyle w:val="Sidhuvud"/>
              </w:pPr>
              <w:r>
                <w:t>UF/PLU</w:t>
              </w:r>
            </w:p>
          </w:tc>
        </w:sdtContent>
      </w:sdt>
    </w:tr>
    <w:tr w:rsidR="00810A10" w:rsidTr="00ED7ACF">
      <w:trPr>
        <w:trHeight w:val="238"/>
      </w:trPr>
      <w:tc>
        <w:tcPr>
          <w:tcW w:w="3521" w:type="dxa"/>
          <w:vMerge/>
        </w:tcPr>
        <w:p w:rsidR="00810A10" w:rsidRDefault="00810A10" w:rsidP="00ED7ACF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226" w:type="dxa"/>
          <w:gridSpan w:val="2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</w:tr>
    <w:tr w:rsidR="00810A10" w:rsidTr="00ED7ACF">
      <w:tc>
        <w:tcPr>
          <w:tcW w:w="3521" w:type="dxa"/>
          <w:vMerge/>
        </w:tcPr>
        <w:p w:rsidR="00810A10" w:rsidRDefault="00810A10" w:rsidP="00ED7ACF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810A10" w:rsidRPr="006A7494" w:rsidRDefault="00810A10" w:rsidP="00ED7ACF">
          <w:pPr>
            <w:pStyle w:val="Sidhuvud"/>
          </w:pPr>
        </w:p>
      </w:tc>
      <w:tc>
        <w:tcPr>
          <w:tcW w:w="226" w:type="dxa"/>
          <w:gridSpan w:val="2"/>
        </w:tcPr>
        <w:p w:rsidR="00810A10" w:rsidRPr="006A7494" w:rsidRDefault="00810A10" w:rsidP="00ED7ACF">
          <w:pPr>
            <w:pStyle w:val="Sidhuvud"/>
          </w:pPr>
        </w:p>
      </w:tc>
      <w:tc>
        <w:tcPr>
          <w:tcW w:w="1962" w:type="dxa"/>
        </w:tcPr>
        <w:p w:rsidR="00810A10" w:rsidRPr="006A7494" w:rsidRDefault="00810A10" w:rsidP="00ED7ACF">
          <w:pPr>
            <w:pStyle w:val="Sidhuvud"/>
          </w:pPr>
        </w:p>
      </w:tc>
      <w:tc>
        <w:tcPr>
          <w:tcW w:w="226" w:type="dxa"/>
        </w:tcPr>
        <w:p w:rsidR="00810A10" w:rsidRPr="006A7494" w:rsidRDefault="00810A10" w:rsidP="00ED7ACF">
          <w:pPr>
            <w:pStyle w:val="Sidhuvud"/>
          </w:pPr>
        </w:p>
      </w:tc>
      <w:tc>
        <w:tcPr>
          <w:tcW w:w="1962" w:type="dxa"/>
        </w:tcPr>
        <w:p w:rsidR="00810A10" w:rsidRPr="006A7494" w:rsidRDefault="00810A10" w:rsidP="00ED7ACF">
          <w:pPr>
            <w:pStyle w:val="Sidhuvud"/>
          </w:pPr>
        </w:p>
      </w:tc>
    </w:tr>
  </w:tbl>
  <w:p w:rsidR="00810A10" w:rsidRDefault="00810A10" w:rsidP="00810A10">
    <w:pPr>
      <w:pStyle w:val="Sidhuvud"/>
    </w:pPr>
  </w:p>
  <w:p w:rsidR="00810A10" w:rsidRDefault="00810A10" w:rsidP="00810A10">
    <w:pPr>
      <w:pStyle w:val="Sidhuvud"/>
    </w:pPr>
  </w:p>
  <w:p w:rsidR="00810A10" w:rsidRDefault="00810A10" w:rsidP="00810A10">
    <w:pPr>
      <w:pStyle w:val="Sidhuvud"/>
    </w:pPr>
  </w:p>
  <w:p w:rsidR="00810A10" w:rsidRDefault="00810A10" w:rsidP="00810A10">
    <w:pPr>
      <w:pStyle w:val="Sidhuvud"/>
    </w:pPr>
  </w:p>
  <w:p w:rsidR="00810A10" w:rsidRPr="00B75534" w:rsidRDefault="00810A10" w:rsidP="00810A10">
    <w:pPr>
      <w:pStyle w:val="Sidhuvud"/>
    </w:pPr>
  </w:p>
  <w:p w:rsidR="00810A10" w:rsidRDefault="00810A1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0"/>
      <w:gridCol w:w="1955"/>
      <w:gridCol w:w="6"/>
      <w:gridCol w:w="224"/>
      <w:gridCol w:w="1961"/>
      <w:gridCol w:w="226"/>
      <w:gridCol w:w="1961"/>
    </w:tblGrid>
    <w:tr w:rsidR="006A7494" w:rsidTr="00341CB6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07B43DD1" wp14:editId="28B4343F">
                <wp:extent cx="954000" cy="95400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341CB6" w:rsidP="006A7494">
          <w:pPr>
            <w:pStyle w:val="HeaderBold"/>
          </w:pPr>
          <w:r>
            <w:t>BLANKETT</w:t>
          </w:r>
        </w:p>
      </w:tc>
      <w:tc>
        <w:tcPr>
          <w:tcW w:w="226" w:type="dxa"/>
          <w:gridSpan w:val="2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8C2002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341CB6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bottom w:val="single" w:sz="4" w:space="0" w:color="auto"/>
          </w:tcBorders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  <w:gridSpan w:val="2"/>
        </w:tcPr>
        <w:p w:rsidR="006A7494" w:rsidRPr="006A7494" w:rsidRDefault="006A7494" w:rsidP="006A7494">
          <w:pPr>
            <w:pStyle w:val="Sidhuvud"/>
          </w:pPr>
        </w:p>
      </w:tc>
      <w:sdt>
        <w:sdtPr>
          <w:id w:val="874036730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6A7494" w:rsidRPr="006A7494" w:rsidRDefault="008C6549" w:rsidP="006A7494">
              <w:pPr>
                <w:pStyle w:val="Sidhuvud"/>
              </w:pPr>
              <w:r w:rsidRPr="00AE6593">
                <w:rPr>
                  <w:rStyle w:val="Platshllartext"/>
                </w:rPr>
                <w:t>Klicka här för att ange datum.</w:t>
              </w:r>
            </w:p>
          </w:tc>
        </w:sdtContent>
      </w:sdt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sdt>
        <w:sdtPr>
          <w:id w:val="-2127688109"/>
          <w:showingPlcHdr/>
          <w:text/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6A7494" w:rsidRPr="006A7494" w:rsidRDefault="008C6549" w:rsidP="006A7494">
              <w:pPr>
                <w:pStyle w:val="Sidhuvud"/>
              </w:pPr>
              <w:r w:rsidRPr="00AE6593">
                <w:rPr>
                  <w:rStyle w:val="Platshllartext"/>
                </w:rPr>
                <w:t>Klicka här för att ange text.</w:t>
              </w:r>
            </w:p>
          </w:tc>
        </w:sdtContent>
      </w:sdt>
    </w:tr>
    <w:tr w:rsidR="006A7494" w:rsidTr="00341CB6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6A7494" w:rsidRPr="006A7494" w:rsidRDefault="008C6549" w:rsidP="006A7494">
          <w:pPr>
            <w:pStyle w:val="HeaderBold"/>
          </w:pPr>
          <w:r>
            <w:t>Blankettkod:</w:t>
          </w:r>
        </w:p>
      </w:tc>
      <w:tc>
        <w:tcPr>
          <w:tcW w:w="226" w:type="dxa"/>
          <w:gridSpan w:val="2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8C6549" w:rsidP="006A7494">
          <w:pPr>
            <w:pStyle w:val="HeaderBold"/>
          </w:pPr>
          <w:r>
            <w:t>Reviderat datum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</w:tr>
    <w:tr w:rsidR="008C6549" w:rsidTr="008C6549">
      <w:tc>
        <w:tcPr>
          <w:tcW w:w="3521" w:type="dxa"/>
          <w:vMerge/>
        </w:tcPr>
        <w:p w:rsidR="008C6549" w:rsidRDefault="008C6549" w:rsidP="007A0DF9">
          <w:pPr>
            <w:pStyle w:val="Sidhuvud"/>
            <w:rPr>
              <w:b/>
            </w:rPr>
          </w:pPr>
        </w:p>
      </w:tc>
      <w:sdt>
        <w:sdtPr>
          <w:id w:val="-788654858"/>
          <w:text/>
        </w:sdtPr>
        <w:sdtEndPr/>
        <w:sdtContent>
          <w:tc>
            <w:tcPr>
              <w:tcW w:w="1962" w:type="dxa"/>
              <w:gridSpan w:val="2"/>
              <w:tcBorders>
                <w:bottom w:val="single" w:sz="4" w:space="0" w:color="auto"/>
              </w:tcBorders>
            </w:tcPr>
            <w:p w:rsidR="008C6549" w:rsidRPr="006A7494" w:rsidRDefault="003B4346" w:rsidP="003B4346">
              <w:pPr>
                <w:pStyle w:val="Sidhuvud"/>
              </w:pPr>
              <w:r>
                <w:t>FO-DIDO</w:t>
              </w:r>
            </w:p>
          </w:tc>
        </w:sdtContent>
      </w:sdt>
      <w:tc>
        <w:tcPr>
          <w:tcW w:w="224" w:type="dxa"/>
        </w:tcPr>
        <w:p w:rsidR="008C6549" w:rsidRPr="006A7494" w:rsidRDefault="008C6549" w:rsidP="006A7494">
          <w:pPr>
            <w:pStyle w:val="Sidhuvud"/>
          </w:pPr>
        </w:p>
      </w:tc>
      <w:sdt>
        <w:sdtPr>
          <w:id w:val="1854141864"/>
          <w:date w:fullDate="2015-02-2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958" w:type="dxa"/>
              <w:tcBorders>
                <w:bottom w:val="single" w:sz="4" w:space="0" w:color="auto"/>
              </w:tcBorders>
            </w:tcPr>
            <w:p w:rsidR="008C6549" w:rsidRPr="006A7494" w:rsidRDefault="003B4346" w:rsidP="003B4346">
              <w:pPr>
                <w:pStyle w:val="Sidhuvud"/>
              </w:pPr>
              <w:r>
                <w:t>2015-02-27</w:t>
              </w:r>
            </w:p>
          </w:tc>
        </w:sdtContent>
      </w:sdt>
      <w:tc>
        <w:tcPr>
          <w:tcW w:w="226" w:type="dxa"/>
        </w:tcPr>
        <w:p w:rsidR="008C6549" w:rsidRPr="006A7494" w:rsidRDefault="008C6549" w:rsidP="006A7494">
          <w:pPr>
            <w:pStyle w:val="Sidhuvud"/>
          </w:pPr>
        </w:p>
      </w:tc>
      <w:sdt>
        <w:sdtPr>
          <w:id w:val="-1468669151"/>
          <w:showingPlcHdr/>
          <w:text/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8C6549" w:rsidRPr="006A7494" w:rsidRDefault="008C6549" w:rsidP="006A7494">
              <w:pPr>
                <w:pStyle w:val="Sidhuvud"/>
              </w:pPr>
              <w:r w:rsidRPr="00AE6593">
                <w:rPr>
                  <w:rStyle w:val="Platshllartext"/>
                </w:rPr>
                <w:t>Klicka här för att ange text.</w:t>
              </w:r>
            </w:p>
          </w:tc>
        </w:sdtContent>
      </w:sdt>
    </w:tr>
    <w:tr w:rsidR="006A7494" w:rsidTr="00341CB6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6A7494" w:rsidRPr="006A7494" w:rsidRDefault="00341CB6" w:rsidP="006A7494">
          <w:pPr>
            <w:pStyle w:val="HeaderBold"/>
          </w:pPr>
          <w:r>
            <w:t>Ansvarig avdelning</w:t>
          </w:r>
        </w:p>
      </w:tc>
      <w:tc>
        <w:tcPr>
          <w:tcW w:w="226" w:type="dxa"/>
          <w:gridSpan w:val="2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</w:tr>
    <w:tr w:rsidR="00341CB6" w:rsidTr="005605B4">
      <w:tc>
        <w:tcPr>
          <w:tcW w:w="3521" w:type="dxa"/>
          <w:vMerge/>
        </w:tcPr>
        <w:p w:rsidR="00341CB6" w:rsidRDefault="00341CB6" w:rsidP="007A0DF9">
          <w:pPr>
            <w:pStyle w:val="Sidhuvud"/>
            <w:rPr>
              <w:b/>
            </w:rPr>
          </w:pPr>
        </w:p>
      </w:tc>
      <w:sdt>
        <w:sdtPr>
          <w:id w:val="-944456971"/>
          <w:text/>
        </w:sdtPr>
        <w:sdtEndPr/>
        <w:sdtContent>
          <w:tc>
            <w:tcPr>
              <w:tcW w:w="6332" w:type="dxa"/>
              <w:gridSpan w:val="6"/>
              <w:tcBorders>
                <w:bottom w:val="single" w:sz="4" w:space="0" w:color="auto"/>
              </w:tcBorders>
            </w:tcPr>
            <w:p w:rsidR="00341CB6" w:rsidRPr="006A7494" w:rsidRDefault="003B4346" w:rsidP="003B4346">
              <w:pPr>
                <w:pStyle w:val="Sidhuvud"/>
              </w:pPr>
              <w:r>
                <w:t>UF/PLU</w:t>
              </w:r>
            </w:p>
          </w:tc>
        </w:sdtContent>
      </w:sdt>
    </w:tr>
    <w:tr w:rsidR="006A7494" w:rsidTr="00341CB6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  <w:gridSpan w:val="2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  <w:gridSpan w:val="2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A74675"/>
    <w:multiLevelType w:val="hybridMultilevel"/>
    <w:tmpl w:val="93B04768"/>
    <w:lvl w:ilvl="0" w:tplc="36C8F5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0265C"/>
    <w:multiLevelType w:val="hybridMultilevel"/>
    <w:tmpl w:val="AA10C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B647EF0"/>
    <w:multiLevelType w:val="hybridMultilevel"/>
    <w:tmpl w:val="011A8530"/>
    <w:lvl w:ilvl="0" w:tplc="36C8F5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20DA5"/>
    <w:multiLevelType w:val="hybridMultilevel"/>
    <w:tmpl w:val="076E79B8"/>
    <w:lvl w:ilvl="0" w:tplc="36C8F5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668B7"/>
    <w:multiLevelType w:val="hybridMultilevel"/>
    <w:tmpl w:val="CDE09DA2"/>
    <w:lvl w:ilvl="0" w:tplc="1004D32C">
      <w:numFmt w:val="bullet"/>
      <w:lvlText w:val="-"/>
      <w:lvlJc w:val="left"/>
      <w:pPr>
        <w:ind w:left="-349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>
    <w:nsid w:val="6C6A7272"/>
    <w:multiLevelType w:val="hybridMultilevel"/>
    <w:tmpl w:val="A2D2E6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74995D0B"/>
    <w:multiLevelType w:val="hybridMultilevel"/>
    <w:tmpl w:val="62EC8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2"/>
  </w:num>
  <w:num w:numId="15">
    <w:abstractNumId w:val="11"/>
  </w:num>
  <w:num w:numId="16">
    <w:abstractNumId w:val="5"/>
  </w:num>
  <w:num w:numId="17">
    <w:abstractNumId w:val="14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100000" w:hash="vGbMQcvkYfuA3buRy8pDdtyqRnw=" w:salt="gL2EFewnc9AQh6ewciGRKw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48"/>
    <w:rsid w:val="00037A26"/>
    <w:rsid w:val="000412C6"/>
    <w:rsid w:val="000A381D"/>
    <w:rsid w:val="000B4D37"/>
    <w:rsid w:val="000B7397"/>
    <w:rsid w:val="000F0D78"/>
    <w:rsid w:val="001621F9"/>
    <w:rsid w:val="0018642A"/>
    <w:rsid w:val="00187BB0"/>
    <w:rsid w:val="001C0CDB"/>
    <w:rsid w:val="001D6F29"/>
    <w:rsid w:val="001F3547"/>
    <w:rsid w:val="002179BC"/>
    <w:rsid w:val="00236ED3"/>
    <w:rsid w:val="002749BA"/>
    <w:rsid w:val="002A115A"/>
    <w:rsid w:val="002E47D4"/>
    <w:rsid w:val="00300BB7"/>
    <w:rsid w:val="00310604"/>
    <w:rsid w:val="00326A21"/>
    <w:rsid w:val="00341CB6"/>
    <w:rsid w:val="00354E81"/>
    <w:rsid w:val="00383258"/>
    <w:rsid w:val="003A221F"/>
    <w:rsid w:val="003B4346"/>
    <w:rsid w:val="003B55F6"/>
    <w:rsid w:val="003C5C7A"/>
    <w:rsid w:val="003D5E50"/>
    <w:rsid w:val="003E6AD7"/>
    <w:rsid w:val="003F0FAA"/>
    <w:rsid w:val="003F35E7"/>
    <w:rsid w:val="004103EE"/>
    <w:rsid w:val="00411DC4"/>
    <w:rsid w:val="00464A11"/>
    <w:rsid w:val="00484AB4"/>
    <w:rsid w:val="004A3440"/>
    <w:rsid w:val="00516DE4"/>
    <w:rsid w:val="00523FF5"/>
    <w:rsid w:val="00547786"/>
    <w:rsid w:val="00547E65"/>
    <w:rsid w:val="0057553D"/>
    <w:rsid w:val="00595D67"/>
    <w:rsid w:val="00611DEC"/>
    <w:rsid w:val="0062394D"/>
    <w:rsid w:val="006574CC"/>
    <w:rsid w:val="0066040E"/>
    <w:rsid w:val="00664B02"/>
    <w:rsid w:val="00692949"/>
    <w:rsid w:val="006A7494"/>
    <w:rsid w:val="006C3154"/>
    <w:rsid w:val="006F7E58"/>
    <w:rsid w:val="00730430"/>
    <w:rsid w:val="007835A7"/>
    <w:rsid w:val="0079021A"/>
    <w:rsid w:val="00792464"/>
    <w:rsid w:val="007B03F4"/>
    <w:rsid w:val="007D7835"/>
    <w:rsid w:val="007F1547"/>
    <w:rsid w:val="007F3C19"/>
    <w:rsid w:val="007F67AA"/>
    <w:rsid w:val="00810A10"/>
    <w:rsid w:val="00825507"/>
    <w:rsid w:val="008408F1"/>
    <w:rsid w:val="008541C7"/>
    <w:rsid w:val="00863257"/>
    <w:rsid w:val="00873303"/>
    <w:rsid w:val="008815CA"/>
    <w:rsid w:val="008822FA"/>
    <w:rsid w:val="008C2002"/>
    <w:rsid w:val="008C6549"/>
    <w:rsid w:val="008E4593"/>
    <w:rsid w:val="00916344"/>
    <w:rsid w:val="00922FFA"/>
    <w:rsid w:val="009361E7"/>
    <w:rsid w:val="009524B0"/>
    <w:rsid w:val="00981197"/>
    <w:rsid w:val="009A18C0"/>
    <w:rsid w:val="009A3428"/>
    <w:rsid w:val="009A59C3"/>
    <w:rsid w:val="009D52C6"/>
    <w:rsid w:val="009D56A0"/>
    <w:rsid w:val="00A011CC"/>
    <w:rsid w:val="00A0555D"/>
    <w:rsid w:val="00A326BF"/>
    <w:rsid w:val="00A37248"/>
    <w:rsid w:val="00A40D88"/>
    <w:rsid w:val="00A506FD"/>
    <w:rsid w:val="00A77340"/>
    <w:rsid w:val="00A833EA"/>
    <w:rsid w:val="00A8671C"/>
    <w:rsid w:val="00AA3946"/>
    <w:rsid w:val="00AB37AC"/>
    <w:rsid w:val="00AB5D2D"/>
    <w:rsid w:val="00AD767A"/>
    <w:rsid w:val="00AE299D"/>
    <w:rsid w:val="00AF0371"/>
    <w:rsid w:val="00B02309"/>
    <w:rsid w:val="00B05704"/>
    <w:rsid w:val="00B05E1E"/>
    <w:rsid w:val="00B411DA"/>
    <w:rsid w:val="00B5121A"/>
    <w:rsid w:val="00B90528"/>
    <w:rsid w:val="00BC2353"/>
    <w:rsid w:val="00BC64D7"/>
    <w:rsid w:val="00BD10EE"/>
    <w:rsid w:val="00BD20E3"/>
    <w:rsid w:val="00C06690"/>
    <w:rsid w:val="00C06FB1"/>
    <w:rsid w:val="00C11879"/>
    <w:rsid w:val="00C46B7C"/>
    <w:rsid w:val="00C65034"/>
    <w:rsid w:val="00C83F48"/>
    <w:rsid w:val="00C87FA2"/>
    <w:rsid w:val="00D2245B"/>
    <w:rsid w:val="00D60D2F"/>
    <w:rsid w:val="00D75512"/>
    <w:rsid w:val="00DB0C07"/>
    <w:rsid w:val="00E179F1"/>
    <w:rsid w:val="00E43586"/>
    <w:rsid w:val="00E61ED9"/>
    <w:rsid w:val="00E82286"/>
    <w:rsid w:val="00EB07F4"/>
    <w:rsid w:val="00EB1D22"/>
    <w:rsid w:val="00EF1D64"/>
    <w:rsid w:val="00F34E53"/>
    <w:rsid w:val="00F57388"/>
    <w:rsid w:val="00F91257"/>
    <w:rsid w:val="00F94E56"/>
    <w:rsid w:val="00FA2711"/>
    <w:rsid w:val="00FB0D27"/>
    <w:rsid w:val="00FC5FBC"/>
    <w:rsid w:val="00FE3A70"/>
    <w:rsid w:val="00FF1407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0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D60D2F"/>
    <w:rPr>
      <w:rFonts w:ascii="Arial" w:eastAsia="Times New Roman" w:hAnsi="Arial" w:cs="Times New Roman"/>
      <w:lang w:eastAsia="ja-JP"/>
    </w:rPr>
  </w:style>
  <w:style w:type="paragraph" w:styleId="Rubrik1">
    <w:name w:val="heading 1"/>
    <w:aliases w:val="KTH Rubrik 1"/>
    <w:basedOn w:val="Normal"/>
    <w:next w:val="Brdtext"/>
    <w:link w:val="Rubrik1Char"/>
    <w:qFormat/>
    <w:rsid w:val="00C1187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  <w:lang w:eastAsia="en-US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  <w:lang w:eastAsia="en-US"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rsid w:val="00C11879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  <w:lang w:eastAsia="en-US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eastAsiaTheme="minorHAnsi" w:hAnsiTheme="majorHAnsi" w:cstheme="minorBidi"/>
      <w:b/>
      <w:sz w:val="28"/>
      <w:lang w:eastAsia="en-US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  <w:lang w:eastAsia="en-US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62394D"/>
    <w:pPr>
      <w:numPr>
        <w:numId w:val="4"/>
      </w:numPr>
      <w:spacing w:before="120" w:after="120" w:line="200" w:lineRule="atLeast"/>
      <w:ind w:left="71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  <w:rPr>
      <w:rFonts w:asciiTheme="minorHAnsi" w:eastAsiaTheme="minorHAnsi" w:hAnsiTheme="minorHAnsi" w:cstheme="minorBidi"/>
      <w:lang w:eastAsia="en-US"/>
    </w:r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rsid w:val="00547786"/>
    <w:pPr>
      <w:tabs>
        <w:tab w:val="center" w:pos="4536"/>
        <w:tab w:val="right" w:pos="9072"/>
      </w:tabs>
      <w:spacing w:after="20"/>
    </w:pPr>
    <w:rPr>
      <w:rFonts w:asciiTheme="majorHAnsi" w:eastAsiaTheme="minorHAnsi" w:hAnsiTheme="majorHAnsi" w:cstheme="minorBidi"/>
      <w:sz w:val="1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eastAsiaTheme="minorHAnsi" w:hAnsiTheme="majorHAnsi" w:cstheme="minorBidi"/>
      <w:sz w:val="15"/>
      <w:lang w:eastAsia="en-US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  <w:rPr>
      <w:rFonts w:asciiTheme="minorHAnsi" w:eastAsiaTheme="minorHAnsi" w:hAnsiTheme="minorHAnsi" w:cstheme="minorBidi"/>
      <w:lang w:eastAsia="en-US"/>
    </w:r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  <w:rPr>
      <w:rFonts w:asciiTheme="minorHAnsi" w:eastAsiaTheme="minorHAnsi" w:hAnsiTheme="minorHAnsi" w:cstheme="minorBidi"/>
      <w:lang w:eastAsia="en-US"/>
    </w:rPr>
  </w:style>
  <w:style w:type="paragraph" w:styleId="Adress-brev">
    <w:name w:val="envelope address"/>
    <w:basedOn w:val="Normal"/>
    <w:uiPriority w:val="7"/>
    <w:semiHidden/>
    <w:rsid w:val="00873303"/>
    <w:rPr>
      <w:rFonts w:eastAsia="Georgia" w:cs="Arial"/>
      <w:lang w:eastAsia="en-US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C6549"/>
    <w:rPr>
      <w:color w:val="808080"/>
    </w:rPr>
  </w:style>
  <w:style w:type="paragraph" w:customStyle="1" w:styleId="KTHBrdtextflt">
    <w:name w:val="KTH Brödtext fält"/>
    <w:basedOn w:val="Brdtext"/>
    <w:qFormat/>
    <w:rsid w:val="00F34E53"/>
    <w:pPr>
      <w:spacing w:after="4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0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D60D2F"/>
    <w:rPr>
      <w:rFonts w:ascii="Arial" w:eastAsia="Times New Roman" w:hAnsi="Arial" w:cs="Times New Roman"/>
      <w:lang w:eastAsia="ja-JP"/>
    </w:rPr>
  </w:style>
  <w:style w:type="paragraph" w:styleId="Rubrik1">
    <w:name w:val="heading 1"/>
    <w:aliases w:val="KTH Rubrik 1"/>
    <w:basedOn w:val="Normal"/>
    <w:next w:val="Brdtext"/>
    <w:link w:val="Rubrik1Char"/>
    <w:qFormat/>
    <w:rsid w:val="00C1187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  <w:lang w:eastAsia="en-US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  <w:lang w:eastAsia="en-US"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rsid w:val="00C11879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  <w:lang w:eastAsia="en-US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eastAsiaTheme="minorHAnsi" w:hAnsiTheme="majorHAnsi" w:cstheme="minorBidi"/>
      <w:b/>
      <w:sz w:val="28"/>
      <w:lang w:eastAsia="en-US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  <w:lang w:eastAsia="en-US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62394D"/>
    <w:pPr>
      <w:numPr>
        <w:numId w:val="4"/>
      </w:numPr>
      <w:spacing w:before="120" w:after="120" w:line="200" w:lineRule="atLeast"/>
      <w:ind w:left="71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  <w:rPr>
      <w:rFonts w:asciiTheme="minorHAnsi" w:eastAsiaTheme="minorHAnsi" w:hAnsiTheme="minorHAnsi" w:cstheme="minorBidi"/>
      <w:lang w:eastAsia="en-US"/>
    </w:r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rsid w:val="00547786"/>
    <w:pPr>
      <w:tabs>
        <w:tab w:val="center" w:pos="4536"/>
        <w:tab w:val="right" w:pos="9072"/>
      </w:tabs>
      <w:spacing w:after="20"/>
    </w:pPr>
    <w:rPr>
      <w:rFonts w:asciiTheme="majorHAnsi" w:eastAsiaTheme="minorHAnsi" w:hAnsiTheme="majorHAnsi" w:cstheme="minorBidi"/>
      <w:sz w:val="1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eastAsiaTheme="minorHAnsi" w:hAnsiTheme="majorHAnsi" w:cstheme="minorBidi"/>
      <w:sz w:val="15"/>
      <w:lang w:eastAsia="en-US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  <w:rPr>
      <w:rFonts w:asciiTheme="minorHAnsi" w:eastAsiaTheme="minorHAnsi" w:hAnsiTheme="minorHAnsi" w:cstheme="minorBidi"/>
      <w:lang w:eastAsia="en-US"/>
    </w:r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  <w:rPr>
      <w:rFonts w:asciiTheme="minorHAnsi" w:eastAsiaTheme="minorHAnsi" w:hAnsiTheme="minorHAnsi" w:cstheme="minorBidi"/>
      <w:lang w:eastAsia="en-US"/>
    </w:rPr>
  </w:style>
  <w:style w:type="paragraph" w:styleId="Adress-brev">
    <w:name w:val="envelope address"/>
    <w:basedOn w:val="Normal"/>
    <w:uiPriority w:val="7"/>
    <w:semiHidden/>
    <w:rsid w:val="00873303"/>
    <w:rPr>
      <w:rFonts w:eastAsia="Georgia" w:cs="Arial"/>
      <w:lang w:eastAsia="en-US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C6549"/>
    <w:rPr>
      <w:color w:val="808080"/>
    </w:rPr>
  </w:style>
  <w:style w:type="paragraph" w:customStyle="1" w:styleId="KTHBrdtextflt">
    <w:name w:val="KTH Brödtext fält"/>
    <w:basedOn w:val="Brdtext"/>
    <w:qFormat/>
    <w:rsid w:val="00F34E53"/>
    <w:pPr>
      <w:spacing w:after="4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2CD354E58B4C549F17A26D172E0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8D5AD-2DF8-4533-9BAB-2A3FA8D2F580}"/>
      </w:docPartPr>
      <w:docPartBody>
        <w:p w:rsidR="00DD7696" w:rsidRDefault="00DD7696">
          <w:pPr>
            <w:pStyle w:val="E12CD354E58B4C549F17A26D172E04BF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ADCC9AB6BA0486A959F815B3A44F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6255F-2A71-4180-A8C8-9C4268D53276}"/>
      </w:docPartPr>
      <w:docPartBody>
        <w:p w:rsidR="00456846" w:rsidRDefault="00DD7696" w:rsidP="00DD7696">
          <w:pPr>
            <w:pStyle w:val="FADCC9AB6BA0486A959F815B3A44F3D3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FEA17FBDF994227BB7C7ECB3EB6D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FF195-01F3-4471-83C9-A0A70C579BEE}"/>
      </w:docPartPr>
      <w:docPartBody>
        <w:p w:rsidR="00AC4A2F" w:rsidRDefault="00456846" w:rsidP="00456846">
          <w:pPr>
            <w:pStyle w:val="4FEA17FBDF994227BB7C7ECB3EB6DDB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14688AA4A5E478CBCF43CF199A0C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67BB0-72BD-4FB8-9375-6067F9BFFE92}"/>
      </w:docPartPr>
      <w:docPartBody>
        <w:p w:rsidR="00AC4A2F" w:rsidRDefault="00456846" w:rsidP="00456846">
          <w:pPr>
            <w:pStyle w:val="314688AA4A5E478CBCF43CF199A0C36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1370EE692A04B5C86AECE949729E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7161D-1276-44A4-9456-BA9C23D9C7CF}"/>
      </w:docPartPr>
      <w:docPartBody>
        <w:p w:rsidR="00AC4A2F" w:rsidRDefault="00456846" w:rsidP="00456846">
          <w:pPr>
            <w:pStyle w:val="01370EE692A04B5C86AECE949729E02D"/>
          </w:pPr>
          <w:r>
            <w:rPr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96"/>
    <w:rsid w:val="00456846"/>
    <w:rsid w:val="00AC4A2F"/>
    <w:rsid w:val="00D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F82FC9A24074E9BAA7D23F43C6C1376">
    <w:name w:val="4F82FC9A24074E9BAA7D23F43C6C1376"/>
  </w:style>
  <w:style w:type="paragraph" w:customStyle="1" w:styleId="E12CD354E58B4C549F17A26D172E04BF">
    <w:name w:val="E12CD354E58B4C549F17A26D172E04BF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3C94F257EC64CC1A9310C4826EFAFE6">
    <w:name w:val="53C94F257EC64CC1A9310C4826EFAFE6"/>
  </w:style>
  <w:style w:type="paragraph" w:customStyle="1" w:styleId="A5E04C796F1742B8B6A2231B25C0C035">
    <w:name w:val="A5E04C796F1742B8B6A2231B25C0C035"/>
  </w:style>
  <w:style w:type="paragraph" w:customStyle="1" w:styleId="A65D5F9D919F4F208A0132E0B2A1AC5B">
    <w:name w:val="A65D5F9D919F4F208A0132E0B2A1AC5B"/>
  </w:style>
  <w:style w:type="paragraph" w:customStyle="1" w:styleId="FADCC9AB6BA0486A959F815B3A44F3D3">
    <w:name w:val="FADCC9AB6BA0486A959F815B3A44F3D3"/>
    <w:rsid w:val="00DD7696"/>
  </w:style>
  <w:style w:type="paragraph" w:customStyle="1" w:styleId="AC17B6B620E44B59B88EBDEC3DAC4522">
    <w:name w:val="AC17B6B620E44B59B88EBDEC3DAC4522"/>
    <w:rsid w:val="00DD7696"/>
  </w:style>
  <w:style w:type="paragraph" w:customStyle="1" w:styleId="D4480F6039AA43AB93366A77C45D5ADD">
    <w:name w:val="D4480F6039AA43AB93366A77C45D5ADD"/>
    <w:rsid w:val="00DD7696"/>
  </w:style>
  <w:style w:type="paragraph" w:customStyle="1" w:styleId="4FEA17FBDF994227BB7C7ECB3EB6DDB1">
    <w:name w:val="4FEA17FBDF994227BB7C7ECB3EB6DDB1"/>
    <w:rsid w:val="00456846"/>
  </w:style>
  <w:style w:type="paragraph" w:customStyle="1" w:styleId="314688AA4A5E478CBCF43CF199A0C365">
    <w:name w:val="314688AA4A5E478CBCF43CF199A0C365"/>
    <w:rsid w:val="00456846"/>
  </w:style>
  <w:style w:type="paragraph" w:customStyle="1" w:styleId="01370EE692A04B5C86AECE949729E02D">
    <w:name w:val="01370EE692A04B5C86AECE949729E02D"/>
    <w:rsid w:val="004568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F82FC9A24074E9BAA7D23F43C6C1376">
    <w:name w:val="4F82FC9A24074E9BAA7D23F43C6C1376"/>
  </w:style>
  <w:style w:type="paragraph" w:customStyle="1" w:styleId="E12CD354E58B4C549F17A26D172E04BF">
    <w:name w:val="E12CD354E58B4C549F17A26D172E04BF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3C94F257EC64CC1A9310C4826EFAFE6">
    <w:name w:val="53C94F257EC64CC1A9310C4826EFAFE6"/>
  </w:style>
  <w:style w:type="paragraph" w:customStyle="1" w:styleId="A5E04C796F1742B8B6A2231B25C0C035">
    <w:name w:val="A5E04C796F1742B8B6A2231B25C0C035"/>
  </w:style>
  <w:style w:type="paragraph" w:customStyle="1" w:styleId="A65D5F9D919F4F208A0132E0B2A1AC5B">
    <w:name w:val="A65D5F9D919F4F208A0132E0B2A1AC5B"/>
  </w:style>
  <w:style w:type="paragraph" w:customStyle="1" w:styleId="FADCC9AB6BA0486A959F815B3A44F3D3">
    <w:name w:val="FADCC9AB6BA0486A959F815B3A44F3D3"/>
    <w:rsid w:val="00DD7696"/>
  </w:style>
  <w:style w:type="paragraph" w:customStyle="1" w:styleId="AC17B6B620E44B59B88EBDEC3DAC4522">
    <w:name w:val="AC17B6B620E44B59B88EBDEC3DAC4522"/>
    <w:rsid w:val="00DD7696"/>
  </w:style>
  <w:style w:type="paragraph" w:customStyle="1" w:styleId="D4480F6039AA43AB93366A77C45D5ADD">
    <w:name w:val="D4480F6039AA43AB93366A77C45D5ADD"/>
    <w:rsid w:val="00DD7696"/>
  </w:style>
  <w:style w:type="paragraph" w:customStyle="1" w:styleId="4FEA17FBDF994227BB7C7ECB3EB6DDB1">
    <w:name w:val="4FEA17FBDF994227BB7C7ECB3EB6DDB1"/>
    <w:rsid w:val="00456846"/>
  </w:style>
  <w:style w:type="paragraph" w:customStyle="1" w:styleId="314688AA4A5E478CBCF43CF199A0C365">
    <w:name w:val="314688AA4A5E478CBCF43CF199A0C365"/>
    <w:rsid w:val="00456846"/>
  </w:style>
  <w:style w:type="paragraph" w:customStyle="1" w:styleId="01370EE692A04B5C86AECE949729E02D">
    <w:name w:val="01370EE692A04B5C86AECE949729E02D"/>
    <w:rsid w:val="00456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46F9-4AD5-438D-93C4-C4FA2DB0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2015-10-08T11:29:00Z</dcterms:created>
  <dcterms:modified xsi:type="dcterms:W3CDTF">2015-10-08T11:29:00Z</dcterms:modified>
</cp:coreProperties>
</file>