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D2" w:rsidRDefault="00DA02D2" w:rsidP="00DA02D2">
      <w:pPr>
        <w:rPr>
          <w:rFonts w:ascii="Verdana" w:hAnsi="Verdana"/>
          <w:b/>
          <w:bCs/>
          <w:lang w:val="sv-SE"/>
        </w:rPr>
      </w:pPr>
      <w:r>
        <w:rPr>
          <w:rFonts w:ascii="Verdana" w:hAnsi="Verdana"/>
          <w:b/>
          <w:bCs/>
          <w:lang w:val="sv-SE"/>
        </w:rPr>
        <w:t>Arbetstidsschema vid deltid</w:t>
      </w:r>
    </w:p>
    <w:p w:rsidR="00DA02D2" w:rsidRDefault="00DA02D2" w:rsidP="00DA02D2">
      <w:pPr>
        <w:rPr>
          <w:rFonts w:ascii="Verdana" w:hAnsi="Verdana"/>
          <w:bCs/>
          <w:lang w:val="sv-SE"/>
        </w:rPr>
      </w:pPr>
    </w:p>
    <w:p w:rsidR="00DA02D2" w:rsidRPr="001B7455" w:rsidRDefault="00DA02D2" w:rsidP="00DA02D2">
      <w:pPr>
        <w:rPr>
          <w:rFonts w:ascii="Verdana" w:hAnsi="Verdana"/>
          <w:bCs/>
          <w:sz w:val="18"/>
          <w:szCs w:val="18"/>
          <w:lang w:val="sv-SE"/>
        </w:rPr>
      </w:pPr>
      <w:r w:rsidRPr="001B7455">
        <w:rPr>
          <w:rFonts w:ascii="Verdana" w:hAnsi="Verdana"/>
          <w:bCs/>
          <w:sz w:val="18"/>
          <w:szCs w:val="18"/>
          <w:lang w:val="sv-SE"/>
        </w:rPr>
        <w:t>För att rätt avdrag/tillägg ska kunna beräknas vid tjänstledighet, sjukdom m m krävs att ett arbetstidsschema ligger till grund för löneberäkningen.</w:t>
      </w:r>
    </w:p>
    <w:p w:rsidR="00DA02D2" w:rsidRPr="001B7455" w:rsidRDefault="00DA02D2" w:rsidP="00DA02D2">
      <w:pPr>
        <w:rPr>
          <w:rFonts w:ascii="Verdana" w:hAnsi="Verdana"/>
          <w:bCs/>
          <w:sz w:val="18"/>
          <w:szCs w:val="18"/>
          <w:lang w:val="sv-SE"/>
        </w:rPr>
      </w:pPr>
    </w:p>
    <w:p w:rsidR="00DA02D2" w:rsidRDefault="00DA02D2" w:rsidP="00DA02D2">
      <w:pPr>
        <w:rPr>
          <w:rFonts w:ascii="Verdana" w:hAnsi="Verdana"/>
          <w:bCs/>
          <w:sz w:val="18"/>
          <w:szCs w:val="18"/>
          <w:lang w:val="sv-SE"/>
        </w:rPr>
      </w:pPr>
      <w:r w:rsidRPr="001B7455">
        <w:rPr>
          <w:rFonts w:ascii="Verdana" w:hAnsi="Verdana"/>
          <w:bCs/>
          <w:sz w:val="18"/>
          <w:szCs w:val="18"/>
          <w:lang w:val="sv-SE"/>
        </w:rPr>
        <w:t xml:space="preserve">Det är därför nödvändigt att du som </w:t>
      </w:r>
      <w:r w:rsidRPr="00AF54CC">
        <w:rPr>
          <w:rFonts w:ascii="Verdana" w:hAnsi="Verdana"/>
          <w:b/>
          <w:bCs/>
          <w:sz w:val="18"/>
          <w:szCs w:val="18"/>
          <w:lang w:val="sv-SE"/>
        </w:rPr>
        <w:t>inte</w:t>
      </w:r>
      <w:r w:rsidRPr="001B7455">
        <w:rPr>
          <w:rFonts w:ascii="Verdana" w:hAnsi="Verdana"/>
          <w:bCs/>
          <w:sz w:val="18"/>
          <w:szCs w:val="18"/>
          <w:lang w:val="sv-SE"/>
        </w:rPr>
        <w:t xml:space="preserve"> arbetar 8 timmar/dag varje vecka, måndag t o m fredag, fyller i denna blankett så att uppgifterna i lönesystemet blir så korrekta som möjligt.</w:t>
      </w:r>
    </w:p>
    <w:p w:rsidR="00DA02D2" w:rsidRPr="001B7455" w:rsidRDefault="00DA02D2" w:rsidP="00DA02D2">
      <w:pPr>
        <w:rPr>
          <w:sz w:val="18"/>
          <w:szCs w:val="18"/>
          <w:lang w:val="sv-SE"/>
        </w:rPr>
      </w:pPr>
      <w:r w:rsidRPr="001B7455">
        <w:rPr>
          <w:sz w:val="18"/>
          <w:szCs w:val="18"/>
          <w:lang w:val="sv-SE"/>
        </w:rPr>
        <w:t xml:space="preserve">               </w:t>
      </w:r>
    </w:p>
    <w:p w:rsidR="00DA02D2" w:rsidRPr="00240F30" w:rsidRDefault="00DA02D2" w:rsidP="00DA02D2">
      <w:pPr>
        <w:rPr>
          <w:rFonts w:ascii="Verdana" w:hAnsi="Verdana"/>
          <w:sz w:val="14"/>
          <w:szCs w:val="14"/>
          <w:lang w:val="sv-SE"/>
        </w:rPr>
      </w:pPr>
      <w:r w:rsidRPr="00240F30">
        <w:rPr>
          <w:rFonts w:ascii="Verdana" w:hAnsi="Verdana"/>
          <w:sz w:val="14"/>
          <w:szCs w:val="14"/>
          <w:lang w:val="sv-SE"/>
        </w:rPr>
        <w:t xml:space="preserve">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DA02D2" w:rsidTr="00EC2360">
        <w:trPr>
          <w:trHeight w:val="567"/>
        </w:trPr>
        <w:tc>
          <w:tcPr>
            <w:tcW w:w="4928" w:type="dxa"/>
          </w:tcPr>
          <w:p w:rsidR="00DA02D2" w:rsidRDefault="00DA02D2" w:rsidP="00EC2360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Efternamn, förnamn</w:t>
            </w:r>
          </w:p>
          <w:p w:rsidR="00DA02D2" w:rsidRDefault="00DA02D2" w:rsidP="00EC2360">
            <w:pPr>
              <w:rPr>
                <w:rFonts w:ascii="Verdana" w:hAnsi="Verdana"/>
                <w:sz w:val="14"/>
                <w:lang w:val="sv-SE"/>
              </w:rPr>
            </w:pPr>
          </w:p>
          <w:bookmarkStart w:id="0" w:name="text8"/>
          <w:p w:rsidR="00DA02D2" w:rsidRDefault="00DA02D2" w:rsidP="00EC2360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bookmarkStart w:id="1" w:name="_GoBack"/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bookmarkEnd w:id="1"/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  <w:bookmarkEnd w:id="0"/>
          </w:p>
          <w:p w:rsidR="00DA02D2" w:rsidRPr="00D13D9D" w:rsidRDefault="00DA02D2" w:rsidP="00EC2360">
            <w:pPr>
              <w:rPr>
                <w:rFonts w:ascii="Verdana" w:hAnsi="Verdana"/>
                <w:sz w:val="14"/>
                <w:szCs w:val="14"/>
                <w:lang w:val="sv-SE"/>
              </w:rPr>
            </w:pPr>
          </w:p>
        </w:tc>
        <w:tc>
          <w:tcPr>
            <w:tcW w:w="4678" w:type="dxa"/>
          </w:tcPr>
          <w:p w:rsidR="00DA02D2" w:rsidRDefault="00DA02D2" w:rsidP="00EC2360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Personnummer</w:t>
            </w:r>
          </w:p>
          <w:p w:rsidR="00DA02D2" w:rsidRDefault="00DA02D2" w:rsidP="00EC2360">
            <w:pPr>
              <w:rPr>
                <w:rFonts w:ascii="Verdana" w:hAnsi="Verdana"/>
                <w:sz w:val="14"/>
                <w:lang w:val="sv-SE"/>
              </w:rPr>
            </w:pPr>
          </w:p>
          <w:bookmarkStart w:id="2" w:name="text9"/>
          <w:p w:rsidR="00DA02D2" w:rsidRDefault="00DA02D2" w:rsidP="00EC2360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  <w:bookmarkEnd w:id="2"/>
          </w:p>
          <w:p w:rsidR="00DA02D2" w:rsidRPr="00D13D9D" w:rsidRDefault="00DA02D2" w:rsidP="00EC2360">
            <w:pPr>
              <w:rPr>
                <w:rFonts w:ascii="Verdana" w:hAnsi="Verdana"/>
                <w:sz w:val="14"/>
                <w:szCs w:val="14"/>
                <w:lang w:val="sv-SE"/>
              </w:rPr>
            </w:pPr>
          </w:p>
        </w:tc>
      </w:tr>
      <w:tr w:rsidR="00DA02D2" w:rsidTr="00EC2360">
        <w:trPr>
          <w:trHeight w:val="567"/>
        </w:trPr>
        <w:tc>
          <w:tcPr>
            <w:tcW w:w="4928" w:type="dxa"/>
          </w:tcPr>
          <w:p w:rsidR="00DA02D2" w:rsidRDefault="00DA02D2" w:rsidP="00EC2360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Tjänstgöringens omfattning i %</w:t>
            </w:r>
          </w:p>
          <w:p w:rsidR="00DA02D2" w:rsidRDefault="00DA02D2" w:rsidP="00EC2360">
            <w:pPr>
              <w:rPr>
                <w:rFonts w:ascii="Verdana" w:hAnsi="Verdana"/>
                <w:sz w:val="14"/>
                <w:lang w:val="sv-SE"/>
              </w:rPr>
            </w:pPr>
          </w:p>
          <w:p w:rsidR="00DA02D2" w:rsidRDefault="00DA02D2" w:rsidP="00EC2360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</w:p>
          <w:p w:rsidR="00DA02D2" w:rsidRPr="00D13D9D" w:rsidRDefault="00DA02D2" w:rsidP="00EC2360">
            <w:pPr>
              <w:rPr>
                <w:rFonts w:ascii="Verdana" w:hAnsi="Verdana"/>
                <w:sz w:val="14"/>
                <w:szCs w:val="14"/>
                <w:lang w:val="sv-SE"/>
              </w:rPr>
            </w:pPr>
          </w:p>
        </w:tc>
        <w:tc>
          <w:tcPr>
            <w:tcW w:w="4678" w:type="dxa"/>
          </w:tcPr>
          <w:p w:rsidR="00DA02D2" w:rsidRDefault="00DA02D2" w:rsidP="00EC2360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Fr o m</w:t>
            </w:r>
          </w:p>
          <w:p w:rsidR="00DA02D2" w:rsidRDefault="00DA02D2" w:rsidP="00EC2360">
            <w:pPr>
              <w:rPr>
                <w:rFonts w:ascii="Verdana" w:hAnsi="Verdana"/>
                <w:sz w:val="14"/>
                <w:lang w:val="sv-SE"/>
              </w:rPr>
            </w:pPr>
          </w:p>
          <w:p w:rsidR="00DA02D2" w:rsidRDefault="00DA02D2" w:rsidP="00EC2360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</w:p>
          <w:p w:rsidR="00DA02D2" w:rsidRPr="00D13D9D" w:rsidRDefault="00DA02D2" w:rsidP="00EC2360">
            <w:pPr>
              <w:rPr>
                <w:rFonts w:ascii="Verdana" w:hAnsi="Verdana"/>
                <w:sz w:val="14"/>
                <w:szCs w:val="14"/>
                <w:lang w:val="sv-SE"/>
              </w:rPr>
            </w:pPr>
          </w:p>
        </w:tc>
      </w:tr>
      <w:tr w:rsidR="00DA02D2" w:rsidTr="00EC2360">
        <w:trPr>
          <w:trHeight w:val="567"/>
        </w:trPr>
        <w:tc>
          <w:tcPr>
            <w:tcW w:w="4928" w:type="dxa"/>
          </w:tcPr>
          <w:p w:rsidR="00DA02D2" w:rsidRDefault="00DA02D2" w:rsidP="00EC2360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Arbetar varje dag (antal timmar/dag)</w:t>
            </w:r>
          </w:p>
          <w:p w:rsidR="00DA02D2" w:rsidRDefault="00DA02D2" w:rsidP="00EC2360">
            <w:pPr>
              <w:rPr>
                <w:rFonts w:ascii="Verdana" w:hAnsi="Verdana"/>
                <w:sz w:val="14"/>
                <w:lang w:val="sv-SE"/>
              </w:rPr>
            </w:pPr>
          </w:p>
          <w:p w:rsidR="00DA02D2" w:rsidRDefault="00DA02D2" w:rsidP="00EC2360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  <w:r>
              <w:rPr>
                <w:rFonts w:ascii="Verdana" w:hAnsi="Verdana"/>
                <w:sz w:val="18"/>
                <w:lang w:val="sv-SE"/>
              </w:rPr>
              <w:t xml:space="preserve"> </w:t>
            </w:r>
          </w:p>
          <w:p w:rsidR="00DA02D2" w:rsidRPr="00D13D9D" w:rsidRDefault="00DA02D2" w:rsidP="00EC2360">
            <w:pPr>
              <w:rPr>
                <w:rFonts w:ascii="Verdana" w:hAnsi="Verdana"/>
                <w:sz w:val="14"/>
                <w:szCs w:val="14"/>
                <w:lang w:val="sv-SE"/>
              </w:rPr>
            </w:pPr>
          </w:p>
        </w:tc>
        <w:tc>
          <w:tcPr>
            <w:tcW w:w="4678" w:type="dxa"/>
          </w:tcPr>
          <w:p w:rsidR="00DA02D2" w:rsidRDefault="00DA02D2" w:rsidP="00EC2360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Arbetar oregelbundet fr o m – t o m</w:t>
            </w:r>
          </w:p>
          <w:p w:rsidR="00DA02D2" w:rsidRDefault="00DA02D2" w:rsidP="00EC2360">
            <w:pPr>
              <w:rPr>
                <w:rFonts w:ascii="Verdana" w:hAnsi="Verdana"/>
                <w:sz w:val="14"/>
                <w:lang w:val="sv-SE"/>
              </w:rPr>
            </w:pPr>
          </w:p>
          <w:p w:rsidR="00DA02D2" w:rsidRDefault="00DA02D2" w:rsidP="00EC2360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</w:p>
          <w:p w:rsidR="00DA02D2" w:rsidRPr="00D13D9D" w:rsidRDefault="00DA02D2" w:rsidP="00EC2360">
            <w:pPr>
              <w:rPr>
                <w:rFonts w:ascii="Verdana" w:hAnsi="Verdana"/>
                <w:sz w:val="14"/>
                <w:szCs w:val="14"/>
                <w:lang w:val="sv-SE"/>
              </w:rPr>
            </w:pPr>
          </w:p>
        </w:tc>
      </w:tr>
      <w:tr w:rsidR="00DA02D2" w:rsidTr="00EC2360">
        <w:trPr>
          <w:trHeight w:val="1013"/>
        </w:trPr>
        <w:tc>
          <w:tcPr>
            <w:tcW w:w="9606" w:type="dxa"/>
            <w:gridSpan w:val="2"/>
          </w:tcPr>
          <w:p w:rsidR="00DA02D2" w:rsidRDefault="00DA02D2" w:rsidP="00EC2360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 xml:space="preserve">Arbetstid i timmar och minuter vid deltid </w:t>
            </w:r>
          </w:p>
          <w:p w:rsidR="00DA02D2" w:rsidRDefault="00DA02D2" w:rsidP="00EC2360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 xml:space="preserve"> </w:t>
            </w:r>
          </w:p>
          <w:p w:rsidR="00DA02D2" w:rsidRDefault="00DA02D2" w:rsidP="00EC2360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 xml:space="preserve">  vecka 1                                                                                       vecka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"/>
              <w:gridCol w:w="972"/>
              <w:gridCol w:w="972"/>
              <w:gridCol w:w="912"/>
              <w:gridCol w:w="992"/>
              <w:gridCol w:w="976"/>
              <w:gridCol w:w="936"/>
              <w:gridCol w:w="936"/>
              <w:gridCol w:w="936"/>
              <w:gridCol w:w="936"/>
            </w:tblGrid>
            <w:tr w:rsidR="00DA02D2" w:rsidTr="00EC2360">
              <w:trPr>
                <w:trHeight w:val="466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måndag</w:t>
                  </w:r>
                </w:p>
                <w:bookmarkStart w:id="3" w:name="Text31"/>
                <w:p w:rsidR="00DA02D2" w:rsidRDefault="00DA02D2" w:rsidP="00EC2360">
                  <w:pPr>
                    <w:rPr>
                      <w:rFonts w:ascii="Verdana" w:hAnsi="Verdana"/>
                      <w:sz w:val="12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  <w:bookmarkEnd w:id="3"/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tisdag</w:t>
                  </w:r>
                </w:p>
                <w:bookmarkStart w:id="4" w:name="Text32"/>
                <w:p w:rsidR="00DA02D2" w:rsidRDefault="00DA02D2" w:rsidP="00EC2360">
                  <w:pPr>
                    <w:rPr>
                      <w:rFonts w:ascii="Verdana" w:hAnsi="Verdana"/>
                      <w:sz w:val="18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  <w:bookmarkEnd w:id="4"/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onsdag</w:t>
                  </w:r>
                </w:p>
                <w:p w:rsidR="00DA02D2" w:rsidRDefault="00DA02D2" w:rsidP="00EC2360">
                  <w:pPr>
                    <w:rPr>
                      <w:rFonts w:ascii="Verdana" w:hAnsi="Verdana"/>
                      <w:sz w:val="18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5" w:name="Text33"/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  <w:bookmarkEnd w:id="5"/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torsdag</w:t>
                  </w:r>
                </w:p>
                <w:p w:rsidR="00DA02D2" w:rsidRDefault="00DA02D2" w:rsidP="00EC2360">
                  <w:pPr>
                    <w:rPr>
                      <w:rFonts w:ascii="Verdana" w:hAnsi="Verdana"/>
                      <w:sz w:val="18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6" w:name="Text34"/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  <w:bookmarkEnd w:id="6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fredag</w:t>
                  </w:r>
                </w:p>
                <w:p w:rsidR="00DA02D2" w:rsidRDefault="00DA02D2" w:rsidP="00EC2360">
                  <w:pPr>
                    <w:rPr>
                      <w:rFonts w:ascii="Verdana" w:hAnsi="Verdana"/>
                      <w:sz w:val="18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7" w:name="Text35"/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  <w:bookmarkEnd w:id="7"/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måndag</w:t>
                  </w:r>
                </w:p>
                <w:p w:rsidR="00DA02D2" w:rsidRDefault="00DA02D2" w:rsidP="00EC2360">
                  <w:pPr>
                    <w:rPr>
                      <w:rFonts w:ascii="Verdana" w:hAnsi="Verdana"/>
                      <w:sz w:val="18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8" w:name="Text36"/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  <w:bookmarkEnd w:id="8"/>
                </w:p>
              </w:tc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tisdag</w:t>
                  </w:r>
                </w:p>
                <w:p w:rsidR="00DA02D2" w:rsidRDefault="00DA02D2" w:rsidP="00EC2360">
                  <w:pPr>
                    <w:rPr>
                      <w:rFonts w:ascii="Verdana" w:hAnsi="Verdana"/>
                      <w:sz w:val="18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9" w:name="Text37"/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  <w:bookmarkEnd w:id="9"/>
                </w:p>
              </w:tc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onsdag</w:t>
                  </w:r>
                </w:p>
                <w:p w:rsidR="00DA02D2" w:rsidRDefault="00DA02D2" w:rsidP="00EC2360">
                  <w:pPr>
                    <w:rPr>
                      <w:rFonts w:ascii="Verdana" w:hAnsi="Verdana"/>
                      <w:sz w:val="18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0" w:name="Text38"/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  <w:bookmarkEnd w:id="10"/>
                </w:p>
              </w:tc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torsdag</w:t>
                  </w:r>
                </w:p>
                <w:p w:rsidR="00DA02D2" w:rsidRDefault="00DA02D2" w:rsidP="00EC2360">
                  <w:pPr>
                    <w:rPr>
                      <w:rFonts w:ascii="Verdana" w:hAnsi="Verdana"/>
                      <w:sz w:val="18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1" w:name="Text39"/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  <w:bookmarkEnd w:id="11"/>
                </w:p>
              </w:tc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fredag</w:t>
                  </w:r>
                </w:p>
                <w:p w:rsidR="00DA02D2" w:rsidRDefault="00DA02D2" w:rsidP="00EC2360">
                  <w:pPr>
                    <w:rPr>
                      <w:rFonts w:ascii="Verdana" w:hAnsi="Verdana"/>
                      <w:sz w:val="18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2" w:name="Text40"/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  <w:bookmarkEnd w:id="12"/>
                </w:p>
              </w:tc>
            </w:tr>
          </w:tbl>
          <w:p w:rsidR="00DA02D2" w:rsidRDefault="00DA02D2" w:rsidP="00EC2360">
            <w:pPr>
              <w:rPr>
                <w:rFonts w:ascii="Verdana" w:hAnsi="Verdana"/>
                <w:sz w:val="16"/>
                <w:lang w:val="sv-SE"/>
              </w:rPr>
            </w:pPr>
          </w:p>
        </w:tc>
      </w:tr>
      <w:tr w:rsidR="00DA02D2" w:rsidTr="00EC2360">
        <w:trPr>
          <w:trHeight w:val="70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D2" w:rsidRDefault="00DA02D2" w:rsidP="00EC2360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 xml:space="preserve">  vecka 3                                                                                       vecka 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"/>
              <w:gridCol w:w="972"/>
              <w:gridCol w:w="972"/>
              <w:gridCol w:w="912"/>
              <w:gridCol w:w="992"/>
              <w:gridCol w:w="976"/>
              <w:gridCol w:w="936"/>
              <w:gridCol w:w="936"/>
              <w:gridCol w:w="936"/>
              <w:gridCol w:w="936"/>
            </w:tblGrid>
            <w:tr w:rsidR="00DA02D2" w:rsidTr="00EC2360">
              <w:trPr>
                <w:trHeight w:val="466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måndag</w:t>
                  </w:r>
                </w:p>
                <w:p w:rsidR="00DA02D2" w:rsidRDefault="00DA02D2" w:rsidP="00EC2360">
                  <w:pPr>
                    <w:rPr>
                      <w:rFonts w:ascii="Verdana" w:hAnsi="Verdana"/>
                      <w:sz w:val="12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tisdag</w:t>
                  </w:r>
                </w:p>
                <w:p w:rsidR="00DA02D2" w:rsidRDefault="00DA02D2" w:rsidP="00EC2360">
                  <w:pPr>
                    <w:rPr>
                      <w:rFonts w:ascii="Verdana" w:hAnsi="Verdana"/>
                      <w:sz w:val="18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onsdag</w:t>
                  </w:r>
                </w:p>
                <w:p w:rsidR="00DA02D2" w:rsidRDefault="00DA02D2" w:rsidP="00EC2360">
                  <w:pPr>
                    <w:rPr>
                      <w:rFonts w:ascii="Verdana" w:hAnsi="Verdana"/>
                      <w:sz w:val="18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torsdag</w:t>
                  </w:r>
                </w:p>
                <w:p w:rsidR="00DA02D2" w:rsidRDefault="00DA02D2" w:rsidP="00EC2360">
                  <w:pPr>
                    <w:rPr>
                      <w:rFonts w:ascii="Verdana" w:hAnsi="Verdana"/>
                      <w:sz w:val="18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fredag</w:t>
                  </w:r>
                </w:p>
                <w:p w:rsidR="00DA02D2" w:rsidRDefault="00DA02D2" w:rsidP="00EC2360">
                  <w:pPr>
                    <w:rPr>
                      <w:rFonts w:ascii="Verdana" w:hAnsi="Verdana"/>
                      <w:sz w:val="18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måndag</w:t>
                  </w:r>
                </w:p>
                <w:p w:rsidR="00DA02D2" w:rsidRDefault="00DA02D2" w:rsidP="00EC2360">
                  <w:pPr>
                    <w:rPr>
                      <w:rFonts w:ascii="Verdana" w:hAnsi="Verdana"/>
                      <w:sz w:val="18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tisdag</w:t>
                  </w:r>
                </w:p>
                <w:p w:rsidR="00DA02D2" w:rsidRDefault="00DA02D2" w:rsidP="00EC2360">
                  <w:pPr>
                    <w:rPr>
                      <w:rFonts w:ascii="Verdana" w:hAnsi="Verdana"/>
                      <w:sz w:val="18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onsdag</w:t>
                  </w:r>
                </w:p>
                <w:p w:rsidR="00DA02D2" w:rsidRDefault="00DA02D2" w:rsidP="00EC2360">
                  <w:pPr>
                    <w:rPr>
                      <w:rFonts w:ascii="Verdana" w:hAnsi="Verdana"/>
                      <w:sz w:val="18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torsdag</w:t>
                  </w:r>
                </w:p>
                <w:p w:rsidR="00DA02D2" w:rsidRDefault="00DA02D2" w:rsidP="00EC2360">
                  <w:pPr>
                    <w:rPr>
                      <w:rFonts w:ascii="Verdana" w:hAnsi="Verdana"/>
                      <w:sz w:val="18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A02D2" w:rsidRDefault="00DA02D2" w:rsidP="00EC2360">
                  <w:pPr>
                    <w:rPr>
                      <w:rFonts w:ascii="Verdana" w:hAnsi="Verdana"/>
                      <w:sz w:val="14"/>
                      <w:lang w:val="sv-SE"/>
                    </w:rPr>
                  </w:pPr>
                  <w:r>
                    <w:rPr>
                      <w:rFonts w:ascii="Verdana" w:hAnsi="Verdana"/>
                      <w:sz w:val="14"/>
                      <w:lang w:val="sv-SE"/>
                    </w:rPr>
                    <w:t>fredag</w:t>
                  </w:r>
                </w:p>
                <w:p w:rsidR="00DA02D2" w:rsidRDefault="00DA02D2" w:rsidP="00EC2360">
                  <w:pPr>
                    <w:rPr>
                      <w:rFonts w:ascii="Verdana" w:hAnsi="Verdana"/>
                      <w:sz w:val="18"/>
                      <w:lang w:val="sv-SE"/>
                    </w:rPr>
                  </w:pP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lang w:val="sv-S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lang w:val="sv-SE"/>
                    </w:rPr>
                    <w:fldChar w:fldCharType="end"/>
                  </w:r>
                </w:p>
              </w:tc>
            </w:tr>
          </w:tbl>
          <w:p w:rsidR="00DA02D2" w:rsidRPr="00664583" w:rsidRDefault="00DA02D2" w:rsidP="00EC2360">
            <w:pPr>
              <w:rPr>
                <w:rFonts w:ascii="Verdana" w:hAnsi="Verdana"/>
                <w:sz w:val="14"/>
                <w:lang w:val="sv-SE"/>
              </w:rPr>
            </w:pPr>
          </w:p>
        </w:tc>
      </w:tr>
      <w:tr w:rsidR="00DA02D2" w:rsidRPr="00262DF1" w:rsidTr="00EC2360">
        <w:tblPrEx>
          <w:tblLook w:val="04A0" w:firstRow="1" w:lastRow="0" w:firstColumn="1" w:lastColumn="0" w:noHBand="0" w:noVBand="1"/>
        </w:tblPrEx>
        <w:trPr>
          <w:trHeight w:val="3403"/>
        </w:trPr>
        <w:tc>
          <w:tcPr>
            <w:tcW w:w="9606" w:type="dxa"/>
            <w:gridSpan w:val="2"/>
          </w:tcPr>
          <w:p w:rsidR="00DA02D2" w:rsidRDefault="00DA02D2" w:rsidP="00EC2360">
            <w:pPr>
              <w:rPr>
                <w:rFonts w:ascii="Verdana" w:hAnsi="Verdana"/>
                <w:sz w:val="14"/>
                <w:szCs w:val="14"/>
                <w:lang w:val="sv-SE"/>
              </w:rPr>
            </w:pPr>
            <w:r w:rsidRPr="0024249C">
              <w:rPr>
                <w:rFonts w:ascii="Verdana" w:hAnsi="Verdana"/>
                <w:sz w:val="14"/>
                <w:szCs w:val="14"/>
                <w:lang w:val="sv-SE"/>
              </w:rPr>
              <w:t>Meddelande till Löner</w:t>
            </w:r>
          </w:p>
          <w:p w:rsidR="00DA02D2" w:rsidRPr="0024249C" w:rsidRDefault="00DA02D2" w:rsidP="00EC2360">
            <w:pPr>
              <w:rPr>
                <w:rFonts w:ascii="Verdana" w:hAnsi="Verdana"/>
                <w:sz w:val="14"/>
                <w:szCs w:val="14"/>
                <w:lang w:val="sv-SE"/>
              </w:rPr>
            </w:pPr>
          </w:p>
          <w:p w:rsidR="00DA02D2" w:rsidRPr="00262DF1" w:rsidRDefault="00DA02D2" w:rsidP="00EC2360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</w:p>
          <w:p w:rsidR="00DA02D2" w:rsidRPr="00262DF1" w:rsidRDefault="00DA02D2" w:rsidP="00EC2360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  <w:p w:rsidR="00DA02D2" w:rsidRPr="00262DF1" w:rsidRDefault="00DA02D2" w:rsidP="00EC2360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  <w:p w:rsidR="00DA02D2" w:rsidRPr="00664583" w:rsidRDefault="00DA02D2" w:rsidP="00EC2360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</w:tr>
    </w:tbl>
    <w:p w:rsidR="00DA02D2" w:rsidRPr="00E57220" w:rsidRDefault="00DA02D2" w:rsidP="00DA02D2">
      <w:pPr>
        <w:rPr>
          <w:rFonts w:ascii="Verdana" w:hAnsi="Verdana"/>
          <w:lang w:val="sv-SE"/>
        </w:rPr>
      </w:pPr>
    </w:p>
    <w:p w:rsidR="00DA02D2" w:rsidRPr="0024249C" w:rsidRDefault="00DA02D2" w:rsidP="00DA02D2">
      <w:pPr>
        <w:rPr>
          <w:rFonts w:ascii="Verdana" w:hAnsi="Verdana"/>
          <w:b/>
          <w:sz w:val="18"/>
          <w:szCs w:val="18"/>
          <w:lang w:val="sv-SE"/>
        </w:rPr>
      </w:pPr>
      <w:r w:rsidRPr="0024249C">
        <w:rPr>
          <w:rFonts w:ascii="Verdana" w:hAnsi="Verdana"/>
          <w:b/>
          <w:sz w:val="18"/>
          <w:szCs w:val="18"/>
          <w:lang w:val="sv-SE"/>
        </w:rPr>
        <w:t>Returnera blanketten till:</w:t>
      </w:r>
    </w:p>
    <w:p w:rsidR="00DA02D2" w:rsidRDefault="00DA02D2" w:rsidP="00DA02D2">
      <w:pPr>
        <w:rPr>
          <w:rFonts w:ascii="Verdana" w:hAnsi="Verdana"/>
          <w:sz w:val="18"/>
          <w:szCs w:val="18"/>
          <w:lang w:val="sv-SE"/>
        </w:rPr>
      </w:pPr>
    </w:p>
    <w:p w:rsidR="00DA02D2" w:rsidRDefault="00DA02D2" w:rsidP="00DA02D2">
      <w:pPr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HR, Löner</w:t>
      </w:r>
    </w:p>
    <w:p w:rsidR="00DA02D2" w:rsidRDefault="00DA02D2" w:rsidP="00DA02D2">
      <w:pPr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Brinellvägen 8, plan 5</w:t>
      </w:r>
    </w:p>
    <w:p w:rsidR="00DA02D2" w:rsidRDefault="00DA02D2" w:rsidP="00DA02D2">
      <w:pPr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100 44 Stockholm</w:t>
      </w:r>
    </w:p>
    <w:p w:rsidR="00DA02D2" w:rsidRDefault="00DA02D2" w:rsidP="00DA02D2">
      <w:pPr>
        <w:rPr>
          <w:rFonts w:ascii="Verdana" w:hAnsi="Verdana"/>
          <w:sz w:val="18"/>
          <w:szCs w:val="18"/>
          <w:lang w:val="sv-SE"/>
        </w:rPr>
      </w:pPr>
    </w:p>
    <w:p w:rsidR="00DA02D2" w:rsidRDefault="00DA02D2" w:rsidP="00DA02D2">
      <w:pPr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Eller maila den till din lönefunktion.</w:t>
      </w:r>
    </w:p>
    <w:p w:rsidR="00DA02D2" w:rsidRDefault="00DA02D2" w:rsidP="00DA02D2">
      <w:pPr>
        <w:rPr>
          <w:rFonts w:ascii="Verdana" w:hAnsi="Verdana"/>
          <w:sz w:val="18"/>
          <w:szCs w:val="18"/>
          <w:lang w:val="sv-SE"/>
        </w:rPr>
      </w:pPr>
    </w:p>
    <w:p w:rsidR="00AB5D2D" w:rsidRPr="008408F1" w:rsidRDefault="00AB5D2D" w:rsidP="008408F1">
      <w:pPr>
        <w:pStyle w:val="KTHTitel"/>
      </w:pPr>
    </w:p>
    <w:sectPr w:rsidR="00AB5D2D" w:rsidRPr="008408F1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25" w:rsidRDefault="00204F25" w:rsidP="00AB37AC">
      <w:r>
        <w:separator/>
      </w:r>
    </w:p>
  </w:endnote>
  <w:endnote w:type="continuationSeparator" w:id="0">
    <w:p w:rsidR="00204F25" w:rsidRDefault="00204F2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DA02D2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DA02D2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E33363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E33363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25" w:rsidRDefault="00204F25" w:rsidP="00AB37AC">
      <w:r>
        <w:separator/>
      </w:r>
    </w:p>
  </w:footnote>
  <w:footnote w:type="continuationSeparator" w:id="0">
    <w:p w:rsidR="00204F25" w:rsidRDefault="00204F2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0rgSHgA97s2k8YQjIdLhLxrMWqbAETZ2cnRYCzgQE+8YkJ1h7XOcrPkZE0oCNeqVp2wjWBV0Pf+PxFo0FOmlWg==" w:salt="BsCCrrEkBzO5oWkpxSV9H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2"/>
    <w:rsid w:val="00037A26"/>
    <w:rsid w:val="000B4D37"/>
    <w:rsid w:val="000F0D78"/>
    <w:rsid w:val="001621F9"/>
    <w:rsid w:val="0018642A"/>
    <w:rsid w:val="001F3547"/>
    <w:rsid w:val="00204F25"/>
    <w:rsid w:val="002179BC"/>
    <w:rsid w:val="002749BA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516DE4"/>
    <w:rsid w:val="00523FF5"/>
    <w:rsid w:val="00547786"/>
    <w:rsid w:val="00547E65"/>
    <w:rsid w:val="0057553D"/>
    <w:rsid w:val="00611DEC"/>
    <w:rsid w:val="006574CC"/>
    <w:rsid w:val="00692949"/>
    <w:rsid w:val="006A7494"/>
    <w:rsid w:val="006C3154"/>
    <w:rsid w:val="00730430"/>
    <w:rsid w:val="007835A7"/>
    <w:rsid w:val="00792464"/>
    <w:rsid w:val="007B03F4"/>
    <w:rsid w:val="007F3C19"/>
    <w:rsid w:val="007F67AA"/>
    <w:rsid w:val="00815365"/>
    <w:rsid w:val="00825507"/>
    <w:rsid w:val="008408F1"/>
    <w:rsid w:val="00863257"/>
    <w:rsid w:val="00873303"/>
    <w:rsid w:val="008815CA"/>
    <w:rsid w:val="008822FA"/>
    <w:rsid w:val="008E4593"/>
    <w:rsid w:val="00916344"/>
    <w:rsid w:val="00922FFA"/>
    <w:rsid w:val="009361E7"/>
    <w:rsid w:val="0096544C"/>
    <w:rsid w:val="00981197"/>
    <w:rsid w:val="009A3428"/>
    <w:rsid w:val="009A59C3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46B7C"/>
    <w:rsid w:val="00C65034"/>
    <w:rsid w:val="00C87FA2"/>
    <w:rsid w:val="00D2245B"/>
    <w:rsid w:val="00DA02D2"/>
    <w:rsid w:val="00E179F1"/>
    <w:rsid w:val="00E33363"/>
    <w:rsid w:val="00E61ED9"/>
    <w:rsid w:val="00EB07F4"/>
    <w:rsid w:val="00EB1D22"/>
    <w:rsid w:val="00EF1D64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7C7F8C4-137A-4E48-8129-A0481750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D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rl\AppData\Roaming\Microsoft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3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Arleskär</dc:creator>
  <cp:lastModifiedBy>Martin Arleskär</cp:lastModifiedBy>
  <cp:revision>2</cp:revision>
  <dcterms:created xsi:type="dcterms:W3CDTF">2019-11-07T10:20:00Z</dcterms:created>
  <dcterms:modified xsi:type="dcterms:W3CDTF">2019-11-22T10:21:00Z</dcterms:modified>
</cp:coreProperties>
</file>