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99" w:rsidRPr="00140E66" w:rsidRDefault="001C2099" w:rsidP="001B71B3">
      <w:pPr>
        <w:rPr>
          <w:highlight w:val="yellow"/>
        </w:rPr>
      </w:pPr>
      <w:bookmarkStart w:id="0" w:name="bkmRegarding"/>
      <w:bookmarkStart w:id="1" w:name="bkmRegardingDelete"/>
      <w:r w:rsidRPr="001B71B3">
        <w:rPr>
          <w:highlight w:val="yellow"/>
        </w:rPr>
        <w:t xml:space="preserve">Instruktioner: Använd denna mall för presentation av förslag på sakkunniga. </w:t>
      </w:r>
      <w:r w:rsidR="00140E66">
        <w:rPr>
          <w:highlight w:val="yellow"/>
        </w:rPr>
        <w:t xml:space="preserve">Ladda upp </w:t>
      </w:r>
      <w:r w:rsidRPr="001B71B3">
        <w:rPr>
          <w:highlight w:val="yellow"/>
        </w:rPr>
        <w:t xml:space="preserve">mallen </w:t>
      </w:r>
      <w:r w:rsidR="002A5EBA">
        <w:rPr>
          <w:highlight w:val="yellow"/>
        </w:rPr>
        <w:t xml:space="preserve">och bilagorna </w:t>
      </w:r>
      <w:r w:rsidR="001B71B3" w:rsidRPr="001B71B3">
        <w:rPr>
          <w:highlight w:val="yellow"/>
        </w:rPr>
        <w:t>i en enda *.</w:t>
      </w:r>
      <w:proofErr w:type="spellStart"/>
      <w:r w:rsidR="001B71B3" w:rsidRPr="001B71B3">
        <w:rPr>
          <w:highlight w:val="yellow"/>
        </w:rPr>
        <w:t>pdf</w:t>
      </w:r>
      <w:proofErr w:type="spellEnd"/>
      <w:r w:rsidR="002A5EBA">
        <w:rPr>
          <w:highlight w:val="yellow"/>
        </w:rPr>
        <w:t>.</w:t>
      </w:r>
      <w:r w:rsidR="00140E66">
        <w:rPr>
          <w:highlight w:val="yellow"/>
        </w:rPr>
        <w:t xml:space="preserve"> </w:t>
      </w:r>
      <w:r w:rsidR="002A5EBA">
        <w:rPr>
          <w:highlight w:val="yellow"/>
        </w:rPr>
        <w:t>Texten från rubriken ”Förslag på…” och fram</w:t>
      </w:r>
      <w:r w:rsidR="00FE035C">
        <w:rPr>
          <w:highlight w:val="yellow"/>
        </w:rPr>
        <w:t xml:space="preserve"> till</w:t>
      </w:r>
      <w:r w:rsidR="002A5EBA">
        <w:rPr>
          <w:highlight w:val="yellow"/>
        </w:rPr>
        <w:t xml:space="preserve"> beslutsförslagstexten kan komma</w:t>
      </w:r>
      <w:r w:rsidR="00FE035C">
        <w:rPr>
          <w:highlight w:val="yellow"/>
        </w:rPr>
        <w:t xml:space="preserve"> med </w:t>
      </w:r>
      <w:r w:rsidR="002A5EBA">
        <w:rPr>
          <w:highlight w:val="yellow"/>
        </w:rPr>
        <w:t xml:space="preserve">i anställningsutskottets protokoll. </w:t>
      </w:r>
      <w:r w:rsidR="002A5EBA" w:rsidRPr="00D5432D">
        <w:rPr>
          <w:rFonts w:ascii="Georgia" w:hAnsi="Georgia"/>
          <w:highlight w:val="yellow"/>
        </w:rPr>
        <w:t>Gulmarkerad text tas bort när dokumentet är klart.</w:t>
      </w:r>
      <w:r w:rsidR="00D46BF5">
        <w:t xml:space="preserve"> </w:t>
      </w:r>
    </w:p>
    <w:p w:rsidR="00BF21BA" w:rsidRDefault="00BF21BA" w:rsidP="00BF21BA">
      <w:pPr>
        <w:rPr>
          <w:b/>
        </w:rPr>
      </w:pPr>
    </w:p>
    <w:p w:rsidR="00ED00B9" w:rsidRPr="00E01D7E" w:rsidRDefault="00055C09" w:rsidP="00BF21BA">
      <w:pPr>
        <w:rPr>
          <w:bCs/>
          <w:lang w:eastAsia="sv-SE"/>
        </w:rPr>
      </w:pPr>
      <w:r w:rsidRPr="00BF21BA">
        <w:rPr>
          <w:b/>
        </w:rPr>
        <w:t>Förslag på sakkunniga</w:t>
      </w:r>
      <w:bookmarkEnd w:id="0"/>
      <w:r w:rsidR="00E01D7E">
        <w:rPr>
          <w:b/>
        </w:rPr>
        <w:t xml:space="preserve"> för </w:t>
      </w:r>
      <w:r w:rsidR="00E01D7E" w:rsidRPr="00E01D7E">
        <w:rPr>
          <w:b/>
          <w:highlight w:val="lightGray"/>
        </w:rPr>
        <w:fldChar w:fldCharType="begin">
          <w:ffData>
            <w:name w:val=""/>
            <w:enabled/>
            <w:calcOnExit w:val="0"/>
            <w:textInput>
              <w:default w:val="[NAMN]"/>
            </w:textInput>
          </w:ffData>
        </w:fldChar>
      </w:r>
      <w:r w:rsidR="00E01D7E" w:rsidRPr="00E01D7E">
        <w:rPr>
          <w:b/>
          <w:highlight w:val="lightGray"/>
        </w:rPr>
        <w:instrText xml:space="preserve"> FORMTEXT </w:instrText>
      </w:r>
      <w:r w:rsidR="00E01D7E" w:rsidRPr="00E01D7E">
        <w:rPr>
          <w:b/>
          <w:highlight w:val="lightGray"/>
        </w:rPr>
      </w:r>
      <w:r w:rsidR="00E01D7E" w:rsidRPr="00E01D7E">
        <w:rPr>
          <w:b/>
          <w:highlight w:val="lightGray"/>
        </w:rPr>
        <w:fldChar w:fldCharType="separate"/>
      </w:r>
      <w:r w:rsidR="00E01D7E" w:rsidRPr="00E01D7E">
        <w:rPr>
          <w:b/>
          <w:highlight w:val="lightGray"/>
        </w:rPr>
        <w:t>[NAMN]</w:t>
      </w:r>
      <w:r w:rsidR="00E01D7E" w:rsidRPr="00E01D7E">
        <w:rPr>
          <w:b/>
          <w:highlight w:val="lightGray"/>
        </w:rPr>
        <w:fldChar w:fldCharType="end"/>
      </w:r>
      <w:r w:rsidR="00E01D7E" w:rsidRPr="00E01D7E">
        <w:rPr>
          <w:b/>
          <w:bCs/>
          <w:lang w:eastAsia="sv-SE"/>
        </w:rPr>
        <w:t xml:space="preserve">:s ansökan om befordran till </w:t>
      </w:r>
      <w:r w:rsidR="00E01D7E" w:rsidRPr="00E01D7E">
        <w:rPr>
          <w:b/>
          <w:highlight w:val="lightGray"/>
        </w:rPr>
        <w:fldChar w:fldCharType="begin">
          <w:ffData>
            <w:name w:val=""/>
            <w:enabled/>
            <w:calcOnExit w:val="0"/>
            <w:textInput>
              <w:default w:val="[lektor/professor]"/>
            </w:textInput>
          </w:ffData>
        </w:fldChar>
      </w:r>
      <w:r w:rsidR="00E01D7E" w:rsidRPr="00E01D7E">
        <w:rPr>
          <w:b/>
          <w:highlight w:val="lightGray"/>
        </w:rPr>
        <w:instrText xml:space="preserve"> FORMTEXT </w:instrText>
      </w:r>
      <w:r w:rsidR="00E01D7E" w:rsidRPr="00E01D7E">
        <w:rPr>
          <w:b/>
          <w:highlight w:val="lightGray"/>
        </w:rPr>
      </w:r>
      <w:r w:rsidR="00E01D7E" w:rsidRPr="00E01D7E">
        <w:rPr>
          <w:b/>
          <w:highlight w:val="lightGray"/>
        </w:rPr>
        <w:fldChar w:fldCharType="separate"/>
      </w:r>
      <w:r w:rsidR="00E01D7E" w:rsidRPr="00E01D7E">
        <w:rPr>
          <w:b/>
          <w:highlight w:val="lightGray"/>
        </w:rPr>
        <w:t>[lektor/professor]</w:t>
      </w:r>
      <w:r w:rsidR="00E01D7E" w:rsidRPr="00E01D7E">
        <w:rPr>
          <w:b/>
          <w:highlight w:val="lightGray"/>
        </w:rPr>
        <w:fldChar w:fldCharType="end"/>
      </w:r>
      <w:r w:rsidR="00E01D7E">
        <w:rPr>
          <w:b/>
          <w:bCs/>
          <w:lang w:eastAsia="sv-SE"/>
        </w:rPr>
        <w:t xml:space="preserve"> </w:t>
      </w:r>
      <w:r w:rsidRPr="00BF21BA">
        <w:rPr>
          <w:b/>
        </w:rPr>
        <w:t xml:space="preserve">i </w:t>
      </w:r>
      <w:r w:rsidRPr="00BF21BA">
        <w:rPr>
          <w:b/>
          <w:highlight w:val="lightGray"/>
        </w:rPr>
        <w:fldChar w:fldCharType="begin">
          <w:ffData>
            <w:name w:val=""/>
            <w:enabled/>
            <w:calcOnExit w:val="0"/>
            <w:textInput>
              <w:default w:val="[ÄMNE]"/>
            </w:textInput>
          </w:ffData>
        </w:fldChar>
      </w:r>
      <w:r w:rsidRPr="00BF21BA">
        <w:rPr>
          <w:b/>
          <w:highlight w:val="lightGray"/>
        </w:rPr>
        <w:instrText xml:space="preserve"> FORMTEXT </w:instrText>
      </w:r>
      <w:r w:rsidRPr="00BF21BA">
        <w:rPr>
          <w:b/>
          <w:highlight w:val="lightGray"/>
        </w:rPr>
      </w:r>
      <w:r w:rsidRPr="00BF21BA">
        <w:rPr>
          <w:b/>
          <w:highlight w:val="lightGray"/>
        </w:rPr>
        <w:fldChar w:fldCharType="separate"/>
      </w:r>
      <w:r w:rsidRPr="00BF21BA">
        <w:rPr>
          <w:b/>
          <w:noProof/>
          <w:highlight w:val="lightGray"/>
        </w:rPr>
        <w:t>[ÄMNE]</w:t>
      </w:r>
      <w:r w:rsidRPr="00BF21BA">
        <w:rPr>
          <w:b/>
          <w:highlight w:val="lightGray"/>
        </w:rPr>
        <w:fldChar w:fldCharType="end"/>
      </w:r>
      <w:r w:rsidR="00E01D7E">
        <w:rPr>
          <w:b/>
        </w:rPr>
        <w:t xml:space="preserve"> </w:t>
      </w:r>
      <w:r w:rsidR="00E01D7E" w:rsidRPr="00E01D7E">
        <w:rPr>
          <w:highlight w:val="yellow"/>
        </w:rPr>
        <w:t>Ämnesområdet framgår av den sökandes anställningsprofil som finns uppladdad i rekryteringssystemet</w:t>
      </w:r>
    </w:p>
    <w:bookmarkEnd w:id="1"/>
    <w:p w:rsidR="00BF21BA" w:rsidRDefault="00BF21BA" w:rsidP="00DA309B">
      <w:pPr>
        <w:rPr>
          <w:rFonts w:ascii="Georgia" w:hAnsi="Georgia"/>
        </w:rPr>
      </w:pPr>
    </w:p>
    <w:p w:rsidR="00CB2C30" w:rsidRDefault="00151F59" w:rsidP="00DA309B">
      <w:pPr>
        <w:rPr>
          <w:rFonts w:ascii="Georgia" w:hAnsi="Georgia"/>
          <w:color w:val="000000"/>
        </w:rPr>
      </w:pPr>
      <w:sdt>
        <w:sdtPr>
          <w:rPr>
            <w:rFonts w:ascii="Georgia" w:hAnsi="Georgia"/>
            <w:color w:val="000000"/>
          </w:rPr>
          <w:alias w:val="Titel Namn"/>
          <w:tag w:val=""/>
          <w:id w:val="-1543426311"/>
          <w:placeholder>
            <w:docPart w:val="0CE407A9D73E4EC6800FE1322A8FFF30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CB2C30" w:rsidRPr="00CB2C30">
            <w:rPr>
              <w:rStyle w:val="Platshllartext"/>
              <w:rFonts w:ascii="Georgia" w:hAnsi="Georgia"/>
            </w:rPr>
            <w:t>[</w:t>
          </w:r>
          <w:r w:rsidR="00311899">
            <w:rPr>
              <w:rStyle w:val="Platshllartext"/>
              <w:rFonts w:ascii="Georgia" w:hAnsi="Georgia"/>
            </w:rPr>
            <w:t>&lt;titel&gt; Namn</w:t>
          </w:r>
          <w:r w:rsidR="00CB2C30" w:rsidRPr="00CB2C30">
            <w:rPr>
              <w:rStyle w:val="Platshllartext"/>
              <w:rFonts w:ascii="Georgia" w:hAnsi="Georgia"/>
            </w:rPr>
            <w:t>]</w:t>
          </w:r>
        </w:sdtContent>
      </w:sdt>
      <w:r w:rsidR="00311899" w:rsidRPr="00311899">
        <w:rPr>
          <w:rFonts w:ascii="Georgia" w:hAnsi="Georgia"/>
          <w:color w:val="000000"/>
        </w:rPr>
        <w:t xml:space="preserve"> </w:t>
      </w:r>
      <w:r w:rsidR="00B7178B" w:rsidRPr="00B7178B">
        <w:rPr>
          <w:rFonts w:ascii="Georgia" w:hAnsi="Georgia"/>
          <w:color w:val="000000"/>
          <w:highlight w:val="yellow"/>
        </w:rPr>
        <w:t>(dekan)</w:t>
      </w:r>
      <w:r w:rsidR="00B7178B">
        <w:rPr>
          <w:rFonts w:ascii="Georgia" w:hAnsi="Georgia"/>
          <w:color w:val="000000"/>
        </w:rPr>
        <w:t xml:space="preserve"> </w:t>
      </w:r>
      <w:r w:rsidR="00311899" w:rsidRPr="00311899">
        <w:rPr>
          <w:rFonts w:ascii="Georgia" w:hAnsi="Georgia"/>
          <w:color w:val="000000"/>
        </w:rPr>
        <w:t xml:space="preserve">vid </w:t>
      </w:r>
      <w:sdt>
        <w:sdtPr>
          <w:id w:val="1449896331"/>
          <w:placeholder>
            <w:docPart w:val="775B997F6A684D209C5E09D7C8552AF3"/>
          </w:placeholder>
          <w:showingPlcHdr/>
          <w:comboBox>
            <w:listItem w:displayText="Skolan för arkitektur och samhällsbyggnad (ABE)" w:value="Skolan för arkitektur och samhällsbyggnad (ABE)"/>
            <w:listItem w:displayText="Skolan för bioteknologi (BIO)" w:value="Skolan för bioteknologi (BIO)"/>
            <w:listItem w:displayText="Skolan för datavetenskap och kommunikation (CSC)" w:value="Skolan för datavetenskap och kommunikation (CSC)"/>
            <w:listItem w:displayText="Skolan för elektro- och systemteknik (EES)" w:value="Skolan för elektro- och systemteknik (EES)"/>
            <w:listItem w:displayText="Skolan för industriell teknik och management (ITM)" w:value="Skolan för industriell teknik och management (ITM)"/>
            <w:listItem w:displayText="Skolan för informations- och kommunikationsteknik (ICT)" w:value="Skolan för informations- och kommunikationsteknik (ICT)"/>
            <w:listItem w:displayText="Skolan för kemivetenskap (CHE)" w:value="Skolan för kemivetenskap (CHE)"/>
            <w:listItem w:displayText="Skolan för teknik och hälsa (STH)" w:value="Skolan för teknik och hälsa (STH)"/>
            <w:listItem w:displayText="Skolan för teknikvetenskap (SCI)" w:value="Skolan för teknikvetenskap (SCI)"/>
            <w:listItem w:displayText="Skolan för teknikvetenskaplig kommunikation och lärande (ECE)" w:value="Skolan för teknikvetenskaplig kommunikation och lärande (ECE)"/>
          </w:comboBox>
        </w:sdtPr>
        <w:sdtEndPr/>
        <w:sdtContent>
          <w:r w:rsidR="00311899" w:rsidRPr="001C2099">
            <w:rPr>
              <w:rStyle w:val="Platshllartext"/>
              <w:rFonts w:ascii="Georgia" w:hAnsi="Georgia"/>
            </w:rPr>
            <w:t>[välj skola]</w:t>
          </w:r>
        </w:sdtContent>
      </w:sdt>
      <w:r w:rsidR="00311899">
        <w:t xml:space="preserve"> föreslår att </w:t>
      </w:r>
      <w:sdt>
        <w:sdtPr>
          <w:rPr>
            <w:rFonts w:ascii="Georgia" w:hAnsi="Georgia"/>
            <w:color w:val="000000"/>
          </w:rPr>
          <w:alias w:val="sakkunnig1"/>
          <w:tag w:val=""/>
          <w:id w:val="-463191052"/>
          <w:placeholder>
            <w:docPart w:val="95A6B7528E8642508BEDF78688A77D8A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CB2C30" w:rsidRPr="00BE07B7">
            <w:rPr>
              <w:rStyle w:val="Platshllartext"/>
            </w:rPr>
            <w:t>[</w:t>
          </w:r>
          <w:r w:rsidR="00311899">
            <w:rPr>
              <w:rStyle w:val="Platshllartext"/>
            </w:rPr>
            <w:t>&lt;titel&gt; sakkunnig</w:t>
          </w:r>
          <w:r w:rsidR="008728D6">
            <w:rPr>
              <w:rStyle w:val="Platshllartext"/>
            </w:rPr>
            <w:t>, kön</w:t>
          </w:r>
          <w:r w:rsidR="00CB2C30" w:rsidRPr="00BE07B7">
            <w:rPr>
              <w:rStyle w:val="Platshllartext"/>
            </w:rPr>
            <w:t>]</w:t>
          </w:r>
        </w:sdtContent>
      </w:sdt>
      <w:r w:rsidR="00CB2C30" w:rsidRPr="00311899">
        <w:rPr>
          <w:rFonts w:ascii="Georgia" w:hAnsi="Georgia"/>
          <w:color w:val="000000"/>
        </w:rPr>
        <w:t xml:space="preserve"> </w:t>
      </w:r>
      <w:r w:rsidR="00311899">
        <w:rPr>
          <w:rFonts w:ascii="Georgia" w:hAnsi="Georgia"/>
          <w:color w:val="000000"/>
        </w:rPr>
        <w:t xml:space="preserve">vid </w:t>
      </w:r>
      <w:sdt>
        <w:sdtPr>
          <w:rPr>
            <w:rFonts w:ascii="Georgia" w:hAnsi="Georgia"/>
            <w:color w:val="000000"/>
          </w:rPr>
          <w:alias w:val="lärosäte1"/>
          <w:tag w:val=""/>
          <w:id w:val="1816217426"/>
          <w:placeholder>
            <w:docPart w:val="24E2B155FFE8478CA8FA9F25B3258133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311899" w:rsidRPr="00BE07B7">
            <w:rPr>
              <w:rStyle w:val="Platshllartext"/>
            </w:rPr>
            <w:t>[</w:t>
          </w:r>
          <w:r w:rsidR="00311899">
            <w:rPr>
              <w:rStyle w:val="Platshllartext"/>
            </w:rPr>
            <w:t>lärosäte/arbetsplats</w:t>
          </w:r>
          <w:r w:rsidR="00311899" w:rsidRPr="00BE07B7">
            <w:rPr>
              <w:rStyle w:val="Platshllartext"/>
            </w:rPr>
            <w:t>]</w:t>
          </w:r>
        </w:sdtContent>
      </w:sdt>
      <w:r w:rsidR="00311899">
        <w:rPr>
          <w:rFonts w:ascii="Georgia" w:hAnsi="Georgia"/>
          <w:color w:val="000000"/>
        </w:rPr>
        <w:t xml:space="preserve"> </w:t>
      </w:r>
      <w:r w:rsidR="00CB2C30" w:rsidRPr="00311899">
        <w:rPr>
          <w:rFonts w:ascii="Georgia" w:hAnsi="Georgia"/>
          <w:color w:val="000000"/>
        </w:rPr>
        <w:t xml:space="preserve">och </w:t>
      </w:r>
      <w:sdt>
        <w:sdtPr>
          <w:rPr>
            <w:rFonts w:ascii="Georgia" w:hAnsi="Georgia"/>
            <w:color w:val="000000"/>
          </w:rPr>
          <w:alias w:val="sakkunnig2"/>
          <w:tag w:val=""/>
          <w:id w:val="-1333828070"/>
          <w:placeholder>
            <w:docPart w:val="31EEB15B958F4714BD04CF59203B100F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r w:rsidR="00CB2C30" w:rsidRPr="00BE07B7">
            <w:rPr>
              <w:rStyle w:val="Platshllartext"/>
            </w:rPr>
            <w:t>[</w:t>
          </w:r>
          <w:r w:rsidR="00311899">
            <w:rPr>
              <w:rStyle w:val="Platshllartext"/>
            </w:rPr>
            <w:t>&lt;titel&gt; sakkunnig</w:t>
          </w:r>
          <w:r w:rsidR="008728D6">
            <w:rPr>
              <w:rStyle w:val="Platshllartext"/>
            </w:rPr>
            <w:t>, kön</w:t>
          </w:r>
          <w:r w:rsidR="00CB2C30" w:rsidRPr="00BE07B7">
            <w:rPr>
              <w:rStyle w:val="Platshllartext"/>
            </w:rPr>
            <w:t>]</w:t>
          </w:r>
        </w:sdtContent>
      </w:sdt>
      <w:r w:rsidR="00CB2C30" w:rsidRPr="00311899">
        <w:rPr>
          <w:rFonts w:ascii="Georgia" w:hAnsi="Georgia"/>
          <w:color w:val="000000"/>
        </w:rPr>
        <w:t xml:space="preserve"> vid </w:t>
      </w:r>
      <w:sdt>
        <w:sdtPr>
          <w:rPr>
            <w:rFonts w:ascii="Georgia" w:hAnsi="Georgia"/>
            <w:color w:val="000000"/>
          </w:rPr>
          <w:alias w:val="lärosäte2"/>
          <w:tag w:val=""/>
          <w:id w:val="756637831"/>
          <w:placeholder>
            <w:docPart w:val="2E9E2A4C0EB646E2A2ACBA45851899F8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CB2C30" w:rsidRPr="00BE07B7">
            <w:rPr>
              <w:rStyle w:val="Platshllartext"/>
            </w:rPr>
            <w:t>[</w:t>
          </w:r>
          <w:r w:rsidR="00311899">
            <w:rPr>
              <w:rStyle w:val="Platshllartext"/>
            </w:rPr>
            <w:t>lärosäte/arbetsplats</w:t>
          </w:r>
          <w:r w:rsidR="00CB2C30" w:rsidRPr="00BE07B7">
            <w:rPr>
              <w:rStyle w:val="Platshllartext"/>
            </w:rPr>
            <w:t>]</w:t>
          </w:r>
        </w:sdtContent>
      </w:sdt>
      <w:r w:rsidR="00CB2C30" w:rsidRPr="00311899">
        <w:rPr>
          <w:rFonts w:ascii="Georgia" w:hAnsi="Georgia"/>
          <w:color w:val="000000"/>
        </w:rPr>
        <w:t xml:space="preserve"> utses till sakkunniga. </w:t>
      </w:r>
    </w:p>
    <w:p w:rsidR="00140E66" w:rsidRPr="00CB2C30" w:rsidRDefault="00140E66" w:rsidP="00DA309B">
      <w:pPr>
        <w:rPr>
          <w:rFonts w:ascii="Georgia" w:hAnsi="Georgia"/>
          <w:color w:val="000000"/>
        </w:rPr>
      </w:pPr>
    </w:p>
    <w:p w:rsidR="001B71B3" w:rsidRPr="001B71B3" w:rsidRDefault="001B71B3" w:rsidP="001B71B3">
      <w:pPr>
        <w:tabs>
          <w:tab w:val="left" w:pos="284"/>
          <w:tab w:val="left" w:pos="1134"/>
        </w:tabs>
        <w:rPr>
          <w:rFonts w:ascii="Georgia" w:hAnsi="Georgia"/>
          <w:bCs/>
          <w:i/>
          <w:szCs w:val="22"/>
        </w:rPr>
      </w:pPr>
      <w:r w:rsidRPr="001B71B3">
        <w:rPr>
          <w:rFonts w:ascii="Georgia" w:hAnsi="Georgia"/>
          <w:bCs/>
          <w:i/>
          <w:szCs w:val="22"/>
        </w:rPr>
        <w:t>Motivering till valet av sakkunniga</w:t>
      </w:r>
    </w:p>
    <w:p w:rsidR="001B71B3" w:rsidRDefault="00434E7B" w:rsidP="001B71B3">
      <w:pPr>
        <w:tabs>
          <w:tab w:val="left" w:pos="284"/>
          <w:tab w:val="left" w:pos="1134"/>
        </w:tabs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Generell motivering av förslaget är frivillig. Om två sakkunniga av samma kön föreslås ska det motiveras.]"/>
            </w:textInput>
          </w:ffData>
        </w:fldChar>
      </w:r>
      <w:r>
        <w:rPr>
          <w:rFonts w:ascii="Georgia" w:hAnsi="Georgia"/>
          <w:szCs w:val="22"/>
          <w:highlight w:val="lightGray"/>
        </w:rPr>
        <w:instrText xml:space="preserve"> FORMTEXT </w:instrText>
      </w:r>
      <w:r>
        <w:rPr>
          <w:rFonts w:ascii="Georgia" w:hAnsi="Georgia"/>
          <w:szCs w:val="22"/>
          <w:highlight w:val="lightGray"/>
        </w:rPr>
      </w:r>
      <w:r>
        <w:rPr>
          <w:rFonts w:ascii="Georgia" w:hAnsi="Georgia"/>
          <w:szCs w:val="22"/>
          <w:highlight w:val="lightGray"/>
        </w:rPr>
        <w:fldChar w:fldCharType="separate"/>
      </w:r>
      <w:r>
        <w:rPr>
          <w:rFonts w:ascii="Georgia" w:hAnsi="Georgia"/>
          <w:noProof/>
          <w:szCs w:val="22"/>
          <w:highlight w:val="lightGray"/>
        </w:rPr>
        <w:t>[Generell motivering av förslaget är frivillig. Om två sakkunniga av samma kön föreslås ska det motiveras.]</w:t>
      </w:r>
      <w:r>
        <w:rPr>
          <w:rFonts w:ascii="Georgia" w:hAnsi="Georgia"/>
          <w:szCs w:val="22"/>
          <w:highlight w:val="lightGray"/>
        </w:rPr>
        <w:fldChar w:fldCharType="end"/>
      </w:r>
    </w:p>
    <w:p w:rsidR="000D4101" w:rsidRDefault="000D4101" w:rsidP="00C05820">
      <w:pPr>
        <w:tabs>
          <w:tab w:val="left" w:pos="284"/>
          <w:tab w:val="left" w:pos="1134"/>
        </w:tabs>
        <w:rPr>
          <w:rFonts w:ascii="Georgia" w:hAnsi="Georgia"/>
          <w:bCs/>
          <w:sz w:val="22"/>
          <w:szCs w:val="22"/>
        </w:rPr>
      </w:pPr>
    </w:p>
    <w:p w:rsidR="002A5EBA" w:rsidRPr="002A5EBA" w:rsidRDefault="002A5EBA" w:rsidP="00C05820">
      <w:pPr>
        <w:tabs>
          <w:tab w:val="left" w:pos="284"/>
          <w:tab w:val="left" w:pos="1134"/>
        </w:tabs>
        <w:rPr>
          <w:rFonts w:ascii="Georgia" w:hAnsi="Georgia"/>
          <w:bCs/>
          <w:szCs w:val="22"/>
        </w:rPr>
      </w:pPr>
      <w:r w:rsidRPr="002A5EBA">
        <w:rPr>
          <w:rFonts w:ascii="Georgia" w:hAnsi="Georgia"/>
          <w:bCs/>
          <w:szCs w:val="22"/>
          <w:highlight w:val="yellow"/>
        </w:rPr>
        <w:t>Förslag:</w:t>
      </w:r>
      <w:r w:rsidRPr="002A5EBA">
        <w:rPr>
          <w:rFonts w:ascii="Georgia" w:hAnsi="Georgia"/>
          <w:bCs/>
          <w:szCs w:val="22"/>
        </w:rPr>
        <w:t xml:space="preserve"> Anställningsutskottet bifaller förslaget.</w:t>
      </w:r>
    </w:p>
    <w:p w:rsidR="002A5EBA" w:rsidRDefault="002A5EBA" w:rsidP="00C05820">
      <w:pPr>
        <w:tabs>
          <w:tab w:val="left" w:pos="284"/>
          <w:tab w:val="left" w:pos="1134"/>
        </w:tabs>
        <w:rPr>
          <w:rFonts w:ascii="Georgia" w:hAnsi="Georgia"/>
          <w:bCs/>
          <w:sz w:val="22"/>
          <w:szCs w:val="22"/>
        </w:rPr>
      </w:pPr>
    </w:p>
    <w:tbl>
      <w:tblPr>
        <w:tblStyle w:val="Tabellrutn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32"/>
        <w:gridCol w:w="464"/>
        <w:gridCol w:w="3120"/>
      </w:tblGrid>
      <w:tr w:rsidR="001C2099" w:rsidRPr="005A7E31" w:rsidTr="001B71B3">
        <w:tc>
          <w:tcPr>
            <w:tcW w:w="3832" w:type="dxa"/>
          </w:tcPr>
          <w:p w:rsidR="001C2099" w:rsidRPr="00434E7B" w:rsidRDefault="00434E7B" w:rsidP="00B52B72">
            <w:pPr>
              <w:rPr>
                <w:rFonts w:ascii="Georgia" w:hAnsi="Georgia"/>
                <w:b/>
              </w:rPr>
            </w:pPr>
            <w:r w:rsidRPr="00434E7B">
              <w:rPr>
                <w:rFonts w:ascii="Georgia" w:hAnsi="Georgia"/>
                <w:b/>
              </w:rPr>
              <w:t>Sakkunnig</w:t>
            </w:r>
          </w:p>
        </w:tc>
        <w:tc>
          <w:tcPr>
            <w:tcW w:w="3584" w:type="dxa"/>
            <w:gridSpan w:val="2"/>
          </w:tcPr>
          <w:p w:rsidR="001C2099" w:rsidRPr="005A7E31" w:rsidRDefault="00151F59" w:rsidP="00214786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  <w:color w:val="000000"/>
                </w:rPr>
                <w:alias w:val="sakkunnig1"/>
                <w:tag w:val=""/>
                <w:id w:val="-973677067"/>
                <w:placeholder>
                  <w:docPart w:val="10AC887069F8434C8216ABE663E08054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4C6D81" w:rsidRPr="00BE07B7">
                  <w:rPr>
                    <w:rStyle w:val="Platshllartext"/>
                  </w:rPr>
                  <w:t>[</w:t>
                </w:r>
                <w:r w:rsidR="004C6D81">
                  <w:rPr>
                    <w:rStyle w:val="Platshllartext"/>
                  </w:rPr>
                  <w:t>&lt;titel&gt; sakkunnig</w:t>
                </w:r>
                <w:r w:rsidR="004C6D81" w:rsidRPr="00BE07B7">
                  <w:rPr>
                    <w:rStyle w:val="Platshllartext"/>
                  </w:rPr>
                  <w:t>]</w:t>
                </w:r>
              </w:sdtContent>
            </w:sdt>
          </w:p>
        </w:tc>
      </w:tr>
      <w:tr w:rsidR="001B71B3" w:rsidRPr="005A7E31" w:rsidTr="001B71B3">
        <w:tc>
          <w:tcPr>
            <w:tcW w:w="3832" w:type="dxa"/>
          </w:tcPr>
          <w:p w:rsidR="001B71B3" w:rsidRPr="005A7E31" w:rsidRDefault="001B71B3" w:rsidP="00B52B7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Lärosäte/arbetsplats</w:t>
            </w:r>
          </w:p>
        </w:tc>
        <w:tc>
          <w:tcPr>
            <w:tcW w:w="3584" w:type="dxa"/>
            <w:gridSpan w:val="2"/>
          </w:tcPr>
          <w:p w:rsidR="001B71B3" w:rsidRDefault="00151F59" w:rsidP="00B52B72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  <w:color w:val="000000"/>
                </w:rPr>
                <w:alias w:val="lärosäte1"/>
                <w:tag w:val=""/>
                <w:id w:val="1163202328"/>
                <w:placeholder>
                  <w:docPart w:val="91164C5A8F9A4FFFAE6B162BDF744C5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4C6D81" w:rsidRPr="00BE07B7">
                  <w:rPr>
                    <w:rStyle w:val="Platshllartext"/>
                  </w:rPr>
                  <w:t>[</w:t>
                </w:r>
                <w:r w:rsidR="004C6D81">
                  <w:rPr>
                    <w:rStyle w:val="Platshllartext"/>
                  </w:rPr>
                  <w:t>lärosäte/arbetsplats</w:t>
                </w:r>
                <w:r w:rsidR="004C6D81" w:rsidRPr="00BE07B7">
                  <w:rPr>
                    <w:rStyle w:val="Platshllartext"/>
                  </w:rPr>
                  <w:t>]</w:t>
                </w:r>
              </w:sdtContent>
            </w:sdt>
          </w:p>
        </w:tc>
      </w:tr>
      <w:tr w:rsidR="001B71B3" w:rsidRPr="005A7E31" w:rsidTr="001B71B3">
        <w:tc>
          <w:tcPr>
            <w:tcW w:w="3832" w:type="dxa"/>
          </w:tcPr>
          <w:p w:rsidR="001B71B3" w:rsidRDefault="001B71B3" w:rsidP="00B52B7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E-post och telefon</w:t>
            </w:r>
          </w:p>
        </w:tc>
        <w:tc>
          <w:tcPr>
            <w:tcW w:w="3584" w:type="dxa"/>
            <w:gridSpan w:val="2"/>
          </w:tcPr>
          <w:p w:rsidR="001B71B3" w:rsidRDefault="001B71B3" w:rsidP="00B52B72">
            <w:pPr>
              <w:rPr>
                <w:rFonts w:ascii="Georgia" w:hAnsi="Georgia"/>
              </w:rPr>
            </w:pPr>
          </w:p>
        </w:tc>
      </w:tr>
      <w:tr w:rsidR="001B71B3" w:rsidRPr="005A7E31" w:rsidTr="001B71B3">
        <w:tc>
          <w:tcPr>
            <w:tcW w:w="3832" w:type="dxa"/>
          </w:tcPr>
          <w:p w:rsidR="001B71B3" w:rsidRPr="001B71B3" w:rsidRDefault="001B71B3" w:rsidP="00B52B72">
            <w:pPr>
              <w:rPr>
                <w:rFonts w:ascii="Georgia" w:hAnsi="Georgia"/>
                <w:i/>
              </w:rPr>
            </w:pPr>
          </w:p>
          <w:p w:rsidR="001B71B3" w:rsidRPr="001B71B3" w:rsidRDefault="001B71B3" w:rsidP="00B52B72">
            <w:pPr>
              <w:rPr>
                <w:rFonts w:ascii="Georgia" w:hAnsi="Georgia"/>
                <w:i/>
              </w:rPr>
            </w:pPr>
            <w:r w:rsidRPr="001B71B3">
              <w:rPr>
                <w:rFonts w:ascii="Georgia" w:hAnsi="Georgia"/>
                <w:i/>
              </w:rPr>
              <w:t>Underlag som bifogas</w:t>
            </w:r>
          </w:p>
        </w:tc>
        <w:tc>
          <w:tcPr>
            <w:tcW w:w="3584" w:type="dxa"/>
            <w:gridSpan w:val="2"/>
          </w:tcPr>
          <w:p w:rsidR="001B71B3" w:rsidRDefault="001B71B3" w:rsidP="00B52B72">
            <w:pPr>
              <w:rPr>
                <w:rFonts w:ascii="Georgia" w:hAnsi="Georgia"/>
              </w:rPr>
            </w:pPr>
          </w:p>
        </w:tc>
      </w:tr>
      <w:tr w:rsidR="001C2099" w:rsidRPr="005A7E31" w:rsidTr="001B71B3">
        <w:tc>
          <w:tcPr>
            <w:tcW w:w="3832" w:type="dxa"/>
          </w:tcPr>
          <w:p w:rsidR="009D778B" w:rsidRDefault="001C2099" w:rsidP="009D778B">
            <w:pPr>
              <w:rPr>
                <w:rFonts w:ascii="Georgia" w:hAnsi="Georgia"/>
              </w:rPr>
            </w:pPr>
            <w:r w:rsidRPr="005A7E31">
              <w:rPr>
                <w:rFonts w:ascii="Georgia" w:hAnsi="Georgia"/>
              </w:rPr>
              <w:t>CV</w:t>
            </w:r>
            <w:r w:rsidR="009D778B">
              <w:rPr>
                <w:rFonts w:ascii="Georgia" w:hAnsi="Georgia"/>
              </w:rPr>
              <w:t xml:space="preserve"> </w:t>
            </w:r>
            <w:proofErr w:type="gramStart"/>
            <w:r w:rsidR="009D778B">
              <w:rPr>
                <w:rFonts w:ascii="Georgia" w:hAnsi="Georgia"/>
              </w:rPr>
              <w:t xml:space="preserve">- </w:t>
            </w:r>
            <w:r w:rsidR="00D70DF6">
              <w:rPr>
                <w:rFonts w:ascii="Georgia" w:hAnsi="Georgia"/>
              </w:rPr>
              <w:t xml:space="preserve"> </w:t>
            </w:r>
            <w:r w:rsidR="009D778B">
              <w:rPr>
                <w:rFonts w:ascii="Georgia" w:hAnsi="Georgia"/>
              </w:rPr>
              <w:t>eller</w:t>
            </w:r>
            <w:proofErr w:type="gramEnd"/>
            <w:r w:rsidR="009D778B">
              <w:rPr>
                <w:rFonts w:ascii="Georgia" w:hAnsi="Georgia"/>
              </w:rPr>
              <w:t xml:space="preserve"> annat underlag -  som beskriver sakkunniges:</w:t>
            </w:r>
          </w:p>
          <w:p w:rsidR="009D778B" w:rsidRPr="009D778B" w:rsidRDefault="009D778B" w:rsidP="009D778B">
            <w:pPr>
              <w:pStyle w:val="Liststycke"/>
              <w:numPr>
                <w:ilvl w:val="0"/>
                <w:numId w:val="36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vetenskapliga meriter/erfarenhet</w:t>
            </w:r>
          </w:p>
          <w:p w:rsidR="009D778B" w:rsidRPr="009D778B" w:rsidRDefault="009D778B" w:rsidP="009D778B">
            <w:pPr>
              <w:pStyle w:val="Liststycke"/>
              <w:numPr>
                <w:ilvl w:val="0"/>
                <w:numId w:val="36"/>
              </w:numPr>
              <w:rPr>
                <w:rFonts w:ascii="Georgia" w:hAnsi="Georgia"/>
              </w:rPr>
            </w:pPr>
            <w:r w:rsidRPr="009D778B">
              <w:rPr>
                <w:rFonts w:ascii="Georgia" w:hAnsi="Georgia"/>
              </w:rPr>
              <w:t>pedagogiska meriter</w:t>
            </w:r>
            <w:r>
              <w:rPr>
                <w:rFonts w:ascii="Georgia" w:hAnsi="Georgia"/>
              </w:rPr>
              <w:t>/erfarenhet</w:t>
            </w:r>
          </w:p>
          <w:p w:rsidR="001C2099" w:rsidRPr="009D778B" w:rsidRDefault="009D778B" w:rsidP="009D778B">
            <w:pPr>
              <w:pStyle w:val="Liststycke"/>
              <w:numPr>
                <w:ilvl w:val="0"/>
                <w:numId w:val="36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erfarenhet av </w:t>
            </w:r>
            <w:r w:rsidR="00D70DF6" w:rsidRPr="009D778B">
              <w:rPr>
                <w:rFonts w:ascii="Georgia" w:hAnsi="Georgia"/>
              </w:rPr>
              <w:t>handledning</w:t>
            </w:r>
          </w:p>
        </w:tc>
        <w:sdt>
          <w:sdtPr>
            <w:rPr>
              <w:rFonts w:ascii="Georgia" w:hAnsi="Georgia"/>
            </w:rPr>
            <w:alias w:val="Ja/Nej"/>
            <w:tag w:val="Ja/Nej"/>
            <w:id w:val="-1593470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:rsidR="001C2099" w:rsidRPr="005A7E31" w:rsidRDefault="001B71B3" w:rsidP="00B52B72">
                <w:pPr>
                  <w:rPr>
                    <w:rFonts w:ascii="Georgia" w:hAnsi="Georg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20" w:type="dxa"/>
          </w:tcPr>
          <w:p w:rsidR="001C2099" w:rsidRPr="005A7E31" w:rsidRDefault="001C2099" w:rsidP="00B52B72">
            <w:pPr>
              <w:rPr>
                <w:rFonts w:ascii="Georgia" w:hAnsi="Georgia"/>
              </w:rPr>
            </w:pPr>
          </w:p>
        </w:tc>
      </w:tr>
      <w:tr w:rsidR="001C2099" w:rsidRPr="005A7E31" w:rsidTr="001B71B3">
        <w:tc>
          <w:tcPr>
            <w:tcW w:w="3832" w:type="dxa"/>
          </w:tcPr>
          <w:p w:rsidR="001C2099" w:rsidRPr="005A7E31" w:rsidRDefault="001C2099" w:rsidP="00B52B72">
            <w:pPr>
              <w:rPr>
                <w:rFonts w:ascii="Georgia" w:hAnsi="Georgia"/>
              </w:rPr>
            </w:pPr>
            <w:r w:rsidRPr="005A7E31">
              <w:rPr>
                <w:rFonts w:ascii="Georgia" w:hAnsi="Georgia"/>
              </w:rPr>
              <w:t>Publikationslista</w:t>
            </w:r>
          </w:p>
        </w:tc>
        <w:sdt>
          <w:sdtPr>
            <w:rPr>
              <w:rFonts w:ascii="Georgia" w:hAnsi="Georgia"/>
            </w:rPr>
            <w:alias w:val="Ja/Nej"/>
            <w:tag w:val="Ja/Nej"/>
            <w:id w:val="1997834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:rsidR="001C2099" w:rsidRPr="005A7E31" w:rsidRDefault="001C2099" w:rsidP="00B52B72">
                <w:pPr>
                  <w:rPr>
                    <w:rFonts w:ascii="Georgia" w:hAnsi="Georgia"/>
                  </w:rPr>
                </w:pPr>
                <w:r w:rsidRPr="005A7E3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3120" w:type="dxa"/>
          </w:tcPr>
          <w:p w:rsidR="001C2099" w:rsidRPr="005A7E31" w:rsidRDefault="001C2099" w:rsidP="00B52B72">
            <w:pPr>
              <w:rPr>
                <w:rFonts w:ascii="Georgia" w:hAnsi="Georgia"/>
              </w:rPr>
            </w:pPr>
          </w:p>
        </w:tc>
      </w:tr>
      <w:tr w:rsidR="001C2099" w:rsidRPr="005A7E31" w:rsidTr="001B71B3">
        <w:tc>
          <w:tcPr>
            <w:tcW w:w="3832" w:type="dxa"/>
          </w:tcPr>
          <w:p w:rsidR="001C2099" w:rsidRPr="005A7E31" w:rsidRDefault="001C2099" w:rsidP="00B52B72">
            <w:pPr>
              <w:rPr>
                <w:rFonts w:ascii="Georgia" w:hAnsi="Georgia"/>
              </w:rPr>
            </w:pPr>
            <w:r w:rsidRPr="005A7E31">
              <w:rPr>
                <w:rFonts w:ascii="Georgia" w:hAnsi="Georgia"/>
              </w:rPr>
              <w:t>Tillfrågad</w:t>
            </w:r>
            <w:r w:rsidR="001B71B3">
              <w:rPr>
                <w:rFonts w:ascii="Georgia" w:hAnsi="Georgia"/>
              </w:rPr>
              <w:t xml:space="preserve"> om uppdraget</w:t>
            </w:r>
          </w:p>
        </w:tc>
        <w:sdt>
          <w:sdtPr>
            <w:rPr>
              <w:rFonts w:ascii="Georgia" w:hAnsi="Georgia"/>
            </w:rPr>
            <w:alias w:val="Ja/Nej"/>
            <w:tag w:val="Ja/Nej"/>
            <w:id w:val="-202171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:rsidR="001C2099" w:rsidRPr="005A7E31" w:rsidRDefault="001C2099" w:rsidP="00B52B72">
                <w:pPr>
                  <w:rPr>
                    <w:rFonts w:ascii="Georgia" w:hAnsi="Georgia"/>
                  </w:rPr>
                </w:pPr>
                <w:r w:rsidRPr="005A7E3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3120" w:type="dxa"/>
          </w:tcPr>
          <w:p w:rsidR="001C2099" w:rsidRPr="005A7E31" w:rsidRDefault="001C2099" w:rsidP="00B52B72">
            <w:pPr>
              <w:rPr>
                <w:rFonts w:ascii="Georgia" w:hAnsi="Georgia"/>
              </w:rPr>
            </w:pPr>
          </w:p>
        </w:tc>
      </w:tr>
      <w:tr w:rsidR="001C2099" w:rsidRPr="005A7E31" w:rsidTr="001B71B3">
        <w:tc>
          <w:tcPr>
            <w:tcW w:w="3832" w:type="dxa"/>
            <w:tcBorders>
              <w:bottom w:val="dotted" w:sz="4" w:space="0" w:color="auto"/>
            </w:tcBorders>
          </w:tcPr>
          <w:p w:rsidR="001C2099" w:rsidRPr="005A7E31" w:rsidRDefault="001C2099" w:rsidP="00B52B72">
            <w:pPr>
              <w:rPr>
                <w:rFonts w:ascii="Georgia" w:hAnsi="Georgia"/>
              </w:rPr>
            </w:pPr>
            <w:r w:rsidRPr="005A7E31">
              <w:rPr>
                <w:rFonts w:ascii="Georgia" w:hAnsi="Georgia"/>
              </w:rPr>
              <w:t>Svar på förfrågan om jäv</w:t>
            </w:r>
          </w:p>
        </w:tc>
        <w:sdt>
          <w:sdtPr>
            <w:rPr>
              <w:rFonts w:ascii="Georgia" w:hAnsi="Georgia"/>
            </w:rPr>
            <w:alias w:val="Ja/Nej"/>
            <w:tag w:val="Ja/Nej"/>
            <w:id w:val="-877386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  <w:tcBorders>
                  <w:bottom w:val="dotted" w:sz="4" w:space="0" w:color="auto"/>
                </w:tcBorders>
              </w:tcPr>
              <w:p w:rsidR="001C2099" w:rsidRPr="005A7E31" w:rsidRDefault="001C2099" w:rsidP="00B52B72">
                <w:pPr>
                  <w:rPr>
                    <w:rFonts w:ascii="Georgia" w:hAnsi="Georgia"/>
                  </w:rPr>
                </w:pPr>
                <w:r w:rsidRPr="005A7E3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3120" w:type="dxa"/>
            <w:tcBorders>
              <w:bottom w:val="dotted" w:sz="4" w:space="0" w:color="auto"/>
            </w:tcBorders>
          </w:tcPr>
          <w:p w:rsidR="001C2099" w:rsidRPr="005A7E31" w:rsidRDefault="001C2099" w:rsidP="00B52B72">
            <w:pPr>
              <w:rPr>
                <w:rFonts w:ascii="Georgia" w:hAnsi="Georgia"/>
              </w:rPr>
            </w:pPr>
          </w:p>
        </w:tc>
      </w:tr>
      <w:tr w:rsidR="001C2099" w:rsidRPr="005A7E31" w:rsidTr="001B71B3">
        <w:tc>
          <w:tcPr>
            <w:tcW w:w="3832" w:type="dxa"/>
            <w:tcBorders>
              <w:left w:val="nil"/>
              <w:right w:val="nil"/>
            </w:tcBorders>
          </w:tcPr>
          <w:p w:rsidR="001C2099" w:rsidRPr="005A7E31" w:rsidRDefault="001C2099" w:rsidP="00B52B72">
            <w:pPr>
              <w:rPr>
                <w:rFonts w:ascii="Georgia" w:hAnsi="Georgia"/>
              </w:rPr>
            </w:pPr>
          </w:p>
        </w:tc>
        <w:tc>
          <w:tcPr>
            <w:tcW w:w="3584" w:type="dxa"/>
            <w:gridSpan w:val="2"/>
            <w:tcBorders>
              <w:left w:val="nil"/>
              <w:right w:val="nil"/>
            </w:tcBorders>
          </w:tcPr>
          <w:p w:rsidR="001C2099" w:rsidRPr="005A7E31" w:rsidRDefault="001C2099" w:rsidP="00B52B72">
            <w:pPr>
              <w:rPr>
                <w:rFonts w:ascii="Georgia" w:hAnsi="Georgia"/>
              </w:rPr>
            </w:pPr>
          </w:p>
        </w:tc>
      </w:tr>
      <w:tr w:rsidR="001C2099" w:rsidRPr="005A7E31" w:rsidTr="001B71B3">
        <w:tc>
          <w:tcPr>
            <w:tcW w:w="3832" w:type="dxa"/>
          </w:tcPr>
          <w:p w:rsidR="001C2099" w:rsidRPr="00434E7B" w:rsidRDefault="00434E7B" w:rsidP="00B52B72">
            <w:pPr>
              <w:rPr>
                <w:rFonts w:ascii="Georgia" w:hAnsi="Georgia"/>
                <w:b/>
              </w:rPr>
            </w:pPr>
            <w:r w:rsidRPr="00434E7B">
              <w:rPr>
                <w:rFonts w:ascii="Georgia" w:hAnsi="Georgia"/>
                <w:b/>
              </w:rPr>
              <w:t>Sakkunnig</w:t>
            </w:r>
          </w:p>
        </w:tc>
        <w:tc>
          <w:tcPr>
            <w:tcW w:w="3584" w:type="dxa"/>
            <w:gridSpan w:val="2"/>
          </w:tcPr>
          <w:p w:rsidR="001C2099" w:rsidRPr="005A7E31" w:rsidRDefault="00151F59" w:rsidP="00214786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  <w:color w:val="000000"/>
                </w:rPr>
                <w:alias w:val="sakkunnig2"/>
                <w:tag w:val=""/>
                <w:id w:val="1319776553"/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4C6D81" w:rsidRPr="00BE07B7">
                  <w:rPr>
                    <w:rStyle w:val="Platshllartext"/>
                  </w:rPr>
                  <w:t>[</w:t>
                </w:r>
                <w:r w:rsidR="004C6D81">
                  <w:rPr>
                    <w:rStyle w:val="Platshllartext"/>
                  </w:rPr>
                  <w:t>&lt;titel&gt; sakkunnig</w:t>
                </w:r>
                <w:r w:rsidR="004C6D81" w:rsidRPr="00BE07B7">
                  <w:rPr>
                    <w:rStyle w:val="Platshllartext"/>
                  </w:rPr>
                  <w:t>]</w:t>
                </w:r>
              </w:sdtContent>
            </w:sdt>
          </w:p>
        </w:tc>
      </w:tr>
      <w:tr w:rsidR="00434E7B" w:rsidRPr="005A7E31" w:rsidTr="001B71B3">
        <w:tc>
          <w:tcPr>
            <w:tcW w:w="3832" w:type="dxa"/>
          </w:tcPr>
          <w:p w:rsidR="00434E7B" w:rsidRPr="005A7E31" w:rsidRDefault="00434E7B" w:rsidP="00B52B7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Lärosäte/arbetsplats</w:t>
            </w:r>
          </w:p>
        </w:tc>
        <w:tc>
          <w:tcPr>
            <w:tcW w:w="3584" w:type="dxa"/>
            <w:gridSpan w:val="2"/>
          </w:tcPr>
          <w:p w:rsidR="00434E7B" w:rsidRDefault="00151F59" w:rsidP="00B52B72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  <w:color w:val="000000"/>
                </w:rPr>
                <w:alias w:val="lärosäte2"/>
                <w:tag w:val=""/>
                <w:id w:val="1119485516"/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4C6D81" w:rsidRPr="00BE07B7">
                  <w:rPr>
                    <w:rStyle w:val="Platshllartext"/>
                  </w:rPr>
                  <w:t>[</w:t>
                </w:r>
                <w:r w:rsidR="004C6D81">
                  <w:rPr>
                    <w:rStyle w:val="Platshllartext"/>
                  </w:rPr>
                  <w:t>lärosäte/arbetsplats</w:t>
                </w:r>
                <w:r w:rsidR="004C6D81" w:rsidRPr="00BE07B7">
                  <w:rPr>
                    <w:rStyle w:val="Platshllartext"/>
                  </w:rPr>
                  <w:t>]</w:t>
                </w:r>
              </w:sdtContent>
            </w:sdt>
          </w:p>
        </w:tc>
      </w:tr>
      <w:tr w:rsidR="00434E7B" w:rsidRPr="005A7E31" w:rsidTr="001B71B3">
        <w:tc>
          <w:tcPr>
            <w:tcW w:w="3832" w:type="dxa"/>
          </w:tcPr>
          <w:p w:rsidR="00434E7B" w:rsidRPr="005A7E31" w:rsidRDefault="00434E7B" w:rsidP="00B52B7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E-post och telefon</w:t>
            </w:r>
          </w:p>
        </w:tc>
        <w:tc>
          <w:tcPr>
            <w:tcW w:w="3584" w:type="dxa"/>
            <w:gridSpan w:val="2"/>
          </w:tcPr>
          <w:p w:rsidR="00434E7B" w:rsidRDefault="00434E7B" w:rsidP="00B52B72">
            <w:pPr>
              <w:rPr>
                <w:rFonts w:ascii="Georgia" w:hAnsi="Georgia"/>
              </w:rPr>
            </w:pPr>
          </w:p>
        </w:tc>
      </w:tr>
      <w:tr w:rsidR="00434E7B" w:rsidRPr="005A7E31" w:rsidTr="001B71B3">
        <w:tc>
          <w:tcPr>
            <w:tcW w:w="3832" w:type="dxa"/>
          </w:tcPr>
          <w:p w:rsidR="00434E7B" w:rsidRDefault="00434E7B" w:rsidP="00B52B72">
            <w:pPr>
              <w:rPr>
                <w:rFonts w:ascii="Georgia" w:hAnsi="Georgia"/>
                <w:i/>
              </w:rPr>
            </w:pPr>
          </w:p>
          <w:p w:rsidR="00434E7B" w:rsidRPr="00434E7B" w:rsidRDefault="00434E7B" w:rsidP="00B52B72">
            <w:pPr>
              <w:rPr>
                <w:rFonts w:ascii="Georgia" w:hAnsi="Georgia"/>
                <w:i/>
              </w:rPr>
            </w:pPr>
            <w:r w:rsidRPr="00434E7B">
              <w:rPr>
                <w:rFonts w:ascii="Georgia" w:hAnsi="Georgia"/>
                <w:i/>
              </w:rPr>
              <w:t>Underlag som bifogas</w:t>
            </w:r>
          </w:p>
        </w:tc>
        <w:tc>
          <w:tcPr>
            <w:tcW w:w="3584" w:type="dxa"/>
            <w:gridSpan w:val="2"/>
          </w:tcPr>
          <w:p w:rsidR="00434E7B" w:rsidRDefault="00434E7B" w:rsidP="00B52B72">
            <w:pPr>
              <w:rPr>
                <w:rFonts w:ascii="Georgia" w:hAnsi="Georgia"/>
              </w:rPr>
            </w:pPr>
          </w:p>
        </w:tc>
      </w:tr>
      <w:tr w:rsidR="001C2099" w:rsidRPr="005A7E31" w:rsidTr="001B71B3">
        <w:tc>
          <w:tcPr>
            <w:tcW w:w="3832" w:type="dxa"/>
          </w:tcPr>
          <w:p w:rsidR="00CC3476" w:rsidRDefault="00CC3476" w:rsidP="00CC3476">
            <w:pPr>
              <w:rPr>
                <w:rFonts w:ascii="Georgia" w:hAnsi="Georgia"/>
              </w:rPr>
            </w:pPr>
            <w:r w:rsidRPr="005A7E31">
              <w:rPr>
                <w:rFonts w:ascii="Georgia" w:hAnsi="Georgia"/>
              </w:rPr>
              <w:t>CV</w:t>
            </w:r>
            <w:r>
              <w:rPr>
                <w:rFonts w:ascii="Georgia" w:hAnsi="Georgia"/>
              </w:rPr>
              <w:t xml:space="preserve"> </w:t>
            </w:r>
            <w:proofErr w:type="gramStart"/>
            <w:r>
              <w:rPr>
                <w:rFonts w:ascii="Georgia" w:hAnsi="Georgia"/>
              </w:rPr>
              <w:t>-  eller</w:t>
            </w:r>
            <w:proofErr w:type="gramEnd"/>
            <w:r>
              <w:rPr>
                <w:rFonts w:ascii="Georgia" w:hAnsi="Georgia"/>
              </w:rPr>
              <w:t xml:space="preserve"> annat underlag -  som beskriver sakkunniges:</w:t>
            </w:r>
          </w:p>
          <w:p w:rsidR="00CC3476" w:rsidRPr="009D778B" w:rsidRDefault="00CC3476" w:rsidP="00CC3476">
            <w:pPr>
              <w:pStyle w:val="Liststycke"/>
              <w:numPr>
                <w:ilvl w:val="0"/>
                <w:numId w:val="36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vetenskapliga meriter/erfarenhet</w:t>
            </w:r>
          </w:p>
          <w:p w:rsidR="00CC3476" w:rsidRPr="009D778B" w:rsidRDefault="00CC3476" w:rsidP="00CC3476">
            <w:pPr>
              <w:pStyle w:val="Liststycke"/>
              <w:numPr>
                <w:ilvl w:val="0"/>
                <w:numId w:val="36"/>
              </w:numPr>
              <w:rPr>
                <w:rFonts w:ascii="Georgia" w:hAnsi="Georgia"/>
              </w:rPr>
            </w:pPr>
            <w:r w:rsidRPr="009D778B">
              <w:rPr>
                <w:rFonts w:ascii="Georgia" w:hAnsi="Georgia"/>
              </w:rPr>
              <w:t>pedagogiska meriter</w:t>
            </w:r>
            <w:r>
              <w:rPr>
                <w:rFonts w:ascii="Georgia" w:hAnsi="Georgia"/>
              </w:rPr>
              <w:t>/erfarenhet</w:t>
            </w:r>
          </w:p>
          <w:p w:rsidR="001C2099" w:rsidRPr="00CC3476" w:rsidRDefault="00CC3476" w:rsidP="00CC3476">
            <w:pPr>
              <w:pStyle w:val="Liststycke"/>
              <w:numPr>
                <w:ilvl w:val="0"/>
                <w:numId w:val="36"/>
              </w:numPr>
              <w:rPr>
                <w:rFonts w:ascii="Georgia" w:hAnsi="Georgia"/>
              </w:rPr>
            </w:pPr>
            <w:r w:rsidRPr="00CC3476">
              <w:rPr>
                <w:rFonts w:ascii="Georgia" w:hAnsi="Georgia"/>
              </w:rPr>
              <w:t>erfarenhet av handledning</w:t>
            </w:r>
          </w:p>
        </w:tc>
        <w:sdt>
          <w:sdtPr>
            <w:rPr>
              <w:rFonts w:ascii="Georgia" w:hAnsi="Georgia"/>
            </w:rPr>
            <w:alias w:val="Ja/Nej"/>
            <w:tag w:val="Ja/Nej"/>
            <w:id w:val="-675039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:rsidR="001C2099" w:rsidRPr="005A7E31" w:rsidRDefault="001C2099" w:rsidP="00B52B72">
                <w:pPr>
                  <w:rPr>
                    <w:rFonts w:ascii="Georgia" w:hAnsi="Georgia"/>
                  </w:rPr>
                </w:pPr>
                <w:r w:rsidRPr="005A7E3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3120" w:type="dxa"/>
          </w:tcPr>
          <w:p w:rsidR="001C2099" w:rsidRPr="005A7E31" w:rsidRDefault="001C2099" w:rsidP="00B52B72">
            <w:pPr>
              <w:rPr>
                <w:rFonts w:ascii="Georgia" w:hAnsi="Georgia"/>
              </w:rPr>
            </w:pPr>
          </w:p>
        </w:tc>
      </w:tr>
      <w:tr w:rsidR="001C2099" w:rsidRPr="005A7E31" w:rsidTr="001B71B3">
        <w:tc>
          <w:tcPr>
            <w:tcW w:w="3832" w:type="dxa"/>
          </w:tcPr>
          <w:p w:rsidR="001C2099" w:rsidRPr="005A7E31" w:rsidRDefault="001C2099" w:rsidP="00B52B72">
            <w:pPr>
              <w:rPr>
                <w:rFonts w:ascii="Georgia" w:hAnsi="Georgia"/>
              </w:rPr>
            </w:pPr>
            <w:r w:rsidRPr="005A7E31">
              <w:rPr>
                <w:rFonts w:ascii="Georgia" w:hAnsi="Georgia"/>
              </w:rPr>
              <w:t>Publikationslista</w:t>
            </w:r>
          </w:p>
        </w:tc>
        <w:sdt>
          <w:sdtPr>
            <w:rPr>
              <w:rFonts w:ascii="Georgia" w:hAnsi="Georgia"/>
            </w:rPr>
            <w:alias w:val="Ja/Nej"/>
            <w:tag w:val="Ja/Nej"/>
            <w:id w:val="1864477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:rsidR="001C2099" w:rsidRPr="005A7E31" w:rsidRDefault="001C2099" w:rsidP="00B52B72">
                <w:pPr>
                  <w:rPr>
                    <w:rFonts w:ascii="Georgia" w:hAnsi="Georgia"/>
                  </w:rPr>
                </w:pPr>
                <w:r w:rsidRPr="005A7E3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3120" w:type="dxa"/>
          </w:tcPr>
          <w:p w:rsidR="001C2099" w:rsidRPr="005A7E31" w:rsidRDefault="001C2099" w:rsidP="00B52B72">
            <w:pPr>
              <w:rPr>
                <w:rFonts w:ascii="Georgia" w:hAnsi="Georgia"/>
              </w:rPr>
            </w:pPr>
          </w:p>
        </w:tc>
      </w:tr>
      <w:tr w:rsidR="001C2099" w:rsidRPr="005A7E31" w:rsidTr="001B71B3">
        <w:tc>
          <w:tcPr>
            <w:tcW w:w="3832" w:type="dxa"/>
          </w:tcPr>
          <w:p w:rsidR="001C2099" w:rsidRPr="005A7E31" w:rsidRDefault="001C2099" w:rsidP="00B52B72">
            <w:pPr>
              <w:rPr>
                <w:rFonts w:ascii="Georgia" w:hAnsi="Georgia"/>
              </w:rPr>
            </w:pPr>
            <w:r w:rsidRPr="005A7E31">
              <w:rPr>
                <w:rFonts w:ascii="Georgia" w:hAnsi="Georgia"/>
              </w:rPr>
              <w:t>Tillfrågad</w:t>
            </w:r>
          </w:p>
        </w:tc>
        <w:sdt>
          <w:sdtPr>
            <w:rPr>
              <w:rFonts w:ascii="Georgia" w:hAnsi="Georgia"/>
            </w:rPr>
            <w:alias w:val="Ja/Nej"/>
            <w:tag w:val="Ja/Nej"/>
            <w:id w:val="-1654437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:rsidR="001C2099" w:rsidRPr="005A7E31" w:rsidRDefault="001C2099" w:rsidP="00B52B72">
                <w:pPr>
                  <w:rPr>
                    <w:rFonts w:ascii="Georgia" w:hAnsi="Georgia"/>
                  </w:rPr>
                </w:pPr>
                <w:r w:rsidRPr="005A7E3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3120" w:type="dxa"/>
          </w:tcPr>
          <w:p w:rsidR="001C2099" w:rsidRPr="005A7E31" w:rsidRDefault="001C2099" w:rsidP="00B52B72">
            <w:pPr>
              <w:rPr>
                <w:rFonts w:ascii="Georgia" w:hAnsi="Georgia"/>
              </w:rPr>
            </w:pPr>
          </w:p>
        </w:tc>
      </w:tr>
      <w:tr w:rsidR="001C2099" w:rsidRPr="005A7E31" w:rsidTr="001B71B3">
        <w:tc>
          <w:tcPr>
            <w:tcW w:w="3832" w:type="dxa"/>
            <w:tcBorders>
              <w:bottom w:val="dotted" w:sz="4" w:space="0" w:color="auto"/>
            </w:tcBorders>
          </w:tcPr>
          <w:p w:rsidR="001C2099" w:rsidRPr="005A7E31" w:rsidRDefault="001C2099" w:rsidP="00B52B72">
            <w:pPr>
              <w:rPr>
                <w:rFonts w:ascii="Georgia" w:hAnsi="Georgia"/>
              </w:rPr>
            </w:pPr>
            <w:r w:rsidRPr="005A7E31">
              <w:rPr>
                <w:rFonts w:ascii="Georgia" w:hAnsi="Georgia"/>
              </w:rPr>
              <w:t>Svar på förfrågan om jäv</w:t>
            </w:r>
          </w:p>
        </w:tc>
        <w:sdt>
          <w:sdtPr>
            <w:rPr>
              <w:rFonts w:ascii="Georgia" w:hAnsi="Georgia"/>
            </w:rPr>
            <w:alias w:val="Ja/Nej"/>
            <w:tag w:val="Ja/Nej"/>
            <w:id w:val="1303122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  <w:tcBorders>
                  <w:bottom w:val="dotted" w:sz="4" w:space="0" w:color="auto"/>
                </w:tcBorders>
              </w:tcPr>
              <w:p w:rsidR="001C2099" w:rsidRPr="005A7E31" w:rsidRDefault="001C2099" w:rsidP="00B52B72">
                <w:pPr>
                  <w:rPr>
                    <w:rFonts w:ascii="Georgia" w:hAnsi="Georg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20" w:type="dxa"/>
            <w:tcBorders>
              <w:bottom w:val="dotted" w:sz="4" w:space="0" w:color="auto"/>
            </w:tcBorders>
          </w:tcPr>
          <w:p w:rsidR="001C2099" w:rsidRPr="005A7E31" w:rsidRDefault="001C2099" w:rsidP="00B52B72">
            <w:pPr>
              <w:rPr>
                <w:rFonts w:ascii="Georgia" w:hAnsi="Georgia"/>
              </w:rPr>
            </w:pPr>
          </w:p>
        </w:tc>
      </w:tr>
    </w:tbl>
    <w:p w:rsidR="00046C73" w:rsidRPr="006055E9" w:rsidRDefault="00046C73" w:rsidP="00046C73">
      <w:pPr>
        <w:rPr>
          <w:rFonts w:ascii="Georgia" w:hAnsi="Georgia"/>
          <w:i/>
        </w:rPr>
      </w:pPr>
    </w:p>
    <w:p w:rsidR="00DC0AA7" w:rsidRDefault="00DC0AA7" w:rsidP="00046C73">
      <w:pPr>
        <w:rPr>
          <w:rFonts w:ascii="Georgia" w:hAnsi="Georgia"/>
          <w:i/>
        </w:rPr>
      </w:pPr>
    </w:p>
    <w:p w:rsidR="00DC0AA7" w:rsidRDefault="00DC0AA7" w:rsidP="00046C73">
      <w:pPr>
        <w:rPr>
          <w:rFonts w:ascii="Georgia" w:hAnsi="Georgia"/>
          <w:i/>
        </w:rPr>
      </w:pPr>
    </w:p>
    <w:p w:rsidR="00DC0AA7" w:rsidRDefault="00DC0AA7" w:rsidP="00046C73">
      <w:pPr>
        <w:rPr>
          <w:rFonts w:ascii="Georgia" w:hAnsi="Georgia"/>
          <w:i/>
        </w:rPr>
      </w:pPr>
    </w:p>
    <w:p w:rsidR="00046C73" w:rsidRPr="006055E9" w:rsidRDefault="00046C73" w:rsidP="00046C73">
      <w:pPr>
        <w:rPr>
          <w:rFonts w:ascii="Georgia" w:hAnsi="Georgia"/>
          <w:i/>
        </w:rPr>
      </w:pPr>
      <w:r w:rsidRPr="006055E9">
        <w:rPr>
          <w:rFonts w:ascii="Georgia" w:hAnsi="Georgia"/>
          <w:i/>
        </w:rPr>
        <w:lastRenderedPageBreak/>
        <w:t>Särskild fråga eller information till AU</w:t>
      </w:r>
    </w:p>
    <w:p w:rsidR="00046C73" w:rsidRPr="006055E9" w:rsidRDefault="00046C73" w:rsidP="00046C73">
      <w:pPr>
        <w:rPr>
          <w:rFonts w:ascii="Georgia" w:hAnsi="Georgia"/>
          <w:i/>
        </w:rPr>
      </w:pPr>
    </w:p>
    <w:tbl>
      <w:tblPr>
        <w:tblStyle w:val="Tabellrutnt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6"/>
      </w:tblGrid>
      <w:tr w:rsidR="00DC0AA7" w:rsidRPr="006055E9" w:rsidTr="00DC0AA7">
        <w:tc>
          <w:tcPr>
            <w:tcW w:w="7416" w:type="dxa"/>
            <w:tcBorders>
              <w:left w:val="dotted" w:sz="4" w:space="0" w:color="auto"/>
              <w:right w:val="dotted" w:sz="4" w:space="0" w:color="auto"/>
            </w:tcBorders>
          </w:tcPr>
          <w:p w:rsidR="00DC0AA7" w:rsidRPr="006055E9" w:rsidRDefault="00DC0AA7" w:rsidP="006A5638">
            <w:pPr>
              <w:rPr>
                <w:rFonts w:ascii="Georgia" w:hAnsi="Georgia"/>
              </w:rPr>
            </w:pPr>
          </w:p>
        </w:tc>
      </w:tr>
    </w:tbl>
    <w:p w:rsidR="00046C73" w:rsidRPr="006055E9" w:rsidRDefault="00046C73" w:rsidP="00046C73">
      <w:pPr>
        <w:rPr>
          <w:rFonts w:ascii="Georgia" w:hAnsi="Georgia"/>
        </w:rPr>
      </w:pPr>
    </w:p>
    <w:p w:rsidR="00046C73" w:rsidRDefault="00151F59" w:rsidP="00C05820">
      <w:pPr>
        <w:tabs>
          <w:tab w:val="left" w:pos="284"/>
          <w:tab w:val="left" w:pos="1134"/>
        </w:tabs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Skolchefs underskrift:</w:t>
      </w:r>
    </w:p>
    <w:p w:rsidR="00151F59" w:rsidRDefault="00151F59" w:rsidP="00C05820">
      <w:pPr>
        <w:tabs>
          <w:tab w:val="left" w:pos="284"/>
          <w:tab w:val="left" w:pos="1134"/>
        </w:tabs>
        <w:rPr>
          <w:rFonts w:ascii="Georgia" w:hAnsi="Georgia"/>
          <w:bCs/>
          <w:sz w:val="22"/>
          <w:szCs w:val="22"/>
        </w:rPr>
      </w:pPr>
    </w:p>
    <w:p w:rsidR="00151F59" w:rsidRDefault="00151F59" w:rsidP="00C05820">
      <w:pPr>
        <w:tabs>
          <w:tab w:val="left" w:pos="284"/>
          <w:tab w:val="left" w:pos="1134"/>
        </w:tabs>
        <w:rPr>
          <w:rFonts w:ascii="Georgia" w:hAnsi="Georgia"/>
          <w:bCs/>
          <w:sz w:val="22"/>
          <w:szCs w:val="22"/>
        </w:rPr>
      </w:pPr>
    </w:p>
    <w:p w:rsidR="00151F59" w:rsidRDefault="00151F59" w:rsidP="00C05820">
      <w:pPr>
        <w:tabs>
          <w:tab w:val="left" w:pos="284"/>
          <w:tab w:val="left" w:pos="1134"/>
        </w:tabs>
        <w:rPr>
          <w:rFonts w:ascii="Georgia" w:hAnsi="Georgia"/>
          <w:bCs/>
          <w:sz w:val="22"/>
          <w:szCs w:val="22"/>
        </w:rPr>
      </w:pPr>
    </w:p>
    <w:p w:rsidR="00151F59" w:rsidRDefault="00151F59" w:rsidP="00C05820">
      <w:pPr>
        <w:tabs>
          <w:tab w:val="left" w:pos="284"/>
          <w:tab w:val="left" w:pos="1134"/>
        </w:tabs>
        <w:rPr>
          <w:rFonts w:ascii="Georgia" w:hAnsi="Georgia"/>
          <w:bCs/>
          <w:sz w:val="22"/>
          <w:szCs w:val="22"/>
        </w:rPr>
      </w:pPr>
      <w:proofErr w:type="gramStart"/>
      <w:r>
        <w:rPr>
          <w:rFonts w:ascii="Georgia" w:hAnsi="Georgia"/>
          <w:bCs/>
          <w:sz w:val="22"/>
          <w:szCs w:val="22"/>
        </w:rPr>
        <w:t>………………………………………</w:t>
      </w:r>
      <w:bookmarkStart w:id="2" w:name="_GoBack"/>
      <w:bookmarkEnd w:id="2"/>
      <w:proofErr w:type="gramEnd"/>
    </w:p>
    <w:p w:rsidR="00DC0AA7" w:rsidRDefault="00DC0AA7" w:rsidP="00C05820">
      <w:pPr>
        <w:tabs>
          <w:tab w:val="left" w:pos="284"/>
          <w:tab w:val="left" w:pos="1134"/>
        </w:tabs>
        <w:rPr>
          <w:rFonts w:ascii="Georgia" w:hAnsi="Georgia"/>
          <w:bCs/>
          <w:sz w:val="22"/>
          <w:szCs w:val="22"/>
        </w:rPr>
      </w:pPr>
    </w:p>
    <w:p w:rsidR="00046C73" w:rsidRDefault="00046C73" w:rsidP="00C05820">
      <w:pPr>
        <w:tabs>
          <w:tab w:val="left" w:pos="284"/>
          <w:tab w:val="left" w:pos="1134"/>
        </w:tabs>
        <w:rPr>
          <w:rFonts w:ascii="Georgia" w:hAnsi="Georgia"/>
          <w:bCs/>
          <w:sz w:val="22"/>
          <w:szCs w:val="22"/>
        </w:rPr>
      </w:pPr>
    </w:p>
    <w:p w:rsidR="00DC0AA7" w:rsidRDefault="00DC0AA7" w:rsidP="00C05820">
      <w:pPr>
        <w:tabs>
          <w:tab w:val="left" w:pos="284"/>
          <w:tab w:val="left" w:pos="1134"/>
        </w:tabs>
        <w:rPr>
          <w:rFonts w:ascii="Georgia" w:hAnsi="Georgia"/>
          <w:bCs/>
          <w:sz w:val="22"/>
          <w:szCs w:val="22"/>
        </w:rPr>
      </w:pPr>
    </w:p>
    <w:p w:rsidR="00DC0AA7" w:rsidRDefault="00DC0AA7" w:rsidP="00DC0AA7">
      <w:pPr>
        <w:tabs>
          <w:tab w:val="left" w:pos="284"/>
          <w:tab w:val="left" w:pos="1134"/>
        </w:tabs>
        <w:rPr>
          <w:bCs/>
          <w:sz w:val="24"/>
        </w:rPr>
      </w:pPr>
    </w:p>
    <w:p w:rsidR="00DA309B" w:rsidRPr="00DC0AA7" w:rsidRDefault="00DA309B" w:rsidP="00055C09">
      <w:pPr>
        <w:tabs>
          <w:tab w:val="left" w:pos="284"/>
          <w:tab w:val="left" w:pos="1134"/>
        </w:tabs>
        <w:rPr>
          <w:rFonts w:ascii="Georgia" w:hAnsi="Georgia"/>
        </w:rPr>
      </w:pPr>
    </w:p>
    <w:sectPr w:rsidR="00DA309B" w:rsidRPr="00DC0AA7" w:rsidSect="00E613CF">
      <w:footerReference w:type="default" r:id="rId10"/>
      <w:headerReference w:type="first" r:id="rId11"/>
      <w:footerReference w:type="first" r:id="rId12"/>
      <w:pgSz w:w="11906" w:h="16838" w:code="9"/>
      <w:pgMar w:top="2381" w:right="1304" w:bottom="1985" w:left="3402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F16" w:rsidRDefault="00967F16" w:rsidP="00AB37AC">
      <w:r>
        <w:separator/>
      </w:r>
    </w:p>
  </w:endnote>
  <w:endnote w:type="continuationSeparator" w:id="0">
    <w:p w:rsidR="00967F16" w:rsidRDefault="00967F16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7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72"/>
      <w:gridCol w:w="1134"/>
    </w:tblGrid>
    <w:tr w:rsidR="00DB69BA" w:rsidTr="00FD7DA6">
      <w:tc>
        <w:tcPr>
          <w:tcW w:w="6072" w:type="dxa"/>
        </w:tcPr>
        <w:p w:rsidR="00DB69BA" w:rsidRDefault="00DB69BA" w:rsidP="00FD7DA6">
          <w:pPr>
            <w:pStyle w:val="Sidfot"/>
          </w:pPr>
        </w:p>
      </w:tc>
      <w:tc>
        <w:tcPr>
          <w:tcW w:w="1134" w:type="dxa"/>
          <w:vAlign w:val="bottom"/>
        </w:tcPr>
        <w:p w:rsidR="00DB69BA" w:rsidRPr="009E4316" w:rsidRDefault="00DB69BA" w:rsidP="00FD7DA6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151F59">
            <w:rPr>
              <w:rStyle w:val="Sidnummer"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151F59">
            <w:rPr>
              <w:rStyle w:val="Sidnummer"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:rsidR="00DB69BA" w:rsidRPr="00DB69BA" w:rsidRDefault="00DB69BA" w:rsidP="00DB69BA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7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72"/>
      <w:gridCol w:w="1134"/>
    </w:tblGrid>
    <w:tr w:rsidR="009E4316" w:rsidTr="009E4316">
      <w:tc>
        <w:tcPr>
          <w:tcW w:w="6072" w:type="dxa"/>
        </w:tcPr>
        <w:p w:rsidR="00055C09" w:rsidRPr="005E1E75" w:rsidRDefault="00DB69BA" w:rsidP="00D04D51">
          <w:pPr>
            <w:pStyle w:val="FooterBold"/>
            <w:rPr>
              <w:lang w:val="en-US"/>
            </w:rPr>
          </w:pPr>
          <w:r w:rsidRPr="005E1E75">
            <w:rPr>
              <w:lang w:val="en-US"/>
            </w:rPr>
            <w:t>KTH</w:t>
          </w:r>
          <w:bookmarkStart w:id="5" w:name="bkmSchool"/>
        </w:p>
        <w:p w:rsidR="009E4316" w:rsidRPr="005E1E75" w:rsidRDefault="00055C09" w:rsidP="009E4316">
          <w:pPr>
            <w:pStyle w:val="Sidfot"/>
            <w:rPr>
              <w:lang w:val="en-US"/>
            </w:rPr>
          </w:pPr>
          <w:bookmarkStart w:id="6" w:name="bkmZipCode"/>
          <w:bookmarkEnd w:id="5"/>
          <w:r w:rsidRPr="005E1E75">
            <w:rPr>
              <w:lang w:val="en-US"/>
            </w:rPr>
            <w:t>100 44</w:t>
          </w:r>
          <w:bookmarkEnd w:id="6"/>
          <w:r w:rsidR="00DB69BA" w:rsidRPr="005E1E75">
            <w:rPr>
              <w:lang w:val="en-US"/>
            </w:rPr>
            <w:t xml:space="preserve"> </w:t>
          </w:r>
          <w:bookmarkStart w:id="7" w:name="bkmCity"/>
          <w:r w:rsidRPr="005E1E75">
            <w:rPr>
              <w:lang w:val="en-US"/>
            </w:rPr>
            <w:t>Stockholm</w:t>
          </w:r>
          <w:bookmarkEnd w:id="7"/>
        </w:p>
        <w:p w:rsidR="009E4316" w:rsidRPr="005E1E75" w:rsidRDefault="00055C09" w:rsidP="009E4316">
          <w:pPr>
            <w:pStyle w:val="Sidfot"/>
            <w:rPr>
              <w:lang w:val="en-US"/>
            </w:rPr>
          </w:pPr>
          <w:bookmarkStart w:id="8" w:name="bkmTelVxl"/>
          <w:r w:rsidRPr="005E1E75">
            <w:rPr>
              <w:lang w:val="en-US"/>
            </w:rPr>
            <w:t>08 790 60 00</w:t>
          </w:r>
          <w:bookmarkEnd w:id="8"/>
          <w:r w:rsidR="00DB69BA" w:rsidRPr="005E1E75">
            <w:rPr>
              <w:lang w:val="en-US"/>
            </w:rPr>
            <w:t xml:space="preserve"> | </w:t>
          </w:r>
          <w:bookmarkStart w:id="9" w:name="bkmEmailCompany"/>
          <w:r w:rsidRPr="005E1E75">
            <w:rPr>
              <w:lang w:val="en-US"/>
            </w:rPr>
            <w:t>info@kth.se</w:t>
          </w:r>
          <w:bookmarkEnd w:id="9"/>
          <w:r w:rsidR="00DB69BA" w:rsidRPr="005E1E75">
            <w:rPr>
              <w:lang w:val="en-US"/>
            </w:rPr>
            <w:t xml:space="preserve"> | </w:t>
          </w:r>
          <w:bookmarkStart w:id="10" w:name="bkmWww"/>
          <w:r w:rsidR="00DB69BA" w:rsidRPr="005E1E75">
            <w:rPr>
              <w:lang w:val="en-US"/>
            </w:rPr>
            <w:t>www.kth.se</w:t>
          </w:r>
          <w:bookmarkEnd w:id="10"/>
        </w:p>
      </w:tc>
      <w:tc>
        <w:tcPr>
          <w:tcW w:w="1134" w:type="dxa"/>
          <w:vAlign w:val="bottom"/>
        </w:tcPr>
        <w:p w:rsidR="009E4316" w:rsidRPr="009E4316" w:rsidRDefault="009E4316" w:rsidP="009E4316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151F59">
            <w:rPr>
              <w:rStyle w:val="Sidnummer"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151F59">
            <w:rPr>
              <w:rStyle w:val="Sidnummer"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:rsidR="007F6DE1" w:rsidRPr="009E4316" w:rsidRDefault="007F6DE1" w:rsidP="009E431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F16" w:rsidRDefault="00967F16" w:rsidP="00AB37AC">
      <w:r>
        <w:separator/>
      </w:r>
    </w:p>
  </w:footnote>
  <w:footnote w:type="continuationSeparator" w:id="0">
    <w:p w:rsidR="00967F16" w:rsidRDefault="00967F16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54" w:type="dxa"/>
      <w:tblInd w:w="-26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65"/>
      <w:gridCol w:w="5233"/>
      <w:gridCol w:w="1956"/>
    </w:tblGrid>
    <w:tr w:rsidR="00F10588" w:rsidTr="00A8043F">
      <w:tc>
        <w:tcPr>
          <w:tcW w:w="2665" w:type="dxa"/>
          <w:vMerge w:val="restart"/>
        </w:tcPr>
        <w:p w:rsidR="00F10588" w:rsidRDefault="00F10588" w:rsidP="00B54582">
          <w:pPr>
            <w:pStyle w:val="Sidhuvud"/>
            <w:spacing w:before="60"/>
            <w:rPr>
              <w:b/>
            </w:rPr>
          </w:pPr>
          <w:r>
            <w:rPr>
              <w:lang w:eastAsia="sv-SE"/>
            </w:rPr>
            <w:drawing>
              <wp:inline distT="0" distB="0" distL="0" distR="0" wp14:anchorId="457E5014" wp14:editId="19D2E536">
                <wp:extent cx="954000" cy="954000"/>
                <wp:effectExtent l="0" t="0" r="0" b="0"/>
                <wp:docPr id="1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3" w:type="dxa"/>
          <w:vMerge w:val="restart"/>
        </w:tcPr>
        <w:p w:rsidR="00F10588" w:rsidRPr="00B54582" w:rsidRDefault="00F10588" w:rsidP="00B54582">
          <w:pPr>
            <w:pStyle w:val="HeaderBold"/>
          </w:pPr>
        </w:p>
      </w:tc>
      <w:tc>
        <w:tcPr>
          <w:tcW w:w="1956" w:type="dxa"/>
        </w:tcPr>
        <w:p w:rsidR="00F10588" w:rsidRPr="00B54582" w:rsidRDefault="00055C09" w:rsidP="00BA4B99">
          <w:pPr>
            <w:pStyle w:val="HeaderBold"/>
          </w:pPr>
          <w:bookmarkStart w:id="3" w:name="bkmDNrRub"/>
          <w:r>
            <w:t>Diarienummer</w:t>
          </w:r>
          <w:bookmarkEnd w:id="3"/>
        </w:p>
      </w:tc>
    </w:tr>
    <w:tr w:rsidR="00F10588" w:rsidRPr="003D424E" w:rsidTr="00084241">
      <w:trPr>
        <w:trHeight w:val="1380"/>
      </w:trPr>
      <w:tc>
        <w:tcPr>
          <w:tcW w:w="2665" w:type="dxa"/>
          <w:vMerge/>
        </w:tcPr>
        <w:p w:rsidR="00F10588" w:rsidRDefault="00F10588" w:rsidP="0053430F">
          <w:pPr>
            <w:pStyle w:val="Sidhuvud"/>
            <w:rPr>
              <w:b/>
            </w:rPr>
          </w:pPr>
          <w:bookmarkStart w:id="4" w:name="bkmDNr" w:colFirst="2" w:colLast="2"/>
        </w:p>
      </w:tc>
      <w:tc>
        <w:tcPr>
          <w:tcW w:w="5233" w:type="dxa"/>
          <w:vMerge/>
        </w:tcPr>
        <w:p w:rsidR="00F10588" w:rsidRPr="00B54582" w:rsidRDefault="00F10588" w:rsidP="00B54582">
          <w:pPr>
            <w:pStyle w:val="Sidhuvud"/>
          </w:pPr>
        </w:p>
      </w:tc>
      <w:tc>
        <w:tcPr>
          <w:tcW w:w="1956" w:type="dxa"/>
        </w:tcPr>
        <w:p w:rsidR="00F10588" w:rsidRPr="00B54582" w:rsidRDefault="00055C09" w:rsidP="00F76F9B">
          <w:pPr>
            <w:pStyle w:val="Sidhuvud"/>
          </w:pPr>
          <w:r w:rsidRPr="001B71B3">
            <w:t>DNR</w:t>
          </w:r>
        </w:p>
      </w:tc>
    </w:tr>
    <w:bookmarkEnd w:id="4"/>
  </w:tbl>
  <w:p w:rsidR="00ED00B9" w:rsidRPr="00E613CF" w:rsidRDefault="00ED00B9" w:rsidP="00E613C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CDE087FA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0028810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96744C6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6CA6B48"/>
    <w:multiLevelType w:val="hybridMultilevel"/>
    <w:tmpl w:val="9C24B2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72A27"/>
    <w:multiLevelType w:val="hybridMultilevel"/>
    <w:tmpl w:val="5ED69CEA"/>
    <w:lvl w:ilvl="0" w:tplc="A140B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BCFF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88BFAC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0AB3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F080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12D7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9E02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2002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CE20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7"/>
  </w:num>
  <w:num w:numId="13">
    <w:abstractNumId w:val="7"/>
  </w:num>
  <w:num w:numId="14">
    <w:abstractNumId w:val="7"/>
  </w:num>
  <w:num w:numId="15">
    <w:abstractNumId w:val="8"/>
  </w:num>
  <w:num w:numId="16">
    <w:abstractNumId w:val="8"/>
  </w:num>
  <w:num w:numId="17">
    <w:abstractNumId w:val="8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7"/>
  </w:num>
  <w:num w:numId="28">
    <w:abstractNumId w:val="7"/>
  </w:num>
  <w:num w:numId="29">
    <w:abstractNumId w:val="7"/>
  </w:num>
  <w:num w:numId="30">
    <w:abstractNumId w:val="8"/>
  </w:num>
  <w:num w:numId="31">
    <w:abstractNumId w:val="8"/>
  </w:num>
  <w:num w:numId="32">
    <w:abstractNumId w:val="8"/>
  </w:num>
  <w:num w:numId="33">
    <w:abstractNumId w:val="3"/>
  </w:num>
  <w:num w:numId="34">
    <w:abstractNumId w:val="10"/>
  </w:num>
  <w:num w:numId="35">
    <w:abstractNumId w:val="6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09"/>
    <w:rsid w:val="0000308E"/>
    <w:rsid w:val="0001648E"/>
    <w:rsid w:val="00021530"/>
    <w:rsid w:val="0002554C"/>
    <w:rsid w:val="00030E3C"/>
    <w:rsid w:val="00031E3E"/>
    <w:rsid w:val="00037A26"/>
    <w:rsid w:val="00046C73"/>
    <w:rsid w:val="00047265"/>
    <w:rsid w:val="0005035F"/>
    <w:rsid w:val="00055C09"/>
    <w:rsid w:val="0006340A"/>
    <w:rsid w:val="00063A48"/>
    <w:rsid w:val="00063C6B"/>
    <w:rsid w:val="00077566"/>
    <w:rsid w:val="00081C2C"/>
    <w:rsid w:val="000975F4"/>
    <w:rsid w:val="000A5E64"/>
    <w:rsid w:val="000C3A1A"/>
    <w:rsid w:val="000D3291"/>
    <w:rsid w:val="000D4101"/>
    <w:rsid w:val="000F0D78"/>
    <w:rsid w:val="0010003A"/>
    <w:rsid w:val="001228BB"/>
    <w:rsid w:val="00140E66"/>
    <w:rsid w:val="00151F59"/>
    <w:rsid w:val="001523AC"/>
    <w:rsid w:val="001621F9"/>
    <w:rsid w:val="00163BDD"/>
    <w:rsid w:val="00171B6B"/>
    <w:rsid w:val="0018642A"/>
    <w:rsid w:val="001A5DEA"/>
    <w:rsid w:val="001B71B3"/>
    <w:rsid w:val="001C2099"/>
    <w:rsid w:val="00207CA0"/>
    <w:rsid w:val="002134DF"/>
    <w:rsid w:val="0021434B"/>
    <w:rsid w:val="00214786"/>
    <w:rsid w:val="0023444B"/>
    <w:rsid w:val="00243BC5"/>
    <w:rsid w:val="002722A1"/>
    <w:rsid w:val="00296081"/>
    <w:rsid w:val="002A5EBA"/>
    <w:rsid w:val="002C2F60"/>
    <w:rsid w:val="002C4928"/>
    <w:rsid w:val="002E09B1"/>
    <w:rsid w:val="002E47D4"/>
    <w:rsid w:val="002E5C89"/>
    <w:rsid w:val="002F779E"/>
    <w:rsid w:val="00310604"/>
    <w:rsid w:val="00311899"/>
    <w:rsid w:val="00313604"/>
    <w:rsid w:val="00313901"/>
    <w:rsid w:val="00317A15"/>
    <w:rsid w:val="00322439"/>
    <w:rsid w:val="00323311"/>
    <w:rsid w:val="003553AC"/>
    <w:rsid w:val="0037024D"/>
    <w:rsid w:val="00382D90"/>
    <w:rsid w:val="00393D5B"/>
    <w:rsid w:val="003A221F"/>
    <w:rsid w:val="003C1A1A"/>
    <w:rsid w:val="003D424E"/>
    <w:rsid w:val="003D5E50"/>
    <w:rsid w:val="003F200D"/>
    <w:rsid w:val="00406C15"/>
    <w:rsid w:val="0042136D"/>
    <w:rsid w:val="00434E7B"/>
    <w:rsid w:val="00450A20"/>
    <w:rsid w:val="004528C7"/>
    <w:rsid w:val="00461A89"/>
    <w:rsid w:val="00463D17"/>
    <w:rsid w:val="00481CE0"/>
    <w:rsid w:val="004A3440"/>
    <w:rsid w:val="004A7797"/>
    <w:rsid w:val="004C2703"/>
    <w:rsid w:val="004C6D81"/>
    <w:rsid w:val="004C7EEF"/>
    <w:rsid w:val="004D1293"/>
    <w:rsid w:val="004D7177"/>
    <w:rsid w:val="004F0507"/>
    <w:rsid w:val="004F5B3D"/>
    <w:rsid w:val="005149D1"/>
    <w:rsid w:val="00516DE4"/>
    <w:rsid w:val="00523FF5"/>
    <w:rsid w:val="005271C2"/>
    <w:rsid w:val="00537E72"/>
    <w:rsid w:val="00547E65"/>
    <w:rsid w:val="00555C97"/>
    <w:rsid w:val="00556420"/>
    <w:rsid w:val="005738FA"/>
    <w:rsid w:val="00580286"/>
    <w:rsid w:val="00587FC6"/>
    <w:rsid w:val="005B4F92"/>
    <w:rsid w:val="005C35D6"/>
    <w:rsid w:val="005C6908"/>
    <w:rsid w:val="005E1E75"/>
    <w:rsid w:val="005E79FE"/>
    <w:rsid w:val="00611DEC"/>
    <w:rsid w:val="0061662C"/>
    <w:rsid w:val="00632EBF"/>
    <w:rsid w:val="006516D2"/>
    <w:rsid w:val="006574CC"/>
    <w:rsid w:val="00666F90"/>
    <w:rsid w:val="006A342F"/>
    <w:rsid w:val="006B73C1"/>
    <w:rsid w:val="006C422D"/>
    <w:rsid w:val="006D0805"/>
    <w:rsid w:val="006D6901"/>
    <w:rsid w:val="006E155A"/>
    <w:rsid w:val="0071537B"/>
    <w:rsid w:val="007211FA"/>
    <w:rsid w:val="00723709"/>
    <w:rsid w:val="0075206E"/>
    <w:rsid w:val="00762A0F"/>
    <w:rsid w:val="00763578"/>
    <w:rsid w:val="007835A7"/>
    <w:rsid w:val="0078577D"/>
    <w:rsid w:val="00792464"/>
    <w:rsid w:val="007A544C"/>
    <w:rsid w:val="007B506F"/>
    <w:rsid w:val="007C21A1"/>
    <w:rsid w:val="007C2E8A"/>
    <w:rsid w:val="007C51A0"/>
    <w:rsid w:val="007C5979"/>
    <w:rsid w:val="007D579E"/>
    <w:rsid w:val="007E0100"/>
    <w:rsid w:val="007E70C3"/>
    <w:rsid w:val="007F3C19"/>
    <w:rsid w:val="007F5E86"/>
    <w:rsid w:val="007F6DE1"/>
    <w:rsid w:val="00825507"/>
    <w:rsid w:val="0084517D"/>
    <w:rsid w:val="00860143"/>
    <w:rsid w:val="00860C41"/>
    <w:rsid w:val="00863257"/>
    <w:rsid w:val="008728D6"/>
    <w:rsid w:val="008729EF"/>
    <w:rsid w:val="008755D2"/>
    <w:rsid w:val="008822FA"/>
    <w:rsid w:val="0089130B"/>
    <w:rsid w:val="008B1EDB"/>
    <w:rsid w:val="008B342B"/>
    <w:rsid w:val="008B3624"/>
    <w:rsid w:val="008D0CE8"/>
    <w:rsid w:val="008D1C5A"/>
    <w:rsid w:val="008E4593"/>
    <w:rsid w:val="008E53CB"/>
    <w:rsid w:val="00902580"/>
    <w:rsid w:val="00922FFA"/>
    <w:rsid w:val="00925C45"/>
    <w:rsid w:val="009361E7"/>
    <w:rsid w:val="0094336D"/>
    <w:rsid w:val="00945155"/>
    <w:rsid w:val="0094656C"/>
    <w:rsid w:val="00947295"/>
    <w:rsid w:val="00967F16"/>
    <w:rsid w:val="009712A3"/>
    <w:rsid w:val="00977945"/>
    <w:rsid w:val="00983F1B"/>
    <w:rsid w:val="009A3428"/>
    <w:rsid w:val="009A59C3"/>
    <w:rsid w:val="009C3AA5"/>
    <w:rsid w:val="009D778B"/>
    <w:rsid w:val="009D7CAB"/>
    <w:rsid w:val="009E398E"/>
    <w:rsid w:val="009E4316"/>
    <w:rsid w:val="00A137E7"/>
    <w:rsid w:val="00A13EF9"/>
    <w:rsid w:val="00A15DDD"/>
    <w:rsid w:val="00A2181B"/>
    <w:rsid w:val="00A343CC"/>
    <w:rsid w:val="00A37248"/>
    <w:rsid w:val="00A52FC2"/>
    <w:rsid w:val="00A55343"/>
    <w:rsid w:val="00A55A03"/>
    <w:rsid w:val="00A56B35"/>
    <w:rsid w:val="00A61B2E"/>
    <w:rsid w:val="00A6363B"/>
    <w:rsid w:val="00A77340"/>
    <w:rsid w:val="00A863A8"/>
    <w:rsid w:val="00A97CCA"/>
    <w:rsid w:val="00AB37AC"/>
    <w:rsid w:val="00AC41FD"/>
    <w:rsid w:val="00AC71BB"/>
    <w:rsid w:val="00AE1F1D"/>
    <w:rsid w:val="00B01E23"/>
    <w:rsid w:val="00B14578"/>
    <w:rsid w:val="00B30D65"/>
    <w:rsid w:val="00B411DA"/>
    <w:rsid w:val="00B5121A"/>
    <w:rsid w:val="00B54582"/>
    <w:rsid w:val="00B7178B"/>
    <w:rsid w:val="00B76907"/>
    <w:rsid w:val="00B90528"/>
    <w:rsid w:val="00BA4B99"/>
    <w:rsid w:val="00BC1F3B"/>
    <w:rsid w:val="00BD10EE"/>
    <w:rsid w:val="00BD2DA6"/>
    <w:rsid w:val="00BD3CD4"/>
    <w:rsid w:val="00BF21BA"/>
    <w:rsid w:val="00C05820"/>
    <w:rsid w:val="00C06690"/>
    <w:rsid w:val="00C12FAB"/>
    <w:rsid w:val="00C234E5"/>
    <w:rsid w:val="00C41C6F"/>
    <w:rsid w:val="00C65034"/>
    <w:rsid w:val="00C722BC"/>
    <w:rsid w:val="00C95E45"/>
    <w:rsid w:val="00CB2B30"/>
    <w:rsid w:val="00CB2C30"/>
    <w:rsid w:val="00CB3E0C"/>
    <w:rsid w:val="00CB5FFD"/>
    <w:rsid w:val="00CC3476"/>
    <w:rsid w:val="00CC3B6B"/>
    <w:rsid w:val="00CD5CB3"/>
    <w:rsid w:val="00CE1B4B"/>
    <w:rsid w:val="00D04D51"/>
    <w:rsid w:val="00D2245B"/>
    <w:rsid w:val="00D46BF5"/>
    <w:rsid w:val="00D63CAA"/>
    <w:rsid w:val="00D65974"/>
    <w:rsid w:val="00D70DF6"/>
    <w:rsid w:val="00D75906"/>
    <w:rsid w:val="00D84D2C"/>
    <w:rsid w:val="00D95F4F"/>
    <w:rsid w:val="00D97ACF"/>
    <w:rsid w:val="00DA02A9"/>
    <w:rsid w:val="00DA309B"/>
    <w:rsid w:val="00DB69BA"/>
    <w:rsid w:val="00DC0AA7"/>
    <w:rsid w:val="00DD55C5"/>
    <w:rsid w:val="00E003CD"/>
    <w:rsid w:val="00E01D7E"/>
    <w:rsid w:val="00E32241"/>
    <w:rsid w:val="00E46387"/>
    <w:rsid w:val="00E6069D"/>
    <w:rsid w:val="00E613CF"/>
    <w:rsid w:val="00EB07F4"/>
    <w:rsid w:val="00EC07D8"/>
    <w:rsid w:val="00EC4171"/>
    <w:rsid w:val="00ED00B9"/>
    <w:rsid w:val="00EE058D"/>
    <w:rsid w:val="00EE6C4B"/>
    <w:rsid w:val="00EF0CD7"/>
    <w:rsid w:val="00EF1D64"/>
    <w:rsid w:val="00EF414C"/>
    <w:rsid w:val="00F1031C"/>
    <w:rsid w:val="00F10588"/>
    <w:rsid w:val="00F27D89"/>
    <w:rsid w:val="00F31292"/>
    <w:rsid w:val="00F37FF6"/>
    <w:rsid w:val="00F44B3C"/>
    <w:rsid w:val="00F47F46"/>
    <w:rsid w:val="00F57388"/>
    <w:rsid w:val="00F726A8"/>
    <w:rsid w:val="00F76F9B"/>
    <w:rsid w:val="00F93D00"/>
    <w:rsid w:val="00FA2711"/>
    <w:rsid w:val="00FB1BB2"/>
    <w:rsid w:val="00FC5FBC"/>
    <w:rsid w:val="00FD1531"/>
    <w:rsid w:val="00FD1F73"/>
    <w:rsid w:val="00FD274B"/>
    <w:rsid w:val="00FE035C"/>
    <w:rsid w:val="00FE0A9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3" w:qFormat="1"/>
    <w:lsdException w:name="heading 2" w:semiHidden="0" w:uiPriority="3" w:qFormat="1"/>
    <w:lsdException w:name="heading 3" w:semiHidden="0" w:uiPriority="3" w:qFormat="1"/>
    <w:lsdException w:name="heading 4" w:semiHidden="0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semiHidden="0" w:uiPriority="8"/>
    <w:lsdException w:name="footer" w:semiHidden="0" w:uiPriority="8"/>
    <w:lsdException w:name="index heading" w:unhideWhenUsed="1"/>
    <w:lsdException w:name="caption" w:uiPriority="35" w:unhideWhenUsed="1" w:qFormat="1"/>
    <w:lsdException w:name="table of figures" w:unhideWhenUsed="1"/>
    <w:lsdException w:name="envelope address" w:semiHidden="0" w:uiPriority="7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semiHidden="0" w:uiPriority="8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/>
    <w:lsdException w:name="List Bullet 3" w:semiHidden="0"/>
    <w:lsdException w:name="List Bullet 4" w:unhideWhenUsed="1"/>
    <w:lsdException w:name="List Bullet 5" w:unhideWhenUsed="1"/>
    <w:lsdException w:name="List Number 4" w:unhideWhenUsed="1"/>
    <w:lsdException w:name="List Number 5" w:unhideWhenUsed="1"/>
    <w:lsdException w:name="Title" w:semiHidden="0" w:uiPriority="1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4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8"/>
  </w:latentStyles>
  <w:style w:type="paragraph" w:default="1" w:styleId="Normal">
    <w:name w:val="Normal"/>
    <w:qFormat/>
    <w:rsid w:val="003F200D"/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3F200D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3F200D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3F200D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3F200D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3F200D"/>
    <w:pPr>
      <w:keepNext/>
      <w:keepLines/>
      <w:numPr>
        <w:ilvl w:val="4"/>
        <w:numId w:val="2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3F200D"/>
    <w:pPr>
      <w:keepNext/>
      <w:keepLines/>
      <w:numPr>
        <w:ilvl w:val="5"/>
        <w:numId w:val="2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3F200D"/>
    <w:pPr>
      <w:keepNext/>
      <w:keepLines/>
      <w:numPr>
        <w:ilvl w:val="6"/>
        <w:numId w:val="2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3F200D"/>
    <w:pPr>
      <w:keepNext/>
      <w:keepLines/>
      <w:numPr>
        <w:ilvl w:val="7"/>
        <w:numId w:val="2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3F200D"/>
    <w:pPr>
      <w:keepNext/>
      <w:keepLines/>
      <w:numPr>
        <w:ilvl w:val="8"/>
        <w:numId w:val="2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uiPriority w:val="1"/>
    <w:qFormat/>
    <w:rsid w:val="003F200D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uiPriority w:val="1"/>
    <w:rsid w:val="003F200D"/>
  </w:style>
  <w:style w:type="paragraph" w:styleId="Brdtext2">
    <w:name w:val="Body Text 2"/>
    <w:aliases w:val="KTH Brödtext 2"/>
    <w:basedOn w:val="Brdtext"/>
    <w:link w:val="Brdtext2Char"/>
    <w:uiPriority w:val="4"/>
    <w:rsid w:val="003F200D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3F200D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3F200D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3F200D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3F200D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3F200D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rsid w:val="003F200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rsid w:val="003F200D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3F200D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rsid w:val="003F200D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rsid w:val="003F200D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3F200D"/>
    <w:pPr>
      <w:numPr>
        <w:numId w:val="32"/>
      </w:numPr>
      <w:spacing w:before="120" w:after="120" w:line="260" w:lineRule="atLeast"/>
    </w:pPr>
  </w:style>
  <w:style w:type="paragraph" w:customStyle="1" w:styleId="KTHPunktlista2Punktlista2">
    <w:name w:val="KTH Punktlista 2  (Punktlista 2)"/>
    <w:basedOn w:val="Normal"/>
    <w:uiPriority w:val="5"/>
    <w:rsid w:val="003F200D"/>
    <w:pPr>
      <w:numPr>
        <w:ilvl w:val="1"/>
        <w:numId w:val="32"/>
      </w:numPr>
      <w:spacing w:before="80" w:after="80" w:line="260" w:lineRule="atLeast"/>
    </w:pPr>
  </w:style>
  <w:style w:type="paragraph" w:customStyle="1" w:styleId="KTHPunktlista3Punktlista3">
    <w:name w:val="KTH Punktlista 3  (Punktlista 3)"/>
    <w:basedOn w:val="Normal"/>
    <w:uiPriority w:val="5"/>
    <w:rsid w:val="003F200D"/>
    <w:pPr>
      <w:numPr>
        <w:ilvl w:val="2"/>
        <w:numId w:val="32"/>
      </w:numPr>
      <w:spacing w:before="40" w:after="40" w:line="260" w:lineRule="atLeast"/>
    </w:pPr>
  </w:style>
  <w:style w:type="paragraph" w:styleId="Punktlista">
    <w:name w:val="List Bullet"/>
    <w:aliases w:val="KTH Punktlista"/>
    <w:basedOn w:val="Normal"/>
    <w:uiPriority w:val="99"/>
    <w:semiHidden/>
    <w:rsid w:val="003F200D"/>
    <w:pPr>
      <w:numPr>
        <w:numId w:val="34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F200D"/>
    <w:pPr>
      <w:numPr>
        <w:numId w:val="33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3F200D"/>
    <w:pPr>
      <w:numPr>
        <w:ilvl w:val="2"/>
        <w:numId w:val="35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3F200D"/>
    <w:pPr>
      <w:numPr>
        <w:numId w:val="29"/>
      </w:numPr>
      <w:spacing w:before="120" w:after="120" w:line="260" w:lineRule="atLeast"/>
    </w:pPr>
  </w:style>
  <w:style w:type="paragraph" w:customStyle="1" w:styleId="KTHNumreradlista2Numreradlista2">
    <w:name w:val="KTH Numrerad lista 2  (Numrerad lista 2)"/>
    <w:basedOn w:val="Normal"/>
    <w:uiPriority w:val="5"/>
    <w:rsid w:val="003F200D"/>
    <w:pPr>
      <w:numPr>
        <w:ilvl w:val="1"/>
        <w:numId w:val="29"/>
      </w:numPr>
      <w:spacing w:before="80" w:after="80" w:line="260" w:lineRule="atLeast"/>
    </w:pPr>
  </w:style>
  <w:style w:type="paragraph" w:customStyle="1" w:styleId="KTHNumreradlista3Numreradlista3">
    <w:name w:val="KTH Numrerad lista 3  (Numrerad lista 3)"/>
    <w:basedOn w:val="Normal"/>
    <w:uiPriority w:val="5"/>
    <w:rsid w:val="003F200D"/>
    <w:pPr>
      <w:numPr>
        <w:ilvl w:val="2"/>
        <w:numId w:val="29"/>
      </w:numPr>
      <w:spacing w:before="40" w:after="40" w:line="260" w:lineRule="atLeast"/>
    </w:pPr>
  </w:style>
  <w:style w:type="paragraph" w:customStyle="1" w:styleId="KTHnRubrik1">
    <w:name w:val="KTH nRubrik 1"/>
    <w:basedOn w:val="Rubrik1"/>
    <w:next w:val="Brdtext"/>
    <w:uiPriority w:val="6"/>
    <w:qFormat/>
    <w:rsid w:val="003F200D"/>
    <w:pPr>
      <w:numPr>
        <w:numId w:val="26"/>
      </w:numPr>
    </w:pPr>
  </w:style>
  <w:style w:type="paragraph" w:customStyle="1" w:styleId="KTHnRubrik2">
    <w:name w:val="KTH nRubrik 2"/>
    <w:basedOn w:val="Rubrik2"/>
    <w:next w:val="Brdtext"/>
    <w:uiPriority w:val="6"/>
    <w:qFormat/>
    <w:rsid w:val="003F200D"/>
    <w:pPr>
      <w:numPr>
        <w:ilvl w:val="1"/>
        <w:numId w:val="26"/>
      </w:numPr>
    </w:pPr>
  </w:style>
  <w:style w:type="paragraph" w:customStyle="1" w:styleId="KTHnRubrik3">
    <w:name w:val="KTH nRubrik 3"/>
    <w:basedOn w:val="Rubrik3"/>
    <w:next w:val="Brdtext"/>
    <w:uiPriority w:val="6"/>
    <w:qFormat/>
    <w:rsid w:val="003F200D"/>
    <w:pPr>
      <w:numPr>
        <w:ilvl w:val="2"/>
        <w:numId w:val="26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3F200D"/>
    <w:pPr>
      <w:numPr>
        <w:ilvl w:val="3"/>
        <w:numId w:val="26"/>
      </w:numPr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3F20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F20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F20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F200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F20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8"/>
    <w:rsid w:val="003F200D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3F200D"/>
    <w:pPr>
      <w:tabs>
        <w:tab w:val="center" w:pos="4536"/>
        <w:tab w:val="right" w:pos="9072"/>
      </w:tabs>
      <w:spacing w:after="20"/>
    </w:pPr>
    <w:rPr>
      <w:rFonts w:asciiTheme="majorHAnsi" w:hAnsiTheme="majorHAnsi"/>
      <w:noProof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3F200D"/>
    <w:rPr>
      <w:rFonts w:asciiTheme="majorHAnsi" w:hAnsiTheme="majorHAnsi"/>
      <w:noProof/>
      <w:sz w:val="15"/>
    </w:rPr>
  </w:style>
  <w:style w:type="character" w:styleId="Sidnummer">
    <w:name w:val="page number"/>
    <w:basedOn w:val="Standardstycketeckensnitt"/>
    <w:uiPriority w:val="8"/>
    <w:rsid w:val="003F200D"/>
    <w:rPr>
      <w:rFonts w:asciiTheme="majorHAnsi" w:hAnsiTheme="majorHAnsi"/>
      <w:noProof/>
      <w:sz w:val="15"/>
    </w:rPr>
  </w:style>
  <w:style w:type="paragraph" w:styleId="Sidfot">
    <w:name w:val="footer"/>
    <w:basedOn w:val="Normal"/>
    <w:link w:val="SidfotChar"/>
    <w:uiPriority w:val="8"/>
    <w:rsid w:val="003F200D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noProof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3F200D"/>
    <w:rPr>
      <w:rFonts w:asciiTheme="majorHAnsi" w:hAnsiTheme="majorHAnsi"/>
      <w:noProof/>
      <w:sz w:val="15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390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3901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6E1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3D424E"/>
    <w:rPr>
      <w:color w:val="808080"/>
    </w:rPr>
  </w:style>
  <w:style w:type="paragraph" w:customStyle="1" w:styleId="HeaderBold">
    <w:name w:val="HeaderBold"/>
    <w:basedOn w:val="Sidhuvud"/>
    <w:uiPriority w:val="8"/>
    <w:rsid w:val="003F200D"/>
    <w:pPr>
      <w:spacing w:before="20"/>
    </w:pPr>
    <w:rPr>
      <w:b/>
    </w:rPr>
  </w:style>
  <w:style w:type="paragraph" w:customStyle="1" w:styleId="FooterBold">
    <w:name w:val="FooterBold"/>
    <w:basedOn w:val="Sidfot"/>
    <w:uiPriority w:val="8"/>
    <w:rsid w:val="003F200D"/>
    <w:pPr>
      <w:spacing w:line="200" w:lineRule="atLeast"/>
    </w:pPr>
    <w:rPr>
      <w:b/>
    </w:rPr>
  </w:style>
  <w:style w:type="paragraph" w:styleId="Adress-brev">
    <w:name w:val="envelope address"/>
    <w:basedOn w:val="Normal"/>
    <w:uiPriority w:val="7"/>
    <w:rsid w:val="003F200D"/>
    <w:rPr>
      <w:rFonts w:ascii="Arial" w:eastAsia="Georgia" w:hAnsi="Arial" w:cs="Arial"/>
      <w:noProof/>
    </w:rPr>
  </w:style>
  <w:style w:type="paragraph" w:styleId="Innehll1">
    <w:name w:val="toc 1"/>
    <w:basedOn w:val="Normal"/>
    <w:next w:val="Normal"/>
    <w:uiPriority w:val="39"/>
    <w:rsid w:val="003F200D"/>
    <w:pPr>
      <w:spacing w:after="100"/>
    </w:pPr>
  </w:style>
  <w:style w:type="paragraph" w:styleId="Innehll2">
    <w:name w:val="toc 2"/>
    <w:basedOn w:val="Normal"/>
    <w:next w:val="Normal"/>
    <w:uiPriority w:val="39"/>
    <w:rsid w:val="003F200D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rsid w:val="003F200D"/>
    <w:pPr>
      <w:spacing w:after="100"/>
      <w:ind w:left="400"/>
    </w:pPr>
  </w:style>
  <w:style w:type="paragraph" w:styleId="Numreradlista">
    <w:name w:val="List Number"/>
    <w:basedOn w:val="Normal"/>
    <w:uiPriority w:val="99"/>
    <w:semiHidden/>
    <w:rsid w:val="00055C09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99"/>
    <w:semiHidden/>
    <w:rsid w:val="00055C09"/>
    <w:pPr>
      <w:numPr>
        <w:numId w:val="2"/>
      </w:numPr>
      <w:contextualSpacing/>
    </w:pPr>
  </w:style>
  <w:style w:type="paragraph" w:styleId="Numreradlista3">
    <w:name w:val="List Number 3"/>
    <w:basedOn w:val="Normal"/>
    <w:uiPriority w:val="99"/>
    <w:semiHidden/>
    <w:rsid w:val="00055C09"/>
    <w:pPr>
      <w:numPr>
        <w:numId w:val="3"/>
      </w:numPr>
      <w:contextualSpacing/>
    </w:pPr>
  </w:style>
  <w:style w:type="paragraph" w:styleId="Liststycke">
    <w:name w:val="List Paragraph"/>
    <w:basedOn w:val="Normal"/>
    <w:uiPriority w:val="34"/>
    <w:semiHidden/>
    <w:qFormat/>
    <w:rsid w:val="009D7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3" w:qFormat="1"/>
    <w:lsdException w:name="heading 2" w:semiHidden="0" w:uiPriority="3" w:qFormat="1"/>
    <w:lsdException w:name="heading 3" w:semiHidden="0" w:uiPriority="3" w:qFormat="1"/>
    <w:lsdException w:name="heading 4" w:semiHidden="0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semiHidden="0" w:uiPriority="8"/>
    <w:lsdException w:name="footer" w:semiHidden="0" w:uiPriority="8"/>
    <w:lsdException w:name="index heading" w:unhideWhenUsed="1"/>
    <w:lsdException w:name="caption" w:uiPriority="35" w:unhideWhenUsed="1" w:qFormat="1"/>
    <w:lsdException w:name="table of figures" w:unhideWhenUsed="1"/>
    <w:lsdException w:name="envelope address" w:semiHidden="0" w:uiPriority="7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semiHidden="0" w:uiPriority="8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/>
    <w:lsdException w:name="List Bullet 3" w:semiHidden="0"/>
    <w:lsdException w:name="List Bullet 4" w:unhideWhenUsed="1"/>
    <w:lsdException w:name="List Bullet 5" w:unhideWhenUsed="1"/>
    <w:lsdException w:name="List Number 4" w:unhideWhenUsed="1"/>
    <w:lsdException w:name="List Number 5" w:unhideWhenUsed="1"/>
    <w:lsdException w:name="Title" w:semiHidden="0" w:uiPriority="1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4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8"/>
  </w:latentStyles>
  <w:style w:type="paragraph" w:default="1" w:styleId="Normal">
    <w:name w:val="Normal"/>
    <w:qFormat/>
    <w:rsid w:val="003F200D"/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3F200D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3F200D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3F200D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3F200D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3F200D"/>
    <w:pPr>
      <w:keepNext/>
      <w:keepLines/>
      <w:numPr>
        <w:ilvl w:val="4"/>
        <w:numId w:val="2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3F200D"/>
    <w:pPr>
      <w:keepNext/>
      <w:keepLines/>
      <w:numPr>
        <w:ilvl w:val="5"/>
        <w:numId w:val="2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3F200D"/>
    <w:pPr>
      <w:keepNext/>
      <w:keepLines/>
      <w:numPr>
        <w:ilvl w:val="6"/>
        <w:numId w:val="2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3F200D"/>
    <w:pPr>
      <w:keepNext/>
      <w:keepLines/>
      <w:numPr>
        <w:ilvl w:val="7"/>
        <w:numId w:val="2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3F200D"/>
    <w:pPr>
      <w:keepNext/>
      <w:keepLines/>
      <w:numPr>
        <w:ilvl w:val="8"/>
        <w:numId w:val="2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uiPriority w:val="1"/>
    <w:qFormat/>
    <w:rsid w:val="003F200D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uiPriority w:val="1"/>
    <w:rsid w:val="003F200D"/>
  </w:style>
  <w:style w:type="paragraph" w:styleId="Brdtext2">
    <w:name w:val="Body Text 2"/>
    <w:aliases w:val="KTH Brödtext 2"/>
    <w:basedOn w:val="Brdtext"/>
    <w:link w:val="Brdtext2Char"/>
    <w:uiPriority w:val="4"/>
    <w:rsid w:val="003F200D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3F200D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3F200D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3F200D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3F200D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3F200D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rsid w:val="003F200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rsid w:val="003F200D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3F200D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rsid w:val="003F200D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rsid w:val="003F200D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3F200D"/>
    <w:pPr>
      <w:numPr>
        <w:numId w:val="32"/>
      </w:numPr>
      <w:spacing w:before="120" w:after="120" w:line="260" w:lineRule="atLeast"/>
    </w:pPr>
  </w:style>
  <w:style w:type="paragraph" w:customStyle="1" w:styleId="KTHPunktlista2Punktlista2">
    <w:name w:val="KTH Punktlista 2  (Punktlista 2)"/>
    <w:basedOn w:val="Normal"/>
    <w:uiPriority w:val="5"/>
    <w:rsid w:val="003F200D"/>
    <w:pPr>
      <w:numPr>
        <w:ilvl w:val="1"/>
        <w:numId w:val="32"/>
      </w:numPr>
      <w:spacing w:before="80" w:after="80" w:line="260" w:lineRule="atLeast"/>
    </w:pPr>
  </w:style>
  <w:style w:type="paragraph" w:customStyle="1" w:styleId="KTHPunktlista3Punktlista3">
    <w:name w:val="KTH Punktlista 3  (Punktlista 3)"/>
    <w:basedOn w:val="Normal"/>
    <w:uiPriority w:val="5"/>
    <w:rsid w:val="003F200D"/>
    <w:pPr>
      <w:numPr>
        <w:ilvl w:val="2"/>
        <w:numId w:val="32"/>
      </w:numPr>
      <w:spacing w:before="40" w:after="40" w:line="260" w:lineRule="atLeast"/>
    </w:pPr>
  </w:style>
  <w:style w:type="paragraph" w:styleId="Punktlista">
    <w:name w:val="List Bullet"/>
    <w:aliases w:val="KTH Punktlista"/>
    <w:basedOn w:val="Normal"/>
    <w:uiPriority w:val="99"/>
    <w:semiHidden/>
    <w:rsid w:val="003F200D"/>
    <w:pPr>
      <w:numPr>
        <w:numId w:val="34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F200D"/>
    <w:pPr>
      <w:numPr>
        <w:numId w:val="33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3F200D"/>
    <w:pPr>
      <w:numPr>
        <w:ilvl w:val="2"/>
        <w:numId w:val="35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3F200D"/>
    <w:pPr>
      <w:numPr>
        <w:numId w:val="29"/>
      </w:numPr>
      <w:spacing w:before="120" w:after="120" w:line="260" w:lineRule="atLeast"/>
    </w:pPr>
  </w:style>
  <w:style w:type="paragraph" w:customStyle="1" w:styleId="KTHNumreradlista2Numreradlista2">
    <w:name w:val="KTH Numrerad lista 2  (Numrerad lista 2)"/>
    <w:basedOn w:val="Normal"/>
    <w:uiPriority w:val="5"/>
    <w:rsid w:val="003F200D"/>
    <w:pPr>
      <w:numPr>
        <w:ilvl w:val="1"/>
        <w:numId w:val="29"/>
      </w:numPr>
      <w:spacing w:before="80" w:after="80" w:line="260" w:lineRule="atLeast"/>
    </w:pPr>
  </w:style>
  <w:style w:type="paragraph" w:customStyle="1" w:styleId="KTHNumreradlista3Numreradlista3">
    <w:name w:val="KTH Numrerad lista 3  (Numrerad lista 3)"/>
    <w:basedOn w:val="Normal"/>
    <w:uiPriority w:val="5"/>
    <w:rsid w:val="003F200D"/>
    <w:pPr>
      <w:numPr>
        <w:ilvl w:val="2"/>
        <w:numId w:val="29"/>
      </w:numPr>
      <w:spacing w:before="40" w:after="40" w:line="260" w:lineRule="atLeast"/>
    </w:pPr>
  </w:style>
  <w:style w:type="paragraph" w:customStyle="1" w:styleId="KTHnRubrik1">
    <w:name w:val="KTH nRubrik 1"/>
    <w:basedOn w:val="Rubrik1"/>
    <w:next w:val="Brdtext"/>
    <w:uiPriority w:val="6"/>
    <w:qFormat/>
    <w:rsid w:val="003F200D"/>
    <w:pPr>
      <w:numPr>
        <w:numId w:val="26"/>
      </w:numPr>
    </w:pPr>
  </w:style>
  <w:style w:type="paragraph" w:customStyle="1" w:styleId="KTHnRubrik2">
    <w:name w:val="KTH nRubrik 2"/>
    <w:basedOn w:val="Rubrik2"/>
    <w:next w:val="Brdtext"/>
    <w:uiPriority w:val="6"/>
    <w:qFormat/>
    <w:rsid w:val="003F200D"/>
    <w:pPr>
      <w:numPr>
        <w:ilvl w:val="1"/>
        <w:numId w:val="26"/>
      </w:numPr>
    </w:pPr>
  </w:style>
  <w:style w:type="paragraph" w:customStyle="1" w:styleId="KTHnRubrik3">
    <w:name w:val="KTH nRubrik 3"/>
    <w:basedOn w:val="Rubrik3"/>
    <w:next w:val="Brdtext"/>
    <w:uiPriority w:val="6"/>
    <w:qFormat/>
    <w:rsid w:val="003F200D"/>
    <w:pPr>
      <w:numPr>
        <w:ilvl w:val="2"/>
        <w:numId w:val="26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3F200D"/>
    <w:pPr>
      <w:numPr>
        <w:ilvl w:val="3"/>
        <w:numId w:val="26"/>
      </w:numPr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3F20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F20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F20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F200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F20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8"/>
    <w:rsid w:val="003F200D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3F200D"/>
    <w:pPr>
      <w:tabs>
        <w:tab w:val="center" w:pos="4536"/>
        <w:tab w:val="right" w:pos="9072"/>
      </w:tabs>
      <w:spacing w:after="20"/>
    </w:pPr>
    <w:rPr>
      <w:rFonts w:asciiTheme="majorHAnsi" w:hAnsiTheme="majorHAnsi"/>
      <w:noProof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3F200D"/>
    <w:rPr>
      <w:rFonts w:asciiTheme="majorHAnsi" w:hAnsiTheme="majorHAnsi"/>
      <w:noProof/>
      <w:sz w:val="15"/>
    </w:rPr>
  </w:style>
  <w:style w:type="character" w:styleId="Sidnummer">
    <w:name w:val="page number"/>
    <w:basedOn w:val="Standardstycketeckensnitt"/>
    <w:uiPriority w:val="8"/>
    <w:rsid w:val="003F200D"/>
    <w:rPr>
      <w:rFonts w:asciiTheme="majorHAnsi" w:hAnsiTheme="majorHAnsi"/>
      <w:noProof/>
      <w:sz w:val="15"/>
    </w:rPr>
  </w:style>
  <w:style w:type="paragraph" w:styleId="Sidfot">
    <w:name w:val="footer"/>
    <w:basedOn w:val="Normal"/>
    <w:link w:val="SidfotChar"/>
    <w:uiPriority w:val="8"/>
    <w:rsid w:val="003F200D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noProof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3F200D"/>
    <w:rPr>
      <w:rFonts w:asciiTheme="majorHAnsi" w:hAnsiTheme="majorHAnsi"/>
      <w:noProof/>
      <w:sz w:val="15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390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3901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6E1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3D424E"/>
    <w:rPr>
      <w:color w:val="808080"/>
    </w:rPr>
  </w:style>
  <w:style w:type="paragraph" w:customStyle="1" w:styleId="HeaderBold">
    <w:name w:val="HeaderBold"/>
    <w:basedOn w:val="Sidhuvud"/>
    <w:uiPriority w:val="8"/>
    <w:rsid w:val="003F200D"/>
    <w:pPr>
      <w:spacing w:before="20"/>
    </w:pPr>
    <w:rPr>
      <w:b/>
    </w:rPr>
  </w:style>
  <w:style w:type="paragraph" w:customStyle="1" w:styleId="FooterBold">
    <w:name w:val="FooterBold"/>
    <w:basedOn w:val="Sidfot"/>
    <w:uiPriority w:val="8"/>
    <w:rsid w:val="003F200D"/>
    <w:pPr>
      <w:spacing w:line="200" w:lineRule="atLeast"/>
    </w:pPr>
    <w:rPr>
      <w:b/>
    </w:rPr>
  </w:style>
  <w:style w:type="paragraph" w:styleId="Adress-brev">
    <w:name w:val="envelope address"/>
    <w:basedOn w:val="Normal"/>
    <w:uiPriority w:val="7"/>
    <w:rsid w:val="003F200D"/>
    <w:rPr>
      <w:rFonts w:ascii="Arial" w:eastAsia="Georgia" w:hAnsi="Arial" w:cs="Arial"/>
      <w:noProof/>
    </w:rPr>
  </w:style>
  <w:style w:type="paragraph" w:styleId="Innehll1">
    <w:name w:val="toc 1"/>
    <w:basedOn w:val="Normal"/>
    <w:next w:val="Normal"/>
    <w:uiPriority w:val="39"/>
    <w:rsid w:val="003F200D"/>
    <w:pPr>
      <w:spacing w:after="100"/>
    </w:pPr>
  </w:style>
  <w:style w:type="paragraph" w:styleId="Innehll2">
    <w:name w:val="toc 2"/>
    <w:basedOn w:val="Normal"/>
    <w:next w:val="Normal"/>
    <w:uiPriority w:val="39"/>
    <w:rsid w:val="003F200D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rsid w:val="003F200D"/>
    <w:pPr>
      <w:spacing w:after="100"/>
      <w:ind w:left="400"/>
    </w:pPr>
  </w:style>
  <w:style w:type="paragraph" w:styleId="Numreradlista">
    <w:name w:val="List Number"/>
    <w:basedOn w:val="Normal"/>
    <w:uiPriority w:val="99"/>
    <w:semiHidden/>
    <w:rsid w:val="00055C09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99"/>
    <w:semiHidden/>
    <w:rsid w:val="00055C09"/>
    <w:pPr>
      <w:numPr>
        <w:numId w:val="2"/>
      </w:numPr>
      <w:contextualSpacing/>
    </w:pPr>
  </w:style>
  <w:style w:type="paragraph" w:styleId="Numreradlista3">
    <w:name w:val="List Number 3"/>
    <w:basedOn w:val="Normal"/>
    <w:uiPriority w:val="99"/>
    <w:semiHidden/>
    <w:rsid w:val="00055C09"/>
    <w:pPr>
      <w:numPr>
        <w:numId w:val="3"/>
      </w:numPr>
      <w:contextualSpacing/>
    </w:pPr>
  </w:style>
  <w:style w:type="paragraph" w:styleId="Liststycke">
    <w:name w:val="List Paragraph"/>
    <w:basedOn w:val="Normal"/>
    <w:uiPriority w:val="34"/>
    <w:semiHidden/>
    <w:qFormat/>
    <w:rsid w:val="009D7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E407A9D73E4EC6800FE1322A8FF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FC46D-1834-4297-B6F5-F52EAF323968}"/>
      </w:docPartPr>
      <w:docPartBody>
        <w:p w:rsidR="00EE196E" w:rsidRDefault="00B24068" w:rsidP="00B24068">
          <w:pPr>
            <w:pStyle w:val="0CE407A9D73E4EC6800FE1322A8FFF304"/>
          </w:pPr>
          <w:r w:rsidRPr="00CB2C30">
            <w:rPr>
              <w:rStyle w:val="Platshllartext"/>
              <w:rFonts w:ascii="Georgia" w:hAnsi="Georgia"/>
            </w:rPr>
            <w:t>[</w:t>
          </w:r>
          <w:r>
            <w:rPr>
              <w:rStyle w:val="Platshllartext"/>
              <w:rFonts w:ascii="Georgia" w:hAnsi="Georgia"/>
            </w:rPr>
            <w:t>&lt;titel&gt; Namn</w:t>
          </w:r>
          <w:r w:rsidRPr="00CB2C30">
            <w:rPr>
              <w:rStyle w:val="Platshllartext"/>
              <w:rFonts w:ascii="Georgia" w:hAnsi="Georgia"/>
            </w:rPr>
            <w:t>]</w:t>
          </w:r>
        </w:p>
      </w:docPartBody>
    </w:docPart>
    <w:docPart>
      <w:docPartPr>
        <w:name w:val="95A6B7528E8642508BEDF78688A77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E793F-A3D1-4A00-B7F9-8843D0FA788C}"/>
      </w:docPartPr>
      <w:docPartBody>
        <w:p w:rsidR="00EE196E" w:rsidRDefault="00B24068" w:rsidP="00B24068">
          <w:pPr>
            <w:pStyle w:val="95A6B7528E8642508BEDF78688A77D8A4"/>
          </w:pPr>
          <w:r w:rsidRPr="00BE07B7">
            <w:rPr>
              <w:rStyle w:val="Platshllartext"/>
            </w:rPr>
            <w:t>[</w:t>
          </w:r>
          <w:r>
            <w:rPr>
              <w:rStyle w:val="Platshllartext"/>
            </w:rPr>
            <w:t>&lt;titel&gt; sakkunnig, kön</w:t>
          </w:r>
          <w:r w:rsidRPr="00BE07B7">
            <w:rPr>
              <w:rStyle w:val="Platshllartext"/>
            </w:rPr>
            <w:t>]</w:t>
          </w:r>
        </w:p>
      </w:docPartBody>
    </w:docPart>
    <w:docPart>
      <w:docPartPr>
        <w:name w:val="31EEB15B958F4714BD04CF59203B1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650DE-A53B-4D82-8202-35538FF5151E}"/>
      </w:docPartPr>
      <w:docPartBody>
        <w:p w:rsidR="00EE196E" w:rsidRDefault="00B24068" w:rsidP="00B24068">
          <w:pPr>
            <w:pStyle w:val="31EEB15B958F4714BD04CF59203B100F4"/>
          </w:pPr>
          <w:r w:rsidRPr="00BE07B7">
            <w:rPr>
              <w:rStyle w:val="Platshllartext"/>
            </w:rPr>
            <w:t>[</w:t>
          </w:r>
          <w:r>
            <w:rPr>
              <w:rStyle w:val="Platshllartext"/>
            </w:rPr>
            <w:t>&lt;titel&gt; sakkunnig, kön</w:t>
          </w:r>
          <w:r w:rsidRPr="00BE07B7">
            <w:rPr>
              <w:rStyle w:val="Platshllartext"/>
            </w:rPr>
            <w:t>]</w:t>
          </w:r>
        </w:p>
      </w:docPartBody>
    </w:docPart>
    <w:docPart>
      <w:docPartPr>
        <w:name w:val="2E9E2A4C0EB646E2A2ACBA4585189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E5B74-8A25-442D-A165-1AC8097019BA}"/>
      </w:docPartPr>
      <w:docPartBody>
        <w:p w:rsidR="00EE196E" w:rsidRDefault="00B24068" w:rsidP="00B24068">
          <w:pPr>
            <w:pStyle w:val="2E9E2A4C0EB646E2A2ACBA45851899F84"/>
          </w:pPr>
          <w:r w:rsidRPr="00BE07B7">
            <w:rPr>
              <w:rStyle w:val="Platshllartext"/>
            </w:rPr>
            <w:t>[</w:t>
          </w:r>
          <w:r>
            <w:rPr>
              <w:rStyle w:val="Platshllartext"/>
            </w:rPr>
            <w:t>lärosäte/arbetsplats</w:t>
          </w:r>
          <w:r w:rsidRPr="00BE07B7">
            <w:rPr>
              <w:rStyle w:val="Platshllartext"/>
            </w:rPr>
            <w:t>]</w:t>
          </w:r>
        </w:p>
      </w:docPartBody>
    </w:docPart>
    <w:docPart>
      <w:docPartPr>
        <w:name w:val="775B997F6A684D209C5E09D7C8552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469A2-92E7-45B5-9D59-AA5D605CD34D}"/>
      </w:docPartPr>
      <w:docPartBody>
        <w:p w:rsidR="00EE196E" w:rsidRDefault="00B24068" w:rsidP="00B24068">
          <w:pPr>
            <w:pStyle w:val="775B997F6A684D209C5E09D7C8552AF34"/>
          </w:pPr>
          <w:r w:rsidRPr="001C2099">
            <w:rPr>
              <w:rStyle w:val="Platshllartext"/>
              <w:rFonts w:ascii="Georgia" w:hAnsi="Georgia"/>
            </w:rPr>
            <w:t>[välj skola]</w:t>
          </w:r>
        </w:p>
      </w:docPartBody>
    </w:docPart>
    <w:docPart>
      <w:docPartPr>
        <w:name w:val="24E2B155FFE8478CA8FA9F25B3258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39299-63B0-460A-9436-CA04A59D057B}"/>
      </w:docPartPr>
      <w:docPartBody>
        <w:p w:rsidR="00EE196E" w:rsidRDefault="00B24068" w:rsidP="00B24068">
          <w:pPr>
            <w:pStyle w:val="24E2B155FFE8478CA8FA9F25B32581333"/>
          </w:pPr>
          <w:r w:rsidRPr="00BE07B7">
            <w:rPr>
              <w:rStyle w:val="Platshllartext"/>
            </w:rPr>
            <w:t>[</w:t>
          </w:r>
          <w:r>
            <w:rPr>
              <w:rStyle w:val="Platshllartext"/>
            </w:rPr>
            <w:t>lärosäte/arbetsplats</w:t>
          </w:r>
          <w:r w:rsidRPr="00BE07B7">
            <w:rPr>
              <w:rStyle w:val="Platshllartext"/>
            </w:rPr>
            <w:t>]</w:t>
          </w:r>
        </w:p>
      </w:docPartBody>
    </w:docPart>
    <w:docPart>
      <w:docPartPr>
        <w:name w:val="10AC887069F8434C8216ABE663E08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AB47-EAC5-4587-A514-F0805C8584DC}"/>
      </w:docPartPr>
      <w:docPartBody>
        <w:p w:rsidR="00EE196E" w:rsidRDefault="00B24068" w:rsidP="00B24068">
          <w:pPr>
            <w:pStyle w:val="10AC887069F8434C8216ABE663E080543"/>
          </w:pPr>
          <w:r w:rsidRPr="00BE07B7">
            <w:rPr>
              <w:rStyle w:val="Platshllartext"/>
            </w:rPr>
            <w:t>[</w:t>
          </w:r>
          <w:r>
            <w:rPr>
              <w:rStyle w:val="Platshllartext"/>
            </w:rPr>
            <w:t>&lt;titel&gt; sakkunnig</w:t>
          </w:r>
          <w:r w:rsidRPr="00BE07B7">
            <w:rPr>
              <w:rStyle w:val="Platshllartext"/>
            </w:rPr>
            <w:t>]</w:t>
          </w:r>
        </w:p>
      </w:docPartBody>
    </w:docPart>
    <w:docPart>
      <w:docPartPr>
        <w:name w:val="91164C5A8F9A4FFFAE6B162BDF744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21E49-29ED-4CF5-9F8C-79829B1D552B}"/>
      </w:docPartPr>
      <w:docPartBody>
        <w:p w:rsidR="00EE196E" w:rsidRDefault="00B24068" w:rsidP="00B24068">
          <w:pPr>
            <w:pStyle w:val="91164C5A8F9A4FFFAE6B162BDF744C563"/>
          </w:pPr>
          <w:r w:rsidRPr="00BE07B7">
            <w:rPr>
              <w:rStyle w:val="Platshllartext"/>
            </w:rPr>
            <w:t>[</w:t>
          </w:r>
          <w:r>
            <w:rPr>
              <w:rStyle w:val="Platshllartext"/>
            </w:rPr>
            <w:t>lärosäte/arbetsplats</w:t>
          </w:r>
          <w:r w:rsidRPr="00BE07B7"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700"/>
    <w:rsid w:val="00143E70"/>
    <w:rsid w:val="00673719"/>
    <w:rsid w:val="00864A3D"/>
    <w:rsid w:val="00A32F31"/>
    <w:rsid w:val="00A53410"/>
    <w:rsid w:val="00B24068"/>
    <w:rsid w:val="00C37475"/>
    <w:rsid w:val="00CA592D"/>
    <w:rsid w:val="00D87797"/>
    <w:rsid w:val="00DC7700"/>
    <w:rsid w:val="00EE196E"/>
    <w:rsid w:val="00F8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EEE1CEE9A8341D9B80F1642A8A14AB6">
    <w:name w:val="5EEE1CEE9A8341D9B80F1642A8A14AB6"/>
    <w:rsid w:val="00DC7700"/>
  </w:style>
  <w:style w:type="paragraph" w:customStyle="1" w:styleId="CC08654DE25C450BB8BF6CEFE1A1C47B">
    <w:name w:val="CC08654DE25C450BB8BF6CEFE1A1C47B"/>
    <w:rsid w:val="00DC7700"/>
  </w:style>
  <w:style w:type="character" w:styleId="Platshllartext">
    <w:name w:val="Placeholder Text"/>
    <w:basedOn w:val="Standardstycketeckensnitt"/>
    <w:uiPriority w:val="99"/>
    <w:semiHidden/>
    <w:rsid w:val="00B24068"/>
    <w:rPr>
      <w:color w:val="808080"/>
    </w:rPr>
  </w:style>
  <w:style w:type="paragraph" w:customStyle="1" w:styleId="AB72B97A9BEC4133A46F366005E4F2F9">
    <w:name w:val="AB72B97A9BEC4133A46F366005E4F2F9"/>
    <w:rsid w:val="0067371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8C09D7DB10F435DB28E4837421B4CAB">
    <w:name w:val="B8C09D7DB10F435DB28E4837421B4CAB"/>
    <w:rsid w:val="0067371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AB72B97A9BEC4133A46F366005E4F2F91">
    <w:name w:val="AB72B97A9BEC4133A46F366005E4F2F91"/>
    <w:rsid w:val="0067371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8C09D7DB10F435DB28E4837421B4CAB1">
    <w:name w:val="B8C09D7DB10F435DB28E4837421B4CAB1"/>
    <w:rsid w:val="0067371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C98EB6B236094C06B5966272EC9AC71B">
    <w:name w:val="C98EB6B236094C06B5966272EC9AC71B"/>
    <w:rsid w:val="00673719"/>
  </w:style>
  <w:style w:type="paragraph" w:customStyle="1" w:styleId="64FFA6D214E944D1A0B180EFD3597E89">
    <w:name w:val="64FFA6D214E944D1A0B180EFD3597E89"/>
    <w:rsid w:val="00673719"/>
  </w:style>
  <w:style w:type="paragraph" w:customStyle="1" w:styleId="AB72B97A9BEC4133A46F366005E4F2F92">
    <w:name w:val="AB72B97A9BEC4133A46F366005E4F2F92"/>
    <w:rsid w:val="0067371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4FFA6D214E944D1A0B180EFD3597E891">
    <w:name w:val="64FFA6D214E944D1A0B180EFD3597E891"/>
    <w:rsid w:val="0067371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8C09D7DB10F435DB28E4837421B4CAB2">
    <w:name w:val="B8C09D7DB10F435DB28E4837421B4CAB2"/>
    <w:rsid w:val="0067371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D25649C37154BBEB6FAA040DBC8CBF5">
    <w:name w:val="1D25649C37154BBEB6FAA040DBC8CBF5"/>
    <w:rsid w:val="00C37475"/>
  </w:style>
  <w:style w:type="paragraph" w:customStyle="1" w:styleId="AB72B97A9BEC4133A46F366005E4F2F93">
    <w:name w:val="AB72B97A9BEC4133A46F366005E4F2F93"/>
    <w:rsid w:val="00C3747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D25649C37154BBEB6FAA040DBC8CBF51">
    <w:name w:val="1D25649C37154BBEB6FAA040DBC8CBF51"/>
    <w:rsid w:val="00C3747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F353871C45294EDBACCE5D0771EFBC72">
    <w:name w:val="F353871C45294EDBACCE5D0771EFBC72"/>
    <w:rsid w:val="00C3747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543E8A5F05414C33A6CDF2D94623C025">
    <w:name w:val="543E8A5F05414C33A6CDF2D94623C025"/>
    <w:rsid w:val="00C3747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AB72B97A9BEC4133A46F366005E4F2F94">
    <w:name w:val="AB72B97A9BEC4133A46F366005E4F2F94"/>
    <w:rsid w:val="00143E7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D25649C37154BBEB6FAA040DBC8CBF52">
    <w:name w:val="1D25649C37154BBEB6FAA040DBC8CBF52"/>
    <w:rsid w:val="00143E7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C325474800BF4D368EA1E2F313DE5366">
    <w:name w:val="C325474800BF4D368EA1E2F313DE5366"/>
    <w:rsid w:val="00143E7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B3B26FA76084E079125801C2BEC89F7">
    <w:name w:val="EB3B26FA76084E079125801C2BEC89F7"/>
    <w:rsid w:val="00143E7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AB72B97A9BEC4133A46F366005E4F2F95">
    <w:name w:val="AB72B97A9BEC4133A46F366005E4F2F95"/>
    <w:rsid w:val="00143E7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D25649C37154BBEB6FAA040DBC8CBF53">
    <w:name w:val="1D25649C37154BBEB6FAA040DBC8CBF53"/>
    <w:rsid w:val="00143E7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C325474800BF4D368EA1E2F313DE53661">
    <w:name w:val="C325474800BF4D368EA1E2F313DE53661"/>
    <w:rsid w:val="00143E7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B3B26FA76084E079125801C2BEC89F71">
    <w:name w:val="EB3B26FA76084E079125801C2BEC89F71"/>
    <w:rsid w:val="00143E7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AB72B97A9BEC4133A46F366005E4F2F96">
    <w:name w:val="AB72B97A9BEC4133A46F366005E4F2F96"/>
    <w:rsid w:val="00A5341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D25649C37154BBEB6FAA040DBC8CBF54">
    <w:name w:val="1D25649C37154BBEB6FAA040DBC8CBF54"/>
    <w:rsid w:val="00A5341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77315EBFAFB447F95B1E29917794533">
    <w:name w:val="277315EBFAFB447F95B1E29917794533"/>
    <w:rsid w:val="00A5341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12DC02C8696469CAFBDDA6A629C0833">
    <w:name w:val="812DC02C8696469CAFBDDA6A629C0833"/>
    <w:rsid w:val="00A5341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584AA9FA97E404AB9CB7B68C6C8F8B7">
    <w:name w:val="2584AA9FA97E404AB9CB7B68C6C8F8B7"/>
    <w:rsid w:val="00F82EEF"/>
  </w:style>
  <w:style w:type="paragraph" w:customStyle="1" w:styleId="0EDCD104A69043EF8CE44991481A274F">
    <w:name w:val="0EDCD104A69043EF8CE44991481A274F"/>
    <w:rsid w:val="00F82EEF"/>
  </w:style>
  <w:style w:type="paragraph" w:customStyle="1" w:styleId="BFF9EF9447284AA0B0A9B84A94CB7B9C">
    <w:name w:val="BFF9EF9447284AA0B0A9B84A94CB7B9C"/>
    <w:rsid w:val="00F82EEF"/>
  </w:style>
  <w:style w:type="paragraph" w:customStyle="1" w:styleId="0F0910D8AD5642449FA55A0C4240247B">
    <w:name w:val="0F0910D8AD5642449FA55A0C4240247B"/>
    <w:rsid w:val="00F82EEF"/>
  </w:style>
  <w:style w:type="paragraph" w:customStyle="1" w:styleId="B240711C5E444FDEBAE1786B21FB3560">
    <w:name w:val="B240711C5E444FDEBAE1786B21FB3560"/>
    <w:rsid w:val="00F82EEF"/>
  </w:style>
  <w:style w:type="paragraph" w:customStyle="1" w:styleId="B240711C5E444FDEBAE1786B21FB35601">
    <w:name w:val="B240711C5E444FDEBAE1786B21FB35601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584AA9FA97E404AB9CB7B68C6C8F8B71">
    <w:name w:val="2584AA9FA97E404AB9CB7B68C6C8F8B71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EDCD104A69043EF8CE44991481A274F1">
    <w:name w:val="0EDCD104A69043EF8CE44991481A274F1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FF9EF9447284AA0B0A9B84A94CB7B9C1">
    <w:name w:val="BFF9EF9447284AA0B0A9B84A94CB7B9C1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F0910D8AD5642449FA55A0C4240247B1">
    <w:name w:val="0F0910D8AD5642449FA55A0C4240247B1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77315EBFAFB447F95B1E299177945331">
    <w:name w:val="277315EBFAFB447F95B1E299177945331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12DC02C8696469CAFBDDA6A629C08331">
    <w:name w:val="812DC02C8696469CAFBDDA6A629C08331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1E54B9AE51D4EBB8FF456ED45505B56">
    <w:name w:val="01E54B9AE51D4EBB8FF456ED45505B56"/>
    <w:rsid w:val="00F82EEF"/>
  </w:style>
  <w:style w:type="paragraph" w:customStyle="1" w:styleId="498759D567BF4791A56B91F0466F27D2">
    <w:name w:val="498759D567BF4791A56B91F0466F27D2"/>
    <w:rsid w:val="00F82EEF"/>
  </w:style>
  <w:style w:type="paragraph" w:customStyle="1" w:styleId="F2D506A888A44D6A92DA7AFDA2F8A852">
    <w:name w:val="F2D506A888A44D6A92DA7AFDA2F8A852"/>
    <w:rsid w:val="00F82EEF"/>
  </w:style>
  <w:style w:type="paragraph" w:customStyle="1" w:styleId="0CE407A9D73E4EC6800FE1322A8FFF30">
    <w:name w:val="0CE407A9D73E4EC6800FE1322A8FFF30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95A6B7528E8642508BEDF78688A77D8A">
    <w:name w:val="95A6B7528E8642508BEDF78688A77D8A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1EEB15B958F4714BD04CF59203B100F">
    <w:name w:val="31EEB15B958F4714BD04CF59203B100F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E9E2A4C0EB646E2A2ACBA45851899F8">
    <w:name w:val="2E9E2A4C0EB646E2A2ACBA45851899F8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D9E4CE2CC5464E1CBEB35185EB08AC56">
    <w:name w:val="D9E4CE2CC5464E1CBEB35185EB08AC56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01DA600AC664F9DAD34554B4FEA217C">
    <w:name w:val="E01DA600AC664F9DAD34554B4FEA217C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240711C5E444FDEBAE1786B21FB35602">
    <w:name w:val="B240711C5E444FDEBAE1786B21FB35602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584AA9FA97E404AB9CB7B68C6C8F8B72">
    <w:name w:val="2584AA9FA97E404AB9CB7B68C6C8F8B72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EDCD104A69043EF8CE44991481A274F2">
    <w:name w:val="0EDCD104A69043EF8CE44991481A274F2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FF9EF9447284AA0B0A9B84A94CB7B9C2">
    <w:name w:val="BFF9EF9447284AA0B0A9B84A94CB7B9C2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F0910D8AD5642449FA55A0C4240247B2">
    <w:name w:val="0F0910D8AD5642449FA55A0C4240247B2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1E54B9AE51D4EBB8FF456ED45505B561">
    <w:name w:val="01E54B9AE51D4EBB8FF456ED45505B561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98759D567BF4791A56B91F0466F27D21">
    <w:name w:val="498759D567BF4791A56B91F0466F27D21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F2D506A888A44D6A92DA7AFDA2F8A8521">
    <w:name w:val="F2D506A888A44D6A92DA7AFDA2F8A8521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77315EBFAFB447F95B1E299177945332">
    <w:name w:val="277315EBFAFB447F95B1E299177945332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12DC02C8696469CAFBDDA6A629C08332">
    <w:name w:val="812DC02C8696469CAFBDDA6A629C08332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775B997F6A684D209C5E09D7C8552AF3">
    <w:name w:val="775B997F6A684D209C5E09D7C8552AF3"/>
    <w:rsid w:val="00F82EEF"/>
  </w:style>
  <w:style w:type="paragraph" w:customStyle="1" w:styleId="0CE407A9D73E4EC6800FE1322A8FFF301">
    <w:name w:val="0CE407A9D73E4EC6800FE1322A8FFF301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775B997F6A684D209C5E09D7C8552AF31">
    <w:name w:val="775B997F6A684D209C5E09D7C8552AF31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95A6B7528E8642508BEDF78688A77D8A1">
    <w:name w:val="95A6B7528E8642508BEDF78688A77D8A1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4E2B155FFE8478CA8FA9F25B3258133">
    <w:name w:val="24E2B155FFE8478CA8FA9F25B3258133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1EEB15B958F4714BD04CF59203B100F1">
    <w:name w:val="31EEB15B958F4714BD04CF59203B100F1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E9E2A4C0EB646E2A2ACBA45851899F81">
    <w:name w:val="2E9E2A4C0EB646E2A2ACBA45851899F81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D9E4CE2CC5464E1CBEB35185EB08AC561">
    <w:name w:val="D9E4CE2CC5464E1CBEB35185EB08AC561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01DA600AC664F9DAD34554B4FEA217C1">
    <w:name w:val="E01DA600AC664F9DAD34554B4FEA217C1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240711C5E444FDEBAE1786B21FB35603">
    <w:name w:val="B240711C5E444FDEBAE1786B21FB35603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584AA9FA97E404AB9CB7B68C6C8F8B73">
    <w:name w:val="2584AA9FA97E404AB9CB7B68C6C8F8B73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EDCD104A69043EF8CE44991481A274F3">
    <w:name w:val="0EDCD104A69043EF8CE44991481A274F3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FF9EF9447284AA0B0A9B84A94CB7B9C3">
    <w:name w:val="BFF9EF9447284AA0B0A9B84A94CB7B9C3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F0910D8AD5642449FA55A0C4240247B3">
    <w:name w:val="0F0910D8AD5642449FA55A0C4240247B3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1E54B9AE51D4EBB8FF456ED45505B562">
    <w:name w:val="01E54B9AE51D4EBB8FF456ED45505B562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98759D567BF4791A56B91F0466F27D22">
    <w:name w:val="498759D567BF4791A56B91F0466F27D22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F2D506A888A44D6A92DA7AFDA2F8A8522">
    <w:name w:val="F2D506A888A44D6A92DA7AFDA2F8A8522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77315EBFAFB447F95B1E299177945333">
    <w:name w:val="277315EBFAFB447F95B1E299177945333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12DC02C8696469CAFBDDA6A629C08333">
    <w:name w:val="812DC02C8696469CAFBDDA6A629C08333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0AC887069F8434C8216ABE663E08054">
    <w:name w:val="10AC887069F8434C8216ABE663E08054"/>
    <w:rsid w:val="00F82EEF"/>
  </w:style>
  <w:style w:type="paragraph" w:customStyle="1" w:styleId="91164C5A8F9A4FFFAE6B162BDF744C56">
    <w:name w:val="91164C5A8F9A4FFFAE6B162BDF744C56"/>
    <w:rsid w:val="00F82EEF"/>
  </w:style>
  <w:style w:type="paragraph" w:customStyle="1" w:styleId="10CDA2B9DD0B478BAB17615CECAF12E5">
    <w:name w:val="10CDA2B9DD0B478BAB17615CECAF12E5"/>
    <w:rsid w:val="00F82EEF"/>
  </w:style>
  <w:style w:type="paragraph" w:customStyle="1" w:styleId="653949F336114016997276FD523B68B6">
    <w:name w:val="653949F336114016997276FD523B68B6"/>
    <w:rsid w:val="00F82EEF"/>
  </w:style>
  <w:style w:type="paragraph" w:customStyle="1" w:styleId="010C93288C5D47BDAC5B72FE1643A5D2">
    <w:name w:val="010C93288C5D47BDAC5B72FE1643A5D2"/>
    <w:rsid w:val="00F82EEF"/>
  </w:style>
  <w:style w:type="paragraph" w:customStyle="1" w:styleId="4B45C458FAC5425B825379BD6D687128">
    <w:name w:val="4B45C458FAC5425B825379BD6D687128"/>
    <w:rsid w:val="00F82EEF"/>
  </w:style>
  <w:style w:type="paragraph" w:customStyle="1" w:styleId="4EDBEF1ADEF143A5AA9B68B143E85300">
    <w:name w:val="4EDBEF1ADEF143A5AA9B68B143E85300"/>
    <w:rsid w:val="00F82EEF"/>
  </w:style>
  <w:style w:type="paragraph" w:customStyle="1" w:styleId="65D5044193F04294B0933C3C73559880">
    <w:name w:val="65D5044193F04294B0933C3C73559880"/>
    <w:rsid w:val="00EE196E"/>
  </w:style>
  <w:style w:type="paragraph" w:customStyle="1" w:styleId="0CE407A9D73E4EC6800FE1322A8FFF302">
    <w:name w:val="0CE407A9D73E4EC6800FE1322A8FFF302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775B997F6A684D209C5E09D7C8552AF32">
    <w:name w:val="775B997F6A684D209C5E09D7C8552AF32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95A6B7528E8642508BEDF78688A77D8A2">
    <w:name w:val="95A6B7528E8642508BEDF78688A77D8A2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4E2B155FFE8478CA8FA9F25B32581331">
    <w:name w:val="24E2B155FFE8478CA8FA9F25B32581331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1EEB15B958F4714BD04CF59203B100F2">
    <w:name w:val="31EEB15B958F4714BD04CF59203B100F2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E9E2A4C0EB646E2A2ACBA45851899F82">
    <w:name w:val="2E9E2A4C0EB646E2A2ACBA45851899F82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D9E4CE2CC5464E1CBEB35185EB08AC562">
    <w:name w:val="D9E4CE2CC5464E1CBEB35185EB08AC562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01DA600AC664F9DAD34554B4FEA217C2">
    <w:name w:val="E01DA600AC664F9DAD34554B4FEA217C2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0AC887069F8434C8216ABE663E080541">
    <w:name w:val="10AC887069F8434C8216ABE663E080541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91164C5A8F9A4FFFAE6B162BDF744C561">
    <w:name w:val="91164C5A8F9A4FFFAE6B162BDF744C561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92894753C18E4BD28EAEF2A87A313EBB">
    <w:name w:val="92894753C18E4BD28EAEF2A87A313EBB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E732FA6BBC34C93B93EC832F9DD04F9">
    <w:name w:val="8E732FA6BBC34C93B93EC832F9DD04F9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59EE9CCC8C5B4E2F9479064F20E85FDE">
    <w:name w:val="59EE9CCC8C5B4E2F9479064F20E85FDE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8EA437CC4BF45CBB71A3B6785D8217D">
    <w:name w:val="68EA437CC4BF45CBB71A3B6785D8217D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54A3FE68785640F0B9561D0D9F4563AB">
    <w:name w:val="54A3FE68785640F0B9561D0D9F4563AB"/>
    <w:rsid w:val="00B24068"/>
  </w:style>
  <w:style w:type="paragraph" w:customStyle="1" w:styleId="0CE407A9D73E4EC6800FE1322A8FFF303">
    <w:name w:val="0CE407A9D73E4EC6800FE1322A8FFF303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775B997F6A684D209C5E09D7C8552AF33">
    <w:name w:val="775B997F6A684D209C5E09D7C8552AF33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95A6B7528E8642508BEDF78688A77D8A3">
    <w:name w:val="95A6B7528E8642508BEDF78688A77D8A3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4E2B155FFE8478CA8FA9F25B32581332">
    <w:name w:val="24E2B155FFE8478CA8FA9F25B32581332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1EEB15B958F4714BD04CF59203B100F3">
    <w:name w:val="31EEB15B958F4714BD04CF59203B100F3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E9E2A4C0EB646E2A2ACBA45851899F83">
    <w:name w:val="2E9E2A4C0EB646E2A2ACBA45851899F83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D9E4CE2CC5464E1CBEB35185EB08AC563">
    <w:name w:val="D9E4CE2CC5464E1CBEB35185EB08AC563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01DA600AC664F9DAD34554B4FEA217C3">
    <w:name w:val="E01DA600AC664F9DAD34554B4FEA217C3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0AC887069F8434C8216ABE663E080542">
    <w:name w:val="10AC887069F8434C8216ABE663E080542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91164C5A8F9A4FFFAE6B162BDF744C562">
    <w:name w:val="91164C5A8F9A4FFFAE6B162BDF744C562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92894753C18E4BD28EAEF2A87A313EBB1">
    <w:name w:val="92894753C18E4BD28EAEF2A87A313EBB1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E732FA6BBC34C93B93EC832F9DD04F91">
    <w:name w:val="8E732FA6BBC34C93B93EC832F9DD04F91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59EE9CCC8C5B4E2F9479064F20E85FDE1">
    <w:name w:val="59EE9CCC8C5B4E2F9479064F20E85FDE1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8EA437CC4BF45CBB71A3B6785D8217D1">
    <w:name w:val="68EA437CC4BF45CBB71A3B6785D8217D1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CE407A9D73E4EC6800FE1322A8FFF304">
    <w:name w:val="0CE407A9D73E4EC6800FE1322A8FFF304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775B997F6A684D209C5E09D7C8552AF34">
    <w:name w:val="775B997F6A684D209C5E09D7C8552AF34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95A6B7528E8642508BEDF78688A77D8A4">
    <w:name w:val="95A6B7528E8642508BEDF78688A77D8A4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4E2B155FFE8478CA8FA9F25B32581333">
    <w:name w:val="24E2B155FFE8478CA8FA9F25B32581333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1EEB15B958F4714BD04CF59203B100F4">
    <w:name w:val="31EEB15B958F4714BD04CF59203B100F4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E9E2A4C0EB646E2A2ACBA45851899F84">
    <w:name w:val="2E9E2A4C0EB646E2A2ACBA45851899F84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D9E4CE2CC5464E1CBEB35185EB08AC564">
    <w:name w:val="D9E4CE2CC5464E1CBEB35185EB08AC564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01DA600AC664F9DAD34554B4FEA217C4">
    <w:name w:val="E01DA600AC664F9DAD34554B4FEA217C4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0AC887069F8434C8216ABE663E080543">
    <w:name w:val="10AC887069F8434C8216ABE663E080543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91164C5A8F9A4FFFAE6B162BDF744C563">
    <w:name w:val="91164C5A8F9A4FFFAE6B162BDF744C563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92894753C18E4BD28EAEF2A87A313EBB2">
    <w:name w:val="92894753C18E4BD28EAEF2A87A313EBB2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E732FA6BBC34C93B93EC832F9DD04F92">
    <w:name w:val="8E732FA6BBC34C93B93EC832F9DD04F92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59EE9CCC8C5B4E2F9479064F20E85FDE2">
    <w:name w:val="59EE9CCC8C5B4E2F9479064F20E85FDE2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8EA437CC4BF45CBB71A3B6785D8217D2">
    <w:name w:val="68EA437CC4BF45CBB71A3B6785D8217D2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EEE1CEE9A8341D9B80F1642A8A14AB6">
    <w:name w:val="5EEE1CEE9A8341D9B80F1642A8A14AB6"/>
    <w:rsid w:val="00DC7700"/>
  </w:style>
  <w:style w:type="paragraph" w:customStyle="1" w:styleId="CC08654DE25C450BB8BF6CEFE1A1C47B">
    <w:name w:val="CC08654DE25C450BB8BF6CEFE1A1C47B"/>
    <w:rsid w:val="00DC7700"/>
  </w:style>
  <w:style w:type="character" w:styleId="Platshllartext">
    <w:name w:val="Placeholder Text"/>
    <w:basedOn w:val="Standardstycketeckensnitt"/>
    <w:uiPriority w:val="99"/>
    <w:semiHidden/>
    <w:rsid w:val="00B24068"/>
    <w:rPr>
      <w:color w:val="808080"/>
    </w:rPr>
  </w:style>
  <w:style w:type="paragraph" w:customStyle="1" w:styleId="AB72B97A9BEC4133A46F366005E4F2F9">
    <w:name w:val="AB72B97A9BEC4133A46F366005E4F2F9"/>
    <w:rsid w:val="0067371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8C09D7DB10F435DB28E4837421B4CAB">
    <w:name w:val="B8C09D7DB10F435DB28E4837421B4CAB"/>
    <w:rsid w:val="0067371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AB72B97A9BEC4133A46F366005E4F2F91">
    <w:name w:val="AB72B97A9BEC4133A46F366005E4F2F91"/>
    <w:rsid w:val="0067371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8C09D7DB10F435DB28E4837421B4CAB1">
    <w:name w:val="B8C09D7DB10F435DB28E4837421B4CAB1"/>
    <w:rsid w:val="0067371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C98EB6B236094C06B5966272EC9AC71B">
    <w:name w:val="C98EB6B236094C06B5966272EC9AC71B"/>
    <w:rsid w:val="00673719"/>
  </w:style>
  <w:style w:type="paragraph" w:customStyle="1" w:styleId="64FFA6D214E944D1A0B180EFD3597E89">
    <w:name w:val="64FFA6D214E944D1A0B180EFD3597E89"/>
    <w:rsid w:val="00673719"/>
  </w:style>
  <w:style w:type="paragraph" w:customStyle="1" w:styleId="AB72B97A9BEC4133A46F366005E4F2F92">
    <w:name w:val="AB72B97A9BEC4133A46F366005E4F2F92"/>
    <w:rsid w:val="0067371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4FFA6D214E944D1A0B180EFD3597E891">
    <w:name w:val="64FFA6D214E944D1A0B180EFD3597E891"/>
    <w:rsid w:val="0067371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8C09D7DB10F435DB28E4837421B4CAB2">
    <w:name w:val="B8C09D7DB10F435DB28E4837421B4CAB2"/>
    <w:rsid w:val="0067371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D25649C37154BBEB6FAA040DBC8CBF5">
    <w:name w:val="1D25649C37154BBEB6FAA040DBC8CBF5"/>
    <w:rsid w:val="00C37475"/>
  </w:style>
  <w:style w:type="paragraph" w:customStyle="1" w:styleId="AB72B97A9BEC4133A46F366005E4F2F93">
    <w:name w:val="AB72B97A9BEC4133A46F366005E4F2F93"/>
    <w:rsid w:val="00C3747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D25649C37154BBEB6FAA040DBC8CBF51">
    <w:name w:val="1D25649C37154BBEB6FAA040DBC8CBF51"/>
    <w:rsid w:val="00C3747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F353871C45294EDBACCE5D0771EFBC72">
    <w:name w:val="F353871C45294EDBACCE5D0771EFBC72"/>
    <w:rsid w:val="00C3747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543E8A5F05414C33A6CDF2D94623C025">
    <w:name w:val="543E8A5F05414C33A6CDF2D94623C025"/>
    <w:rsid w:val="00C3747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AB72B97A9BEC4133A46F366005E4F2F94">
    <w:name w:val="AB72B97A9BEC4133A46F366005E4F2F94"/>
    <w:rsid w:val="00143E7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D25649C37154BBEB6FAA040DBC8CBF52">
    <w:name w:val="1D25649C37154BBEB6FAA040DBC8CBF52"/>
    <w:rsid w:val="00143E7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C325474800BF4D368EA1E2F313DE5366">
    <w:name w:val="C325474800BF4D368EA1E2F313DE5366"/>
    <w:rsid w:val="00143E7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B3B26FA76084E079125801C2BEC89F7">
    <w:name w:val="EB3B26FA76084E079125801C2BEC89F7"/>
    <w:rsid w:val="00143E7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AB72B97A9BEC4133A46F366005E4F2F95">
    <w:name w:val="AB72B97A9BEC4133A46F366005E4F2F95"/>
    <w:rsid w:val="00143E7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D25649C37154BBEB6FAA040DBC8CBF53">
    <w:name w:val="1D25649C37154BBEB6FAA040DBC8CBF53"/>
    <w:rsid w:val="00143E7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C325474800BF4D368EA1E2F313DE53661">
    <w:name w:val="C325474800BF4D368EA1E2F313DE53661"/>
    <w:rsid w:val="00143E7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B3B26FA76084E079125801C2BEC89F71">
    <w:name w:val="EB3B26FA76084E079125801C2BEC89F71"/>
    <w:rsid w:val="00143E7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AB72B97A9BEC4133A46F366005E4F2F96">
    <w:name w:val="AB72B97A9BEC4133A46F366005E4F2F96"/>
    <w:rsid w:val="00A5341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D25649C37154BBEB6FAA040DBC8CBF54">
    <w:name w:val="1D25649C37154BBEB6FAA040DBC8CBF54"/>
    <w:rsid w:val="00A5341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77315EBFAFB447F95B1E29917794533">
    <w:name w:val="277315EBFAFB447F95B1E29917794533"/>
    <w:rsid w:val="00A5341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12DC02C8696469CAFBDDA6A629C0833">
    <w:name w:val="812DC02C8696469CAFBDDA6A629C0833"/>
    <w:rsid w:val="00A5341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584AA9FA97E404AB9CB7B68C6C8F8B7">
    <w:name w:val="2584AA9FA97E404AB9CB7B68C6C8F8B7"/>
    <w:rsid w:val="00F82EEF"/>
  </w:style>
  <w:style w:type="paragraph" w:customStyle="1" w:styleId="0EDCD104A69043EF8CE44991481A274F">
    <w:name w:val="0EDCD104A69043EF8CE44991481A274F"/>
    <w:rsid w:val="00F82EEF"/>
  </w:style>
  <w:style w:type="paragraph" w:customStyle="1" w:styleId="BFF9EF9447284AA0B0A9B84A94CB7B9C">
    <w:name w:val="BFF9EF9447284AA0B0A9B84A94CB7B9C"/>
    <w:rsid w:val="00F82EEF"/>
  </w:style>
  <w:style w:type="paragraph" w:customStyle="1" w:styleId="0F0910D8AD5642449FA55A0C4240247B">
    <w:name w:val="0F0910D8AD5642449FA55A0C4240247B"/>
    <w:rsid w:val="00F82EEF"/>
  </w:style>
  <w:style w:type="paragraph" w:customStyle="1" w:styleId="B240711C5E444FDEBAE1786B21FB3560">
    <w:name w:val="B240711C5E444FDEBAE1786B21FB3560"/>
    <w:rsid w:val="00F82EEF"/>
  </w:style>
  <w:style w:type="paragraph" w:customStyle="1" w:styleId="B240711C5E444FDEBAE1786B21FB35601">
    <w:name w:val="B240711C5E444FDEBAE1786B21FB35601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584AA9FA97E404AB9CB7B68C6C8F8B71">
    <w:name w:val="2584AA9FA97E404AB9CB7B68C6C8F8B71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EDCD104A69043EF8CE44991481A274F1">
    <w:name w:val="0EDCD104A69043EF8CE44991481A274F1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FF9EF9447284AA0B0A9B84A94CB7B9C1">
    <w:name w:val="BFF9EF9447284AA0B0A9B84A94CB7B9C1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F0910D8AD5642449FA55A0C4240247B1">
    <w:name w:val="0F0910D8AD5642449FA55A0C4240247B1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77315EBFAFB447F95B1E299177945331">
    <w:name w:val="277315EBFAFB447F95B1E299177945331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12DC02C8696469CAFBDDA6A629C08331">
    <w:name w:val="812DC02C8696469CAFBDDA6A629C08331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1E54B9AE51D4EBB8FF456ED45505B56">
    <w:name w:val="01E54B9AE51D4EBB8FF456ED45505B56"/>
    <w:rsid w:val="00F82EEF"/>
  </w:style>
  <w:style w:type="paragraph" w:customStyle="1" w:styleId="498759D567BF4791A56B91F0466F27D2">
    <w:name w:val="498759D567BF4791A56B91F0466F27D2"/>
    <w:rsid w:val="00F82EEF"/>
  </w:style>
  <w:style w:type="paragraph" w:customStyle="1" w:styleId="F2D506A888A44D6A92DA7AFDA2F8A852">
    <w:name w:val="F2D506A888A44D6A92DA7AFDA2F8A852"/>
    <w:rsid w:val="00F82EEF"/>
  </w:style>
  <w:style w:type="paragraph" w:customStyle="1" w:styleId="0CE407A9D73E4EC6800FE1322A8FFF30">
    <w:name w:val="0CE407A9D73E4EC6800FE1322A8FFF30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95A6B7528E8642508BEDF78688A77D8A">
    <w:name w:val="95A6B7528E8642508BEDF78688A77D8A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1EEB15B958F4714BD04CF59203B100F">
    <w:name w:val="31EEB15B958F4714BD04CF59203B100F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E9E2A4C0EB646E2A2ACBA45851899F8">
    <w:name w:val="2E9E2A4C0EB646E2A2ACBA45851899F8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D9E4CE2CC5464E1CBEB35185EB08AC56">
    <w:name w:val="D9E4CE2CC5464E1CBEB35185EB08AC56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01DA600AC664F9DAD34554B4FEA217C">
    <w:name w:val="E01DA600AC664F9DAD34554B4FEA217C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240711C5E444FDEBAE1786B21FB35602">
    <w:name w:val="B240711C5E444FDEBAE1786B21FB35602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584AA9FA97E404AB9CB7B68C6C8F8B72">
    <w:name w:val="2584AA9FA97E404AB9CB7B68C6C8F8B72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EDCD104A69043EF8CE44991481A274F2">
    <w:name w:val="0EDCD104A69043EF8CE44991481A274F2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FF9EF9447284AA0B0A9B84A94CB7B9C2">
    <w:name w:val="BFF9EF9447284AA0B0A9B84A94CB7B9C2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F0910D8AD5642449FA55A0C4240247B2">
    <w:name w:val="0F0910D8AD5642449FA55A0C4240247B2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1E54B9AE51D4EBB8FF456ED45505B561">
    <w:name w:val="01E54B9AE51D4EBB8FF456ED45505B561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98759D567BF4791A56B91F0466F27D21">
    <w:name w:val="498759D567BF4791A56B91F0466F27D21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F2D506A888A44D6A92DA7AFDA2F8A8521">
    <w:name w:val="F2D506A888A44D6A92DA7AFDA2F8A8521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77315EBFAFB447F95B1E299177945332">
    <w:name w:val="277315EBFAFB447F95B1E299177945332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12DC02C8696469CAFBDDA6A629C08332">
    <w:name w:val="812DC02C8696469CAFBDDA6A629C08332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775B997F6A684D209C5E09D7C8552AF3">
    <w:name w:val="775B997F6A684D209C5E09D7C8552AF3"/>
    <w:rsid w:val="00F82EEF"/>
  </w:style>
  <w:style w:type="paragraph" w:customStyle="1" w:styleId="0CE407A9D73E4EC6800FE1322A8FFF301">
    <w:name w:val="0CE407A9D73E4EC6800FE1322A8FFF301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775B997F6A684D209C5E09D7C8552AF31">
    <w:name w:val="775B997F6A684D209C5E09D7C8552AF31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95A6B7528E8642508BEDF78688A77D8A1">
    <w:name w:val="95A6B7528E8642508BEDF78688A77D8A1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4E2B155FFE8478CA8FA9F25B3258133">
    <w:name w:val="24E2B155FFE8478CA8FA9F25B3258133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1EEB15B958F4714BD04CF59203B100F1">
    <w:name w:val="31EEB15B958F4714BD04CF59203B100F1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E9E2A4C0EB646E2A2ACBA45851899F81">
    <w:name w:val="2E9E2A4C0EB646E2A2ACBA45851899F81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D9E4CE2CC5464E1CBEB35185EB08AC561">
    <w:name w:val="D9E4CE2CC5464E1CBEB35185EB08AC561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01DA600AC664F9DAD34554B4FEA217C1">
    <w:name w:val="E01DA600AC664F9DAD34554B4FEA217C1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240711C5E444FDEBAE1786B21FB35603">
    <w:name w:val="B240711C5E444FDEBAE1786B21FB35603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584AA9FA97E404AB9CB7B68C6C8F8B73">
    <w:name w:val="2584AA9FA97E404AB9CB7B68C6C8F8B73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EDCD104A69043EF8CE44991481A274F3">
    <w:name w:val="0EDCD104A69043EF8CE44991481A274F3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FF9EF9447284AA0B0A9B84A94CB7B9C3">
    <w:name w:val="BFF9EF9447284AA0B0A9B84A94CB7B9C3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F0910D8AD5642449FA55A0C4240247B3">
    <w:name w:val="0F0910D8AD5642449FA55A0C4240247B3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1E54B9AE51D4EBB8FF456ED45505B562">
    <w:name w:val="01E54B9AE51D4EBB8FF456ED45505B562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98759D567BF4791A56B91F0466F27D22">
    <w:name w:val="498759D567BF4791A56B91F0466F27D22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F2D506A888A44D6A92DA7AFDA2F8A8522">
    <w:name w:val="F2D506A888A44D6A92DA7AFDA2F8A8522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77315EBFAFB447F95B1E299177945333">
    <w:name w:val="277315EBFAFB447F95B1E299177945333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12DC02C8696469CAFBDDA6A629C08333">
    <w:name w:val="812DC02C8696469CAFBDDA6A629C08333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0AC887069F8434C8216ABE663E08054">
    <w:name w:val="10AC887069F8434C8216ABE663E08054"/>
    <w:rsid w:val="00F82EEF"/>
  </w:style>
  <w:style w:type="paragraph" w:customStyle="1" w:styleId="91164C5A8F9A4FFFAE6B162BDF744C56">
    <w:name w:val="91164C5A8F9A4FFFAE6B162BDF744C56"/>
    <w:rsid w:val="00F82EEF"/>
  </w:style>
  <w:style w:type="paragraph" w:customStyle="1" w:styleId="10CDA2B9DD0B478BAB17615CECAF12E5">
    <w:name w:val="10CDA2B9DD0B478BAB17615CECAF12E5"/>
    <w:rsid w:val="00F82EEF"/>
  </w:style>
  <w:style w:type="paragraph" w:customStyle="1" w:styleId="653949F336114016997276FD523B68B6">
    <w:name w:val="653949F336114016997276FD523B68B6"/>
    <w:rsid w:val="00F82EEF"/>
  </w:style>
  <w:style w:type="paragraph" w:customStyle="1" w:styleId="010C93288C5D47BDAC5B72FE1643A5D2">
    <w:name w:val="010C93288C5D47BDAC5B72FE1643A5D2"/>
    <w:rsid w:val="00F82EEF"/>
  </w:style>
  <w:style w:type="paragraph" w:customStyle="1" w:styleId="4B45C458FAC5425B825379BD6D687128">
    <w:name w:val="4B45C458FAC5425B825379BD6D687128"/>
    <w:rsid w:val="00F82EEF"/>
  </w:style>
  <w:style w:type="paragraph" w:customStyle="1" w:styleId="4EDBEF1ADEF143A5AA9B68B143E85300">
    <w:name w:val="4EDBEF1ADEF143A5AA9B68B143E85300"/>
    <w:rsid w:val="00F82EEF"/>
  </w:style>
  <w:style w:type="paragraph" w:customStyle="1" w:styleId="65D5044193F04294B0933C3C73559880">
    <w:name w:val="65D5044193F04294B0933C3C73559880"/>
    <w:rsid w:val="00EE196E"/>
  </w:style>
  <w:style w:type="paragraph" w:customStyle="1" w:styleId="0CE407A9D73E4EC6800FE1322A8FFF302">
    <w:name w:val="0CE407A9D73E4EC6800FE1322A8FFF302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775B997F6A684D209C5E09D7C8552AF32">
    <w:name w:val="775B997F6A684D209C5E09D7C8552AF32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95A6B7528E8642508BEDF78688A77D8A2">
    <w:name w:val="95A6B7528E8642508BEDF78688A77D8A2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4E2B155FFE8478CA8FA9F25B32581331">
    <w:name w:val="24E2B155FFE8478CA8FA9F25B32581331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1EEB15B958F4714BD04CF59203B100F2">
    <w:name w:val="31EEB15B958F4714BD04CF59203B100F2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E9E2A4C0EB646E2A2ACBA45851899F82">
    <w:name w:val="2E9E2A4C0EB646E2A2ACBA45851899F82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D9E4CE2CC5464E1CBEB35185EB08AC562">
    <w:name w:val="D9E4CE2CC5464E1CBEB35185EB08AC562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01DA600AC664F9DAD34554B4FEA217C2">
    <w:name w:val="E01DA600AC664F9DAD34554B4FEA217C2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0AC887069F8434C8216ABE663E080541">
    <w:name w:val="10AC887069F8434C8216ABE663E080541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91164C5A8F9A4FFFAE6B162BDF744C561">
    <w:name w:val="91164C5A8F9A4FFFAE6B162BDF744C561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92894753C18E4BD28EAEF2A87A313EBB">
    <w:name w:val="92894753C18E4BD28EAEF2A87A313EBB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E732FA6BBC34C93B93EC832F9DD04F9">
    <w:name w:val="8E732FA6BBC34C93B93EC832F9DD04F9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59EE9CCC8C5B4E2F9479064F20E85FDE">
    <w:name w:val="59EE9CCC8C5B4E2F9479064F20E85FDE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8EA437CC4BF45CBB71A3B6785D8217D">
    <w:name w:val="68EA437CC4BF45CBB71A3B6785D8217D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54A3FE68785640F0B9561D0D9F4563AB">
    <w:name w:val="54A3FE68785640F0B9561D0D9F4563AB"/>
    <w:rsid w:val="00B24068"/>
  </w:style>
  <w:style w:type="paragraph" w:customStyle="1" w:styleId="0CE407A9D73E4EC6800FE1322A8FFF303">
    <w:name w:val="0CE407A9D73E4EC6800FE1322A8FFF303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775B997F6A684D209C5E09D7C8552AF33">
    <w:name w:val="775B997F6A684D209C5E09D7C8552AF33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95A6B7528E8642508BEDF78688A77D8A3">
    <w:name w:val="95A6B7528E8642508BEDF78688A77D8A3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4E2B155FFE8478CA8FA9F25B32581332">
    <w:name w:val="24E2B155FFE8478CA8FA9F25B32581332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1EEB15B958F4714BD04CF59203B100F3">
    <w:name w:val="31EEB15B958F4714BD04CF59203B100F3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E9E2A4C0EB646E2A2ACBA45851899F83">
    <w:name w:val="2E9E2A4C0EB646E2A2ACBA45851899F83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D9E4CE2CC5464E1CBEB35185EB08AC563">
    <w:name w:val="D9E4CE2CC5464E1CBEB35185EB08AC563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01DA600AC664F9DAD34554B4FEA217C3">
    <w:name w:val="E01DA600AC664F9DAD34554B4FEA217C3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0AC887069F8434C8216ABE663E080542">
    <w:name w:val="10AC887069F8434C8216ABE663E080542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91164C5A8F9A4FFFAE6B162BDF744C562">
    <w:name w:val="91164C5A8F9A4FFFAE6B162BDF744C562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92894753C18E4BD28EAEF2A87A313EBB1">
    <w:name w:val="92894753C18E4BD28EAEF2A87A313EBB1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E732FA6BBC34C93B93EC832F9DD04F91">
    <w:name w:val="8E732FA6BBC34C93B93EC832F9DD04F91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59EE9CCC8C5B4E2F9479064F20E85FDE1">
    <w:name w:val="59EE9CCC8C5B4E2F9479064F20E85FDE1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8EA437CC4BF45CBB71A3B6785D8217D1">
    <w:name w:val="68EA437CC4BF45CBB71A3B6785D8217D1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CE407A9D73E4EC6800FE1322A8FFF304">
    <w:name w:val="0CE407A9D73E4EC6800FE1322A8FFF304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775B997F6A684D209C5E09D7C8552AF34">
    <w:name w:val="775B997F6A684D209C5E09D7C8552AF34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95A6B7528E8642508BEDF78688A77D8A4">
    <w:name w:val="95A6B7528E8642508BEDF78688A77D8A4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4E2B155FFE8478CA8FA9F25B32581333">
    <w:name w:val="24E2B155FFE8478CA8FA9F25B32581333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1EEB15B958F4714BD04CF59203B100F4">
    <w:name w:val="31EEB15B958F4714BD04CF59203B100F4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E9E2A4C0EB646E2A2ACBA45851899F84">
    <w:name w:val="2E9E2A4C0EB646E2A2ACBA45851899F84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D9E4CE2CC5464E1CBEB35185EB08AC564">
    <w:name w:val="D9E4CE2CC5464E1CBEB35185EB08AC564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01DA600AC664F9DAD34554B4FEA217C4">
    <w:name w:val="E01DA600AC664F9DAD34554B4FEA217C4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0AC887069F8434C8216ABE663E080543">
    <w:name w:val="10AC887069F8434C8216ABE663E080543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91164C5A8F9A4FFFAE6B162BDF744C563">
    <w:name w:val="91164C5A8F9A4FFFAE6B162BDF744C563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92894753C18E4BD28EAEF2A87A313EBB2">
    <w:name w:val="92894753C18E4BD28EAEF2A87A313EBB2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E732FA6BBC34C93B93EC832F9DD04F92">
    <w:name w:val="8E732FA6BBC34C93B93EC832F9DD04F92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59EE9CCC8C5B4E2F9479064F20E85FDE2">
    <w:name w:val="59EE9CCC8C5B4E2F9479064F20E85FDE2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8EA437CC4BF45CBB71A3B6785D8217D2">
    <w:name w:val="68EA437CC4BF45CBB71A3B6785D8217D2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0E79D1-1DC8-4A44-972F-ACF1B2DC5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2016-05-03T08:40:00Z</dcterms:created>
  <dcterms:modified xsi:type="dcterms:W3CDTF">2017-10-16T11:46:00Z</dcterms:modified>
</cp:coreProperties>
</file>