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11864174"/>
      </w:sdtPr>
      <w:sdtContent>
        <w:p w14:paraId="5F95F021" w14:textId="77777777" w:rsidR="00503107" w:rsidRDefault="00503107" w:rsidP="00503107">
          <w:pPr>
            <w:pStyle w:val="Mottagare"/>
            <w:sectPr w:rsidR="00503107" w:rsidSect="00503107">
              <w:footerReference w:type="default" r:id="rId8"/>
              <w:headerReference w:type="first" r:id="rId9"/>
              <w:footerReference w:type="first" r:id="rId10"/>
              <w:type w:val="continuous"/>
              <w:pgSz w:w="11906" w:h="16838" w:code="9"/>
              <w:pgMar w:top="3119" w:right="1304" w:bottom="2211" w:left="1474" w:header="1021" w:footer="794" w:gutter="0"/>
              <w:cols w:space="708"/>
              <w:titlePg/>
              <w:docGrid w:linePitch="360"/>
            </w:sectPr>
          </w:pPr>
        </w:p>
        <w:p w14:paraId="36F52943" w14:textId="15DC6468" w:rsidR="00660FDB" w:rsidRDefault="00503107" w:rsidP="00503107">
          <w:pPr>
            <w:pStyle w:val="Mottagare"/>
          </w:pPr>
          <w:r>
            <w:t>Mottagare</w:t>
          </w:r>
          <w:r w:rsidR="00660FDB">
            <w:t xml:space="preserve"> </w:t>
          </w:r>
        </w:p>
      </w:sdtContent>
    </w:sdt>
    <w:p w14:paraId="67BF56DF" w14:textId="77777777" w:rsidR="00503107" w:rsidRDefault="00503107" w:rsidP="00503107">
      <w:pPr>
        <w:pStyle w:val="Brdtext"/>
        <w:sectPr w:rsidR="00503107" w:rsidSect="00503107">
          <w:type w:val="continuous"/>
          <w:pgSz w:w="11906" w:h="16838" w:code="9"/>
          <w:pgMar w:top="709" w:right="1304" w:bottom="1474" w:left="7938" w:header="1021" w:footer="794" w:gutter="0"/>
          <w:cols w:space="708"/>
          <w:titlePg/>
          <w:docGrid w:linePitch="360"/>
        </w:sectPr>
      </w:pPr>
    </w:p>
    <w:p w14:paraId="4BAC5C12" w14:textId="518F9CFA" w:rsidR="00503107" w:rsidRDefault="00E77FD1" w:rsidP="00503107">
      <w:pPr>
        <w:pStyle w:val="Brdtext"/>
      </w:pPr>
      <w:sdt>
        <w:sdtPr>
          <w:id w:val="1554587623"/>
        </w:sdtPr>
        <w:sdtContent>
          <w:r w:rsidR="00503107">
            <w:t xml:space="preserve">Ort, </w:t>
          </w:r>
          <w:proofErr w:type="spellStart"/>
          <w:r w:rsidR="00503107">
            <w:t>åååå-mm-dd</w:t>
          </w:r>
          <w:proofErr w:type="spellEnd"/>
          <w:r w:rsidR="00503107">
            <w:t xml:space="preserve"> </w:t>
          </w:r>
        </w:sdtContent>
      </w:sdt>
    </w:p>
    <w:p w14:paraId="3AFD7579" w14:textId="732AB282" w:rsidR="0036126D" w:rsidRDefault="00E77FD1" w:rsidP="00091269">
      <w:pPr>
        <w:pStyle w:val="KTHTitel"/>
      </w:pPr>
      <w:sdt>
        <w:sdtPr>
          <w:id w:val="-444229433"/>
        </w:sdtPr>
        <w:sdtContent>
          <w:r w:rsidR="0012465C" w:rsidRPr="00091269">
            <w:t>Rubrik</w:t>
          </w:r>
        </w:sdtContent>
      </w:sdt>
      <w:r w:rsidR="0036126D">
        <w:t xml:space="preserve"> </w:t>
      </w:r>
    </w:p>
    <w:p w14:paraId="2DFB2814" w14:textId="43A6FA69" w:rsidR="00091269" w:rsidRDefault="00E77FD1" w:rsidP="00503107">
      <w:sdt>
        <w:sdtPr>
          <w:id w:val="377129126"/>
        </w:sdtPr>
        <w:sdtContent>
          <w:r w:rsidR="00503107">
            <w:t xml:space="preserve">Brödtext </w:t>
          </w:r>
        </w:sdtContent>
      </w:sdt>
    </w:p>
    <w:p w14:paraId="7E03327B" w14:textId="69AB4685" w:rsidR="00503107" w:rsidRDefault="00E77FD1" w:rsidP="00503107">
      <w:pPr>
        <w:pStyle w:val="Brdtext"/>
        <w:spacing w:before="840"/>
      </w:pPr>
      <w:sdt>
        <w:sdtPr>
          <w:id w:val="-1217892690"/>
        </w:sdtPr>
        <w:sdtContent>
          <w:r w:rsidR="00503107">
            <w:t xml:space="preserve">Med vänlig hälsning </w:t>
          </w:r>
        </w:sdtContent>
      </w:sdt>
    </w:p>
    <w:sdt>
      <w:sdtPr>
        <w:id w:val="1665362577"/>
      </w:sdtPr>
      <w:sdtContent>
        <w:p w14:paraId="4239AD50" w14:textId="5F982CFA" w:rsidR="00503107" w:rsidRPr="00503107" w:rsidRDefault="00503107" w:rsidP="00503107">
          <w:pPr>
            <w:pStyle w:val="Brdtext"/>
            <w:spacing w:after="0"/>
          </w:pPr>
          <w:r>
            <w:t>Namn</w:t>
          </w:r>
        </w:p>
      </w:sdtContent>
    </w:sdt>
    <w:p w14:paraId="6891E542" w14:textId="642FB31D" w:rsidR="00503107" w:rsidRDefault="00E77FD1" w:rsidP="00503107">
      <w:pPr>
        <w:pStyle w:val="Brdtext"/>
        <w:spacing w:after="0"/>
      </w:pPr>
      <w:sdt>
        <w:sdtPr>
          <w:id w:val="537861716"/>
        </w:sdtPr>
        <w:sdtContent>
          <w:r w:rsidR="00503107">
            <w:t>Titel</w:t>
          </w:r>
        </w:sdtContent>
      </w:sdt>
    </w:p>
    <w:p w14:paraId="4D2FEF71" w14:textId="3A6AC6B5" w:rsidR="00503107" w:rsidRPr="00503107" w:rsidRDefault="00E77FD1" w:rsidP="00503107">
      <w:pPr>
        <w:pStyle w:val="Brdtext"/>
        <w:spacing w:after="0"/>
        <w:rPr>
          <w:highlight w:val="yellow"/>
        </w:rPr>
      </w:pPr>
      <w:sdt>
        <w:sdtPr>
          <w:id w:val="1892309388"/>
        </w:sdtPr>
        <w:sdtContent>
          <w:r w:rsidR="00503107">
            <w:t>Avdelning/</w:t>
          </w:r>
          <w:r w:rsidR="00503107" w:rsidRPr="00503107">
            <w:t xml:space="preserve"> </w:t>
          </w:r>
          <w:r w:rsidR="00503107">
            <w:t>institution</w:t>
          </w:r>
        </w:sdtContent>
      </w:sdt>
    </w:p>
    <w:sdt>
      <w:sdtPr>
        <w:id w:val="-2046665510"/>
      </w:sdtPr>
      <w:sdtContent>
        <w:p w14:paraId="3449A403" w14:textId="40007348" w:rsidR="00503107" w:rsidRPr="00503107" w:rsidRDefault="00503107" w:rsidP="00503107">
          <w:pPr>
            <w:pStyle w:val="Brdtext"/>
            <w:spacing w:after="0"/>
          </w:pPr>
          <w:r>
            <w:t>Tel: 08 790 00 00</w:t>
          </w:r>
        </w:p>
      </w:sdtContent>
    </w:sdt>
    <w:sdt>
      <w:sdtPr>
        <w:id w:val="-1503262540"/>
      </w:sdtPr>
      <w:sdtContent>
        <w:p w14:paraId="1150337F" w14:textId="79BFE276" w:rsidR="00503107" w:rsidRPr="00503107" w:rsidRDefault="00503107" w:rsidP="00503107">
          <w:pPr>
            <w:pStyle w:val="Brdtext"/>
            <w:spacing w:after="0"/>
            <w:rPr>
              <w:highlight w:val="yellow"/>
            </w:rPr>
          </w:pPr>
          <w:r>
            <w:t>namn.efternamn@kth.se</w:t>
          </w:r>
        </w:p>
      </w:sdtContent>
    </w:sdt>
    <w:p w14:paraId="2E0EFCDE" w14:textId="189903C5" w:rsidR="00503107" w:rsidRDefault="00503107" w:rsidP="00503107">
      <w:pPr>
        <w:pStyle w:val="Brdtext"/>
        <w:rPr>
          <w:highlight w:val="yellow"/>
        </w:rPr>
      </w:pPr>
    </w:p>
    <w:p w14:paraId="41325523" w14:textId="77777777" w:rsidR="00503107" w:rsidRPr="00503107" w:rsidRDefault="00503107" w:rsidP="00503107">
      <w:pPr>
        <w:pStyle w:val="Brdtext"/>
        <w:rPr>
          <w:highlight w:val="yellow"/>
        </w:rPr>
      </w:pPr>
    </w:p>
    <w:p w14:paraId="41BD33E3" w14:textId="77777777" w:rsidR="00E77FD1" w:rsidRPr="00E77FD1" w:rsidRDefault="00E77FD1" w:rsidP="00E77FD1">
      <w:pPr>
        <w:keepNext/>
        <w:keepLines/>
        <w:spacing w:before="240" w:after="80" w:line="260" w:lineRule="atLeast"/>
        <w:outlineLvl w:val="1"/>
        <w:rPr>
          <w:rFonts w:asciiTheme="majorHAnsi" w:eastAsiaTheme="majorEastAsia" w:hAnsiTheme="majorHAnsi" w:cstheme="majorBidi"/>
          <w:b/>
          <w:bCs/>
          <w:szCs w:val="26"/>
          <w:highlight w:val="yellow"/>
        </w:rPr>
      </w:pPr>
      <w:bookmarkStart w:id="6" w:name="_Hlk53339264"/>
      <w:r w:rsidRPr="00E77FD1">
        <w:rPr>
          <w:rFonts w:asciiTheme="majorHAnsi" w:eastAsiaTheme="majorEastAsia" w:hAnsiTheme="majorHAnsi" w:cstheme="majorBidi"/>
          <w:b/>
          <w:bCs/>
          <w:szCs w:val="26"/>
          <w:highlight w:val="yellow"/>
        </w:rPr>
        <w:t>Skapa tillgängliga dokument. Läs och radera den här texten.</w:t>
      </w:r>
    </w:p>
    <w:p w14:paraId="127C65FC" w14:textId="77777777" w:rsidR="00E77FD1" w:rsidRPr="00E77FD1" w:rsidRDefault="00E77FD1" w:rsidP="00E77FD1">
      <w:pPr>
        <w:spacing w:after="120"/>
        <w:rPr>
          <w:highlight w:val="yellow"/>
        </w:rPr>
      </w:pPr>
      <w:r w:rsidRPr="00E77FD1">
        <w:rPr>
          <w:highlight w:val="yellow"/>
        </w:rPr>
        <w:t>Den här mallen är gjord för att kunna skapa tillgänglighetsanpassade dokument. Det du som användare behöver göra är:</w:t>
      </w:r>
    </w:p>
    <w:p w14:paraId="496128D9" w14:textId="77777777" w:rsidR="00E77FD1" w:rsidRPr="00E77FD1" w:rsidRDefault="00E77FD1" w:rsidP="00E77FD1">
      <w:pPr>
        <w:numPr>
          <w:ilvl w:val="0"/>
          <w:numId w:val="13"/>
        </w:numPr>
        <w:spacing w:after="120"/>
        <w:rPr>
          <w:highlight w:val="yellow"/>
        </w:rPr>
      </w:pPr>
      <w:r w:rsidRPr="00E77FD1">
        <w:rPr>
          <w:highlight w:val="yellow"/>
        </w:rPr>
        <w:t xml:space="preserve">Använd mallens styckeformat för att formatera rubriker/brödtext när du infogar nytt innehåll. </w:t>
      </w:r>
    </w:p>
    <w:p w14:paraId="2F68DE6E" w14:textId="77777777" w:rsidR="00E77FD1" w:rsidRPr="00E77FD1" w:rsidRDefault="00E77FD1" w:rsidP="00E77FD1">
      <w:pPr>
        <w:numPr>
          <w:ilvl w:val="0"/>
          <w:numId w:val="13"/>
        </w:numPr>
        <w:spacing w:after="120"/>
        <w:rPr>
          <w:highlight w:val="yellow"/>
        </w:rPr>
      </w:pPr>
      <w:r w:rsidRPr="00E77FD1">
        <w:rPr>
          <w:highlight w:val="yellow"/>
        </w:rPr>
        <w:t xml:space="preserve">Eventuella tabeller ska alltid ha en </w:t>
      </w:r>
      <w:proofErr w:type="spellStart"/>
      <w:r w:rsidRPr="00E77FD1">
        <w:rPr>
          <w:highlight w:val="yellow"/>
        </w:rPr>
        <w:t>rubrikrad</w:t>
      </w:r>
      <w:proofErr w:type="spellEnd"/>
      <w:r w:rsidRPr="00E77FD1">
        <w:rPr>
          <w:highlight w:val="yellow"/>
        </w:rPr>
        <w:t xml:space="preserve"> (varje kolumn ska ha en rubrik) och får </w:t>
      </w:r>
      <w:r w:rsidRPr="00E77FD1">
        <w:rPr>
          <w:highlight w:val="yellow"/>
          <w:u w:val="single"/>
        </w:rPr>
        <w:t>inte</w:t>
      </w:r>
      <w:r w:rsidRPr="00E77FD1">
        <w:rPr>
          <w:highlight w:val="yellow"/>
        </w:rPr>
        <w:t xml:space="preserve"> innehålla sammanfogade eller delade celler.</w:t>
      </w:r>
    </w:p>
    <w:p w14:paraId="6529F461" w14:textId="77777777" w:rsidR="00E77FD1" w:rsidRPr="00E77FD1" w:rsidRDefault="00E77FD1" w:rsidP="00E77FD1">
      <w:pPr>
        <w:numPr>
          <w:ilvl w:val="0"/>
          <w:numId w:val="13"/>
        </w:numPr>
        <w:spacing w:after="120"/>
        <w:rPr>
          <w:highlight w:val="yellow"/>
        </w:rPr>
      </w:pPr>
      <w:r w:rsidRPr="00E77FD1">
        <w:rPr>
          <w:highlight w:val="yellow"/>
        </w:rPr>
        <w:t xml:space="preserve">Infoga alternativtext på eventuella bilder. Högerklicka på bilden och välj </w:t>
      </w:r>
      <w:r w:rsidRPr="00E77FD1">
        <w:rPr>
          <w:i/>
          <w:iCs/>
          <w:highlight w:val="yellow"/>
        </w:rPr>
        <w:t>Redigera alternativtext</w:t>
      </w:r>
      <w:r w:rsidRPr="00E77FD1">
        <w:rPr>
          <w:highlight w:val="yellow"/>
        </w:rPr>
        <w:t>.</w:t>
      </w:r>
    </w:p>
    <w:p w14:paraId="159125F3" w14:textId="77777777" w:rsidR="00E77FD1" w:rsidRPr="00E77FD1" w:rsidRDefault="00E77FD1" w:rsidP="00E77FD1">
      <w:pPr>
        <w:numPr>
          <w:ilvl w:val="0"/>
          <w:numId w:val="13"/>
        </w:numPr>
        <w:spacing w:after="120"/>
        <w:rPr>
          <w:highlight w:val="yellow"/>
        </w:rPr>
      </w:pPr>
      <w:r w:rsidRPr="00E77FD1">
        <w:rPr>
          <w:highlight w:val="yellow"/>
        </w:rPr>
        <w:t xml:space="preserve">Infoga metadata via Arkiv -&gt; Info. Till höger under rubriken Egenskaper fyller du i metadata. Det som krävs för ett tillgängligt dokument är </w:t>
      </w:r>
      <w:r w:rsidRPr="00E77FD1">
        <w:rPr>
          <w:i/>
          <w:iCs/>
          <w:highlight w:val="yellow"/>
        </w:rPr>
        <w:t>Titel</w:t>
      </w:r>
      <w:r w:rsidRPr="00E77FD1">
        <w:rPr>
          <w:highlight w:val="yellow"/>
        </w:rPr>
        <w:t xml:space="preserve"> och </w:t>
      </w:r>
      <w:r w:rsidRPr="00E77FD1">
        <w:rPr>
          <w:i/>
          <w:iCs/>
          <w:highlight w:val="yellow"/>
        </w:rPr>
        <w:t>Ämne</w:t>
      </w:r>
      <w:r w:rsidRPr="00E77FD1">
        <w:rPr>
          <w:highlight w:val="yellow"/>
        </w:rPr>
        <w:t xml:space="preserve">. Syns inte alla alternativ, klicka på </w:t>
      </w:r>
      <w:r w:rsidRPr="00E77FD1">
        <w:rPr>
          <w:i/>
          <w:iCs/>
          <w:highlight w:val="yellow"/>
        </w:rPr>
        <w:t>Visa alla egenskaper</w:t>
      </w:r>
      <w:r w:rsidRPr="00E77FD1">
        <w:rPr>
          <w:highlight w:val="yellow"/>
        </w:rPr>
        <w:t>.</w:t>
      </w:r>
    </w:p>
    <w:p w14:paraId="7C69A6A7" w14:textId="77777777" w:rsidR="00E77FD1" w:rsidRPr="00E77FD1" w:rsidRDefault="00E77FD1" w:rsidP="00E77FD1">
      <w:pPr>
        <w:spacing w:after="120"/>
        <w:rPr>
          <w:b/>
          <w:bCs/>
          <w:highlight w:val="yellow"/>
        </w:rPr>
      </w:pPr>
      <w:r w:rsidRPr="00E77FD1">
        <w:rPr>
          <w:b/>
          <w:bCs/>
          <w:highlight w:val="yellow"/>
        </w:rPr>
        <w:t xml:space="preserve">Exportera till PDF (om du ska skapa en </w:t>
      </w:r>
      <w:proofErr w:type="spellStart"/>
      <w:r w:rsidRPr="00E77FD1">
        <w:rPr>
          <w:b/>
          <w:bCs/>
          <w:highlight w:val="yellow"/>
        </w:rPr>
        <w:t>pdf</w:t>
      </w:r>
      <w:proofErr w:type="spellEnd"/>
      <w:r w:rsidRPr="00E77FD1">
        <w:rPr>
          <w:b/>
          <w:bCs/>
          <w:highlight w:val="yellow"/>
        </w:rPr>
        <w:t>). Läs och radera denna text.</w:t>
      </w:r>
    </w:p>
    <w:p w14:paraId="7C2B4A87" w14:textId="77777777" w:rsidR="00E77FD1" w:rsidRPr="00E77FD1" w:rsidRDefault="00E77FD1" w:rsidP="00E77FD1">
      <w:pPr>
        <w:numPr>
          <w:ilvl w:val="0"/>
          <w:numId w:val="14"/>
        </w:numPr>
        <w:spacing w:after="120"/>
        <w:rPr>
          <w:highlight w:val="yellow"/>
        </w:rPr>
      </w:pPr>
      <w:r w:rsidRPr="00E77FD1">
        <w:rPr>
          <w:highlight w:val="yellow"/>
        </w:rPr>
        <w:lastRenderedPageBreak/>
        <w:t xml:space="preserve">Klicka på </w:t>
      </w:r>
      <w:r w:rsidRPr="00E77FD1">
        <w:rPr>
          <w:i/>
          <w:iCs/>
          <w:highlight w:val="yellow"/>
        </w:rPr>
        <w:t>Arkiv</w:t>
      </w:r>
      <w:r w:rsidRPr="00E77FD1">
        <w:rPr>
          <w:highlight w:val="yellow"/>
        </w:rPr>
        <w:t xml:space="preserve"> &gt; </w:t>
      </w:r>
      <w:r w:rsidRPr="00E77FD1">
        <w:rPr>
          <w:i/>
          <w:iCs/>
          <w:highlight w:val="yellow"/>
        </w:rPr>
        <w:t>Spara som</w:t>
      </w:r>
      <w:r w:rsidRPr="00E77FD1">
        <w:rPr>
          <w:highlight w:val="yellow"/>
        </w:rPr>
        <w:t xml:space="preserve"> och välj den plats där du vill spara filen. Undvik _ (understreck), ÅÄÖ och mellanslag i filnamnet.</w:t>
      </w:r>
    </w:p>
    <w:p w14:paraId="23D7129C" w14:textId="77777777" w:rsidR="00E77FD1" w:rsidRPr="00E77FD1" w:rsidRDefault="00E77FD1" w:rsidP="00E77FD1">
      <w:pPr>
        <w:numPr>
          <w:ilvl w:val="0"/>
          <w:numId w:val="14"/>
        </w:numPr>
        <w:spacing w:after="120"/>
        <w:rPr>
          <w:highlight w:val="yellow"/>
        </w:rPr>
      </w:pPr>
      <w:r w:rsidRPr="00E77FD1">
        <w:rPr>
          <w:highlight w:val="yellow"/>
        </w:rPr>
        <w:t>Välj PDF i listan Filformat i dialogrutan Spara som.</w:t>
      </w:r>
    </w:p>
    <w:p w14:paraId="0CF19E00" w14:textId="77777777" w:rsidR="00E77FD1" w:rsidRPr="00E77FD1" w:rsidRDefault="00E77FD1" w:rsidP="00E77FD1">
      <w:pPr>
        <w:numPr>
          <w:ilvl w:val="0"/>
          <w:numId w:val="14"/>
        </w:numPr>
        <w:spacing w:after="120"/>
        <w:rPr>
          <w:highlight w:val="yellow"/>
        </w:rPr>
      </w:pPr>
      <w:r w:rsidRPr="00E77FD1">
        <w:rPr>
          <w:highlight w:val="yellow"/>
        </w:rPr>
        <w:t xml:space="preserve">Se till att alternativet </w:t>
      </w:r>
      <w:r w:rsidRPr="00E77FD1">
        <w:rPr>
          <w:i/>
          <w:iCs/>
          <w:highlight w:val="yellow"/>
        </w:rPr>
        <w:t>Standard</w:t>
      </w:r>
      <w:r w:rsidRPr="00E77FD1">
        <w:rPr>
          <w:highlight w:val="yellow"/>
        </w:rPr>
        <w:t xml:space="preserve"> är valt. Klicka på </w:t>
      </w:r>
      <w:r w:rsidRPr="00E77FD1">
        <w:rPr>
          <w:i/>
          <w:iCs/>
          <w:highlight w:val="yellow"/>
        </w:rPr>
        <w:t>Alternativ</w:t>
      </w:r>
      <w:r w:rsidRPr="00E77FD1">
        <w:rPr>
          <w:highlight w:val="yellow"/>
        </w:rPr>
        <w:t xml:space="preserve"> och kontrollera att kryssrutan </w:t>
      </w:r>
      <w:r w:rsidRPr="00E77FD1">
        <w:rPr>
          <w:i/>
          <w:iCs/>
          <w:highlight w:val="yellow"/>
        </w:rPr>
        <w:t>Visa taggar för dokumentstruktur</w:t>
      </w:r>
      <w:r w:rsidRPr="00E77FD1">
        <w:rPr>
          <w:highlight w:val="yellow"/>
        </w:rPr>
        <w:t xml:space="preserve"> är markerad och klicka på </w:t>
      </w:r>
      <w:r w:rsidRPr="00E77FD1">
        <w:rPr>
          <w:i/>
          <w:iCs/>
          <w:highlight w:val="yellow"/>
        </w:rPr>
        <w:t>OK</w:t>
      </w:r>
      <w:r w:rsidRPr="00E77FD1">
        <w:rPr>
          <w:highlight w:val="yellow"/>
        </w:rPr>
        <w:t>.</w:t>
      </w:r>
    </w:p>
    <w:p w14:paraId="7E5B24B8" w14:textId="026397A5" w:rsidR="00091269" w:rsidRPr="00503107" w:rsidRDefault="00091269" w:rsidP="00E77FD1">
      <w:pPr>
        <w:pStyle w:val="Rubrik2"/>
        <w:rPr>
          <w:highlight w:val="yellow"/>
        </w:rPr>
      </w:pPr>
      <w:bookmarkStart w:id="7" w:name="_GoBack"/>
      <w:bookmarkEnd w:id="6"/>
      <w:bookmarkEnd w:id="7"/>
    </w:p>
    <w:sectPr w:rsidR="00091269" w:rsidRPr="00503107" w:rsidSect="00503107">
      <w:type w:val="continuous"/>
      <w:pgSz w:w="11906" w:h="16838" w:code="9"/>
      <w:pgMar w:top="2268" w:right="1304" w:bottom="2211" w:left="2835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9F2E5" w14:textId="77777777" w:rsidR="004B5D5E" w:rsidRDefault="004B5D5E" w:rsidP="00AB37AC">
      <w:r>
        <w:separator/>
      </w:r>
    </w:p>
  </w:endnote>
  <w:endnote w:type="continuationSeparator" w:id="0">
    <w:p w14:paraId="4106411C" w14:textId="77777777" w:rsidR="004B5D5E" w:rsidRDefault="004B5D5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E77FD1" w14:paraId="7F153E45" w14:textId="77777777" w:rsidTr="00E77FD1">
      <w:tc>
        <w:tcPr>
          <w:tcW w:w="7994" w:type="dxa"/>
        </w:tcPr>
        <w:p w14:paraId="14FA47DD" w14:textId="77777777" w:rsidR="00E77FD1" w:rsidRDefault="00E77FD1" w:rsidP="00E77FD1">
          <w:pPr>
            <w:pStyle w:val="Sidfot"/>
          </w:pPr>
        </w:p>
      </w:tc>
      <w:tc>
        <w:tcPr>
          <w:tcW w:w="1134" w:type="dxa"/>
          <w:vAlign w:val="bottom"/>
        </w:tcPr>
        <w:p w14:paraId="60A39843" w14:textId="4EE5B1EE" w:rsidR="00E77FD1" w:rsidRPr="009E4316" w:rsidRDefault="00E77FD1" w:rsidP="00E77FD1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310B3F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310B3F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6D02C789" w14:textId="77777777" w:rsidR="00E77FD1" w:rsidRPr="00DB69BA" w:rsidRDefault="00E77FD1" w:rsidP="006A7494">
    <w:pPr>
      <w:rPr>
        <w:sz w:val="2"/>
        <w:szCs w:val="2"/>
      </w:rPr>
    </w:pPr>
  </w:p>
  <w:p w14:paraId="1EADD752" w14:textId="77777777" w:rsidR="00E77FD1" w:rsidRDefault="00E77FD1"/>
  <w:p w14:paraId="0E2A24B5" w14:textId="77777777" w:rsidR="00E77FD1" w:rsidRDefault="00E77F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852" w:type="dxa"/>
      <w:tblInd w:w="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8"/>
      <w:gridCol w:w="1134"/>
    </w:tblGrid>
    <w:tr w:rsidR="00E77FD1" w14:paraId="090DD0C7" w14:textId="77777777" w:rsidTr="00503107">
      <w:tc>
        <w:tcPr>
          <w:tcW w:w="6718" w:type="dxa"/>
        </w:tcPr>
        <w:p w14:paraId="02466F53" w14:textId="77777777" w:rsidR="00E77FD1" w:rsidRPr="00AA4F74" w:rsidRDefault="00E77FD1" w:rsidP="00503107">
          <w:pPr>
            <w:pStyle w:val="FooterBold"/>
            <w:rPr>
              <w:lang w:val="en-US"/>
            </w:rPr>
          </w:pPr>
          <w:r w:rsidRPr="00AA4F74">
            <w:rPr>
              <w:lang w:val="en-US"/>
            </w:rPr>
            <w:t>KTH</w:t>
          </w:r>
          <w:bookmarkStart w:id="0" w:name="bkmSchool"/>
          <w:bookmarkEnd w:id="0"/>
        </w:p>
        <w:p w14:paraId="63297534" w14:textId="77777777" w:rsidR="00E77FD1" w:rsidRPr="00667D6C" w:rsidRDefault="00E77FD1" w:rsidP="00503107">
          <w:pPr>
            <w:pStyle w:val="Sidfot"/>
            <w:rPr>
              <w:lang w:val="en-US"/>
            </w:rPr>
          </w:pPr>
          <w:bookmarkStart w:id="1" w:name="bkmZipCode"/>
          <w:r w:rsidRPr="00667D6C">
            <w:rPr>
              <w:lang w:val="en-US"/>
            </w:rPr>
            <w:t>100 44</w:t>
          </w:r>
          <w:bookmarkEnd w:id="1"/>
          <w:r w:rsidRPr="00667D6C">
            <w:rPr>
              <w:lang w:val="en-US"/>
            </w:rPr>
            <w:t xml:space="preserve"> </w:t>
          </w:r>
          <w:bookmarkStart w:id="2" w:name="bkmCity"/>
          <w:r w:rsidRPr="00667D6C">
            <w:rPr>
              <w:lang w:val="en-US"/>
            </w:rPr>
            <w:t>Stockholm</w:t>
          </w:r>
          <w:bookmarkEnd w:id="2"/>
        </w:p>
        <w:p w14:paraId="2592B152" w14:textId="4882329F" w:rsidR="00E77FD1" w:rsidRPr="00503107" w:rsidRDefault="00E77FD1" w:rsidP="00503107">
          <w:pPr>
            <w:pStyle w:val="Sidfot"/>
            <w:rPr>
              <w:lang w:val="en-US"/>
            </w:rPr>
          </w:pPr>
          <w:bookmarkStart w:id="3" w:name="bkmTelVxl"/>
          <w:r w:rsidRPr="00667D6C">
            <w:rPr>
              <w:lang w:val="en-US"/>
            </w:rPr>
            <w:t xml:space="preserve">08 790 xx </w:t>
          </w:r>
          <w:proofErr w:type="spellStart"/>
          <w:r w:rsidRPr="00667D6C">
            <w:rPr>
              <w:lang w:val="en-US"/>
            </w:rPr>
            <w:t>xx</w:t>
          </w:r>
          <w:bookmarkEnd w:id="3"/>
          <w:proofErr w:type="spellEnd"/>
          <w:r w:rsidRPr="00667D6C">
            <w:rPr>
              <w:lang w:val="en-US"/>
            </w:rPr>
            <w:t xml:space="preserve"> | </w:t>
          </w:r>
          <w:bookmarkStart w:id="4" w:name="bkmEmailCompany"/>
          <w:r w:rsidRPr="00667D6C">
            <w:rPr>
              <w:lang w:val="en-US"/>
            </w:rPr>
            <w:t>info@kth.se</w:t>
          </w:r>
          <w:bookmarkEnd w:id="4"/>
          <w:r w:rsidRPr="00667D6C">
            <w:rPr>
              <w:lang w:val="en-US"/>
            </w:rPr>
            <w:t xml:space="preserve"> | </w:t>
          </w:r>
          <w:bookmarkStart w:id="5" w:name="bkmWww"/>
          <w:r w:rsidRPr="00667D6C">
            <w:rPr>
              <w:lang w:val="en-US"/>
            </w:rPr>
            <w:t>www.kth.se</w:t>
          </w:r>
          <w:bookmarkEnd w:id="5"/>
        </w:p>
      </w:tc>
      <w:tc>
        <w:tcPr>
          <w:tcW w:w="1134" w:type="dxa"/>
          <w:vAlign w:val="bottom"/>
        </w:tcPr>
        <w:p w14:paraId="07A9682A" w14:textId="24895EAC" w:rsidR="00E77FD1" w:rsidRPr="009E4316" w:rsidRDefault="00E77FD1" w:rsidP="00E77FD1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310B3F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310B3F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720F1AA3" w14:textId="77777777" w:rsidR="00E77FD1" w:rsidRPr="00DB69BA" w:rsidRDefault="00E77FD1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C620" w14:textId="77777777" w:rsidR="004B5D5E" w:rsidRDefault="004B5D5E" w:rsidP="00AB37AC">
      <w:r>
        <w:separator/>
      </w:r>
    </w:p>
  </w:footnote>
  <w:footnote w:type="continuationSeparator" w:id="0">
    <w:p w14:paraId="1A8C4F33" w14:textId="77777777" w:rsidR="004B5D5E" w:rsidRDefault="004B5D5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1602" w14:textId="04731D0E" w:rsidR="00E77FD1" w:rsidRDefault="00E77FD1" w:rsidP="00164ED9">
    <w:pPr>
      <w:pStyle w:val="HeaderBol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2EFD165E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3770" cy="95377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Ev. Diarienummer</w:t>
    </w:r>
  </w:p>
  <w:p w14:paraId="68540E58" w14:textId="3AEA0293" w:rsidR="00E77FD1" w:rsidRDefault="00E77FD1" w:rsidP="00164ED9">
    <w:pPr>
      <w:pStyle w:val="Sidhuvud"/>
    </w:pPr>
    <w:r>
      <w:tab/>
    </w:r>
    <w:r>
      <w:tab/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B9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F0D78"/>
    <w:rsid w:val="001055CE"/>
    <w:rsid w:val="0012465C"/>
    <w:rsid w:val="001621F9"/>
    <w:rsid w:val="00164ED9"/>
    <w:rsid w:val="00166316"/>
    <w:rsid w:val="0018642A"/>
    <w:rsid w:val="001C7D03"/>
    <w:rsid w:val="001F3547"/>
    <w:rsid w:val="00207DB9"/>
    <w:rsid w:val="002179BC"/>
    <w:rsid w:val="00265C94"/>
    <w:rsid w:val="002749BA"/>
    <w:rsid w:val="002A115A"/>
    <w:rsid w:val="002E47D4"/>
    <w:rsid w:val="002F10C1"/>
    <w:rsid w:val="00310604"/>
    <w:rsid w:val="00310B3F"/>
    <w:rsid w:val="00316142"/>
    <w:rsid w:val="00326A21"/>
    <w:rsid w:val="00354E81"/>
    <w:rsid w:val="0036126D"/>
    <w:rsid w:val="00383258"/>
    <w:rsid w:val="003A221F"/>
    <w:rsid w:val="003B55F6"/>
    <w:rsid w:val="003C5C7A"/>
    <w:rsid w:val="003D5E50"/>
    <w:rsid w:val="003F0FAA"/>
    <w:rsid w:val="003F35E7"/>
    <w:rsid w:val="00460588"/>
    <w:rsid w:val="00484AB4"/>
    <w:rsid w:val="00492F0D"/>
    <w:rsid w:val="004A3440"/>
    <w:rsid w:val="004B5D5E"/>
    <w:rsid w:val="00503107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2EBA"/>
    <w:rsid w:val="00611DEC"/>
    <w:rsid w:val="00633E64"/>
    <w:rsid w:val="006574CC"/>
    <w:rsid w:val="00660FDB"/>
    <w:rsid w:val="00667D6C"/>
    <w:rsid w:val="00673AB0"/>
    <w:rsid w:val="006751AD"/>
    <w:rsid w:val="00692949"/>
    <w:rsid w:val="006A7494"/>
    <w:rsid w:val="006C3154"/>
    <w:rsid w:val="006D4652"/>
    <w:rsid w:val="006F6586"/>
    <w:rsid w:val="00730430"/>
    <w:rsid w:val="0077255F"/>
    <w:rsid w:val="007835A7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E5313"/>
    <w:rsid w:val="00A011CC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D7D4D"/>
    <w:rsid w:val="00E179F1"/>
    <w:rsid w:val="00E61ED9"/>
    <w:rsid w:val="00E77FD1"/>
    <w:rsid w:val="00EB07F4"/>
    <w:rsid w:val="00EB1D22"/>
    <w:rsid w:val="00EB73D5"/>
    <w:rsid w:val="00EF1D64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AD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3107"/>
    <w:pPr>
      <w:spacing w:after="240"/>
    </w:pPr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503107"/>
    <w:pPr>
      <w:spacing w:before="84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0310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03107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503107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503107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503107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customStyle="1" w:styleId="Mottagare">
    <w:name w:val="Mottagare"/>
    <w:basedOn w:val="Normal"/>
    <w:rsid w:val="00503107"/>
    <w:pPr>
      <w:spacing w:after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9A06-EE38-435B-B108-BE6AD9E0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0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Larsson Arnström</dc:creator>
  <cp:lastModifiedBy>Sophie Larsson Arnström</cp:lastModifiedBy>
  <cp:revision>2</cp:revision>
  <cp:lastPrinted>2020-10-26T12:13:00Z</cp:lastPrinted>
  <dcterms:created xsi:type="dcterms:W3CDTF">2020-10-26T12:15:00Z</dcterms:created>
  <dcterms:modified xsi:type="dcterms:W3CDTF">2020-10-26T12:15:00Z</dcterms:modified>
</cp:coreProperties>
</file>