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2D" w:rsidRDefault="00C112A4" w:rsidP="008408F1">
      <w:pPr>
        <w:pStyle w:val="KTHTitel"/>
      </w:pPr>
      <w:r>
        <w:t xml:space="preserve">Prefektens frånvaroanmälan </w:t>
      </w:r>
    </w:p>
    <w:p w:rsidR="00C112A4" w:rsidRDefault="00C112A4" w:rsidP="00C112A4">
      <w:pPr>
        <w:pStyle w:val="Brdtext"/>
      </w:pPr>
    </w:p>
    <w:p w:rsidR="00AE681A" w:rsidRDefault="00C112A4" w:rsidP="00C112A4">
      <w:pPr>
        <w:pStyle w:val="Brdtext"/>
      </w:pPr>
      <w:r>
        <w:t xml:space="preserve">Vid min frånvaro </w:t>
      </w:r>
      <w:r w:rsidR="005229E2">
        <w:t xml:space="preserve">från och med </w:t>
      </w:r>
      <w:r>
        <w:t xml:space="preserve">den </w:t>
      </w:r>
      <w:proofErr w:type="spellStart"/>
      <w:r>
        <w:t>xx-xx-xx</w:t>
      </w:r>
      <w:proofErr w:type="spellEnd"/>
      <w:r>
        <w:t xml:space="preserve"> till och med </w:t>
      </w:r>
      <w:proofErr w:type="spellStart"/>
      <w:r>
        <w:t>xx-xx-xx</w:t>
      </w:r>
      <w:proofErr w:type="spellEnd"/>
      <w:r>
        <w:t xml:space="preserve"> </w:t>
      </w:r>
      <w:r w:rsidR="00AE681A">
        <w:t>träder</w:t>
      </w:r>
      <w:r>
        <w:t xml:space="preserve"> institutionens proprefekt xxx </w:t>
      </w:r>
      <w:r w:rsidR="00AE681A">
        <w:t>in i mitt ställe vid frågor</w:t>
      </w:r>
      <w:r w:rsidR="002B1112">
        <w:t>/ärenden</w:t>
      </w:r>
      <w:r w:rsidR="00CC40A2">
        <w:t xml:space="preserve"> som rör institutionen</w:t>
      </w:r>
      <w:r w:rsidR="00AE681A">
        <w:t xml:space="preserve">. Proprefekten har </w:t>
      </w:r>
      <w:bookmarkStart w:id="0" w:name="_GoBack"/>
      <w:bookmarkEnd w:id="0"/>
      <w:r>
        <w:t xml:space="preserve">rätt att i mitt ställe </w:t>
      </w:r>
      <w:r w:rsidR="00AE681A">
        <w:t xml:space="preserve">bl.a. </w:t>
      </w:r>
      <w:r>
        <w:t xml:space="preserve">underteckna ansökningar till forskningsfinansiärer samt ev. andra skrivelser som inte omfattar ett ekonomiskt åtagande större än </w:t>
      </w:r>
      <w:r w:rsidR="00AE681A">
        <w:t>100 000</w:t>
      </w:r>
      <w:r>
        <w:t xml:space="preserve"> SEK. </w:t>
      </w:r>
    </w:p>
    <w:p w:rsidR="00C112A4" w:rsidRDefault="00C112A4" w:rsidP="00C112A4">
      <w:pPr>
        <w:pStyle w:val="Brdtext"/>
      </w:pPr>
      <w:r>
        <w:t>Proprefekten träder även in i mitt ställe vid de möten som kräver min närvaro under denna tid, ex. ledningsgruppsmöten inom skolan.</w:t>
      </w:r>
    </w:p>
    <w:p w:rsidR="00C112A4" w:rsidRDefault="00C112A4" w:rsidP="00C112A4">
      <w:pPr>
        <w:pStyle w:val="Brdtext"/>
      </w:pPr>
    </w:p>
    <w:p w:rsidR="00C112A4" w:rsidRDefault="00C112A4" w:rsidP="00C112A4">
      <w:pPr>
        <w:pStyle w:val="Brdtext"/>
      </w:pPr>
      <w:r>
        <w:t xml:space="preserve">Stockholm den </w:t>
      </w:r>
      <w:proofErr w:type="spellStart"/>
      <w:r>
        <w:t>xx-xx-xx</w:t>
      </w:r>
      <w:proofErr w:type="spellEnd"/>
    </w:p>
    <w:p w:rsidR="00C112A4" w:rsidRDefault="00C112A4" w:rsidP="00C112A4">
      <w:pPr>
        <w:pStyle w:val="Brdtext"/>
      </w:pPr>
    </w:p>
    <w:p w:rsidR="00C112A4" w:rsidRDefault="00C112A4" w:rsidP="00C112A4">
      <w:pPr>
        <w:pStyle w:val="Brdtext"/>
      </w:pPr>
    </w:p>
    <w:p w:rsidR="00C112A4" w:rsidRPr="00C112A4" w:rsidRDefault="00C112A4" w:rsidP="00C112A4">
      <w:pPr>
        <w:pStyle w:val="Brdtext"/>
        <w:rPr>
          <w:i/>
        </w:rPr>
      </w:pPr>
      <w:r w:rsidRPr="00C112A4">
        <w:rPr>
          <w:i/>
        </w:rPr>
        <w:t>Namnförtydligande</w:t>
      </w:r>
    </w:p>
    <w:p w:rsidR="00C112A4" w:rsidRPr="00C112A4" w:rsidRDefault="00C112A4" w:rsidP="00C112A4">
      <w:pPr>
        <w:pStyle w:val="Brdtext"/>
      </w:pPr>
    </w:p>
    <w:sectPr w:rsidR="00C112A4" w:rsidRPr="00C112A4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16" w:rsidRDefault="00013916" w:rsidP="00AB37AC">
      <w:r>
        <w:separator/>
      </w:r>
    </w:p>
  </w:endnote>
  <w:endnote w:type="continuationSeparator" w:id="0">
    <w:p w:rsidR="00013916" w:rsidRDefault="0001391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179BC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2B1112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97789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F97789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16" w:rsidRDefault="00013916" w:rsidP="00AB37AC">
      <w:r>
        <w:separator/>
      </w:r>
    </w:p>
  </w:footnote>
  <w:footnote w:type="continuationSeparator" w:id="0">
    <w:p w:rsidR="00013916" w:rsidRDefault="0001391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4"/>
    <w:rsid w:val="00013916"/>
    <w:rsid w:val="00037A26"/>
    <w:rsid w:val="00052DD5"/>
    <w:rsid w:val="000B4D37"/>
    <w:rsid w:val="000F0D78"/>
    <w:rsid w:val="001621F9"/>
    <w:rsid w:val="0018642A"/>
    <w:rsid w:val="001F3547"/>
    <w:rsid w:val="002179BC"/>
    <w:rsid w:val="002749BA"/>
    <w:rsid w:val="002A115A"/>
    <w:rsid w:val="002B1112"/>
    <w:rsid w:val="002E47D4"/>
    <w:rsid w:val="00310604"/>
    <w:rsid w:val="00326A21"/>
    <w:rsid w:val="003337F9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29E2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51264"/>
    <w:rsid w:val="00863257"/>
    <w:rsid w:val="00873303"/>
    <w:rsid w:val="008815CA"/>
    <w:rsid w:val="008822FA"/>
    <w:rsid w:val="008E4593"/>
    <w:rsid w:val="00916344"/>
    <w:rsid w:val="00922FFA"/>
    <w:rsid w:val="009361E7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E681A"/>
    <w:rsid w:val="00AF0371"/>
    <w:rsid w:val="00B02309"/>
    <w:rsid w:val="00B411DA"/>
    <w:rsid w:val="00B5121A"/>
    <w:rsid w:val="00B90528"/>
    <w:rsid w:val="00BC64D7"/>
    <w:rsid w:val="00BD10EE"/>
    <w:rsid w:val="00C06690"/>
    <w:rsid w:val="00C112A4"/>
    <w:rsid w:val="00C46B7C"/>
    <w:rsid w:val="00C65034"/>
    <w:rsid w:val="00C87FA2"/>
    <w:rsid w:val="00CC40A2"/>
    <w:rsid w:val="00D2245B"/>
    <w:rsid w:val="00E179F1"/>
    <w:rsid w:val="00E61ED9"/>
    <w:rsid w:val="00EB07F4"/>
    <w:rsid w:val="00EB1D22"/>
    <w:rsid w:val="00EF1D64"/>
    <w:rsid w:val="00F57388"/>
    <w:rsid w:val="00F91257"/>
    <w:rsid w:val="00F94E56"/>
    <w:rsid w:val="00F97789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0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2014-02-17T09:52:00Z</dcterms:created>
  <dcterms:modified xsi:type="dcterms:W3CDTF">2014-02-27T11:18:00Z</dcterms:modified>
</cp:coreProperties>
</file>