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3B" w:rsidRPr="00910824" w:rsidRDefault="00E64F3B" w:rsidP="00E64F3B">
      <w:pPr>
        <w:rPr>
          <w:sz w:val="24"/>
        </w:rPr>
      </w:pPr>
      <w:r w:rsidRPr="00910824">
        <w:rPr>
          <w:sz w:val="36"/>
          <w:szCs w:val="28"/>
        </w:rPr>
        <w:t>FRÅGOR VID UPPLÄGG AV ANLÄGGNING</w:t>
      </w:r>
      <w:r w:rsidRPr="00910824">
        <w:rPr>
          <w:sz w:val="36"/>
          <w:szCs w:val="28"/>
        </w:rPr>
        <w:br/>
      </w:r>
      <w:r w:rsidRPr="00910824">
        <w:rPr>
          <w:sz w:val="24"/>
        </w:rPr>
        <w:t>QU</w:t>
      </w:r>
      <w:r w:rsidR="00602C41" w:rsidRPr="00910824">
        <w:rPr>
          <w:sz w:val="24"/>
        </w:rPr>
        <w:t>ESTIONS FOR REGISTER</w:t>
      </w:r>
      <w:r w:rsidR="00631849" w:rsidRPr="00910824">
        <w:rPr>
          <w:sz w:val="24"/>
        </w:rPr>
        <w:t xml:space="preserve"> A PIECE OF EQUIPMENT</w:t>
      </w:r>
    </w:p>
    <w:p w:rsidR="00EA485E" w:rsidRPr="009A6FE8" w:rsidRDefault="00EA485E" w:rsidP="00E64F3B"/>
    <w:p w:rsidR="00631849" w:rsidRDefault="00631849" w:rsidP="00631849">
      <w:pPr>
        <w:pStyle w:val="ListParagraph"/>
        <w:numPr>
          <w:ilvl w:val="0"/>
          <w:numId w:val="13"/>
        </w:numPr>
      </w:pPr>
      <w:r>
        <w:t>Är detta en ny anläggning</w:t>
      </w:r>
      <w:r w:rsidR="00600E51">
        <w:t>? (om det gäller</w:t>
      </w:r>
      <w:r>
        <w:t xml:space="preserve"> en befintlig </w:t>
      </w:r>
      <w:r w:rsidR="002818FE">
        <w:t>anläggning hoppa till fråga 10</w:t>
      </w:r>
      <w:r w:rsidR="005A671C">
        <w:t>, sid 3</w:t>
      </w:r>
      <w:r>
        <w:t>)</w:t>
      </w:r>
    </w:p>
    <w:p w:rsidR="00631849" w:rsidRPr="00F92ADE" w:rsidRDefault="004C7E56" w:rsidP="00631849">
      <w:pPr>
        <w:pStyle w:val="ListParagrap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Is this a new piece of equipment</w:t>
      </w:r>
      <w:r w:rsidR="00470064">
        <w:rPr>
          <w:i/>
          <w:sz w:val="20"/>
          <w:szCs w:val="20"/>
          <w:lang w:val="en-US"/>
        </w:rPr>
        <w:t xml:space="preserve">? </w:t>
      </w:r>
      <w:r w:rsidR="00631849" w:rsidRPr="00F92ADE">
        <w:rPr>
          <w:i/>
          <w:sz w:val="20"/>
          <w:szCs w:val="20"/>
          <w:lang w:val="en-US"/>
        </w:rPr>
        <w:t xml:space="preserve">(if this is </w:t>
      </w:r>
      <w:r w:rsidR="00600E51">
        <w:rPr>
          <w:i/>
          <w:sz w:val="20"/>
          <w:szCs w:val="20"/>
          <w:lang w:val="en-US"/>
        </w:rPr>
        <w:t xml:space="preserve">regarding </w:t>
      </w:r>
      <w:r w:rsidR="00631849" w:rsidRPr="00F92ADE">
        <w:rPr>
          <w:i/>
          <w:sz w:val="20"/>
          <w:szCs w:val="20"/>
          <w:lang w:val="en-US"/>
        </w:rPr>
        <w:t>an existing piece of equipment, ple</w:t>
      </w:r>
      <w:r w:rsidR="002818FE">
        <w:rPr>
          <w:i/>
          <w:sz w:val="20"/>
          <w:szCs w:val="20"/>
          <w:lang w:val="en-US"/>
        </w:rPr>
        <w:t>ase move forward to questions  10-12</w:t>
      </w:r>
      <w:r w:rsidR="005A671C">
        <w:rPr>
          <w:i/>
          <w:sz w:val="20"/>
          <w:szCs w:val="20"/>
          <w:lang w:val="en-US"/>
        </w:rPr>
        <w:t>, page 3</w:t>
      </w:r>
      <w:r w:rsidR="00631849" w:rsidRPr="00F92ADE">
        <w:rPr>
          <w:i/>
          <w:sz w:val="20"/>
          <w:szCs w:val="20"/>
          <w:lang w:val="en-US"/>
        </w:rPr>
        <w:t>)</w:t>
      </w:r>
    </w:p>
    <w:p w:rsidR="00E64F3B" w:rsidRPr="00470064" w:rsidRDefault="00E64F3B" w:rsidP="00E64F3B">
      <w:pPr>
        <w:pStyle w:val="ListParagraph"/>
        <w:rPr>
          <w:lang w:val="en-US"/>
        </w:rPr>
      </w:pPr>
    </w:p>
    <w:p w:rsidR="00E64F3B" w:rsidRDefault="00E64F3B" w:rsidP="00E64F3B">
      <w:pPr>
        <w:pStyle w:val="ListParagraph"/>
        <w:rPr>
          <w:lang w:val="en-GB"/>
        </w:rPr>
      </w:pPr>
      <w:r>
        <w:t>Svar/</w:t>
      </w:r>
      <w:r w:rsidRPr="009A6FE8">
        <w:rPr>
          <w:lang w:val="en-GB"/>
        </w:rPr>
        <w:t xml:space="preserve"> </w:t>
      </w:r>
      <w:r w:rsidRPr="009A6FE8">
        <w:rPr>
          <w:i/>
          <w:sz w:val="20"/>
          <w:szCs w:val="20"/>
          <w:lang w:val="en-GB"/>
        </w:rPr>
        <w:t>Answer</w:t>
      </w:r>
      <w:r>
        <w:rPr>
          <w:lang w:val="en-GB"/>
        </w:rPr>
        <w:t>:</w:t>
      </w:r>
    </w:p>
    <w:p w:rsidR="005F0C55" w:rsidRDefault="005F0C55" w:rsidP="00E64F3B">
      <w:pPr>
        <w:pStyle w:val="ListParagraph"/>
        <w:rPr>
          <w:lang w:val="en-GB"/>
        </w:rPr>
      </w:pPr>
    </w:p>
    <w:p w:rsidR="005F0C55" w:rsidRDefault="00311654" w:rsidP="005F0C55">
      <w:pPr>
        <w:pStyle w:val="ListParagraph"/>
        <w:numPr>
          <w:ilvl w:val="0"/>
          <w:numId w:val="13"/>
        </w:numPr>
      </w:pPr>
      <w:r w:rsidRPr="00311654">
        <w:t>a</w:t>
      </w:r>
      <w:r>
        <w:t xml:space="preserve">) </w:t>
      </w:r>
      <w:r w:rsidR="005F0C55" w:rsidRPr="005F0C55">
        <w:t>Är det en</w:t>
      </w:r>
      <w:r w:rsidR="005F0C55">
        <w:t xml:space="preserve"> pågående nyanläggning</w:t>
      </w:r>
      <w:r w:rsidR="005F0C55" w:rsidRPr="005F0C55">
        <w:t xml:space="preserve"> som kommer </w:t>
      </w:r>
      <w:r>
        <w:t xml:space="preserve">att byggas upp under en </w:t>
      </w:r>
      <w:r w:rsidR="00CD3557">
        <w:t>viss</w:t>
      </w:r>
      <w:r w:rsidR="00F1561A">
        <w:t xml:space="preserve"> period</w:t>
      </w:r>
      <w:r w:rsidR="005F0C55" w:rsidRPr="005F0C55">
        <w:t>?</w:t>
      </w:r>
    </w:p>
    <w:p w:rsidR="00311654" w:rsidRDefault="00311654" w:rsidP="00311654">
      <w:pPr>
        <w:pStyle w:val="ListParagraph"/>
        <w:rPr>
          <w:i/>
          <w:sz w:val="20"/>
          <w:szCs w:val="20"/>
          <w:lang w:val="en-US"/>
        </w:rPr>
      </w:pPr>
      <w:r w:rsidRPr="00311654">
        <w:rPr>
          <w:i/>
          <w:sz w:val="20"/>
          <w:szCs w:val="20"/>
          <w:lang w:val="en-US"/>
        </w:rPr>
        <w:t>Is there a construction in progress which will be built up over a certain perio</w:t>
      </w:r>
      <w:r>
        <w:rPr>
          <w:i/>
          <w:sz w:val="20"/>
          <w:szCs w:val="20"/>
          <w:lang w:val="en-US"/>
        </w:rPr>
        <w:t>d</w:t>
      </w:r>
      <w:r w:rsidR="002818FE">
        <w:rPr>
          <w:i/>
          <w:sz w:val="20"/>
          <w:szCs w:val="20"/>
          <w:lang w:val="en-US"/>
        </w:rPr>
        <w:t xml:space="preserve"> of time</w:t>
      </w:r>
      <w:r>
        <w:rPr>
          <w:i/>
          <w:sz w:val="20"/>
          <w:szCs w:val="20"/>
          <w:lang w:val="en-US"/>
        </w:rPr>
        <w:t>?</w:t>
      </w:r>
    </w:p>
    <w:p w:rsidR="00311654" w:rsidRDefault="00311654" w:rsidP="00311654">
      <w:pPr>
        <w:pStyle w:val="ListParagraph"/>
        <w:rPr>
          <w:i/>
          <w:sz w:val="20"/>
          <w:szCs w:val="20"/>
          <w:lang w:val="en-US"/>
        </w:rPr>
      </w:pPr>
    </w:p>
    <w:p w:rsidR="00311654" w:rsidRPr="00BE70C0" w:rsidRDefault="00311654" w:rsidP="00311654">
      <w:pPr>
        <w:pStyle w:val="ListParagraph"/>
      </w:pPr>
      <w:r>
        <w:t>Svar/</w:t>
      </w:r>
      <w:r w:rsidRPr="00BE70C0">
        <w:t xml:space="preserve"> </w:t>
      </w:r>
      <w:r w:rsidRPr="00BE70C0">
        <w:rPr>
          <w:i/>
          <w:sz w:val="20"/>
          <w:szCs w:val="20"/>
        </w:rPr>
        <w:t>Answer</w:t>
      </w:r>
      <w:r w:rsidRPr="00BE70C0">
        <w:t>:</w:t>
      </w:r>
    </w:p>
    <w:p w:rsidR="00311654" w:rsidRPr="00BE70C0" w:rsidRDefault="00311654" w:rsidP="00311654">
      <w:pPr>
        <w:pStyle w:val="ListParagraph"/>
      </w:pPr>
    </w:p>
    <w:p w:rsidR="00311654" w:rsidRPr="007D5FD2" w:rsidRDefault="002818FE" w:rsidP="00BE70C0">
      <w:pPr>
        <w:pStyle w:val="ListParagraph"/>
      </w:pPr>
      <w:r w:rsidRPr="007D5FD2">
        <w:t>b) Under hur</w:t>
      </w:r>
      <w:r w:rsidR="00311654" w:rsidRPr="007D5FD2">
        <w:t xml:space="preserve"> lå</w:t>
      </w:r>
      <w:r w:rsidR="00BE70C0">
        <w:t>ng period beräknas byggandet</w:t>
      </w:r>
      <w:r w:rsidR="00311654" w:rsidRPr="007D5FD2">
        <w:t xml:space="preserve"> pågå?</w:t>
      </w:r>
    </w:p>
    <w:p w:rsidR="00311654" w:rsidRDefault="00BE70C0" w:rsidP="00311654">
      <w:pPr>
        <w:pStyle w:val="ListParagraph"/>
        <w:rPr>
          <w:i/>
          <w:sz w:val="20"/>
          <w:szCs w:val="20"/>
          <w:lang w:val="en-US"/>
        </w:rPr>
      </w:pPr>
      <w:r w:rsidRPr="00BE70C0">
        <w:rPr>
          <w:i/>
          <w:sz w:val="20"/>
          <w:szCs w:val="20"/>
          <w:lang w:val="en-US"/>
        </w:rPr>
        <w:t>H</w:t>
      </w:r>
      <w:r w:rsidR="00311654" w:rsidRPr="00311654">
        <w:rPr>
          <w:i/>
          <w:sz w:val="20"/>
          <w:szCs w:val="20"/>
          <w:lang w:val="en-US"/>
        </w:rPr>
        <w:t>ow long a period is calculated</w:t>
      </w:r>
      <w:r w:rsidR="002818FE">
        <w:rPr>
          <w:i/>
          <w:sz w:val="20"/>
          <w:szCs w:val="20"/>
          <w:lang w:val="en-US"/>
        </w:rPr>
        <w:t xml:space="preserve"> for this construction to be done</w:t>
      </w:r>
      <w:r w:rsidR="00311654" w:rsidRPr="00311654">
        <w:rPr>
          <w:i/>
          <w:sz w:val="20"/>
          <w:szCs w:val="20"/>
          <w:lang w:val="en-US"/>
        </w:rPr>
        <w:t>?</w:t>
      </w:r>
    </w:p>
    <w:p w:rsidR="00311654" w:rsidRPr="00311654" w:rsidRDefault="00311654" w:rsidP="00311654">
      <w:pPr>
        <w:pStyle w:val="ListParagraph"/>
        <w:rPr>
          <w:i/>
          <w:sz w:val="20"/>
          <w:szCs w:val="20"/>
          <w:lang w:val="en-US"/>
        </w:rPr>
      </w:pPr>
    </w:p>
    <w:p w:rsidR="00311654" w:rsidRPr="00B96ED2" w:rsidRDefault="00311654" w:rsidP="00311654">
      <w:pPr>
        <w:pStyle w:val="ListParagraph"/>
      </w:pPr>
      <w:r>
        <w:t>Svar/</w:t>
      </w:r>
      <w:r w:rsidRPr="00B96ED2">
        <w:t xml:space="preserve"> </w:t>
      </w:r>
      <w:r w:rsidRPr="00B96ED2">
        <w:rPr>
          <w:i/>
          <w:sz w:val="20"/>
          <w:szCs w:val="20"/>
        </w:rPr>
        <w:t>Answer</w:t>
      </w:r>
      <w:r w:rsidRPr="00B96ED2">
        <w:t>:</w:t>
      </w:r>
    </w:p>
    <w:p w:rsidR="00BE70C0" w:rsidRPr="00B96ED2" w:rsidRDefault="00BE70C0" w:rsidP="00311654">
      <w:pPr>
        <w:pStyle w:val="ListParagraph"/>
      </w:pPr>
    </w:p>
    <w:p w:rsidR="00BE70C0" w:rsidRDefault="00BE70C0" w:rsidP="00311654">
      <w:pPr>
        <w:pStyle w:val="ListParagraph"/>
      </w:pPr>
      <w:r w:rsidRPr="00BE70C0">
        <w:t>c) Kommer den</w:t>
      </w:r>
      <w:r w:rsidR="00B96ED2">
        <w:t xml:space="preserve"> att</w:t>
      </w:r>
      <w:r w:rsidRPr="00BE70C0">
        <w:t xml:space="preserve"> ägas av KTH?</w:t>
      </w:r>
    </w:p>
    <w:p w:rsidR="005A671C" w:rsidRPr="005A671C" w:rsidRDefault="005A671C" w:rsidP="00311654">
      <w:pPr>
        <w:pStyle w:val="ListParagraph"/>
        <w:rPr>
          <w:i/>
          <w:sz w:val="20"/>
          <w:szCs w:val="20"/>
          <w:lang w:val="en-US"/>
        </w:rPr>
      </w:pPr>
      <w:r w:rsidRPr="005A671C">
        <w:rPr>
          <w:i/>
          <w:sz w:val="20"/>
          <w:szCs w:val="20"/>
          <w:lang w:val="en-US"/>
        </w:rPr>
        <w:t>Will it be owned by KTH?</w:t>
      </w:r>
    </w:p>
    <w:p w:rsidR="00BE70C0" w:rsidRPr="005A671C" w:rsidRDefault="00BE70C0" w:rsidP="00311654">
      <w:pPr>
        <w:pStyle w:val="ListParagraph"/>
        <w:rPr>
          <w:lang w:val="en-US"/>
        </w:rPr>
      </w:pPr>
    </w:p>
    <w:p w:rsidR="00BE70C0" w:rsidRPr="00BE70C0" w:rsidRDefault="00BE70C0" w:rsidP="00BE70C0">
      <w:pPr>
        <w:pStyle w:val="ListParagraph"/>
        <w:rPr>
          <w:lang w:val="en-GB"/>
        </w:rPr>
      </w:pPr>
      <w:r>
        <w:t>Svar/</w:t>
      </w:r>
      <w:r w:rsidRPr="009A6FE8">
        <w:rPr>
          <w:lang w:val="en-GB"/>
        </w:rPr>
        <w:t xml:space="preserve"> </w:t>
      </w:r>
      <w:r w:rsidRPr="009A6FE8">
        <w:rPr>
          <w:i/>
          <w:sz w:val="20"/>
          <w:szCs w:val="20"/>
          <w:lang w:val="en-GB"/>
        </w:rPr>
        <w:t>Answer</w:t>
      </w:r>
      <w:r>
        <w:rPr>
          <w:lang w:val="en-GB"/>
        </w:rPr>
        <w:t>:</w:t>
      </w:r>
    </w:p>
    <w:p w:rsidR="005F0C55" w:rsidRPr="00BE70C0" w:rsidRDefault="005F0C55" w:rsidP="005F0C55">
      <w:pPr>
        <w:pStyle w:val="ListParagraph"/>
      </w:pPr>
    </w:p>
    <w:p w:rsidR="005F0C55" w:rsidRPr="005F0C55" w:rsidRDefault="00BE70C0" w:rsidP="005F0C55">
      <w:pPr>
        <w:pStyle w:val="ListParagraph"/>
        <w:numPr>
          <w:ilvl w:val="0"/>
          <w:numId w:val="13"/>
        </w:numPr>
      </w:pPr>
      <w:r>
        <w:t xml:space="preserve">a) </w:t>
      </w:r>
      <w:r w:rsidR="005F0C55">
        <w:t>Är det en pågående nyanläggning, egen utveckling?</w:t>
      </w:r>
    </w:p>
    <w:p w:rsidR="00E64F3B" w:rsidRPr="00311654" w:rsidRDefault="00311654" w:rsidP="00E64F3B">
      <w:pPr>
        <w:pStyle w:val="ListParagraph"/>
        <w:rPr>
          <w:i/>
          <w:sz w:val="20"/>
          <w:szCs w:val="20"/>
          <w:lang w:val="en-US"/>
        </w:rPr>
      </w:pPr>
      <w:r w:rsidRPr="00311654">
        <w:rPr>
          <w:i/>
          <w:sz w:val="20"/>
          <w:szCs w:val="20"/>
          <w:lang w:val="en-US"/>
        </w:rPr>
        <w:t>Is there a construction in progress, own development?</w:t>
      </w:r>
    </w:p>
    <w:p w:rsidR="00E21D06" w:rsidRPr="00311654" w:rsidRDefault="00E21D06" w:rsidP="00E64F3B">
      <w:pPr>
        <w:pStyle w:val="ListParagraph"/>
        <w:rPr>
          <w:lang w:val="en-US"/>
        </w:rPr>
      </w:pPr>
    </w:p>
    <w:p w:rsidR="00311654" w:rsidRPr="00B96ED2" w:rsidRDefault="00311654" w:rsidP="00311654">
      <w:pPr>
        <w:pStyle w:val="ListParagraph"/>
      </w:pPr>
      <w:r>
        <w:t>Svar/</w:t>
      </w:r>
      <w:r w:rsidRPr="00B96ED2">
        <w:t xml:space="preserve"> </w:t>
      </w:r>
      <w:r w:rsidRPr="00B96ED2">
        <w:rPr>
          <w:i/>
          <w:sz w:val="20"/>
          <w:szCs w:val="20"/>
        </w:rPr>
        <w:t>Answer</w:t>
      </w:r>
      <w:r w:rsidRPr="00B96ED2">
        <w:t>:</w:t>
      </w:r>
    </w:p>
    <w:p w:rsidR="00BE70C0" w:rsidRPr="00B96ED2" w:rsidRDefault="00BE70C0" w:rsidP="00311654">
      <w:pPr>
        <w:pStyle w:val="ListParagraph"/>
      </w:pPr>
    </w:p>
    <w:p w:rsidR="00EA485E" w:rsidRPr="007D5FD2" w:rsidRDefault="00EA485E" w:rsidP="00EA485E">
      <w:pPr>
        <w:pStyle w:val="ListParagraph"/>
      </w:pPr>
      <w:r w:rsidRPr="007D5FD2">
        <w:t>b) Under hur lå</w:t>
      </w:r>
      <w:r>
        <w:t>ng period beräknas byggandet</w:t>
      </w:r>
      <w:r w:rsidRPr="007D5FD2">
        <w:t xml:space="preserve"> pågå?</w:t>
      </w:r>
    </w:p>
    <w:p w:rsidR="00EA485E" w:rsidRDefault="00EA485E" w:rsidP="00EA485E">
      <w:pPr>
        <w:pStyle w:val="ListParagraph"/>
        <w:rPr>
          <w:i/>
          <w:sz w:val="20"/>
          <w:szCs w:val="20"/>
          <w:lang w:val="en-US"/>
        </w:rPr>
      </w:pPr>
      <w:r w:rsidRPr="00BE70C0">
        <w:rPr>
          <w:i/>
          <w:sz w:val="20"/>
          <w:szCs w:val="20"/>
          <w:lang w:val="en-US"/>
        </w:rPr>
        <w:t>H</w:t>
      </w:r>
      <w:r w:rsidRPr="00311654">
        <w:rPr>
          <w:i/>
          <w:sz w:val="20"/>
          <w:szCs w:val="20"/>
          <w:lang w:val="en-US"/>
        </w:rPr>
        <w:t>ow long a period is calculated</w:t>
      </w:r>
      <w:r>
        <w:rPr>
          <w:i/>
          <w:sz w:val="20"/>
          <w:szCs w:val="20"/>
          <w:lang w:val="en-US"/>
        </w:rPr>
        <w:t xml:space="preserve"> for this construction to be done</w:t>
      </w:r>
      <w:r w:rsidRPr="00311654">
        <w:rPr>
          <w:i/>
          <w:sz w:val="20"/>
          <w:szCs w:val="20"/>
          <w:lang w:val="en-US"/>
        </w:rPr>
        <w:t>?</w:t>
      </w:r>
    </w:p>
    <w:p w:rsidR="00EA485E" w:rsidRPr="00311654" w:rsidRDefault="00EA485E" w:rsidP="00EA485E">
      <w:pPr>
        <w:pStyle w:val="ListParagraph"/>
        <w:rPr>
          <w:i/>
          <w:sz w:val="20"/>
          <w:szCs w:val="20"/>
          <w:lang w:val="en-US"/>
        </w:rPr>
      </w:pPr>
    </w:p>
    <w:p w:rsidR="00EA485E" w:rsidRPr="00EA485E" w:rsidRDefault="00EA485E" w:rsidP="00EA485E">
      <w:pPr>
        <w:pStyle w:val="ListParagraph"/>
      </w:pPr>
      <w:r>
        <w:t>Svar/</w:t>
      </w:r>
      <w:r w:rsidRPr="00EA485E">
        <w:t xml:space="preserve"> </w:t>
      </w:r>
      <w:r w:rsidRPr="00EA485E">
        <w:rPr>
          <w:i/>
          <w:sz w:val="20"/>
          <w:szCs w:val="20"/>
        </w:rPr>
        <w:t>Answer</w:t>
      </w:r>
      <w:r w:rsidRPr="00EA485E">
        <w:t>:</w:t>
      </w:r>
    </w:p>
    <w:p w:rsidR="00EA485E" w:rsidRPr="00EA485E" w:rsidRDefault="00EA485E" w:rsidP="00311654">
      <w:pPr>
        <w:pStyle w:val="ListParagraph"/>
      </w:pPr>
    </w:p>
    <w:p w:rsidR="00BE70C0" w:rsidRDefault="00EA485E" w:rsidP="00311654">
      <w:pPr>
        <w:pStyle w:val="ListParagraph"/>
      </w:pPr>
      <w:r>
        <w:t>c</w:t>
      </w:r>
      <w:r w:rsidR="00BE70C0" w:rsidRPr="00BE70C0">
        <w:t xml:space="preserve">) Kommer den </w:t>
      </w:r>
      <w:r w:rsidR="00B96ED2">
        <w:t xml:space="preserve">att </w:t>
      </w:r>
      <w:r w:rsidR="00BE70C0" w:rsidRPr="00BE70C0">
        <w:t>ägas av KTH?</w:t>
      </w:r>
    </w:p>
    <w:p w:rsidR="005A671C" w:rsidRPr="005A671C" w:rsidRDefault="005A671C" w:rsidP="005A671C">
      <w:pPr>
        <w:pStyle w:val="ListParagraph"/>
        <w:rPr>
          <w:i/>
          <w:sz w:val="20"/>
          <w:szCs w:val="20"/>
          <w:lang w:val="en-US"/>
        </w:rPr>
      </w:pPr>
      <w:r w:rsidRPr="005A671C">
        <w:rPr>
          <w:i/>
          <w:sz w:val="20"/>
          <w:szCs w:val="20"/>
          <w:lang w:val="en-US"/>
        </w:rPr>
        <w:t>Will it be owned by KTH?</w:t>
      </w:r>
    </w:p>
    <w:p w:rsidR="00BE70C0" w:rsidRPr="005A671C" w:rsidRDefault="00BE70C0" w:rsidP="00311654">
      <w:pPr>
        <w:pStyle w:val="ListParagraph"/>
        <w:rPr>
          <w:lang w:val="en-US"/>
        </w:rPr>
      </w:pPr>
    </w:p>
    <w:p w:rsidR="00BE70C0" w:rsidRPr="00EA485E" w:rsidRDefault="00BE70C0" w:rsidP="00BE70C0">
      <w:pPr>
        <w:pStyle w:val="ListParagraph"/>
      </w:pPr>
      <w:r>
        <w:t>Svar/</w:t>
      </w:r>
      <w:r w:rsidRPr="00EA485E">
        <w:t xml:space="preserve"> </w:t>
      </w:r>
      <w:r w:rsidRPr="00EA485E">
        <w:rPr>
          <w:i/>
          <w:sz w:val="20"/>
          <w:szCs w:val="20"/>
        </w:rPr>
        <w:t>Answer</w:t>
      </w:r>
      <w:r w:rsidRPr="00EA485E">
        <w:t>:</w:t>
      </w:r>
      <w:bookmarkStart w:id="0" w:name="_GoBack"/>
      <w:bookmarkEnd w:id="0"/>
    </w:p>
    <w:p w:rsidR="00EA485E" w:rsidRDefault="00EA485E">
      <w:pPr>
        <w:spacing w:after="0" w:line="240" w:lineRule="auto"/>
      </w:pPr>
    </w:p>
    <w:p w:rsidR="00E64F3B" w:rsidRDefault="00E64F3B" w:rsidP="00E64F3B">
      <w:pPr>
        <w:pStyle w:val="ListParagraph"/>
      </w:pPr>
      <w:r>
        <w:t>NY ANLÄGGNING</w:t>
      </w:r>
    </w:p>
    <w:p w:rsidR="00E21D06" w:rsidRPr="00E21D06" w:rsidRDefault="00E21D06" w:rsidP="00E64F3B">
      <w:pPr>
        <w:pStyle w:val="ListParagraph"/>
        <w:rPr>
          <w:i/>
          <w:sz w:val="20"/>
          <w:szCs w:val="20"/>
        </w:rPr>
      </w:pPr>
      <w:r w:rsidRPr="00E21D06">
        <w:rPr>
          <w:i/>
          <w:sz w:val="20"/>
          <w:szCs w:val="20"/>
        </w:rPr>
        <w:t>NEW EQUIPMENT</w:t>
      </w:r>
    </w:p>
    <w:p w:rsidR="00E64F3B" w:rsidRDefault="00E64F3B" w:rsidP="00E64F3B">
      <w:pPr>
        <w:pStyle w:val="ListParagraph"/>
      </w:pPr>
    </w:p>
    <w:p w:rsidR="005A671C" w:rsidRPr="00D677D8" w:rsidRDefault="005A671C" w:rsidP="00E64F3B">
      <w:pPr>
        <w:pStyle w:val="ListParagraph"/>
      </w:pPr>
    </w:p>
    <w:p w:rsidR="003F1E8E" w:rsidRPr="003F1E8E" w:rsidRDefault="00E64F3B" w:rsidP="00E64F3B">
      <w:pPr>
        <w:pStyle w:val="ListParagraph"/>
        <w:numPr>
          <w:ilvl w:val="0"/>
          <w:numId w:val="13"/>
        </w:numPr>
      </w:pPr>
      <w:r>
        <w:t xml:space="preserve">Vad ska den heta </w:t>
      </w:r>
      <w:r w:rsidR="00452E4F">
        <w:t>i anläggningsregistret (tyd</w:t>
      </w:r>
      <w:r>
        <w:t>lig beskrivning för att ku</w:t>
      </w:r>
      <w:r w:rsidR="003F1E8E">
        <w:t>nna hitta den vid inventering)?</w:t>
      </w:r>
    </w:p>
    <w:p w:rsidR="00E64F3B" w:rsidRPr="00B96EBE" w:rsidRDefault="00E21D06" w:rsidP="003F1E8E">
      <w:pPr>
        <w:pStyle w:val="ListParagraph"/>
        <w:rPr>
          <w:lang w:val="en-GB"/>
        </w:rPr>
      </w:pPr>
      <w:r>
        <w:rPr>
          <w:i/>
          <w:sz w:val="20"/>
          <w:szCs w:val="20"/>
          <w:lang w:val="en-GB"/>
        </w:rPr>
        <w:t>What is the name of the equipment (this will appears</w:t>
      </w:r>
      <w:r w:rsidR="00E64F3B" w:rsidRPr="009A6FE8">
        <w:rPr>
          <w:i/>
          <w:sz w:val="20"/>
          <w:szCs w:val="20"/>
          <w:lang w:val="en-GB"/>
        </w:rPr>
        <w:t xml:space="preserve"> in the register and has to be a name that is easy to locate when doing the inventory)</w:t>
      </w:r>
      <w:r w:rsidR="00E64F3B" w:rsidRPr="00B96EBE">
        <w:rPr>
          <w:lang w:val="en-GB"/>
        </w:rPr>
        <w:t xml:space="preserve"> </w:t>
      </w:r>
    </w:p>
    <w:p w:rsidR="00E64F3B" w:rsidRPr="009A6FE8" w:rsidRDefault="00E64F3B" w:rsidP="00E64F3B">
      <w:pPr>
        <w:pStyle w:val="ListParagraph"/>
        <w:rPr>
          <w:lang w:val="en-US"/>
        </w:rPr>
      </w:pPr>
    </w:p>
    <w:p w:rsidR="00E64F3B" w:rsidRPr="009A6FE8" w:rsidRDefault="00E64F3B" w:rsidP="00E64F3B">
      <w:pPr>
        <w:pStyle w:val="ListParagraph"/>
        <w:rPr>
          <w:lang w:val="en-GB"/>
        </w:rPr>
      </w:pPr>
      <w:r>
        <w:t>Svar/</w:t>
      </w:r>
      <w:r w:rsidRPr="009A6FE8">
        <w:rPr>
          <w:lang w:val="en-GB"/>
        </w:rPr>
        <w:t xml:space="preserve"> </w:t>
      </w:r>
      <w:r w:rsidRPr="009A6FE8">
        <w:rPr>
          <w:i/>
          <w:sz w:val="20"/>
          <w:szCs w:val="20"/>
          <w:lang w:val="en-GB"/>
        </w:rPr>
        <w:t>Answer</w:t>
      </w:r>
      <w:r>
        <w:rPr>
          <w:lang w:val="en-GB"/>
        </w:rPr>
        <w:t>:</w:t>
      </w:r>
    </w:p>
    <w:p w:rsidR="00E64F3B" w:rsidRDefault="00E64F3B" w:rsidP="00E64F3B">
      <w:pPr>
        <w:pStyle w:val="ListParagraph"/>
      </w:pPr>
    </w:p>
    <w:p w:rsidR="00E64F3B" w:rsidRPr="009A6FE8" w:rsidRDefault="00E64F3B" w:rsidP="00E64F3B">
      <w:pPr>
        <w:pStyle w:val="ListParagraph"/>
        <w:numPr>
          <w:ilvl w:val="0"/>
          <w:numId w:val="13"/>
        </w:numPr>
        <w:rPr>
          <w:i/>
          <w:sz w:val="20"/>
          <w:szCs w:val="20"/>
        </w:rPr>
      </w:pPr>
      <w:r>
        <w:t xml:space="preserve">När kommer den att tas i bruk? </w:t>
      </w:r>
      <w:r w:rsidRPr="00631849">
        <w:rPr>
          <w:lang w:val="en-US"/>
        </w:rPr>
        <w:t>Datum?</w:t>
      </w:r>
      <w:r w:rsidRPr="00631849">
        <w:rPr>
          <w:lang w:val="en-US"/>
        </w:rPr>
        <w:br/>
      </w:r>
      <w:r w:rsidRPr="009A6FE8">
        <w:rPr>
          <w:i/>
          <w:sz w:val="20"/>
          <w:szCs w:val="20"/>
          <w:lang w:val="en-US"/>
        </w:rPr>
        <w:t xml:space="preserve">When will it be operational? </w:t>
      </w:r>
      <w:r w:rsidRPr="009A6FE8">
        <w:rPr>
          <w:i/>
          <w:sz w:val="20"/>
          <w:szCs w:val="20"/>
        </w:rPr>
        <w:t>Date</w:t>
      </w:r>
      <w:r w:rsidR="00E21D06">
        <w:rPr>
          <w:i/>
          <w:sz w:val="20"/>
          <w:szCs w:val="20"/>
        </w:rPr>
        <w:t>s</w:t>
      </w:r>
      <w:r w:rsidRPr="009A6FE8">
        <w:rPr>
          <w:i/>
          <w:sz w:val="20"/>
          <w:szCs w:val="20"/>
        </w:rPr>
        <w:t>?</w:t>
      </w:r>
    </w:p>
    <w:p w:rsidR="00E64F3B" w:rsidRDefault="00E64F3B" w:rsidP="00E64F3B">
      <w:pPr>
        <w:pStyle w:val="ListParagraph"/>
      </w:pPr>
    </w:p>
    <w:p w:rsidR="00E64F3B" w:rsidRDefault="00E64F3B" w:rsidP="00E64F3B">
      <w:pPr>
        <w:pStyle w:val="ListParagraph"/>
        <w:rPr>
          <w:lang w:val="en-GB"/>
        </w:rPr>
      </w:pPr>
      <w:r>
        <w:t>Svar/</w:t>
      </w:r>
      <w:r w:rsidRPr="009A6FE8">
        <w:rPr>
          <w:lang w:val="en-GB"/>
        </w:rPr>
        <w:t xml:space="preserve"> </w:t>
      </w:r>
      <w:r w:rsidRPr="009A6FE8">
        <w:rPr>
          <w:i/>
          <w:sz w:val="20"/>
          <w:szCs w:val="20"/>
          <w:lang w:val="en-GB"/>
        </w:rPr>
        <w:t>Answer</w:t>
      </w:r>
      <w:r>
        <w:rPr>
          <w:lang w:val="en-GB"/>
        </w:rPr>
        <w:t>:</w:t>
      </w:r>
    </w:p>
    <w:p w:rsidR="00E21D06" w:rsidRDefault="00E21D06" w:rsidP="00E64F3B">
      <w:pPr>
        <w:pStyle w:val="ListParagraph"/>
        <w:rPr>
          <w:lang w:val="en-GB"/>
        </w:rPr>
      </w:pPr>
    </w:p>
    <w:p w:rsidR="003F1E8E" w:rsidRDefault="009759D1" w:rsidP="003F1E8E">
      <w:pPr>
        <w:pStyle w:val="ListParagraph"/>
        <w:numPr>
          <w:ilvl w:val="0"/>
          <w:numId w:val="13"/>
        </w:numPr>
      </w:pPr>
      <w:r>
        <w:t>Hur lång beräknas nyttjandeperioden</w:t>
      </w:r>
      <w:r w:rsidR="003F1E8E">
        <w:t xml:space="preserve"> vara?</w:t>
      </w:r>
    </w:p>
    <w:p w:rsidR="00E21D06" w:rsidRPr="003F1E8E" w:rsidRDefault="00AD741B" w:rsidP="003F1E8E">
      <w:pPr>
        <w:pStyle w:val="ListParagrap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For h</w:t>
      </w:r>
      <w:r w:rsidR="003F1E8E" w:rsidRPr="003F1E8E">
        <w:rPr>
          <w:i/>
          <w:sz w:val="20"/>
          <w:szCs w:val="20"/>
          <w:lang w:val="en-US"/>
        </w:rPr>
        <w:t xml:space="preserve">ow long </w:t>
      </w:r>
      <w:r>
        <w:rPr>
          <w:i/>
          <w:sz w:val="20"/>
          <w:szCs w:val="20"/>
          <w:lang w:val="en-US"/>
        </w:rPr>
        <w:t>will it be in use</w:t>
      </w:r>
      <w:r w:rsidR="003F1E8E" w:rsidRPr="003F1E8E">
        <w:rPr>
          <w:i/>
          <w:sz w:val="20"/>
          <w:szCs w:val="20"/>
          <w:lang w:val="en-US"/>
        </w:rPr>
        <w:t>?</w:t>
      </w:r>
    </w:p>
    <w:p w:rsidR="003F1E8E" w:rsidRDefault="003F1E8E" w:rsidP="003F1E8E">
      <w:pPr>
        <w:pStyle w:val="ListParagraph"/>
        <w:rPr>
          <w:lang w:val="en-GB"/>
        </w:rPr>
      </w:pPr>
    </w:p>
    <w:p w:rsidR="003F1E8E" w:rsidRPr="009A6FE8" w:rsidRDefault="003F1E8E" w:rsidP="003F1E8E">
      <w:pPr>
        <w:pStyle w:val="ListParagraph"/>
        <w:rPr>
          <w:lang w:val="en-GB"/>
        </w:rPr>
      </w:pPr>
      <w:r>
        <w:t>Svar/</w:t>
      </w:r>
      <w:r w:rsidRPr="009A6FE8">
        <w:rPr>
          <w:lang w:val="en-GB"/>
        </w:rPr>
        <w:t xml:space="preserve"> </w:t>
      </w:r>
      <w:r w:rsidRPr="009A6FE8">
        <w:rPr>
          <w:i/>
          <w:sz w:val="20"/>
          <w:szCs w:val="20"/>
          <w:lang w:val="en-GB"/>
        </w:rPr>
        <w:t>Answer</w:t>
      </w:r>
      <w:r>
        <w:rPr>
          <w:lang w:val="en-GB"/>
        </w:rPr>
        <w:t>:</w:t>
      </w:r>
    </w:p>
    <w:p w:rsidR="00E64F3B" w:rsidRPr="003F1E8E" w:rsidRDefault="00E64F3B" w:rsidP="00E64F3B">
      <w:pPr>
        <w:pStyle w:val="ListParagraph"/>
        <w:rPr>
          <w:lang w:val="en-US"/>
        </w:rPr>
      </w:pPr>
    </w:p>
    <w:p w:rsidR="00E64F3B" w:rsidRPr="00631849" w:rsidRDefault="00E64F3B" w:rsidP="00E64F3B">
      <w:pPr>
        <w:pStyle w:val="ListParagraph"/>
        <w:numPr>
          <w:ilvl w:val="0"/>
          <w:numId w:val="13"/>
        </w:numPr>
        <w:rPr>
          <w:lang w:val="en-US"/>
        </w:rPr>
      </w:pPr>
      <w:r>
        <w:t xml:space="preserve">Var kommer den att vara placerad? </w:t>
      </w:r>
      <w:r>
        <w:br/>
      </w:r>
      <w:r w:rsidRPr="00631849">
        <w:rPr>
          <w:i/>
          <w:sz w:val="20"/>
          <w:szCs w:val="20"/>
          <w:lang w:val="en-US"/>
        </w:rPr>
        <w:t>Where will it be located?</w:t>
      </w:r>
    </w:p>
    <w:p w:rsidR="00E64F3B" w:rsidRPr="00631849" w:rsidRDefault="00E64F3B" w:rsidP="00E64F3B">
      <w:pPr>
        <w:pStyle w:val="ListParagraph"/>
        <w:rPr>
          <w:lang w:val="en-US"/>
        </w:rPr>
      </w:pPr>
    </w:p>
    <w:p w:rsidR="00E64F3B" w:rsidRPr="009A6FE8" w:rsidRDefault="00E64F3B" w:rsidP="00E64F3B">
      <w:pPr>
        <w:pStyle w:val="ListParagraph"/>
        <w:rPr>
          <w:lang w:val="en-GB"/>
        </w:rPr>
      </w:pPr>
      <w:r>
        <w:t>Svar/</w:t>
      </w:r>
      <w:r w:rsidRPr="009A6FE8">
        <w:rPr>
          <w:lang w:val="en-GB"/>
        </w:rPr>
        <w:t xml:space="preserve"> </w:t>
      </w:r>
      <w:r w:rsidRPr="009A6FE8">
        <w:rPr>
          <w:i/>
          <w:sz w:val="20"/>
          <w:szCs w:val="20"/>
          <w:lang w:val="en-GB"/>
        </w:rPr>
        <w:t>Answer</w:t>
      </w:r>
      <w:r>
        <w:rPr>
          <w:lang w:val="en-GB"/>
        </w:rPr>
        <w:t>:</w:t>
      </w:r>
    </w:p>
    <w:p w:rsidR="00E64F3B" w:rsidRDefault="00E64F3B" w:rsidP="00E64F3B">
      <w:pPr>
        <w:pStyle w:val="ListParagraph"/>
      </w:pPr>
    </w:p>
    <w:p w:rsidR="003F1E8E" w:rsidRPr="003F1E8E" w:rsidRDefault="00E64F3B" w:rsidP="00E64F3B">
      <w:pPr>
        <w:pStyle w:val="ListParagraph"/>
        <w:numPr>
          <w:ilvl w:val="0"/>
          <w:numId w:val="13"/>
        </w:numPr>
        <w:rPr>
          <w:lang w:val="en-US"/>
        </w:rPr>
      </w:pPr>
      <w:r>
        <w:t>Kommer det komma fler fakturor till anläggningen, dvs. är detta en delfaktura?</w:t>
      </w:r>
      <w:r w:rsidR="003F1E8E">
        <w:t xml:space="preserve"> Har det kommit fakturor tidigare?</w:t>
      </w:r>
    </w:p>
    <w:p w:rsidR="00E64F3B" w:rsidRPr="003F1E8E" w:rsidRDefault="00E64F3B" w:rsidP="003F1E8E">
      <w:pPr>
        <w:pStyle w:val="ListParagraph"/>
        <w:rPr>
          <w:lang w:val="en-US"/>
        </w:rPr>
      </w:pPr>
      <w:r w:rsidRPr="003F1E8E">
        <w:rPr>
          <w:i/>
          <w:sz w:val="20"/>
          <w:szCs w:val="20"/>
          <w:lang w:val="en-US"/>
        </w:rPr>
        <w:t xml:space="preserve">Will there </w:t>
      </w:r>
      <w:r w:rsidR="003F1E8E" w:rsidRPr="003F1E8E">
        <w:rPr>
          <w:i/>
          <w:sz w:val="20"/>
          <w:szCs w:val="20"/>
          <w:lang w:val="en-US"/>
        </w:rPr>
        <w:t>be more invoices to this piece of equipment</w:t>
      </w:r>
      <w:r w:rsidRPr="003F1E8E">
        <w:rPr>
          <w:i/>
          <w:sz w:val="20"/>
          <w:szCs w:val="20"/>
          <w:lang w:val="en-US"/>
        </w:rPr>
        <w:t>, i.e. is this a partial invoice?</w:t>
      </w:r>
    </w:p>
    <w:p w:rsidR="00E64F3B" w:rsidRPr="003F1E8E" w:rsidRDefault="00E64F3B" w:rsidP="00E64F3B">
      <w:pPr>
        <w:pStyle w:val="ListParagraph"/>
        <w:rPr>
          <w:lang w:val="en-US"/>
        </w:rPr>
      </w:pPr>
    </w:p>
    <w:p w:rsidR="00E64F3B" w:rsidRDefault="00E64F3B" w:rsidP="00E64F3B">
      <w:pPr>
        <w:pStyle w:val="ListParagraph"/>
      </w:pPr>
      <w:r>
        <w:t>Svar/</w:t>
      </w:r>
      <w:r w:rsidRPr="00631849">
        <w:t xml:space="preserve"> </w:t>
      </w:r>
      <w:r w:rsidRPr="00631849">
        <w:rPr>
          <w:i/>
          <w:sz w:val="20"/>
          <w:szCs w:val="20"/>
        </w:rPr>
        <w:t>Answer</w:t>
      </w:r>
      <w:r w:rsidRPr="00631849">
        <w:t>:</w:t>
      </w:r>
    </w:p>
    <w:p w:rsidR="00F92ADE" w:rsidRDefault="00F92ADE" w:rsidP="00E64F3B">
      <w:pPr>
        <w:pStyle w:val="ListParagraph"/>
      </w:pPr>
    </w:p>
    <w:p w:rsidR="00F92ADE" w:rsidRDefault="00F92ADE" w:rsidP="00F92ADE">
      <w:pPr>
        <w:pStyle w:val="ListParagraph"/>
        <w:numPr>
          <w:ilvl w:val="0"/>
          <w:numId w:val="13"/>
        </w:numPr>
      </w:pPr>
      <w:r>
        <w:t>Är anläggningen finansierad av statlig motpart och ingår i ett avtal/kontrakt?</w:t>
      </w:r>
    </w:p>
    <w:p w:rsidR="00F92ADE" w:rsidRPr="00910824" w:rsidRDefault="00F92ADE" w:rsidP="00F92ADE">
      <w:pPr>
        <w:pStyle w:val="ListParagraph"/>
        <w:rPr>
          <w:i/>
          <w:sz w:val="20"/>
          <w:szCs w:val="20"/>
          <w:lang w:val="en-US"/>
        </w:rPr>
      </w:pPr>
      <w:r w:rsidRPr="00910824">
        <w:rPr>
          <w:i/>
          <w:sz w:val="20"/>
          <w:szCs w:val="20"/>
          <w:lang w:val="en-US"/>
        </w:rPr>
        <w:t>Is the equipment funded by government counterpart and is part of an agreement/contract?</w:t>
      </w:r>
    </w:p>
    <w:p w:rsidR="00F92ADE" w:rsidRDefault="00F92ADE" w:rsidP="00F92ADE">
      <w:pPr>
        <w:pStyle w:val="ListParagraph"/>
        <w:rPr>
          <w:i/>
          <w:iCs/>
          <w:lang w:val="en-US"/>
        </w:rPr>
      </w:pPr>
    </w:p>
    <w:p w:rsidR="00F92ADE" w:rsidRPr="009759D1" w:rsidRDefault="00F92ADE" w:rsidP="00F92ADE">
      <w:pPr>
        <w:pStyle w:val="ListParagraph"/>
      </w:pPr>
      <w:r>
        <w:t>Svar/</w:t>
      </w:r>
      <w:r w:rsidRPr="009759D1">
        <w:t xml:space="preserve"> </w:t>
      </w:r>
      <w:r w:rsidRPr="009759D1">
        <w:rPr>
          <w:i/>
          <w:sz w:val="20"/>
          <w:szCs w:val="20"/>
        </w:rPr>
        <w:t>Answer</w:t>
      </w:r>
      <w:r w:rsidRPr="009759D1">
        <w:t>:</w:t>
      </w:r>
    </w:p>
    <w:p w:rsidR="00E64F3B" w:rsidRPr="009759D1" w:rsidRDefault="00E64F3B" w:rsidP="00E64F3B">
      <w:pPr>
        <w:pStyle w:val="ListParagraph"/>
      </w:pPr>
    </w:p>
    <w:p w:rsidR="00F92ADE" w:rsidRPr="009759D1" w:rsidRDefault="00F92ADE" w:rsidP="00E64F3B">
      <w:pPr>
        <w:pStyle w:val="ListParagraph"/>
      </w:pPr>
    </w:p>
    <w:p w:rsidR="00EA485E" w:rsidRDefault="00EA485E">
      <w:pPr>
        <w:spacing w:after="0" w:line="240" w:lineRule="auto"/>
      </w:pPr>
      <w:r>
        <w:br w:type="page"/>
      </w:r>
    </w:p>
    <w:p w:rsidR="00E64F3B" w:rsidRPr="00631849" w:rsidRDefault="00E64F3B" w:rsidP="00E64F3B">
      <w:pPr>
        <w:pStyle w:val="ListParagraph"/>
      </w:pPr>
      <w:r>
        <w:lastRenderedPageBreak/>
        <w:t>BEFINTLIG ANLÄGGNING</w:t>
      </w:r>
      <w:r>
        <w:br/>
      </w:r>
      <w:r w:rsidRPr="00631849">
        <w:rPr>
          <w:i/>
          <w:sz w:val="20"/>
          <w:szCs w:val="20"/>
        </w:rPr>
        <w:t>EXISTING FACILITY</w:t>
      </w:r>
    </w:p>
    <w:p w:rsidR="00E64F3B" w:rsidRDefault="00E64F3B" w:rsidP="00E64F3B">
      <w:pPr>
        <w:pStyle w:val="ListParagraph"/>
      </w:pPr>
    </w:p>
    <w:p w:rsidR="005A671C" w:rsidRDefault="005A671C" w:rsidP="00E64F3B">
      <w:pPr>
        <w:pStyle w:val="ListParagraph"/>
      </w:pPr>
    </w:p>
    <w:p w:rsidR="00E64F3B" w:rsidRPr="00B96ED2" w:rsidRDefault="00E64F3B" w:rsidP="00E64F3B">
      <w:pPr>
        <w:pStyle w:val="ListParagraph"/>
        <w:numPr>
          <w:ilvl w:val="0"/>
          <w:numId w:val="13"/>
        </w:numPr>
        <w:rPr>
          <w:lang w:val="en-US"/>
        </w:rPr>
      </w:pPr>
      <w:r>
        <w:t>Vad heter den i anläggningsregistret?</w:t>
      </w:r>
      <w:r>
        <w:br/>
      </w:r>
      <w:r w:rsidRPr="00B96ED2">
        <w:rPr>
          <w:i/>
          <w:sz w:val="20"/>
          <w:szCs w:val="20"/>
          <w:lang w:val="en-US"/>
        </w:rPr>
        <w:t>What is the name in the register?</w:t>
      </w:r>
    </w:p>
    <w:p w:rsidR="00E64F3B" w:rsidRPr="00B96ED2" w:rsidRDefault="00E64F3B" w:rsidP="00E64F3B">
      <w:pPr>
        <w:pStyle w:val="ListParagraph"/>
        <w:rPr>
          <w:lang w:val="en-US"/>
        </w:rPr>
      </w:pPr>
    </w:p>
    <w:p w:rsidR="00E64F3B" w:rsidRPr="005A671C" w:rsidRDefault="00E64F3B" w:rsidP="00E64F3B">
      <w:pPr>
        <w:pStyle w:val="ListParagraph"/>
      </w:pPr>
      <w:r>
        <w:t>Svar/</w:t>
      </w:r>
      <w:r w:rsidRPr="005A671C">
        <w:t xml:space="preserve"> </w:t>
      </w:r>
      <w:r w:rsidRPr="005A671C">
        <w:rPr>
          <w:i/>
          <w:sz w:val="20"/>
          <w:szCs w:val="20"/>
        </w:rPr>
        <w:t>Answer</w:t>
      </w:r>
      <w:r w:rsidRPr="005A671C">
        <w:t>:</w:t>
      </w:r>
    </w:p>
    <w:p w:rsidR="00E64F3B" w:rsidRDefault="00E64F3B" w:rsidP="00E64F3B">
      <w:pPr>
        <w:pStyle w:val="ListParagraph"/>
      </w:pPr>
    </w:p>
    <w:p w:rsidR="00E64F3B" w:rsidRDefault="00E64F3B" w:rsidP="00E64F3B">
      <w:pPr>
        <w:pStyle w:val="ListParagraph"/>
        <w:numPr>
          <w:ilvl w:val="0"/>
          <w:numId w:val="13"/>
        </w:numPr>
      </w:pPr>
      <w:r>
        <w:t xml:space="preserve">Vid nya delar till anläggningen – är det delar som ska bytas ut eller är det </w:t>
      </w:r>
      <w:r w:rsidR="006D4CAA">
        <w:t>nya</w:t>
      </w:r>
      <w:r>
        <w:t xml:space="preserve"> delar so</w:t>
      </w:r>
      <w:r w:rsidR="00FA7F12">
        <w:t>m höjer värdet eller nyttjandeperioden</w:t>
      </w:r>
      <w:r>
        <w:t xml:space="preserve"> på anläggningen?</w:t>
      </w:r>
    </w:p>
    <w:p w:rsidR="00E64F3B" w:rsidRPr="009A6FE8" w:rsidRDefault="00910824" w:rsidP="00E64F3B">
      <w:pPr>
        <w:pStyle w:val="ListParagrap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New parts</w:t>
      </w:r>
      <w:r w:rsidR="000276B4">
        <w:rPr>
          <w:i/>
          <w:sz w:val="20"/>
          <w:szCs w:val="20"/>
          <w:lang w:val="en-GB"/>
        </w:rPr>
        <w:t xml:space="preserve"> – are</w:t>
      </w:r>
      <w:r w:rsidR="00E64F3B" w:rsidRPr="009A6FE8">
        <w:rPr>
          <w:i/>
          <w:sz w:val="20"/>
          <w:szCs w:val="20"/>
          <w:lang w:val="en-GB"/>
        </w:rPr>
        <w:t xml:space="preserve"> the parts for replacing broken parts</w:t>
      </w:r>
      <w:r w:rsidR="000276B4">
        <w:rPr>
          <w:i/>
          <w:sz w:val="20"/>
          <w:szCs w:val="20"/>
          <w:lang w:val="en-GB"/>
        </w:rPr>
        <w:t>,</w:t>
      </w:r>
      <w:r w:rsidR="00E64F3B" w:rsidRPr="009A6FE8">
        <w:rPr>
          <w:i/>
          <w:sz w:val="20"/>
          <w:szCs w:val="20"/>
          <w:lang w:val="en-GB"/>
        </w:rPr>
        <w:t xml:space="preserve"> or is it </w:t>
      </w:r>
      <w:r w:rsidR="006D4CAA">
        <w:rPr>
          <w:i/>
          <w:sz w:val="20"/>
          <w:szCs w:val="20"/>
          <w:lang w:val="en-GB"/>
        </w:rPr>
        <w:t>new</w:t>
      </w:r>
      <w:r w:rsidR="00E64F3B" w:rsidRPr="009A6FE8">
        <w:rPr>
          <w:i/>
          <w:sz w:val="20"/>
          <w:szCs w:val="20"/>
          <w:lang w:val="en-GB"/>
        </w:rPr>
        <w:t xml:space="preserve"> parts that will increase the value </w:t>
      </w:r>
      <w:r w:rsidR="000276B4">
        <w:rPr>
          <w:i/>
          <w:sz w:val="20"/>
          <w:szCs w:val="20"/>
          <w:lang w:val="en-GB"/>
        </w:rPr>
        <w:t>and/or life</w:t>
      </w:r>
      <w:r w:rsidR="00FA7F12">
        <w:rPr>
          <w:i/>
          <w:sz w:val="20"/>
          <w:szCs w:val="20"/>
          <w:lang w:val="en-GB"/>
        </w:rPr>
        <w:t>-span</w:t>
      </w:r>
      <w:r w:rsidR="000276B4">
        <w:rPr>
          <w:i/>
          <w:sz w:val="20"/>
          <w:szCs w:val="20"/>
          <w:lang w:val="en-GB"/>
        </w:rPr>
        <w:t xml:space="preserve"> of the equipment</w:t>
      </w:r>
      <w:r w:rsidR="00E64F3B" w:rsidRPr="009A6FE8">
        <w:rPr>
          <w:i/>
          <w:sz w:val="20"/>
          <w:szCs w:val="20"/>
          <w:lang w:val="en-GB"/>
        </w:rPr>
        <w:t>?</w:t>
      </w:r>
    </w:p>
    <w:p w:rsidR="00E64F3B" w:rsidRPr="009A6FE8" w:rsidRDefault="00E64F3B" w:rsidP="00E64F3B">
      <w:pPr>
        <w:pStyle w:val="ListParagraph"/>
        <w:rPr>
          <w:lang w:val="en-GB"/>
        </w:rPr>
      </w:pPr>
    </w:p>
    <w:p w:rsidR="00E64F3B" w:rsidRDefault="00E64F3B" w:rsidP="00E64F3B">
      <w:pPr>
        <w:pStyle w:val="ListParagraph"/>
      </w:pPr>
      <w:r>
        <w:t>Svar/</w:t>
      </w:r>
      <w:r w:rsidRPr="00F92ADE">
        <w:t xml:space="preserve"> </w:t>
      </w:r>
      <w:r w:rsidRPr="00F92ADE">
        <w:rPr>
          <w:i/>
          <w:sz w:val="20"/>
          <w:szCs w:val="20"/>
        </w:rPr>
        <w:t>Answer</w:t>
      </w:r>
      <w:r w:rsidRPr="00F92ADE">
        <w:t>:</w:t>
      </w:r>
    </w:p>
    <w:p w:rsidR="00F92ADE" w:rsidRPr="00F92ADE" w:rsidRDefault="00F92ADE" w:rsidP="00E64F3B">
      <w:pPr>
        <w:pStyle w:val="ListParagraph"/>
        <w:rPr>
          <w:lang w:val="en-US"/>
        </w:rPr>
      </w:pPr>
    </w:p>
    <w:p w:rsidR="00AB5D2D" w:rsidRDefault="00F92ADE" w:rsidP="00F92ADE">
      <w:pPr>
        <w:pStyle w:val="ListParagraph"/>
        <w:numPr>
          <w:ilvl w:val="0"/>
          <w:numId w:val="13"/>
        </w:numPr>
      </w:pPr>
      <w:r>
        <w:t>Är anläggningen finansierad av statlig motpart och ingår i ett avtal/kontrakt?</w:t>
      </w:r>
    </w:p>
    <w:p w:rsidR="00F92ADE" w:rsidRPr="00910824" w:rsidRDefault="00F92ADE" w:rsidP="00F92ADE">
      <w:pPr>
        <w:pStyle w:val="ListParagraph"/>
        <w:rPr>
          <w:i/>
          <w:sz w:val="20"/>
          <w:szCs w:val="20"/>
          <w:lang w:val="en-GB"/>
        </w:rPr>
      </w:pPr>
      <w:r w:rsidRPr="00910824">
        <w:rPr>
          <w:i/>
          <w:sz w:val="20"/>
          <w:szCs w:val="20"/>
          <w:lang w:val="en-GB"/>
        </w:rPr>
        <w:t>Is the equipment funded by government counterpart and is part of an agreement/contract?</w:t>
      </w:r>
    </w:p>
    <w:p w:rsidR="00F92ADE" w:rsidRDefault="00F92ADE" w:rsidP="00F92ADE">
      <w:pPr>
        <w:pStyle w:val="ListParagraph"/>
        <w:rPr>
          <w:lang w:val="en-US"/>
        </w:rPr>
      </w:pPr>
    </w:p>
    <w:p w:rsidR="00F92ADE" w:rsidRDefault="00F92ADE" w:rsidP="00F92ADE">
      <w:pPr>
        <w:pStyle w:val="ListParagraph"/>
      </w:pPr>
      <w:r>
        <w:t>Svar/</w:t>
      </w:r>
      <w:r w:rsidRPr="00F92ADE">
        <w:t xml:space="preserve"> </w:t>
      </w:r>
      <w:r w:rsidRPr="00F92ADE">
        <w:rPr>
          <w:i/>
          <w:sz w:val="20"/>
          <w:szCs w:val="20"/>
        </w:rPr>
        <w:t>Answer</w:t>
      </w:r>
      <w:r w:rsidRPr="00F92ADE">
        <w:t>:</w:t>
      </w:r>
    </w:p>
    <w:p w:rsidR="00F92ADE" w:rsidRDefault="00F92ADE" w:rsidP="00F92ADE">
      <w:pPr>
        <w:pStyle w:val="ListParagraph"/>
        <w:rPr>
          <w:lang w:val="en-US"/>
        </w:rPr>
      </w:pPr>
    </w:p>
    <w:p w:rsidR="00F92ADE" w:rsidRPr="00F92ADE" w:rsidRDefault="00F92ADE" w:rsidP="00F92ADE">
      <w:pPr>
        <w:pStyle w:val="ListParagraph"/>
        <w:rPr>
          <w:lang w:val="en-US"/>
        </w:rPr>
      </w:pPr>
    </w:p>
    <w:sectPr w:rsidR="00F92ADE" w:rsidRPr="00F92ADE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BC" w:rsidRDefault="00B975BC" w:rsidP="00AB37AC">
      <w:r>
        <w:separator/>
      </w:r>
    </w:p>
  </w:endnote>
  <w:endnote w:type="continuationSeparator" w:id="0">
    <w:p w:rsidR="00B975BC" w:rsidRDefault="00B975B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EA485E">
      <w:trPr>
        <w:jc w:val="center"/>
      </w:trPr>
      <w:tc>
        <w:tcPr>
          <w:tcW w:w="7994" w:type="dxa"/>
        </w:tcPr>
        <w:p w:rsidR="00BE70C0" w:rsidRDefault="00EA485E" w:rsidP="007A0DF9">
          <w:pPr>
            <w:pStyle w:val="Footer"/>
          </w:pPr>
          <w:r>
            <w:t xml:space="preserve">Reviderad </w:t>
          </w:r>
          <w:r w:rsidR="004C0751">
            <w:t xml:space="preserve">2022-09-22 av </w:t>
          </w:r>
          <w:r>
            <w:t>Malin Vennertun</w:t>
          </w: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910824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910824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4C0751" w:rsidP="007A0DF9">
          <w:pPr>
            <w:pStyle w:val="Footer"/>
          </w:pPr>
          <w:r>
            <w:t xml:space="preserve">Reviderad 2022-09-22 av </w:t>
          </w:r>
          <w:r w:rsidR="00EA485E">
            <w:t>Malin Vennertun</w:t>
          </w: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91082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910824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BC" w:rsidRDefault="00B975BC" w:rsidP="00AB37AC">
      <w:r>
        <w:separator/>
      </w:r>
    </w:p>
  </w:footnote>
  <w:footnote w:type="continuationSeparator" w:id="0">
    <w:p w:rsidR="00B975BC" w:rsidRDefault="00B975B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094870"/>
    <w:multiLevelType w:val="hybridMultilevel"/>
    <w:tmpl w:val="6CF436B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65302D"/>
    <w:multiLevelType w:val="hybridMultilevel"/>
    <w:tmpl w:val="ACDE3FBC"/>
    <w:lvl w:ilvl="0" w:tplc="7F5C5720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3B"/>
    <w:rsid w:val="000276B4"/>
    <w:rsid w:val="00031A38"/>
    <w:rsid w:val="00037A26"/>
    <w:rsid w:val="000B4D37"/>
    <w:rsid w:val="000F0D78"/>
    <w:rsid w:val="001621F9"/>
    <w:rsid w:val="0018341D"/>
    <w:rsid w:val="0018642A"/>
    <w:rsid w:val="001F3547"/>
    <w:rsid w:val="002179BC"/>
    <w:rsid w:val="002749BA"/>
    <w:rsid w:val="002818FE"/>
    <w:rsid w:val="002A115A"/>
    <w:rsid w:val="002E47D4"/>
    <w:rsid w:val="00310604"/>
    <w:rsid w:val="00311654"/>
    <w:rsid w:val="00326A21"/>
    <w:rsid w:val="0034484F"/>
    <w:rsid w:val="00354E81"/>
    <w:rsid w:val="00383258"/>
    <w:rsid w:val="003A221F"/>
    <w:rsid w:val="003B55F6"/>
    <w:rsid w:val="003C5C7A"/>
    <w:rsid w:val="003D5E50"/>
    <w:rsid w:val="003F0FAA"/>
    <w:rsid w:val="003F1E8E"/>
    <w:rsid w:val="003F35E7"/>
    <w:rsid w:val="00452E4F"/>
    <w:rsid w:val="00470064"/>
    <w:rsid w:val="00484AB4"/>
    <w:rsid w:val="004A3440"/>
    <w:rsid w:val="004C0751"/>
    <w:rsid w:val="004C7E56"/>
    <w:rsid w:val="00516DE4"/>
    <w:rsid w:val="00523FF5"/>
    <w:rsid w:val="00547786"/>
    <w:rsid w:val="00547E65"/>
    <w:rsid w:val="005748F1"/>
    <w:rsid w:val="0057553D"/>
    <w:rsid w:val="005A119D"/>
    <w:rsid w:val="005A671C"/>
    <w:rsid w:val="005F0C55"/>
    <w:rsid w:val="00600E51"/>
    <w:rsid w:val="00602C41"/>
    <w:rsid w:val="00611DEC"/>
    <w:rsid w:val="00631849"/>
    <w:rsid w:val="006553C8"/>
    <w:rsid w:val="006574CC"/>
    <w:rsid w:val="00692949"/>
    <w:rsid w:val="006A7494"/>
    <w:rsid w:val="006C3154"/>
    <w:rsid w:val="006D4CAA"/>
    <w:rsid w:val="00730430"/>
    <w:rsid w:val="007835A7"/>
    <w:rsid w:val="007853E7"/>
    <w:rsid w:val="00792464"/>
    <w:rsid w:val="007B03F4"/>
    <w:rsid w:val="007D5FD2"/>
    <w:rsid w:val="007F3C19"/>
    <w:rsid w:val="007F67AA"/>
    <w:rsid w:val="00820E3C"/>
    <w:rsid w:val="00825507"/>
    <w:rsid w:val="008408F1"/>
    <w:rsid w:val="00863257"/>
    <w:rsid w:val="00873303"/>
    <w:rsid w:val="008815CA"/>
    <w:rsid w:val="008822FA"/>
    <w:rsid w:val="008E4593"/>
    <w:rsid w:val="00910824"/>
    <w:rsid w:val="00916344"/>
    <w:rsid w:val="00922FFA"/>
    <w:rsid w:val="009361E7"/>
    <w:rsid w:val="009759D1"/>
    <w:rsid w:val="00981197"/>
    <w:rsid w:val="009A3428"/>
    <w:rsid w:val="009A59C3"/>
    <w:rsid w:val="00A011CC"/>
    <w:rsid w:val="00A37248"/>
    <w:rsid w:val="00A506FD"/>
    <w:rsid w:val="00A77340"/>
    <w:rsid w:val="00A833EA"/>
    <w:rsid w:val="00AA3946"/>
    <w:rsid w:val="00AB37AC"/>
    <w:rsid w:val="00AB5D2D"/>
    <w:rsid w:val="00AD5B8F"/>
    <w:rsid w:val="00AD741B"/>
    <w:rsid w:val="00AE299D"/>
    <w:rsid w:val="00AF0371"/>
    <w:rsid w:val="00B02309"/>
    <w:rsid w:val="00B411DA"/>
    <w:rsid w:val="00B5121A"/>
    <w:rsid w:val="00B7701B"/>
    <w:rsid w:val="00B90528"/>
    <w:rsid w:val="00B96ED2"/>
    <w:rsid w:val="00B975BC"/>
    <w:rsid w:val="00BC64D7"/>
    <w:rsid w:val="00BD10EE"/>
    <w:rsid w:val="00BE70C0"/>
    <w:rsid w:val="00BF71D5"/>
    <w:rsid w:val="00C06690"/>
    <w:rsid w:val="00C46B7C"/>
    <w:rsid w:val="00C65034"/>
    <w:rsid w:val="00C87FA2"/>
    <w:rsid w:val="00CD3557"/>
    <w:rsid w:val="00D2245B"/>
    <w:rsid w:val="00E179F1"/>
    <w:rsid w:val="00E21D06"/>
    <w:rsid w:val="00E467C6"/>
    <w:rsid w:val="00E61ED9"/>
    <w:rsid w:val="00E64F3B"/>
    <w:rsid w:val="00EA485E"/>
    <w:rsid w:val="00EB07F4"/>
    <w:rsid w:val="00EB1D22"/>
    <w:rsid w:val="00EF1D64"/>
    <w:rsid w:val="00F1561A"/>
    <w:rsid w:val="00F57388"/>
    <w:rsid w:val="00F91257"/>
    <w:rsid w:val="00F92ADE"/>
    <w:rsid w:val="00F94E56"/>
    <w:rsid w:val="00FA2711"/>
    <w:rsid w:val="00FA7F12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D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3B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3</Pages>
  <Words>413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2015-08-20T08:29:00Z</dcterms:created>
  <dcterms:modified xsi:type="dcterms:W3CDTF">2022-09-22T09:50:00Z</dcterms:modified>
</cp:coreProperties>
</file>